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01C1" w14:textId="7FFB292C" w:rsidR="000A2BD7" w:rsidRPr="008707FC" w:rsidRDefault="000A2BD7" w:rsidP="000A2BD7">
      <w:pPr>
        <w:spacing w:line="360" w:lineRule="auto"/>
        <w:jc w:val="center"/>
        <w:rPr>
          <w:b/>
          <w:bCs/>
          <w:color w:val="000000" w:themeColor="text1"/>
          <w:sz w:val="20"/>
          <w:szCs w:val="20"/>
          <w:lang w:eastAsia="zh-TW"/>
        </w:rPr>
      </w:pPr>
      <w:r w:rsidRPr="008707FC">
        <w:rPr>
          <w:b/>
          <w:bCs/>
          <w:color w:val="000000" w:themeColor="text1"/>
          <w:sz w:val="20"/>
          <w:szCs w:val="20"/>
          <w:lang w:eastAsia="zh-TW"/>
        </w:rPr>
        <w:t>202</w:t>
      </w:r>
      <w:r>
        <w:rPr>
          <w:rFonts w:hint="eastAsia"/>
          <w:b/>
          <w:bCs/>
          <w:color w:val="000000" w:themeColor="text1"/>
          <w:sz w:val="20"/>
          <w:szCs w:val="20"/>
          <w:lang w:eastAsia="zh-TW"/>
        </w:rPr>
        <w:t>2</w:t>
      </w:r>
      <w:r w:rsidRPr="008707FC">
        <w:rPr>
          <w:b/>
          <w:bCs/>
          <w:color w:val="000000" w:themeColor="text1"/>
          <w:sz w:val="20"/>
          <w:szCs w:val="20"/>
          <w:lang w:eastAsia="zh-TW"/>
        </w:rPr>
        <w:t>年合計</w:t>
      </w:r>
      <w:r w:rsidRPr="008707FC">
        <w:rPr>
          <w:b/>
          <w:bCs/>
          <w:color w:val="000000" w:themeColor="text1"/>
          <w:sz w:val="20"/>
          <w:szCs w:val="20"/>
          <w:lang w:eastAsia="zh-TW"/>
        </w:rPr>
        <w:t>3</w:t>
      </w:r>
      <w:r w:rsidRPr="008707FC">
        <w:rPr>
          <w:b/>
          <w:bCs/>
          <w:color w:val="000000" w:themeColor="text1"/>
          <w:sz w:val="20"/>
          <w:szCs w:val="20"/>
          <w:lang w:eastAsia="zh-TW"/>
        </w:rPr>
        <w:t>年被高引用論文書目（</w:t>
      </w:r>
      <w:r>
        <w:rPr>
          <w:rFonts w:hint="eastAsia"/>
          <w:b/>
          <w:bCs/>
          <w:color w:val="000000" w:themeColor="text1"/>
          <w:sz w:val="20"/>
          <w:szCs w:val="20"/>
          <w:lang w:eastAsia="zh-TW"/>
        </w:rPr>
        <w:t>529</w:t>
      </w:r>
      <w:r w:rsidRPr="008707FC">
        <w:rPr>
          <w:b/>
          <w:bCs/>
          <w:color w:val="000000" w:themeColor="text1"/>
          <w:sz w:val="20"/>
          <w:szCs w:val="20"/>
          <w:lang w:eastAsia="zh-TW"/>
        </w:rPr>
        <w:t>篇）</w:t>
      </w:r>
    </w:p>
    <w:p w14:paraId="71D0392D" w14:textId="77777777" w:rsidR="000A2BD7" w:rsidRDefault="000A2BD7" w:rsidP="000A2BD7">
      <w:pPr>
        <w:widowControl w:val="0"/>
        <w:numPr>
          <w:ilvl w:val="0"/>
          <w:numId w:val="10"/>
        </w:numPr>
        <w:spacing w:after="0" w:line="240" w:lineRule="auto"/>
        <w:rPr>
          <w:bCs/>
          <w:sz w:val="20"/>
          <w:szCs w:val="20"/>
          <w:lang w:eastAsia="zh-TW"/>
        </w:rPr>
      </w:pPr>
      <w:r w:rsidRPr="008707FC">
        <w:rPr>
          <w:bCs/>
          <w:sz w:val="20"/>
          <w:szCs w:val="20"/>
          <w:lang w:eastAsia="zh-TW"/>
        </w:rPr>
        <w:t>申請案限由第一作者或通訊作者提出申請</w:t>
      </w:r>
    </w:p>
    <w:p w14:paraId="5C2E69F5" w14:textId="07448984" w:rsidR="000A2BD7" w:rsidRPr="00516AC4" w:rsidRDefault="000A2BD7" w:rsidP="000A2BD7">
      <w:pPr>
        <w:widowControl w:val="0"/>
        <w:numPr>
          <w:ilvl w:val="0"/>
          <w:numId w:val="10"/>
        </w:numPr>
        <w:spacing w:after="0" w:line="240" w:lineRule="auto"/>
        <w:rPr>
          <w:b/>
          <w:bCs/>
          <w:sz w:val="20"/>
          <w:szCs w:val="20"/>
          <w:lang w:eastAsia="zh-TW"/>
        </w:rPr>
      </w:pPr>
      <w:r w:rsidRPr="00516AC4">
        <w:rPr>
          <w:sz w:val="20"/>
          <w:szCs w:val="20"/>
          <w:lang w:eastAsia="zh-TW"/>
        </w:rPr>
        <w:t>紅字標示表示已申請過</w:t>
      </w:r>
      <w:r>
        <w:rPr>
          <w:rFonts w:hint="eastAsia"/>
          <w:sz w:val="20"/>
          <w:szCs w:val="20"/>
          <w:lang w:eastAsia="zh-TW"/>
        </w:rPr>
        <w:t>合計</w:t>
      </w:r>
      <w:r>
        <w:rPr>
          <w:rFonts w:hint="eastAsia"/>
          <w:sz w:val="20"/>
          <w:szCs w:val="20"/>
          <w:lang w:eastAsia="zh-TW"/>
        </w:rPr>
        <w:t>3</w:t>
      </w:r>
      <w:r w:rsidRPr="00516AC4">
        <w:rPr>
          <w:sz w:val="20"/>
          <w:szCs w:val="20"/>
          <w:lang w:eastAsia="zh-TW"/>
        </w:rPr>
        <w:t>年高引用論文獎勵，不得重複申請。</w:t>
      </w:r>
    </w:p>
    <w:p w14:paraId="78A80238" w14:textId="77777777" w:rsidR="00F77B31" w:rsidRPr="004E4DF5" w:rsidRDefault="006C145F">
      <w:pPr>
        <w:spacing w:before="200" w:after="0"/>
        <w:rPr>
          <w:sz w:val="20"/>
          <w:szCs w:val="20"/>
        </w:rPr>
      </w:pPr>
      <w:r w:rsidRPr="004E4DF5">
        <w:rPr>
          <w:sz w:val="20"/>
          <w:szCs w:val="20"/>
        </w:rPr>
        <w:t>Agricultural Sciences</w:t>
      </w:r>
      <w:r w:rsidRPr="004E4DF5">
        <w:rPr>
          <w:sz w:val="20"/>
          <w:szCs w:val="20"/>
        </w:rPr>
        <w:t>：</w:t>
      </w:r>
      <w:r w:rsidRPr="004E4DF5">
        <w:rPr>
          <w:sz w:val="20"/>
          <w:szCs w:val="20"/>
        </w:rPr>
        <w:t>7</w:t>
      </w:r>
      <w:r w:rsidRPr="004E4DF5">
        <w:rPr>
          <w:sz w:val="20"/>
          <w:szCs w:val="20"/>
        </w:rPr>
        <w:t>篇</w:t>
      </w:r>
    </w:p>
    <w:tbl>
      <w:tblPr>
        <w:tblStyle w:val="aff2"/>
        <w:tblW w:w="0" w:type="auto"/>
        <w:tblLook w:val="04A0" w:firstRow="1" w:lastRow="0" w:firstColumn="1" w:lastColumn="0" w:noHBand="0" w:noVBand="1"/>
      </w:tblPr>
      <w:tblGrid>
        <w:gridCol w:w="796"/>
        <w:gridCol w:w="4250"/>
        <w:gridCol w:w="1956"/>
        <w:gridCol w:w="2920"/>
        <w:gridCol w:w="2036"/>
        <w:gridCol w:w="1178"/>
        <w:gridCol w:w="1726"/>
        <w:gridCol w:w="888"/>
      </w:tblGrid>
      <w:tr w:rsidR="00F77B31" w:rsidRPr="004E4DF5" w14:paraId="0261E7F2" w14:textId="77777777" w:rsidTr="00490CF7">
        <w:trPr>
          <w:tblHeader/>
        </w:trPr>
        <w:tc>
          <w:tcPr>
            <w:tcW w:w="1584" w:type="dxa"/>
            <w:tcBorders>
              <w:top w:val="thinThickSmallGap" w:sz="20" w:space="0" w:color="auto"/>
              <w:left w:val="thinThickSmallGap" w:sz="20" w:space="0" w:color="auto"/>
            </w:tcBorders>
            <w:vAlign w:val="center"/>
          </w:tcPr>
          <w:p w14:paraId="606A273C" w14:textId="77777777" w:rsidR="00F77B31" w:rsidRPr="004E4DF5" w:rsidRDefault="006C145F">
            <w:pPr>
              <w:jc w:val="center"/>
              <w:rPr>
                <w:sz w:val="20"/>
                <w:szCs w:val="20"/>
              </w:rPr>
            </w:pPr>
            <w:proofErr w:type="spellStart"/>
            <w:r w:rsidRPr="004E4DF5">
              <w:rPr>
                <w:b/>
                <w:sz w:val="20"/>
                <w:szCs w:val="20"/>
              </w:rPr>
              <w:t>序號</w:t>
            </w:r>
            <w:proofErr w:type="spellEnd"/>
          </w:p>
        </w:tc>
        <w:tc>
          <w:tcPr>
            <w:tcW w:w="12672" w:type="dxa"/>
            <w:tcBorders>
              <w:top w:val="thinThickSmallGap" w:sz="20" w:space="0" w:color="auto"/>
            </w:tcBorders>
            <w:vAlign w:val="center"/>
          </w:tcPr>
          <w:p w14:paraId="6370239A" w14:textId="77777777" w:rsidR="00F77B31" w:rsidRPr="004E4DF5" w:rsidRDefault="006C145F">
            <w:pPr>
              <w:jc w:val="center"/>
              <w:rPr>
                <w:sz w:val="20"/>
                <w:szCs w:val="20"/>
              </w:rPr>
            </w:pPr>
            <w:proofErr w:type="spellStart"/>
            <w:r w:rsidRPr="004E4DF5">
              <w:rPr>
                <w:b/>
                <w:sz w:val="20"/>
                <w:szCs w:val="20"/>
              </w:rPr>
              <w:t>篇名</w:t>
            </w:r>
            <w:proofErr w:type="spellEnd"/>
          </w:p>
        </w:tc>
        <w:tc>
          <w:tcPr>
            <w:tcW w:w="4752" w:type="dxa"/>
            <w:tcBorders>
              <w:top w:val="thinThickSmallGap" w:sz="20" w:space="0" w:color="auto"/>
            </w:tcBorders>
            <w:vAlign w:val="center"/>
          </w:tcPr>
          <w:p w14:paraId="6012BFFB" w14:textId="77777777" w:rsidR="00F77B31" w:rsidRPr="004E4DF5" w:rsidRDefault="006C145F">
            <w:pPr>
              <w:jc w:val="center"/>
              <w:rPr>
                <w:sz w:val="20"/>
                <w:szCs w:val="20"/>
              </w:rPr>
            </w:pPr>
            <w:proofErr w:type="spellStart"/>
            <w:r w:rsidRPr="004E4DF5">
              <w:rPr>
                <w:b/>
                <w:sz w:val="20"/>
                <w:szCs w:val="20"/>
              </w:rPr>
              <w:t>作者</w:t>
            </w:r>
            <w:proofErr w:type="spellEnd"/>
          </w:p>
        </w:tc>
        <w:tc>
          <w:tcPr>
            <w:tcW w:w="8640" w:type="dxa"/>
            <w:tcBorders>
              <w:top w:val="thinThickSmallGap" w:sz="20" w:space="0" w:color="auto"/>
            </w:tcBorders>
            <w:vAlign w:val="center"/>
          </w:tcPr>
          <w:p w14:paraId="4A5BF5BF"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4320" w:type="dxa"/>
            <w:tcBorders>
              <w:top w:val="thinThickSmallGap" w:sz="20" w:space="0" w:color="auto"/>
            </w:tcBorders>
            <w:vAlign w:val="center"/>
          </w:tcPr>
          <w:p w14:paraId="44EF7A00" w14:textId="77777777" w:rsidR="00F77B31" w:rsidRPr="004E4DF5" w:rsidRDefault="006C145F">
            <w:pPr>
              <w:jc w:val="center"/>
              <w:rPr>
                <w:sz w:val="20"/>
                <w:szCs w:val="20"/>
              </w:rPr>
            </w:pPr>
            <w:proofErr w:type="spellStart"/>
            <w:r w:rsidRPr="004E4DF5">
              <w:rPr>
                <w:b/>
                <w:sz w:val="20"/>
                <w:szCs w:val="20"/>
              </w:rPr>
              <w:t>刊名</w:t>
            </w:r>
            <w:proofErr w:type="spellEnd"/>
          </w:p>
        </w:tc>
        <w:tc>
          <w:tcPr>
            <w:tcW w:w="2880" w:type="dxa"/>
            <w:tcBorders>
              <w:top w:val="thinThickSmallGap" w:sz="20" w:space="0" w:color="auto"/>
            </w:tcBorders>
            <w:vAlign w:val="center"/>
          </w:tcPr>
          <w:p w14:paraId="32283522"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4752" w:type="dxa"/>
            <w:tcBorders>
              <w:top w:val="thinThickSmallGap" w:sz="20" w:space="0" w:color="auto"/>
            </w:tcBorders>
            <w:vAlign w:val="center"/>
          </w:tcPr>
          <w:p w14:paraId="4B8B18BE" w14:textId="77777777" w:rsidR="00F77B31" w:rsidRPr="004E4DF5" w:rsidRDefault="006C145F">
            <w:pPr>
              <w:jc w:val="center"/>
              <w:rPr>
                <w:sz w:val="20"/>
                <w:szCs w:val="20"/>
              </w:rPr>
            </w:pPr>
            <w:proofErr w:type="spellStart"/>
            <w:r w:rsidRPr="004E4DF5">
              <w:rPr>
                <w:b/>
                <w:sz w:val="20"/>
                <w:szCs w:val="20"/>
              </w:rPr>
              <w:t>卷期</w:t>
            </w:r>
            <w:proofErr w:type="spellEnd"/>
          </w:p>
        </w:tc>
        <w:tc>
          <w:tcPr>
            <w:tcW w:w="2016" w:type="dxa"/>
            <w:tcBorders>
              <w:top w:val="thinThickSmallGap" w:sz="20" w:space="0" w:color="auto"/>
              <w:right w:val="thinThickSmallGap" w:sz="20" w:space="0" w:color="auto"/>
            </w:tcBorders>
            <w:vAlign w:val="center"/>
          </w:tcPr>
          <w:p w14:paraId="3240FE20" w14:textId="77777777" w:rsidR="00F77B31" w:rsidRPr="004E4DF5" w:rsidRDefault="006C145F">
            <w:pPr>
              <w:jc w:val="center"/>
              <w:rPr>
                <w:sz w:val="20"/>
                <w:szCs w:val="20"/>
              </w:rPr>
            </w:pPr>
            <w:proofErr w:type="spellStart"/>
            <w:r w:rsidRPr="004E4DF5">
              <w:rPr>
                <w:b/>
                <w:sz w:val="20"/>
                <w:szCs w:val="20"/>
              </w:rPr>
              <w:t>被引數</w:t>
            </w:r>
            <w:proofErr w:type="spellEnd"/>
          </w:p>
        </w:tc>
      </w:tr>
      <w:tr w:rsidR="00F77B31" w:rsidRPr="004E4DF5" w14:paraId="4C3F659D" w14:textId="77777777">
        <w:tc>
          <w:tcPr>
            <w:tcW w:w="1942" w:type="dxa"/>
            <w:tcBorders>
              <w:left w:val="thinThickSmallGap" w:sz="20" w:space="0" w:color="auto"/>
            </w:tcBorders>
            <w:vAlign w:val="center"/>
          </w:tcPr>
          <w:p w14:paraId="010BEBFC" w14:textId="77777777" w:rsidR="00F77B31" w:rsidRPr="004E4DF5" w:rsidRDefault="006C145F">
            <w:pPr>
              <w:jc w:val="center"/>
              <w:rPr>
                <w:sz w:val="20"/>
                <w:szCs w:val="20"/>
              </w:rPr>
            </w:pPr>
            <w:r w:rsidRPr="004E4DF5">
              <w:rPr>
                <w:sz w:val="20"/>
                <w:szCs w:val="20"/>
              </w:rPr>
              <w:t>1</w:t>
            </w:r>
          </w:p>
        </w:tc>
        <w:tc>
          <w:tcPr>
            <w:tcW w:w="1942" w:type="dxa"/>
            <w:vAlign w:val="center"/>
          </w:tcPr>
          <w:p w14:paraId="4168D773" w14:textId="77777777" w:rsidR="00F77B31" w:rsidRPr="004E4DF5" w:rsidRDefault="006C145F">
            <w:pPr>
              <w:jc w:val="center"/>
              <w:rPr>
                <w:sz w:val="20"/>
                <w:szCs w:val="20"/>
              </w:rPr>
            </w:pPr>
            <w:r w:rsidRPr="004E4DF5">
              <w:rPr>
                <w:sz w:val="20"/>
                <w:szCs w:val="20"/>
              </w:rPr>
              <w:t>Soil Carbon 4 Per Mille</w:t>
            </w:r>
          </w:p>
        </w:tc>
        <w:tc>
          <w:tcPr>
            <w:tcW w:w="1942" w:type="dxa"/>
            <w:vAlign w:val="center"/>
          </w:tcPr>
          <w:p w14:paraId="6E1E2A64" w14:textId="77777777" w:rsidR="00F77B31" w:rsidRPr="004E4DF5" w:rsidRDefault="006C145F">
            <w:pPr>
              <w:jc w:val="center"/>
              <w:rPr>
                <w:sz w:val="20"/>
                <w:szCs w:val="20"/>
              </w:rPr>
            </w:pPr>
            <w:r w:rsidRPr="004E4DF5">
              <w:rPr>
                <w:sz w:val="20"/>
                <w:szCs w:val="20"/>
              </w:rPr>
              <w:t xml:space="preserve">Chen, </w:t>
            </w:r>
            <w:proofErr w:type="spellStart"/>
            <w:r w:rsidRPr="004E4DF5">
              <w:rPr>
                <w:sz w:val="20"/>
                <w:szCs w:val="20"/>
              </w:rPr>
              <w:t>Zueng</w:t>
            </w:r>
            <w:proofErr w:type="spellEnd"/>
            <w:r w:rsidRPr="004E4DF5">
              <w:rPr>
                <w:sz w:val="20"/>
                <w:szCs w:val="20"/>
              </w:rPr>
              <w:t>-Sang</w:t>
            </w:r>
            <w:r w:rsidRPr="004E4DF5">
              <w:rPr>
                <w:sz w:val="20"/>
                <w:szCs w:val="20"/>
              </w:rPr>
              <w:br/>
            </w:r>
            <w:proofErr w:type="spellStart"/>
            <w:r w:rsidRPr="004E4DF5">
              <w:rPr>
                <w:sz w:val="20"/>
                <w:szCs w:val="20"/>
              </w:rPr>
              <w:t>Tsui</w:t>
            </w:r>
            <w:proofErr w:type="spellEnd"/>
            <w:r w:rsidRPr="004E4DF5">
              <w:rPr>
                <w:sz w:val="20"/>
                <w:szCs w:val="20"/>
              </w:rPr>
              <w:t>, Chun-</w:t>
            </w:r>
            <w:proofErr w:type="spellStart"/>
            <w:r w:rsidRPr="004E4DF5">
              <w:rPr>
                <w:sz w:val="20"/>
                <w:szCs w:val="20"/>
              </w:rPr>
              <w:t>Chih</w:t>
            </w:r>
            <w:proofErr w:type="spellEnd"/>
          </w:p>
        </w:tc>
        <w:tc>
          <w:tcPr>
            <w:tcW w:w="1942" w:type="dxa"/>
            <w:vAlign w:val="center"/>
          </w:tcPr>
          <w:p w14:paraId="2EC48956" w14:textId="77777777" w:rsidR="004B1A9A" w:rsidRPr="004E4DF5" w:rsidRDefault="006C145F">
            <w:pPr>
              <w:jc w:val="center"/>
              <w:rPr>
                <w:sz w:val="20"/>
                <w:szCs w:val="20"/>
              </w:rPr>
            </w:pPr>
            <w:r w:rsidRPr="004E4DF5">
              <w:rPr>
                <w:sz w:val="20"/>
                <w:szCs w:val="20"/>
              </w:rPr>
              <w:t xml:space="preserve">Chen, </w:t>
            </w:r>
            <w:proofErr w:type="spellStart"/>
            <w:r w:rsidRPr="004E4DF5">
              <w:rPr>
                <w:sz w:val="20"/>
                <w:szCs w:val="20"/>
              </w:rPr>
              <w:t>Zueng</w:t>
            </w:r>
            <w:proofErr w:type="spellEnd"/>
            <w:r w:rsidRPr="004E4DF5">
              <w:rPr>
                <w:sz w:val="20"/>
                <w:szCs w:val="20"/>
              </w:rPr>
              <w:t>-Sang (</w:t>
            </w:r>
            <w:proofErr w:type="spellStart"/>
            <w:r w:rsidRPr="004E4DF5">
              <w:rPr>
                <w:sz w:val="20"/>
                <w:szCs w:val="20"/>
              </w:rPr>
              <w:t>陳尊賢</w:t>
            </w:r>
            <w:proofErr w:type="spellEnd"/>
            <w:r w:rsidRPr="004E4DF5">
              <w:rPr>
                <w:sz w:val="20"/>
                <w:szCs w:val="20"/>
              </w:rPr>
              <w:t xml:space="preserve">) </w:t>
            </w:r>
          </w:p>
          <w:p w14:paraId="4A5A1A6D" w14:textId="77777777" w:rsidR="004B1A9A" w:rsidRPr="004E4DF5" w:rsidRDefault="006C145F">
            <w:pPr>
              <w:jc w:val="center"/>
              <w:rPr>
                <w:sz w:val="20"/>
                <w:szCs w:val="20"/>
              </w:rPr>
            </w:pPr>
            <w:proofErr w:type="spellStart"/>
            <w:r w:rsidRPr="004E4DF5">
              <w:rPr>
                <w:sz w:val="20"/>
                <w:szCs w:val="20"/>
              </w:rPr>
              <w:t>農化系所</w:t>
            </w:r>
            <w:proofErr w:type="spellEnd"/>
            <w:r w:rsidRPr="004E4DF5">
              <w:rPr>
                <w:sz w:val="20"/>
                <w:szCs w:val="20"/>
              </w:rPr>
              <w:br/>
            </w:r>
            <w:proofErr w:type="spellStart"/>
            <w:r w:rsidRPr="004E4DF5">
              <w:rPr>
                <w:sz w:val="20"/>
                <w:szCs w:val="20"/>
              </w:rPr>
              <w:t>Tsui</w:t>
            </w:r>
            <w:proofErr w:type="spellEnd"/>
            <w:r w:rsidRPr="004E4DF5">
              <w:rPr>
                <w:sz w:val="20"/>
                <w:szCs w:val="20"/>
              </w:rPr>
              <w:t>, Chun-</w:t>
            </w:r>
            <w:proofErr w:type="spellStart"/>
            <w:r w:rsidRPr="004E4DF5">
              <w:rPr>
                <w:sz w:val="20"/>
                <w:szCs w:val="20"/>
              </w:rPr>
              <w:t>Chih</w:t>
            </w:r>
            <w:proofErr w:type="spellEnd"/>
            <w:r w:rsidRPr="004E4DF5">
              <w:rPr>
                <w:sz w:val="20"/>
                <w:szCs w:val="20"/>
              </w:rPr>
              <w:t xml:space="preserve"> (</w:t>
            </w:r>
            <w:proofErr w:type="spellStart"/>
            <w:r w:rsidRPr="004E4DF5">
              <w:rPr>
                <w:sz w:val="20"/>
                <w:szCs w:val="20"/>
              </w:rPr>
              <w:t>崔君至</w:t>
            </w:r>
            <w:proofErr w:type="spellEnd"/>
            <w:r w:rsidRPr="004E4DF5">
              <w:rPr>
                <w:sz w:val="20"/>
                <w:szCs w:val="20"/>
              </w:rPr>
              <w:t xml:space="preserve">) </w:t>
            </w:r>
          </w:p>
          <w:p w14:paraId="164D2056" w14:textId="44D56A41" w:rsidR="00F77B31" w:rsidRPr="004E4DF5" w:rsidRDefault="006C145F">
            <w:pPr>
              <w:jc w:val="center"/>
              <w:rPr>
                <w:sz w:val="20"/>
                <w:szCs w:val="20"/>
              </w:rPr>
            </w:pPr>
            <w:proofErr w:type="spellStart"/>
            <w:r w:rsidRPr="004E4DF5">
              <w:rPr>
                <w:sz w:val="20"/>
                <w:szCs w:val="20"/>
              </w:rPr>
              <w:t>農化系所</w:t>
            </w:r>
            <w:proofErr w:type="spellEnd"/>
          </w:p>
        </w:tc>
        <w:tc>
          <w:tcPr>
            <w:tcW w:w="1942" w:type="dxa"/>
            <w:vAlign w:val="center"/>
          </w:tcPr>
          <w:p w14:paraId="27DE4D33" w14:textId="77777777" w:rsidR="00F77B31" w:rsidRPr="004E4DF5" w:rsidRDefault="006C145F">
            <w:pPr>
              <w:jc w:val="center"/>
              <w:rPr>
                <w:sz w:val="20"/>
                <w:szCs w:val="20"/>
              </w:rPr>
            </w:pPr>
            <w:proofErr w:type="spellStart"/>
            <w:r w:rsidRPr="004E4DF5">
              <w:rPr>
                <w:sz w:val="20"/>
                <w:szCs w:val="20"/>
              </w:rPr>
              <w:t>Geoderma</w:t>
            </w:r>
            <w:proofErr w:type="spellEnd"/>
          </w:p>
        </w:tc>
        <w:tc>
          <w:tcPr>
            <w:tcW w:w="1942" w:type="dxa"/>
            <w:vAlign w:val="center"/>
          </w:tcPr>
          <w:p w14:paraId="16445BB8" w14:textId="77777777" w:rsidR="00F77B31" w:rsidRPr="004E4DF5" w:rsidRDefault="006C145F">
            <w:pPr>
              <w:jc w:val="center"/>
              <w:rPr>
                <w:sz w:val="20"/>
                <w:szCs w:val="20"/>
              </w:rPr>
            </w:pPr>
            <w:r w:rsidRPr="004E4DF5">
              <w:rPr>
                <w:sz w:val="20"/>
                <w:szCs w:val="20"/>
              </w:rPr>
              <w:t>2017</w:t>
            </w:r>
          </w:p>
        </w:tc>
        <w:tc>
          <w:tcPr>
            <w:tcW w:w="1942" w:type="dxa"/>
            <w:vAlign w:val="center"/>
          </w:tcPr>
          <w:p w14:paraId="577F728A" w14:textId="77777777" w:rsidR="00F77B31" w:rsidRPr="004E4DF5" w:rsidRDefault="006C145F">
            <w:pPr>
              <w:jc w:val="center"/>
              <w:rPr>
                <w:sz w:val="20"/>
                <w:szCs w:val="20"/>
              </w:rPr>
            </w:pPr>
            <w:r w:rsidRPr="004E4DF5">
              <w:rPr>
                <w:sz w:val="20"/>
                <w:szCs w:val="20"/>
              </w:rPr>
              <w:t>292: 59-86 APR 15</w:t>
            </w:r>
          </w:p>
        </w:tc>
        <w:tc>
          <w:tcPr>
            <w:tcW w:w="1942" w:type="dxa"/>
            <w:tcBorders>
              <w:right w:val="thinThickSmallGap" w:sz="20" w:space="0" w:color="auto"/>
            </w:tcBorders>
            <w:vAlign w:val="center"/>
          </w:tcPr>
          <w:p w14:paraId="4F5A0A06" w14:textId="77777777" w:rsidR="00F77B31" w:rsidRPr="004E4DF5" w:rsidRDefault="006C145F">
            <w:pPr>
              <w:jc w:val="center"/>
              <w:rPr>
                <w:sz w:val="20"/>
                <w:szCs w:val="20"/>
              </w:rPr>
            </w:pPr>
            <w:r w:rsidRPr="004E4DF5">
              <w:rPr>
                <w:sz w:val="20"/>
                <w:szCs w:val="20"/>
              </w:rPr>
              <w:t>780</w:t>
            </w:r>
          </w:p>
        </w:tc>
      </w:tr>
      <w:tr w:rsidR="00F77B31" w:rsidRPr="004E4DF5" w14:paraId="7E9F2B3C" w14:textId="77777777">
        <w:tc>
          <w:tcPr>
            <w:tcW w:w="1942" w:type="dxa"/>
            <w:tcBorders>
              <w:left w:val="thinThickSmallGap" w:sz="20" w:space="0" w:color="auto"/>
            </w:tcBorders>
            <w:vAlign w:val="center"/>
          </w:tcPr>
          <w:p w14:paraId="372A2548" w14:textId="77777777" w:rsidR="00F77B31" w:rsidRPr="004E4DF5" w:rsidRDefault="006C145F">
            <w:pPr>
              <w:jc w:val="center"/>
              <w:rPr>
                <w:sz w:val="20"/>
                <w:szCs w:val="20"/>
              </w:rPr>
            </w:pPr>
            <w:r w:rsidRPr="004E4DF5">
              <w:rPr>
                <w:sz w:val="20"/>
                <w:szCs w:val="20"/>
              </w:rPr>
              <w:t>2</w:t>
            </w:r>
          </w:p>
        </w:tc>
        <w:tc>
          <w:tcPr>
            <w:tcW w:w="1942" w:type="dxa"/>
            <w:vAlign w:val="center"/>
          </w:tcPr>
          <w:p w14:paraId="66E50E8D" w14:textId="77777777" w:rsidR="00F77B31" w:rsidRPr="004E4DF5" w:rsidRDefault="006C145F">
            <w:pPr>
              <w:jc w:val="center"/>
              <w:rPr>
                <w:sz w:val="20"/>
                <w:szCs w:val="20"/>
              </w:rPr>
            </w:pPr>
            <w:r w:rsidRPr="004E4DF5">
              <w:rPr>
                <w:sz w:val="20"/>
                <w:szCs w:val="20"/>
              </w:rPr>
              <w:t xml:space="preserve">The Effects </w:t>
            </w:r>
            <w:proofErr w:type="gramStart"/>
            <w:r w:rsidRPr="004E4DF5">
              <w:rPr>
                <w:sz w:val="20"/>
                <w:szCs w:val="20"/>
              </w:rPr>
              <w:t>Of</w:t>
            </w:r>
            <w:proofErr w:type="gramEnd"/>
            <w:r w:rsidRPr="004E4DF5">
              <w:rPr>
                <w:sz w:val="20"/>
                <w:szCs w:val="20"/>
              </w:rPr>
              <w:t xml:space="preserve"> Red, Blue, And White Light-Emitting Diodes On The Growth, Development, And Edible Quality Of Hydroponically Grown Lettuce (</w:t>
            </w:r>
            <w:proofErr w:type="spellStart"/>
            <w:r w:rsidRPr="004E4DF5">
              <w:rPr>
                <w:sz w:val="20"/>
                <w:szCs w:val="20"/>
              </w:rPr>
              <w:t>Lactuca</w:t>
            </w:r>
            <w:proofErr w:type="spellEnd"/>
            <w:r w:rsidRPr="004E4DF5">
              <w:rPr>
                <w:sz w:val="20"/>
                <w:szCs w:val="20"/>
              </w:rPr>
              <w:t xml:space="preserve"> Sativa L. Var. Capitata)</w:t>
            </w:r>
          </w:p>
        </w:tc>
        <w:tc>
          <w:tcPr>
            <w:tcW w:w="1942" w:type="dxa"/>
            <w:vAlign w:val="center"/>
          </w:tcPr>
          <w:p w14:paraId="7C6C176D" w14:textId="77777777" w:rsidR="00F77B31" w:rsidRPr="004E4DF5" w:rsidRDefault="006C145F">
            <w:pPr>
              <w:jc w:val="center"/>
              <w:rPr>
                <w:sz w:val="20"/>
                <w:szCs w:val="20"/>
              </w:rPr>
            </w:pPr>
            <w:r w:rsidRPr="004E4DF5">
              <w:rPr>
                <w:sz w:val="20"/>
                <w:szCs w:val="20"/>
              </w:rPr>
              <w:t>Hsu, Ming-Huang</w:t>
            </w:r>
            <w:r w:rsidRPr="004E4DF5">
              <w:rPr>
                <w:sz w:val="20"/>
                <w:szCs w:val="20"/>
              </w:rPr>
              <w:br/>
              <w:t>Huang, Wen-Dar</w:t>
            </w:r>
          </w:p>
        </w:tc>
        <w:tc>
          <w:tcPr>
            <w:tcW w:w="1942" w:type="dxa"/>
            <w:vAlign w:val="center"/>
          </w:tcPr>
          <w:p w14:paraId="167C8D89" w14:textId="77777777" w:rsidR="004B1A9A" w:rsidRPr="004E4DF5" w:rsidRDefault="006C145F">
            <w:pPr>
              <w:jc w:val="center"/>
              <w:rPr>
                <w:sz w:val="20"/>
                <w:szCs w:val="20"/>
              </w:rPr>
            </w:pPr>
            <w:r w:rsidRPr="004E4DF5">
              <w:rPr>
                <w:sz w:val="20"/>
                <w:szCs w:val="20"/>
              </w:rPr>
              <w:t xml:space="preserve">Hsu, Ming-Huang </w:t>
            </w:r>
            <w:proofErr w:type="spellStart"/>
            <w:r w:rsidRPr="004E4DF5">
              <w:rPr>
                <w:sz w:val="20"/>
                <w:szCs w:val="20"/>
              </w:rPr>
              <w:t>農藝系所</w:t>
            </w:r>
            <w:proofErr w:type="spellEnd"/>
            <w:r w:rsidRPr="004E4DF5">
              <w:rPr>
                <w:sz w:val="20"/>
                <w:szCs w:val="20"/>
              </w:rPr>
              <w:br/>
              <w:t>Huang, Wen-Dar (</w:t>
            </w:r>
            <w:proofErr w:type="spellStart"/>
            <w:r w:rsidRPr="004E4DF5">
              <w:rPr>
                <w:sz w:val="20"/>
                <w:szCs w:val="20"/>
              </w:rPr>
              <w:t>黃文達</w:t>
            </w:r>
            <w:proofErr w:type="spellEnd"/>
            <w:r w:rsidRPr="004E4DF5">
              <w:rPr>
                <w:sz w:val="20"/>
                <w:szCs w:val="20"/>
              </w:rPr>
              <w:t xml:space="preserve">) </w:t>
            </w:r>
          </w:p>
          <w:p w14:paraId="59CBB97E" w14:textId="7DB4A721" w:rsidR="00F77B31" w:rsidRPr="004E4DF5" w:rsidRDefault="006C145F">
            <w:pPr>
              <w:jc w:val="center"/>
              <w:rPr>
                <w:sz w:val="20"/>
                <w:szCs w:val="20"/>
              </w:rPr>
            </w:pPr>
            <w:proofErr w:type="spellStart"/>
            <w:r w:rsidRPr="004E4DF5">
              <w:rPr>
                <w:sz w:val="20"/>
                <w:szCs w:val="20"/>
              </w:rPr>
              <w:t>農藝系所</w:t>
            </w:r>
            <w:proofErr w:type="spellEnd"/>
          </w:p>
        </w:tc>
        <w:tc>
          <w:tcPr>
            <w:tcW w:w="1942" w:type="dxa"/>
            <w:vAlign w:val="center"/>
          </w:tcPr>
          <w:p w14:paraId="7797EB37" w14:textId="77777777" w:rsidR="00F77B31" w:rsidRPr="004E4DF5" w:rsidRDefault="006C145F">
            <w:pPr>
              <w:jc w:val="center"/>
              <w:rPr>
                <w:sz w:val="20"/>
                <w:szCs w:val="20"/>
              </w:rPr>
            </w:pPr>
            <w:r w:rsidRPr="004E4DF5">
              <w:rPr>
                <w:sz w:val="20"/>
                <w:szCs w:val="20"/>
              </w:rPr>
              <w:t xml:space="preserve">Scientia </w:t>
            </w:r>
            <w:proofErr w:type="spellStart"/>
            <w:r w:rsidRPr="004E4DF5">
              <w:rPr>
                <w:sz w:val="20"/>
                <w:szCs w:val="20"/>
              </w:rPr>
              <w:t>Horticulturae</w:t>
            </w:r>
            <w:proofErr w:type="spellEnd"/>
          </w:p>
        </w:tc>
        <w:tc>
          <w:tcPr>
            <w:tcW w:w="1942" w:type="dxa"/>
            <w:vAlign w:val="center"/>
          </w:tcPr>
          <w:p w14:paraId="1A279205" w14:textId="77777777" w:rsidR="00F77B31" w:rsidRPr="004E4DF5" w:rsidRDefault="006C145F">
            <w:pPr>
              <w:jc w:val="center"/>
              <w:rPr>
                <w:sz w:val="20"/>
                <w:szCs w:val="20"/>
              </w:rPr>
            </w:pPr>
            <w:r w:rsidRPr="004E4DF5">
              <w:rPr>
                <w:sz w:val="20"/>
                <w:szCs w:val="20"/>
              </w:rPr>
              <w:t>2013</w:t>
            </w:r>
          </w:p>
        </w:tc>
        <w:tc>
          <w:tcPr>
            <w:tcW w:w="1942" w:type="dxa"/>
            <w:vAlign w:val="center"/>
          </w:tcPr>
          <w:p w14:paraId="7B19992A" w14:textId="77777777" w:rsidR="00F77B31" w:rsidRPr="004E4DF5" w:rsidRDefault="006C145F">
            <w:pPr>
              <w:jc w:val="center"/>
              <w:rPr>
                <w:sz w:val="20"/>
                <w:szCs w:val="20"/>
              </w:rPr>
            </w:pPr>
            <w:r w:rsidRPr="004E4DF5">
              <w:rPr>
                <w:sz w:val="20"/>
                <w:szCs w:val="20"/>
              </w:rPr>
              <w:t>150: 86-91 FEB 4</w:t>
            </w:r>
          </w:p>
        </w:tc>
        <w:tc>
          <w:tcPr>
            <w:tcW w:w="1942" w:type="dxa"/>
            <w:tcBorders>
              <w:right w:val="thinThickSmallGap" w:sz="20" w:space="0" w:color="auto"/>
            </w:tcBorders>
            <w:vAlign w:val="center"/>
          </w:tcPr>
          <w:p w14:paraId="2015C7D0" w14:textId="77777777" w:rsidR="00F77B31" w:rsidRPr="004E4DF5" w:rsidRDefault="006C145F">
            <w:pPr>
              <w:jc w:val="center"/>
              <w:rPr>
                <w:sz w:val="20"/>
                <w:szCs w:val="20"/>
              </w:rPr>
            </w:pPr>
            <w:r w:rsidRPr="004E4DF5">
              <w:rPr>
                <w:sz w:val="20"/>
                <w:szCs w:val="20"/>
              </w:rPr>
              <w:t>363</w:t>
            </w:r>
          </w:p>
        </w:tc>
      </w:tr>
      <w:tr w:rsidR="00F77B31" w:rsidRPr="004E4DF5" w14:paraId="6D36C461" w14:textId="77777777">
        <w:tc>
          <w:tcPr>
            <w:tcW w:w="1942" w:type="dxa"/>
            <w:tcBorders>
              <w:left w:val="thinThickSmallGap" w:sz="20" w:space="0" w:color="auto"/>
            </w:tcBorders>
            <w:vAlign w:val="center"/>
          </w:tcPr>
          <w:p w14:paraId="3B4A913C" w14:textId="77777777" w:rsidR="00F77B31" w:rsidRPr="004E4DF5" w:rsidRDefault="006C145F">
            <w:pPr>
              <w:jc w:val="center"/>
              <w:rPr>
                <w:sz w:val="20"/>
                <w:szCs w:val="20"/>
              </w:rPr>
            </w:pPr>
            <w:r w:rsidRPr="004E4DF5">
              <w:rPr>
                <w:sz w:val="20"/>
                <w:szCs w:val="20"/>
              </w:rPr>
              <w:t>3</w:t>
            </w:r>
          </w:p>
        </w:tc>
        <w:tc>
          <w:tcPr>
            <w:tcW w:w="1942" w:type="dxa"/>
            <w:vAlign w:val="center"/>
          </w:tcPr>
          <w:p w14:paraId="36B28F20" w14:textId="77777777" w:rsidR="00F77B31" w:rsidRPr="004E4DF5" w:rsidRDefault="006C145F">
            <w:pPr>
              <w:jc w:val="center"/>
              <w:rPr>
                <w:sz w:val="20"/>
                <w:szCs w:val="20"/>
              </w:rPr>
            </w:pPr>
            <w:r w:rsidRPr="004E4DF5">
              <w:rPr>
                <w:sz w:val="20"/>
                <w:szCs w:val="20"/>
              </w:rPr>
              <w:t>Review Of Black Soldier Fly (</w:t>
            </w:r>
            <w:proofErr w:type="spellStart"/>
            <w:r w:rsidRPr="004E4DF5">
              <w:rPr>
                <w:sz w:val="20"/>
                <w:szCs w:val="20"/>
              </w:rPr>
              <w:t>Hermetia</w:t>
            </w:r>
            <w:proofErr w:type="spellEnd"/>
            <w:r w:rsidRPr="004E4DF5">
              <w:rPr>
                <w:sz w:val="20"/>
                <w:szCs w:val="20"/>
              </w:rPr>
              <w:t xml:space="preserve"> </w:t>
            </w:r>
            <w:proofErr w:type="spellStart"/>
            <w:r w:rsidRPr="004E4DF5">
              <w:rPr>
                <w:sz w:val="20"/>
                <w:szCs w:val="20"/>
              </w:rPr>
              <w:t>Illucens</w:t>
            </w:r>
            <w:proofErr w:type="spellEnd"/>
            <w:r w:rsidRPr="004E4DF5">
              <w:rPr>
                <w:sz w:val="20"/>
                <w:szCs w:val="20"/>
              </w:rPr>
              <w:t xml:space="preserve">) As Animal Feed </w:t>
            </w:r>
            <w:proofErr w:type="gramStart"/>
            <w:r w:rsidRPr="004E4DF5">
              <w:rPr>
                <w:sz w:val="20"/>
                <w:szCs w:val="20"/>
              </w:rPr>
              <w:t>And</w:t>
            </w:r>
            <w:proofErr w:type="gramEnd"/>
            <w:r w:rsidRPr="004E4DF5">
              <w:rPr>
                <w:sz w:val="20"/>
                <w:szCs w:val="20"/>
              </w:rPr>
              <w:t xml:space="preserve"> Human Food</w:t>
            </w:r>
          </w:p>
        </w:tc>
        <w:tc>
          <w:tcPr>
            <w:tcW w:w="1942" w:type="dxa"/>
            <w:vAlign w:val="center"/>
          </w:tcPr>
          <w:p w14:paraId="7B29A0C7" w14:textId="77777777" w:rsidR="00F77B31" w:rsidRPr="004E4DF5" w:rsidRDefault="006C145F">
            <w:pPr>
              <w:jc w:val="center"/>
              <w:rPr>
                <w:sz w:val="20"/>
                <w:szCs w:val="20"/>
              </w:rPr>
            </w:pPr>
            <w:r w:rsidRPr="004E4DF5">
              <w:rPr>
                <w:sz w:val="20"/>
                <w:szCs w:val="20"/>
              </w:rPr>
              <w:t>*</w:t>
            </w:r>
            <w:proofErr w:type="spellStart"/>
            <w:r w:rsidRPr="004E4DF5">
              <w:rPr>
                <w:sz w:val="20"/>
                <w:szCs w:val="20"/>
              </w:rPr>
              <w:t>Shelomi</w:t>
            </w:r>
            <w:proofErr w:type="spellEnd"/>
            <w:r w:rsidRPr="004E4DF5">
              <w:rPr>
                <w:sz w:val="20"/>
                <w:szCs w:val="20"/>
              </w:rPr>
              <w:t>, Matan</w:t>
            </w:r>
            <w:r w:rsidRPr="004E4DF5">
              <w:rPr>
                <w:sz w:val="20"/>
                <w:szCs w:val="20"/>
              </w:rPr>
              <w:br/>
              <w:t>†Wang, Yu-</w:t>
            </w:r>
            <w:proofErr w:type="spellStart"/>
            <w:r w:rsidRPr="004E4DF5">
              <w:rPr>
                <w:sz w:val="20"/>
                <w:szCs w:val="20"/>
              </w:rPr>
              <w:t>Shiang</w:t>
            </w:r>
            <w:proofErr w:type="spellEnd"/>
          </w:p>
        </w:tc>
        <w:tc>
          <w:tcPr>
            <w:tcW w:w="1942" w:type="dxa"/>
            <w:vAlign w:val="center"/>
          </w:tcPr>
          <w:p w14:paraId="32D171F1" w14:textId="77777777" w:rsidR="004B1A9A" w:rsidRPr="004E4DF5" w:rsidRDefault="006C145F">
            <w:pPr>
              <w:jc w:val="center"/>
              <w:rPr>
                <w:sz w:val="20"/>
                <w:szCs w:val="20"/>
              </w:rPr>
            </w:pPr>
            <w:r w:rsidRPr="004E4DF5">
              <w:rPr>
                <w:sz w:val="20"/>
                <w:szCs w:val="20"/>
              </w:rPr>
              <w:t>*</w:t>
            </w:r>
            <w:proofErr w:type="spellStart"/>
            <w:r w:rsidRPr="004E4DF5">
              <w:rPr>
                <w:sz w:val="20"/>
                <w:szCs w:val="20"/>
              </w:rPr>
              <w:t>Shelomi</w:t>
            </w:r>
            <w:proofErr w:type="spellEnd"/>
            <w:r w:rsidRPr="004E4DF5">
              <w:rPr>
                <w:sz w:val="20"/>
                <w:szCs w:val="20"/>
              </w:rPr>
              <w:t>, Matan (</w:t>
            </w:r>
            <w:r w:rsidRPr="004E4DF5">
              <w:rPr>
                <w:sz w:val="20"/>
                <w:szCs w:val="20"/>
              </w:rPr>
              <w:t>薛馬坦</w:t>
            </w:r>
            <w:r w:rsidRPr="004E4DF5">
              <w:rPr>
                <w:sz w:val="20"/>
                <w:szCs w:val="20"/>
              </w:rPr>
              <w:t>)</w:t>
            </w:r>
          </w:p>
          <w:p w14:paraId="0709F08D" w14:textId="434E6DA7" w:rsidR="00F77B31" w:rsidRPr="004E4DF5" w:rsidRDefault="006C145F">
            <w:pPr>
              <w:jc w:val="center"/>
              <w:rPr>
                <w:sz w:val="20"/>
                <w:szCs w:val="20"/>
              </w:rPr>
            </w:pPr>
            <w:r w:rsidRPr="004E4DF5">
              <w:rPr>
                <w:sz w:val="20"/>
                <w:szCs w:val="20"/>
              </w:rPr>
              <w:t xml:space="preserve"> </w:t>
            </w:r>
            <w:proofErr w:type="spellStart"/>
            <w:r w:rsidRPr="004E4DF5">
              <w:rPr>
                <w:sz w:val="20"/>
                <w:szCs w:val="20"/>
              </w:rPr>
              <w:t>昆蟲系所</w:t>
            </w:r>
            <w:proofErr w:type="spellEnd"/>
            <w:r w:rsidRPr="004E4DF5">
              <w:rPr>
                <w:sz w:val="20"/>
                <w:szCs w:val="20"/>
              </w:rPr>
              <w:br/>
              <w:t>†Wang, Yu-</w:t>
            </w:r>
            <w:proofErr w:type="spellStart"/>
            <w:r w:rsidRPr="004E4DF5">
              <w:rPr>
                <w:sz w:val="20"/>
                <w:szCs w:val="20"/>
              </w:rPr>
              <w:t>Shiang</w:t>
            </w:r>
            <w:proofErr w:type="spellEnd"/>
            <w:r w:rsidRPr="004E4DF5">
              <w:rPr>
                <w:sz w:val="20"/>
                <w:szCs w:val="20"/>
              </w:rPr>
              <w:t xml:space="preserve"> </w:t>
            </w:r>
            <w:proofErr w:type="spellStart"/>
            <w:r w:rsidRPr="004E4DF5">
              <w:rPr>
                <w:sz w:val="20"/>
                <w:szCs w:val="20"/>
              </w:rPr>
              <w:t>昆蟲系所</w:t>
            </w:r>
            <w:proofErr w:type="spellEnd"/>
          </w:p>
        </w:tc>
        <w:tc>
          <w:tcPr>
            <w:tcW w:w="1942" w:type="dxa"/>
            <w:vAlign w:val="center"/>
          </w:tcPr>
          <w:p w14:paraId="235E073F" w14:textId="77777777" w:rsidR="00F77B31" w:rsidRPr="004E4DF5" w:rsidRDefault="006C145F">
            <w:pPr>
              <w:jc w:val="center"/>
              <w:rPr>
                <w:sz w:val="20"/>
                <w:szCs w:val="20"/>
              </w:rPr>
            </w:pPr>
            <w:r w:rsidRPr="004E4DF5">
              <w:rPr>
                <w:sz w:val="20"/>
                <w:szCs w:val="20"/>
              </w:rPr>
              <w:t>Foods</w:t>
            </w:r>
          </w:p>
        </w:tc>
        <w:tc>
          <w:tcPr>
            <w:tcW w:w="1942" w:type="dxa"/>
            <w:vAlign w:val="center"/>
          </w:tcPr>
          <w:p w14:paraId="6948D44D" w14:textId="77777777" w:rsidR="00F77B31" w:rsidRPr="004E4DF5" w:rsidRDefault="006C145F">
            <w:pPr>
              <w:jc w:val="center"/>
              <w:rPr>
                <w:sz w:val="20"/>
                <w:szCs w:val="20"/>
              </w:rPr>
            </w:pPr>
            <w:r w:rsidRPr="004E4DF5">
              <w:rPr>
                <w:sz w:val="20"/>
                <w:szCs w:val="20"/>
              </w:rPr>
              <w:t>2017</w:t>
            </w:r>
          </w:p>
        </w:tc>
        <w:tc>
          <w:tcPr>
            <w:tcW w:w="1942" w:type="dxa"/>
            <w:vAlign w:val="center"/>
          </w:tcPr>
          <w:p w14:paraId="2A0574B3" w14:textId="77777777" w:rsidR="00F77B31" w:rsidRPr="004E4DF5" w:rsidRDefault="006C145F">
            <w:pPr>
              <w:jc w:val="center"/>
              <w:rPr>
                <w:sz w:val="20"/>
                <w:szCs w:val="20"/>
              </w:rPr>
            </w:pPr>
            <w:r w:rsidRPr="004E4DF5">
              <w:rPr>
                <w:sz w:val="20"/>
                <w:szCs w:val="20"/>
              </w:rPr>
              <w:t>6 (10): - OCT</w:t>
            </w:r>
          </w:p>
        </w:tc>
        <w:tc>
          <w:tcPr>
            <w:tcW w:w="1942" w:type="dxa"/>
            <w:tcBorders>
              <w:right w:val="thinThickSmallGap" w:sz="20" w:space="0" w:color="auto"/>
            </w:tcBorders>
            <w:vAlign w:val="center"/>
          </w:tcPr>
          <w:p w14:paraId="2E5AD1FE" w14:textId="77777777" w:rsidR="00F77B31" w:rsidRPr="004E4DF5" w:rsidRDefault="006C145F">
            <w:pPr>
              <w:jc w:val="center"/>
              <w:rPr>
                <w:sz w:val="20"/>
                <w:szCs w:val="20"/>
              </w:rPr>
            </w:pPr>
            <w:r w:rsidRPr="004E4DF5">
              <w:rPr>
                <w:sz w:val="20"/>
                <w:szCs w:val="20"/>
              </w:rPr>
              <w:t>285</w:t>
            </w:r>
          </w:p>
        </w:tc>
      </w:tr>
      <w:tr w:rsidR="00F77B31" w:rsidRPr="004E4DF5" w14:paraId="26C46CCC" w14:textId="77777777">
        <w:tc>
          <w:tcPr>
            <w:tcW w:w="1942" w:type="dxa"/>
            <w:tcBorders>
              <w:left w:val="thinThickSmallGap" w:sz="20" w:space="0" w:color="auto"/>
            </w:tcBorders>
            <w:vAlign w:val="center"/>
          </w:tcPr>
          <w:p w14:paraId="6918A589" w14:textId="77777777" w:rsidR="00F77B31" w:rsidRPr="004E4DF5" w:rsidRDefault="006C145F">
            <w:pPr>
              <w:jc w:val="center"/>
              <w:rPr>
                <w:sz w:val="20"/>
                <w:szCs w:val="20"/>
              </w:rPr>
            </w:pPr>
            <w:r w:rsidRPr="004E4DF5">
              <w:rPr>
                <w:sz w:val="20"/>
                <w:szCs w:val="20"/>
              </w:rPr>
              <w:t>4</w:t>
            </w:r>
          </w:p>
        </w:tc>
        <w:tc>
          <w:tcPr>
            <w:tcW w:w="1942" w:type="dxa"/>
            <w:vAlign w:val="center"/>
          </w:tcPr>
          <w:p w14:paraId="719372FA" w14:textId="77777777" w:rsidR="00F77B31" w:rsidRPr="004E4DF5" w:rsidRDefault="006C145F">
            <w:pPr>
              <w:jc w:val="center"/>
              <w:rPr>
                <w:sz w:val="20"/>
                <w:szCs w:val="20"/>
              </w:rPr>
            </w:pPr>
            <w:r w:rsidRPr="004E4DF5">
              <w:rPr>
                <w:sz w:val="20"/>
                <w:szCs w:val="20"/>
              </w:rPr>
              <w:t xml:space="preserve">Estimation Of </w:t>
            </w:r>
            <w:proofErr w:type="gramStart"/>
            <w:r w:rsidRPr="004E4DF5">
              <w:rPr>
                <w:sz w:val="20"/>
                <w:szCs w:val="20"/>
              </w:rPr>
              <w:t>The</w:t>
            </w:r>
            <w:proofErr w:type="gramEnd"/>
            <w:r w:rsidRPr="004E4DF5">
              <w:rPr>
                <w:sz w:val="20"/>
                <w:szCs w:val="20"/>
              </w:rPr>
              <w:t xml:space="preserve"> Spatial Rainfall Distribution Using Inverse Distance Weighting (</w:t>
            </w:r>
            <w:proofErr w:type="spellStart"/>
            <w:r w:rsidRPr="004E4DF5">
              <w:rPr>
                <w:sz w:val="20"/>
                <w:szCs w:val="20"/>
              </w:rPr>
              <w:t>Idw</w:t>
            </w:r>
            <w:proofErr w:type="spellEnd"/>
            <w:r w:rsidRPr="004E4DF5">
              <w:rPr>
                <w:sz w:val="20"/>
                <w:szCs w:val="20"/>
              </w:rPr>
              <w:t>) In The Middle Of Taiwan</w:t>
            </w:r>
          </w:p>
        </w:tc>
        <w:tc>
          <w:tcPr>
            <w:tcW w:w="1942" w:type="dxa"/>
            <w:vAlign w:val="center"/>
          </w:tcPr>
          <w:p w14:paraId="40AEC47A" w14:textId="77777777" w:rsidR="00F77B31" w:rsidRPr="004E4DF5" w:rsidRDefault="006C145F">
            <w:pPr>
              <w:jc w:val="center"/>
              <w:rPr>
                <w:sz w:val="20"/>
                <w:szCs w:val="20"/>
              </w:rPr>
            </w:pPr>
            <w:r w:rsidRPr="004E4DF5">
              <w:rPr>
                <w:sz w:val="20"/>
                <w:szCs w:val="20"/>
              </w:rPr>
              <w:t>†Chen, Feng-Wen</w:t>
            </w:r>
            <w:r w:rsidRPr="004E4DF5">
              <w:rPr>
                <w:sz w:val="20"/>
                <w:szCs w:val="20"/>
              </w:rPr>
              <w:br/>
              <w:t>*Liu, Chen-</w:t>
            </w:r>
            <w:proofErr w:type="spellStart"/>
            <w:r w:rsidRPr="004E4DF5">
              <w:rPr>
                <w:sz w:val="20"/>
                <w:szCs w:val="20"/>
              </w:rPr>
              <w:t>Wuing</w:t>
            </w:r>
            <w:proofErr w:type="spellEnd"/>
          </w:p>
        </w:tc>
        <w:tc>
          <w:tcPr>
            <w:tcW w:w="1942" w:type="dxa"/>
            <w:vAlign w:val="center"/>
          </w:tcPr>
          <w:p w14:paraId="133826FD" w14:textId="77777777" w:rsidR="004B1A9A" w:rsidRPr="004E4DF5" w:rsidRDefault="006C145F">
            <w:pPr>
              <w:jc w:val="center"/>
              <w:rPr>
                <w:sz w:val="20"/>
                <w:szCs w:val="20"/>
              </w:rPr>
            </w:pPr>
            <w:r w:rsidRPr="004E4DF5">
              <w:rPr>
                <w:sz w:val="20"/>
                <w:szCs w:val="20"/>
              </w:rPr>
              <w:t>†Chen, Feng-Wen (</w:t>
            </w:r>
            <w:proofErr w:type="spellStart"/>
            <w:r w:rsidRPr="004E4DF5">
              <w:rPr>
                <w:sz w:val="20"/>
                <w:szCs w:val="20"/>
              </w:rPr>
              <w:t>陳豐文</w:t>
            </w:r>
            <w:proofErr w:type="spellEnd"/>
            <w:r w:rsidRPr="004E4DF5">
              <w:rPr>
                <w:sz w:val="20"/>
                <w:szCs w:val="20"/>
              </w:rPr>
              <w:t xml:space="preserve">) </w:t>
            </w:r>
          </w:p>
          <w:p w14:paraId="6906D78F" w14:textId="77777777" w:rsidR="004B1A9A" w:rsidRPr="004E4DF5" w:rsidRDefault="006C145F">
            <w:pPr>
              <w:jc w:val="center"/>
              <w:rPr>
                <w:sz w:val="20"/>
                <w:szCs w:val="20"/>
              </w:rPr>
            </w:pPr>
            <w:proofErr w:type="spellStart"/>
            <w:r w:rsidRPr="004E4DF5">
              <w:rPr>
                <w:sz w:val="20"/>
                <w:szCs w:val="20"/>
              </w:rPr>
              <w:t>生工系所</w:t>
            </w:r>
            <w:proofErr w:type="spellEnd"/>
            <w:r w:rsidRPr="004E4DF5">
              <w:rPr>
                <w:sz w:val="20"/>
                <w:szCs w:val="20"/>
              </w:rPr>
              <w:br/>
              <w:t>*Liu, Chen-</w:t>
            </w:r>
            <w:proofErr w:type="spellStart"/>
            <w:r w:rsidRPr="004E4DF5">
              <w:rPr>
                <w:sz w:val="20"/>
                <w:szCs w:val="20"/>
              </w:rPr>
              <w:t>Wuing</w:t>
            </w:r>
            <w:proofErr w:type="spellEnd"/>
            <w:r w:rsidRPr="004E4DF5">
              <w:rPr>
                <w:sz w:val="20"/>
                <w:szCs w:val="20"/>
              </w:rPr>
              <w:t xml:space="preserve"> (</w:t>
            </w:r>
            <w:proofErr w:type="spellStart"/>
            <w:r w:rsidRPr="004E4DF5">
              <w:rPr>
                <w:sz w:val="20"/>
                <w:szCs w:val="20"/>
              </w:rPr>
              <w:t>劉振宇</w:t>
            </w:r>
            <w:proofErr w:type="spellEnd"/>
            <w:r w:rsidRPr="004E4DF5">
              <w:rPr>
                <w:sz w:val="20"/>
                <w:szCs w:val="20"/>
              </w:rPr>
              <w:t xml:space="preserve">) </w:t>
            </w:r>
          </w:p>
          <w:p w14:paraId="0BB44647" w14:textId="6C3C86A8" w:rsidR="00F77B31" w:rsidRPr="004E4DF5" w:rsidRDefault="006C145F">
            <w:pPr>
              <w:jc w:val="center"/>
              <w:rPr>
                <w:sz w:val="20"/>
                <w:szCs w:val="20"/>
              </w:rPr>
            </w:pPr>
            <w:proofErr w:type="spellStart"/>
            <w:r w:rsidRPr="004E4DF5">
              <w:rPr>
                <w:sz w:val="20"/>
                <w:szCs w:val="20"/>
              </w:rPr>
              <w:t>生工系所</w:t>
            </w:r>
            <w:proofErr w:type="spellEnd"/>
          </w:p>
        </w:tc>
        <w:tc>
          <w:tcPr>
            <w:tcW w:w="1942" w:type="dxa"/>
            <w:vAlign w:val="center"/>
          </w:tcPr>
          <w:p w14:paraId="1DF8CFFC" w14:textId="77777777" w:rsidR="00F77B31" w:rsidRPr="004E4DF5" w:rsidRDefault="006C145F">
            <w:pPr>
              <w:jc w:val="center"/>
              <w:rPr>
                <w:sz w:val="20"/>
                <w:szCs w:val="20"/>
              </w:rPr>
            </w:pPr>
            <w:r w:rsidRPr="004E4DF5">
              <w:rPr>
                <w:sz w:val="20"/>
                <w:szCs w:val="20"/>
              </w:rPr>
              <w:t>Paddy And Water Environment</w:t>
            </w:r>
          </w:p>
        </w:tc>
        <w:tc>
          <w:tcPr>
            <w:tcW w:w="1942" w:type="dxa"/>
            <w:vAlign w:val="center"/>
          </w:tcPr>
          <w:p w14:paraId="6D4FC73E" w14:textId="77777777" w:rsidR="00F77B31" w:rsidRPr="004E4DF5" w:rsidRDefault="006C145F">
            <w:pPr>
              <w:jc w:val="center"/>
              <w:rPr>
                <w:sz w:val="20"/>
                <w:szCs w:val="20"/>
              </w:rPr>
            </w:pPr>
            <w:r w:rsidRPr="004E4DF5">
              <w:rPr>
                <w:sz w:val="20"/>
                <w:szCs w:val="20"/>
              </w:rPr>
              <w:t>2012</w:t>
            </w:r>
          </w:p>
        </w:tc>
        <w:tc>
          <w:tcPr>
            <w:tcW w:w="1942" w:type="dxa"/>
            <w:vAlign w:val="center"/>
          </w:tcPr>
          <w:p w14:paraId="289B876B" w14:textId="77777777" w:rsidR="00F77B31" w:rsidRPr="004E4DF5" w:rsidRDefault="006C145F">
            <w:pPr>
              <w:jc w:val="center"/>
              <w:rPr>
                <w:sz w:val="20"/>
                <w:szCs w:val="20"/>
              </w:rPr>
            </w:pPr>
            <w:r w:rsidRPr="004E4DF5">
              <w:rPr>
                <w:sz w:val="20"/>
                <w:szCs w:val="20"/>
              </w:rPr>
              <w:t>10 (3): 209-222 SP. ISS. SI SEP</w:t>
            </w:r>
          </w:p>
        </w:tc>
        <w:tc>
          <w:tcPr>
            <w:tcW w:w="1942" w:type="dxa"/>
            <w:tcBorders>
              <w:right w:val="thinThickSmallGap" w:sz="20" w:space="0" w:color="auto"/>
            </w:tcBorders>
            <w:vAlign w:val="center"/>
          </w:tcPr>
          <w:p w14:paraId="71A6CAF1" w14:textId="77777777" w:rsidR="00F77B31" w:rsidRPr="004E4DF5" w:rsidRDefault="006C145F">
            <w:pPr>
              <w:jc w:val="center"/>
              <w:rPr>
                <w:sz w:val="20"/>
                <w:szCs w:val="20"/>
              </w:rPr>
            </w:pPr>
            <w:r w:rsidRPr="004E4DF5">
              <w:rPr>
                <w:sz w:val="20"/>
                <w:szCs w:val="20"/>
              </w:rPr>
              <w:t>258</w:t>
            </w:r>
          </w:p>
        </w:tc>
      </w:tr>
      <w:tr w:rsidR="00F77B31" w:rsidRPr="004E4DF5" w14:paraId="17DD4824" w14:textId="77777777">
        <w:tc>
          <w:tcPr>
            <w:tcW w:w="1942" w:type="dxa"/>
            <w:tcBorders>
              <w:left w:val="thinThickSmallGap" w:sz="20" w:space="0" w:color="auto"/>
            </w:tcBorders>
            <w:vAlign w:val="center"/>
          </w:tcPr>
          <w:p w14:paraId="588EA1A7" w14:textId="77777777" w:rsidR="00F77B31" w:rsidRPr="004E4DF5" w:rsidRDefault="006C145F">
            <w:pPr>
              <w:jc w:val="center"/>
              <w:rPr>
                <w:sz w:val="20"/>
                <w:szCs w:val="20"/>
              </w:rPr>
            </w:pPr>
            <w:r w:rsidRPr="004E4DF5">
              <w:rPr>
                <w:sz w:val="20"/>
                <w:szCs w:val="20"/>
              </w:rPr>
              <w:t>5</w:t>
            </w:r>
          </w:p>
        </w:tc>
        <w:tc>
          <w:tcPr>
            <w:tcW w:w="1942" w:type="dxa"/>
            <w:vAlign w:val="center"/>
          </w:tcPr>
          <w:p w14:paraId="72DC71CF" w14:textId="77777777" w:rsidR="00F77B31" w:rsidRPr="004E4DF5" w:rsidRDefault="006C145F">
            <w:pPr>
              <w:jc w:val="center"/>
              <w:rPr>
                <w:sz w:val="20"/>
                <w:szCs w:val="20"/>
              </w:rPr>
            </w:pPr>
            <w:r w:rsidRPr="004E4DF5">
              <w:rPr>
                <w:sz w:val="20"/>
                <w:szCs w:val="20"/>
              </w:rPr>
              <w:t xml:space="preserve">Multi-Parent Advanced Generation Inter-Cross (Magic) Populations </w:t>
            </w:r>
            <w:proofErr w:type="gramStart"/>
            <w:r w:rsidRPr="004E4DF5">
              <w:rPr>
                <w:sz w:val="20"/>
                <w:szCs w:val="20"/>
              </w:rPr>
              <w:t>In</w:t>
            </w:r>
            <w:proofErr w:type="gramEnd"/>
            <w:r w:rsidRPr="004E4DF5">
              <w:rPr>
                <w:sz w:val="20"/>
                <w:szCs w:val="20"/>
              </w:rPr>
              <w:t xml:space="preserve"> Rice: Progress And Potential For Genetics Research And Breeding</w:t>
            </w:r>
          </w:p>
        </w:tc>
        <w:tc>
          <w:tcPr>
            <w:tcW w:w="1942" w:type="dxa"/>
            <w:vAlign w:val="center"/>
          </w:tcPr>
          <w:p w14:paraId="0E0712DB" w14:textId="77777777" w:rsidR="00F77B31" w:rsidRPr="004E4DF5" w:rsidRDefault="006C145F">
            <w:pPr>
              <w:jc w:val="center"/>
              <w:rPr>
                <w:sz w:val="20"/>
                <w:szCs w:val="20"/>
              </w:rPr>
            </w:pPr>
            <w:r w:rsidRPr="004E4DF5">
              <w:rPr>
                <w:sz w:val="20"/>
                <w:szCs w:val="20"/>
              </w:rPr>
              <w:t xml:space="preserve">Tung, </w:t>
            </w:r>
            <w:proofErr w:type="spellStart"/>
            <w:r w:rsidRPr="004E4DF5">
              <w:rPr>
                <w:sz w:val="20"/>
                <w:szCs w:val="20"/>
              </w:rPr>
              <w:t>Chih</w:t>
            </w:r>
            <w:proofErr w:type="spellEnd"/>
            <w:r w:rsidRPr="004E4DF5">
              <w:rPr>
                <w:sz w:val="20"/>
                <w:szCs w:val="20"/>
              </w:rPr>
              <w:t>-Wei</w:t>
            </w:r>
          </w:p>
        </w:tc>
        <w:tc>
          <w:tcPr>
            <w:tcW w:w="1942" w:type="dxa"/>
            <w:vAlign w:val="center"/>
          </w:tcPr>
          <w:p w14:paraId="7E617614" w14:textId="77777777" w:rsidR="004B1A9A" w:rsidRPr="004E4DF5" w:rsidRDefault="006C145F">
            <w:pPr>
              <w:jc w:val="center"/>
              <w:rPr>
                <w:sz w:val="20"/>
                <w:szCs w:val="20"/>
              </w:rPr>
            </w:pPr>
            <w:r w:rsidRPr="004E4DF5">
              <w:rPr>
                <w:sz w:val="20"/>
                <w:szCs w:val="20"/>
              </w:rPr>
              <w:t xml:space="preserve">Tung, </w:t>
            </w:r>
            <w:proofErr w:type="spellStart"/>
            <w:r w:rsidRPr="004E4DF5">
              <w:rPr>
                <w:sz w:val="20"/>
                <w:szCs w:val="20"/>
              </w:rPr>
              <w:t>Chih</w:t>
            </w:r>
            <w:proofErr w:type="spellEnd"/>
            <w:r w:rsidRPr="004E4DF5">
              <w:rPr>
                <w:sz w:val="20"/>
                <w:szCs w:val="20"/>
              </w:rPr>
              <w:t>-Wei (</w:t>
            </w:r>
            <w:proofErr w:type="spellStart"/>
            <w:r w:rsidRPr="004E4DF5">
              <w:rPr>
                <w:sz w:val="20"/>
                <w:szCs w:val="20"/>
              </w:rPr>
              <w:t>董致韡</w:t>
            </w:r>
            <w:proofErr w:type="spellEnd"/>
            <w:r w:rsidRPr="004E4DF5">
              <w:rPr>
                <w:sz w:val="20"/>
                <w:szCs w:val="20"/>
              </w:rPr>
              <w:t xml:space="preserve">) </w:t>
            </w:r>
          </w:p>
          <w:p w14:paraId="406B0A64" w14:textId="468884F5" w:rsidR="00F77B31" w:rsidRPr="004E4DF5" w:rsidRDefault="006C145F">
            <w:pPr>
              <w:jc w:val="center"/>
              <w:rPr>
                <w:sz w:val="20"/>
                <w:szCs w:val="20"/>
              </w:rPr>
            </w:pPr>
            <w:proofErr w:type="spellStart"/>
            <w:r w:rsidRPr="004E4DF5">
              <w:rPr>
                <w:sz w:val="20"/>
                <w:szCs w:val="20"/>
              </w:rPr>
              <w:t>農藝系所</w:t>
            </w:r>
            <w:proofErr w:type="spellEnd"/>
          </w:p>
        </w:tc>
        <w:tc>
          <w:tcPr>
            <w:tcW w:w="1942" w:type="dxa"/>
            <w:vAlign w:val="center"/>
          </w:tcPr>
          <w:p w14:paraId="657A65F5" w14:textId="77777777" w:rsidR="00F77B31" w:rsidRPr="004E4DF5" w:rsidRDefault="006C145F">
            <w:pPr>
              <w:jc w:val="center"/>
              <w:rPr>
                <w:sz w:val="20"/>
                <w:szCs w:val="20"/>
              </w:rPr>
            </w:pPr>
            <w:r w:rsidRPr="004E4DF5">
              <w:rPr>
                <w:sz w:val="20"/>
                <w:szCs w:val="20"/>
              </w:rPr>
              <w:t>Rice</w:t>
            </w:r>
          </w:p>
        </w:tc>
        <w:tc>
          <w:tcPr>
            <w:tcW w:w="1942" w:type="dxa"/>
            <w:vAlign w:val="center"/>
          </w:tcPr>
          <w:p w14:paraId="23A65AB9" w14:textId="77777777" w:rsidR="00F77B31" w:rsidRPr="004E4DF5" w:rsidRDefault="006C145F">
            <w:pPr>
              <w:jc w:val="center"/>
              <w:rPr>
                <w:sz w:val="20"/>
                <w:szCs w:val="20"/>
              </w:rPr>
            </w:pPr>
            <w:r w:rsidRPr="004E4DF5">
              <w:rPr>
                <w:sz w:val="20"/>
                <w:szCs w:val="20"/>
              </w:rPr>
              <w:t>2013</w:t>
            </w:r>
          </w:p>
        </w:tc>
        <w:tc>
          <w:tcPr>
            <w:tcW w:w="1942" w:type="dxa"/>
            <w:vAlign w:val="center"/>
          </w:tcPr>
          <w:p w14:paraId="3FF32234" w14:textId="77777777" w:rsidR="00F77B31" w:rsidRPr="004E4DF5" w:rsidRDefault="006C145F">
            <w:pPr>
              <w:jc w:val="center"/>
              <w:rPr>
                <w:sz w:val="20"/>
                <w:szCs w:val="20"/>
              </w:rPr>
            </w:pPr>
            <w:r w:rsidRPr="004E4DF5">
              <w:rPr>
                <w:sz w:val="20"/>
                <w:szCs w:val="20"/>
              </w:rPr>
              <w:t>6: -</w:t>
            </w:r>
          </w:p>
        </w:tc>
        <w:tc>
          <w:tcPr>
            <w:tcW w:w="1942" w:type="dxa"/>
            <w:tcBorders>
              <w:right w:val="thinThickSmallGap" w:sz="20" w:space="0" w:color="auto"/>
            </w:tcBorders>
            <w:vAlign w:val="center"/>
          </w:tcPr>
          <w:p w14:paraId="6D740B2A" w14:textId="77777777" w:rsidR="00F77B31" w:rsidRPr="004E4DF5" w:rsidRDefault="006C145F">
            <w:pPr>
              <w:jc w:val="center"/>
              <w:rPr>
                <w:sz w:val="20"/>
                <w:szCs w:val="20"/>
              </w:rPr>
            </w:pPr>
            <w:r w:rsidRPr="004E4DF5">
              <w:rPr>
                <w:sz w:val="20"/>
                <w:szCs w:val="20"/>
              </w:rPr>
              <w:t>209</w:t>
            </w:r>
          </w:p>
        </w:tc>
      </w:tr>
      <w:tr w:rsidR="00F77B31" w:rsidRPr="004E4DF5" w14:paraId="7BBC4075" w14:textId="77777777">
        <w:tc>
          <w:tcPr>
            <w:tcW w:w="1942" w:type="dxa"/>
            <w:tcBorders>
              <w:left w:val="thinThickSmallGap" w:sz="20" w:space="0" w:color="auto"/>
            </w:tcBorders>
            <w:vAlign w:val="center"/>
          </w:tcPr>
          <w:p w14:paraId="1F25468D" w14:textId="77777777" w:rsidR="00F77B31" w:rsidRPr="004E4DF5" w:rsidRDefault="006C145F">
            <w:pPr>
              <w:jc w:val="center"/>
              <w:rPr>
                <w:sz w:val="20"/>
                <w:szCs w:val="20"/>
              </w:rPr>
            </w:pPr>
            <w:r w:rsidRPr="004E4DF5">
              <w:rPr>
                <w:sz w:val="20"/>
                <w:szCs w:val="20"/>
              </w:rPr>
              <w:t>6</w:t>
            </w:r>
          </w:p>
        </w:tc>
        <w:tc>
          <w:tcPr>
            <w:tcW w:w="1942" w:type="dxa"/>
            <w:vAlign w:val="center"/>
          </w:tcPr>
          <w:p w14:paraId="74104EE9" w14:textId="77777777" w:rsidR="00F77B31" w:rsidRPr="004E4DF5" w:rsidRDefault="006C145F">
            <w:pPr>
              <w:jc w:val="center"/>
              <w:rPr>
                <w:sz w:val="20"/>
                <w:szCs w:val="20"/>
              </w:rPr>
            </w:pPr>
            <w:r w:rsidRPr="004E4DF5">
              <w:rPr>
                <w:sz w:val="20"/>
                <w:szCs w:val="20"/>
              </w:rPr>
              <w:t xml:space="preserve">Current Status </w:t>
            </w:r>
            <w:proofErr w:type="gramStart"/>
            <w:r w:rsidRPr="004E4DF5">
              <w:rPr>
                <w:sz w:val="20"/>
                <w:szCs w:val="20"/>
              </w:rPr>
              <w:t>And</w:t>
            </w:r>
            <w:proofErr w:type="gramEnd"/>
            <w:r w:rsidRPr="004E4DF5">
              <w:rPr>
                <w:sz w:val="20"/>
                <w:szCs w:val="20"/>
              </w:rPr>
              <w:t xml:space="preserve"> Future Trends Of High-Pressure Processing In Food Industry</w:t>
            </w:r>
          </w:p>
        </w:tc>
        <w:tc>
          <w:tcPr>
            <w:tcW w:w="1942" w:type="dxa"/>
            <w:vAlign w:val="center"/>
          </w:tcPr>
          <w:p w14:paraId="30B0299F" w14:textId="77777777" w:rsidR="00F77B31" w:rsidRPr="004E4DF5" w:rsidRDefault="006C145F">
            <w:pPr>
              <w:jc w:val="center"/>
              <w:rPr>
                <w:sz w:val="20"/>
                <w:szCs w:val="20"/>
              </w:rPr>
            </w:pPr>
            <w:r w:rsidRPr="004E4DF5">
              <w:rPr>
                <w:sz w:val="20"/>
                <w:szCs w:val="20"/>
              </w:rPr>
              <w:t>†Huang, Hsiao-Wen</w:t>
            </w:r>
            <w:r w:rsidRPr="004E4DF5">
              <w:rPr>
                <w:sz w:val="20"/>
                <w:szCs w:val="20"/>
              </w:rPr>
              <w:br/>
              <w:t>Lu, Jen-Kai</w:t>
            </w:r>
            <w:r w:rsidRPr="004E4DF5">
              <w:rPr>
                <w:sz w:val="20"/>
                <w:szCs w:val="20"/>
              </w:rPr>
              <w:br/>
            </w:r>
            <w:proofErr w:type="spellStart"/>
            <w:r w:rsidRPr="004E4DF5">
              <w:rPr>
                <w:sz w:val="20"/>
                <w:szCs w:val="20"/>
              </w:rPr>
              <w:t>Shyu</w:t>
            </w:r>
            <w:proofErr w:type="spellEnd"/>
            <w:r w:rsidRPr="004E4DF5">
              <w:rPr>
                <w:sz w:val="20"/>
                <w:szCs w:val="20"/>
              </w:rPr>
              <w:t>, Yuan-Tay</w:t>
            </w:r>
            <w:r w:rsidRPr="004E4DF5">
              <w:rPr>
                <w:sz w:val="20"/>
                <w:szCs w:val="20"/>
              </w:rPr>
              <w:br/>
              <w:t>*Wang, Chung-Yi</w:t>
            </w:r>
            <w:r w:rsidRPr="004E4DF5">
              <w:rPr>
                <w:sz w:val="20"/>
                <w:szCs w:val="20"/>
              </w:rPr>
              <w:br/>
              <w:t xml:space="preserve">Wu, </w:t>
            </w:r>
            <w:proofErr w:type="spellStart"/>
            <w:r w:rsidRPr="004E4DF5">
              <w:rPr>
                <w:sz w:val="20"/>
                <w:szCs w:val="20"/>
              </w:rPr>
              <w:t>Sz-Jie</w:t>
            </w:r>
            <w:proofErr w:type="spellEnd"/>
          </w:p>
        </w:tc>
        <w:tc>
          <w:tcPr>
            <w:tcW w:w="1942" w:type="dxa"/>
            <w:vAlign w:val="center"/>
          </w:tcPr>
          <w:p w14:paraId="0871D616" w14:textId="77777777" w:rsidR="004B1A9A" w:rsidRPr="004E4DF5" w:rsidRDefault="006C145F">
            <w:pPr>
              <w:jc w:val="center"/>
              <w:rPr>
                <w:sz w:val="20"/>
                <w:szCs w:val="20"/>
              </w:rPr>
            </w:pPr>
            <w:r w:rsidRPr="004E4DF5">
              <w:rPr>
                <w:sz w:val="20"/>
                <w:szCs w:val="20"/>
              </w:rPr>
              <w:t xml:space="preserve">†Huang, Hsiao-Wen </w:t>
            </w:r>
            <w:proofErr w:type="spellStart"/>
            <w:r w:rsidRPr="004E4DF5">
              <w:rPr>
                <w:sz w:val="20"/>
                <w:szCs w:val="20"/>
              </w:rPr>
              <w:t>園藝系所</w:t>
            </w:r>
            <w:proofErr w:type="spellEnd"/>
            <w:r w:rsidRPr="004E4DF5">
              <w:rPr>
                <w:sz w:val="20"/>
                <w:szCs w:val="20"/>
              </w:rPr>
              <w:br/>
              <w:t>Lu, Jen-Kai (</w:t>
            </w:r>
            <w:proofErr w:type="spellStart"/>
            <w:r w:rsidRPr="004E4DF5">
              <w:rPr>
                <w:sz w:val="20"/>
                <w:szCs w:val="20"/>
              </w:rPr>
              <w:t>盧人愷</w:t>
            </w:r>
            <w:proofErr w:type="spellEnd"/>
            <w:r w:rsidRPr="004E4DF5">
              <w:rPr>
                <w:sz w:val="20"/>
                <w:szCs w:val="20"/>
              </w:rPr>
              <w:t xml:space="preserve">) </w:t>
            </w:r>
            <w:proofErr w:type="spellStart"/>
            <w:r w:rsidRPr="004E4DF5">
              <w:rPr>
                <w:sz w:val="20"/>
                <w:szCs w:val="20"/>
              </w:rPr>
              <w:t>農經系所</w:t>
            </w:r>
            <w:proofErr w:type="spellEnd"/>
            <w:r w:rsidRPr="004E4DF5">
              <w:rPr>
                <w:sz w:val="20"/>
                <w:szCs w:val="20"/>
              </w:rPr>
              <w:br/>
            </w:r>
            <w:proofErr w:type="spellStart"/>
            <w:r w:rsidRPr="004E4DF5">
              <w:rPr>
                <w:sz w:val="20"/>
                <w:szCs w:val="20"/>
              </w:rPr>
              <w:t>Shyu</w:t>
            </w:r>
            <w:proofErr w:type="spellEnd"/>
            <w:r w:rsidRPr="004E4DF5">
              <w:rPr>
                <w:sz w:val="20"/>
                <w:szCs w:val="20"/>
              </w:rPr>
              <w:t>, Yuan-Tay (</w:t>
            </w:r>
            <w:proofErr w:type="spellStart"/>
            <w:r w:rsidRPr="004E4DF5">
              <w:rPr>
                <w:sz w:val="20"/>
                <w:szCs w:val="20"/>
              </w:rPr>
              <w:t>徐源泰</w:t>
            </w:r>
            <w:proofErr w:type="spellEnd"/>
            <w:r w:rsidRPr="004E4DF5">
              <w:rPr>
                <w:sz w:val="20"/>
                <w:szCs w:val="20"/>
              </w:rPr>
              <w:t xml:space="preserve">) </w:t>
            </w:r>
          </w:p>
          <w:p w14:paraId="25E8391D" w14:textId="77777777" w:rsidR="004B1A9A" w:rsidRPr="004E4DF5" w:rsidRDefault="006C145F">
            <w:pPr>
              <w:jc w:val="center"/>
              <w:rPr>
                <w:sz w:val="20"/>
                <w:szCs w:val="20"/>
                <w:lang w:eastAsia="zh-TW"/>
              </w:rPr>
            </w:pPr>
            <w:r w:rsidRPr="004E4DF5">
              <w:rPr>
                <w:sz w:val="20"/>
                <w:szCs w:val="20"/>
                <w:lang w:eastAsia="zh-TW"/>
              </w:rPr>
              <w:t>園藝系所</w:t>
            </w:r>
            <w:r w:rsidRPr="004E4DF5">
              <w:rPr>
                <w:sz w:val="20"/>
                <w:szCs w:val="20"/>
                <w:lang w:eastAsia="zh-TW"/>
              </w:rPr>
              <w:br/>
              <w:t>*Wang, Chung-Yi (</w:t>
            </w:r>
            <w:r w:rsidRPr="004E4DF5">
              <w:rPr>
                <w:sz w:val="20"/>
                <w:szCs w:val="20"/>
                <w:lang w:eastAsia="zh-TW"/>
              </w:rPr>
              <w:t>王鐘毅</w:t>
            </w:r>
            <w:r w:rsidRPr="004E4DF5">
              <w:rPr>
                <w:sz w:val="20"/>
                <w:szCs w:val="20"/>
                <w:lang w:eastAsia="zh-TW"/>
              </w:rPr>
              <w:t xml:space="preserve">) </w:t>
            </w:r>
          </w:p>
          <w:p w14:paraId="71397EAB" w14:textId="122EBBD3" w:rsidR="00F77B31" w:rsidRPr="004E4DF5" w:rsidRDefault="006C145F">
            <w:pPr>
              <w:jc w:val="center"/>
              <w:rPr>
                <w:sz w:val="20"/>
                <w:szCs w:val="20"/>
                <w:lang w:eastAsia="zh-TW"/>
              </w:rPr>
            </w:pPr>
            <w:r w:rsidRPr="004E4DF5">
              <w:rPr>
                <w:sz w:val="20"/>
                <w:szCs w:val="20"/>
                <w:lang w:eastAsia="zh-TW"/>
              </w:rPr>
              <w:t>實驗林管理處</w:t>
            </w:r>
            <w:r w:rsidRPr="004E4DF5">
              <w:rPr>
                <w:sz w:val="20"/>
                <w:szCs w:val="20"/>
                <w:lang w:eastAsia="zh-TW"/>
              </w:rPr>
              <w:br/>
              <w:t xml:space="preserve">Wu, </w:t>
            </w:r>
            <w:proofErr w:type="spellStart"/>
            <w:r w:rsidRPr="004E4DF5">
              <w:rPr>
                <w:sz w:val="20"/>
                <w:szCs w:val="20"/>
                <w:lang w:eastAsia="zh-TW"/>
              </w:rPr>
              <w:t>Sz-Jie</w:t>
            </w:r>
            <w:proofErr w:type="spellEnd"/>
            <w:r w:rsidRPr="004E4DF5">
              <w:rPr>
                <w:sz w:val="20"/>
                <w:szCs w:val="20"/>
                <w:lang w:eastAsia="zh-TW"/>
              </w:rPr>
              <w:t xml:space="preserve"> (</w:t>
            </w:r>
            <w:r w:rsidRPr="004E4DF5">
              <w:rPr>
                <w:sz w:val="20"/>
                <w:szCs w:val="20"/>
                <w:lang w:eastAsia="zh-TW"/>
              </w:rPr>
              <w:t>吳思節</w:t>
            </w:r>
            <w:r w:rsidRPr="004E4DF5">
              <w:rPr>
                <w:sz w:val="20"/>
                <w:szCs w:val="20"/>
                <w:lang w:eastAsia="zh-TW"/>
              </w:rPr>
              <w:t xml:space="preserve">) </w:t>
            </w:r>
            <w:r w:rsidRPr="004E4DF5">
              <w:rPr>
                <w:sz w:val="20"/>
                <w:szCs w:val="20"/>
                <w:lang w:eastAsia="zh-TW"/>
              </w:rPr>
              <w:t>園藝系所</w:t>
            </w:r>
          </w:p>
        </w:tc>
        <w:tc>
          <w:tcPr>
            <w:tcW w:w="1942" w:type="dxa"/>
            <w:vAlign w:val="center"/>
          </w:tcPr>
          <w:p w14:paraId="45BD5205" w14:textId="77777777" w:rsidR="00F77B31" w:rsidRPr="004E4DF5" w:rsidRDefault="006C145F">
            <w:pPr>
              <w:jc w:val="center"/>
              <w:rPr>
                <w:sz w:val="20"/>
                <w:szCs w:val="20"/>
              </w:rPr>
            </w:pPr>
            <w:r w:rsidRPr="004E4DF5">
              <w:rPr>
                <w:sz w:val="20"/>
                <w:szCs w:val="20"/>
              </w:rPr>
              <w:t>Food Control</w:t>
            </w:r>
          </w:p>
        </w:tc>
        <w:tc>
          <w:tcPr>
            <w:tcW w:w="1942" w:type="dxa"/>
            <w:vAlign w:val="center"/>
          </w:tcPr>
          <w:p w14:paraId="0B0052E0" w14:textId="77777777" w:rsidR="00F77B31" w:rsidRPr="004E4DF5" w:rsidRDefault="006C145F">
            <w:pPr>
              <w:jc w:val="center"/>
              <w:rPr>
                <w:sz w:val="20"/>
                <w:szCs w:val="20"/>
              </w:rPr>
            </w:pPr>
            <w:r w:rsidRPr="004E4DF5">
              <w:rPr>
                <w:sz w:val="20"/>
                <w:szCs w:val="20"/>
              </w:rPr>
              <w:t>2017</w:t>
            </w:r>
          </w:p>
        </w:tc>
        <w:tc>
          <w:tcPr>
            <w:tcW w:w="1942" w:type="dxa"/>
            <w:vAlign w:val="center"/>
          </w:tcPr>
          <w:p w14:paraId="267812AD" w14:textId="77777777" w:rsidR="00F77B31" w:rsidRPr="004E4DF5" w:rsidRDefault="006C145F">
            <w:pPr>
              <w:jc w:val="center"/>
              <w:rPr>
                <w:sz w:val="20"/>
                <w:szCs w:val="20"/>
              </w:rPr>
            </w:pPr>
            <w:r w:rsidRPr="004E4DF5">
              <w:rPr>
                <w:sz w:val="20"/>
                <w:szCs w:val="20"/>
              </w:rPr>
              <w:t>72: 1-8 PART A FEB</w:t>
            </w:r>
          </w:p>
        </w:tc>
        <w:tc>
          <w:tcPr>
            <w:tcW w:w="1942" w:type="dxa"/>
            <w:tcBorders>
              <w:right w:val="thinThickSmallGap" w:sz="20" w:space="0" w:color="auto"/>
            </w:tcBorders>
            <w:vAlign w:val="center"/>
          </w:tcPr>
          <w:p w14:paraId="67712C45" w14:textId="77777777" w:rsidR="00F77B31" w:rsidRPr="004E4DF5" w:rsidRDefault="006C145F">
            <w:pPr>
              <w:jc w:val="center"/>
              <w:rPr>
                <w:sz w:val="20"/>
                <w:szCs w:val="20"/>
              </w:rPr>
            </w:pPr>
            <w:r w:rsidRPr="004E4DF5">
              <w:rPr>
                <w:sz w:val="20"/>
                <w:szCs w:val="20"/>
              </w:rPr>
              <w:t>171</w:t>
            </w:r>
          </w:p>
        </w:tc>
      </w:tr>
      <w:tr w:rsidR="00F77B31" w:rsidRPr="004E4DF5" w14:paraId="43AF80A7" w14:textId="77777777">
        <w:tc>
          <w:tcPr>
            <w:tcW w:w="1942" w:type="dxa"/>
            <w:tcBorders>
              <w:left w:val="thinThickSmallGap" w:sz="20" w:space="0" w:color="auto"/>
              <w:bottom w:val="thinThickSmallGap" w:sz="20" w:space="0" w:color="auto"/>
            </w:tcBorders>
            <w:vAlign w:val="center"/>
          </w:tcPr>
          <w:p w14:paraId="0001D034" w14:textId="77777777" w:rsidR="00F77B31" w:rsidRPr="004E4DF5" w:rsidRDefault="006C145F">
            <w:pPr>
              <w:jc w:val="center"/>
              <w:rPr>
                <w:sz w:val="20"/>
                <w:szCs w:val="20"/>
              </w:rPr>
            </w:pPr>
            <w:r w:rsidRPr="004E4DF5">
              <w:rPr>
                <w:sz w:val="20"/>
                <w:szCs w:val="20"/>
              </w:rPr>
              <w:t>7</w:t>
            </w:r>
          </w:p>
        </w:tc>
        <w:tc>
          <w:tcPr>
            <w:tcW w:w="1942" w:type="dxa"/>
            <w:tcBorders>
              <w:bottom w:val="thinThickSmallGap" w:sz="20" w:space="0" w:color="auto"/>
            </w:tcBorders>
            <w:vAlign w:val="center"/>
          </w:tcPr>
          <w:p w14:paraId="609D0C91" w14:textId="77777777" w:rsidR="00F77B31" w:rsidRPr="004E4DF5" w:rsidRDefault="006C145F">
            <w:pPr>
              <w:jc w:val="center"/>
              <w:rPr>
                <w:sz w:val="20"/>
                <w:szCs w:val="20"/>
              </w:rPr>
            </w:pPr>
            <w:r w:rsidRPr="004E4DF5">
              <w:rPr>
                <w:sz w:val="20"/>
                <w:szCs w:val="20"/>
              </w:rPr>
              <w:t xml:space="preserve">Diversity Of Global Rice Markets </w:t>
            </w:r>
            <w:proofErr w:type="gramStart"/>
            <w:r w:rsidRPr="004E4DF5">
              <w:rPr>
                <w:sz w:val="20"/>
                <w:szCs w:val="20"/>
              </w:rPr>
              <w:t>And</w:t>
            </w:r>
            <w:proofErr w:type="gramEnd"/>
            <w:r w:rsidRPr="004E4DF5">
              <w:rPr>
                <w:sz w:val="20"/>
                <w:szCs w:val="20"/>
              </w:rPr>
              <w:t xml:space="preserve"> The Science Required For Consumer-Targeted Rice Breeding</w:t>
            </w:r>
          </w:p>
        </w:tc>
        <w:tc>
          <w:tcPr>
            <w:tcW w:w="1942" w:type="dxa"/>
            <w:tcBorders>
              <w:bottom w:val="thinThickSmallGap" w:sz="20" w:space="0" w:color="auto"/>
            </w:tcBorders>
            <w:vAlign w:val="center"/>
          </w:tcPr>
          <w:p w14:paraId="03F800EE" w14:textId="77777777" w:rsidR="00F77B31" w:rsidRPr="004E4DF5" w:rsidRDefault="006C145F">
            <w:pPr>
              <w:jc w:val="center"/>
              <w:rPr>
                <w:sz w:val="20"/>
                <w:szCs w:val="20"/>
              </w:rPr>
            </w:pPr>
            <w:r w:rsidRPr="004E4DF5">
              <w:rPr>
                <w:sz w:val="20"/>
                <w:szCs w:val="20"/>
              </w:rPr>
              <w:t xml:space="preserve">Lur, </w:t>
            </w:r>
            <w:proofErr w:type="spellStart"/>
            <w:r w:rsidRPr="004E4DF5">
              <w:rPr>
                <w:sz w:val="20"/>
                <w:szCs w:val="20"/>
              </w:rPr>
              <w:t>Huu</w:t>
            </w:r>
            <w:proofErr w:type="spellEnd"/>
            <w:r w:rsidRPr="004E4DF5">
              <w:rPr>
                <w:sz w:val="20"/>
                <w:szCs w:val="20"/>
              </w:rPr>
              <w:t>-Sheng</w:t>
            </w:r>
          </w:p>
        </w:tc>
        <w:tc>
          <w:tcPr>
            <w:tcW w:w="1942" w:type="dxa"/>
            <w:tcBorders>
              <w:bottom w:val="thinThickSmallGap" w:sz="20" w:space="0" w:color="auto"/>
            </w:tcBorders>
            <w:vAlign w:val="center"/>
          </w:tcPr>
          <w:p w14:paraId="3675CA7C" w14:textId="77777777" w:rsidR="004B1A9A" w:rsidRPr="004E4DF5" w:rsidRDefault="006C145F">
            <w:pPr>
              <w:jc w:val="center"/>
              <w:rPr>
                <w:sz w:val="20"/>
                <w:szCs w:val="20"/>
              </w:rPr>
            </w:pPr>
            <w:r w:rsidRPr="004E4DF5">
              <w:rPr>
                <w:sz w:val="20"/>
                <w:szCs w:val="20"/>
              </w:rPr>
              <w:t xml:space="preserve">Lur, </w:t>
            </w:r>
            <w:proofErr w:type="spellStart"/>
            <w:r w:rsidRPr="004E4DF5">
              <w:rPr>
                <w:sz w:val="20"/>
                <w:szCs w:val="20"/>
              </w:rPr>
              <w:t>Huu</w:t>
            </w:r>
            <w:proofErr w:type="spellEnd"/>
            <w:r w:rsidRPr="004E4DF5">
              <w:rPr>
                <w:sz w:val="20"/>
                <w:szCs w:val="20"/>
              </w:rPr>
              <w:t>-Sheng (</w:t>
            </w:r>
            <w:r w:rsidRPr="004E4DF5">
              <w:rPr>
                <w:sz w:val="20"/>
                <w:szCs w:val="20"/>
              </w:rPr>
              <w:t>盧虎生</w:t>
            </w:r>
            <w:r w:rsidRPr="004E4DF5">
              <w:rPr>
                <w:sz w:val="20"/>
                <w:szCs w:val="20"/>
              </w:rPr>
              <w:t>)</w:t>
            </w:r>
          </w:p>
          <w:p w14:paraId="5C485B2A" w14:textId="58E3CE7F" w:rsidR="00F77B31" w:rsidRPr="004E4DF5" w:rsidRDefault="006C145F">
            <w:pPr>
              <w:jc w:val="center"/>
              <w:rPr>
                <w:sz w:val="20"/>
                <w:szCs w:val="20"/>
              </w:rPr>
            </w:pPr>
            <w:r w:rsidRPr="004E4DF5">
              <w:rPr>
                <w:sz w:val="20"/>
                <w:szCs w:val="20"/>
              </w:rPr>
              <w:t xml:space="preserve"> </w:t>
            </w:r>
            <w:proofErr w:type="spellStart"/>
            <w:r w:rsidRPr="004E4DF5">
              <w:rPr>
                <w:sz w:val="20"/>
                <w:szCs w:val="20"/>
              </w:rPr>
              <w:t>農藝系所</w:t>
            </w:r>
            <w:proofErr w:type="spellEnd"/>
          </w:p>
        </w:tc>
        <w:tc>
          <w:tcPr>
            <w:tcW w:w="1942" w:type="dxa"/>
            <w:tcBorders>
              <w:bottom w:val="thinThickSmallGap" w:sz="20" w:space="0" w:color="auto"/>
            </w:tcBorders>
            <w:vAlign w:val="center"/>
          </w:tcPr>
          <w:p w14:paraId="5EDE36A5" w14:textId="77777777" w:rsidR="00F77B31" w:rsidRPr="004E4DF5" w:rsidRDefault="006C145F">
            <w:pPr>
              <w:jc w:val="center"/>
              <w:rPr>
                <w:sz w:val="20"/>
                <w:szCs w:val="20"/>
              </w:rPr>
            </w:pPr>
            <w:proofErr w:type="spellStart"/>
            <w:r w:rsidRPr="004E4DF5">
              <w:rPr>
                <w:sz w:val="20"/>
                <w:szCs w:val="20"/>
              </w:rPr>
              <w:t>Plos</w:t>
            </w:r>
            <w:proofErr w:type="spellEnd"/>
            <w:r w:rsidRPr="004E4DF5">
              <w:rPr>
                <w:sz w:val="20"/>
                <w:szCs w:val="20"/>
              </w:rPr>
              <w:t xml:space="preserve"> One</w:t>
            </w:r>
          </w:p>
        </w:tc>
        <w:tc>
          <w:tcPr>
            <w:tcW w:w="1942" w:type="dxa"/>
            <w:tcBorders>
              <w:bottom w:val="thinThickSmallGap" w:sz="20" w:space="0" w:color="auto"/>
            </w:tcBorders>
            <w:vAlign w:val="center"/>
          </w:tcPr>
          <w:p w14:paraId="0DE3305C" w14:textId="77777777" w:rsidR="00F77B31" w:rsidRPr="004E4DF5" w:rsidRDefault="006C145F">
            <w:pPr>
              <w:jc w:val="center"/>
              <w:rPr>
                <w:sz w:val="20"/>
                <w:szCs w:val="20"/>
              </w:rPr>
            </w:pPr>
            <w:r w:rsidRPr="004E4DF5">
              <w:rPr>
                <w:sz w:val="20"/>
                <w:szCs w:val="20"/>
              </w:rPr>
              <w:t>2014</w:t>
            </w:r>
          </w:p>
        </w:tc>
        <w:tc>
          <w:tcPr>
            <w:tcW w:w="1942" w:type="dxa"/>
            <w:tcBorders>
              <w:bottom w:val="thinThickSmallGap" w:sz="20" w:space="0" w:color="auto"/>
            </w:tcBorders>
            <w:vAlign w:val="center"/>
          </w:tcPr>
          <w:p w14:paraId="5FC2F9C9" w14:textId="77777777" w:rsidR="00F77B31" w:rsidRPr="004E4DF5" w:rsidRDefault="006C145F">
            <w:pPr>
              <w:jc w:val="center"/>
              <w:rPr>
                <w:sz w:val="20"/>
                <w:szCs w:val="20"/>
              </w:rPr>
            </w:pPr>
            <w:r w:rsidRPr="004E4DF5">
              <w:rPr>
                <w:sz w:val="20"/>
                <w:szCs w:val="20"/>
              </w:rPr>
              <w:t>9 (1): - JAN 14</w:t>
            </w:r>
          </w:p>
        </w:tc>
        <w:tc>
          <w:tcPr>
            <w:tcW w:w="1942" w:type="dxa"/>
            <w:tcBorders>
              <w:bottom w:val="thinThickSmallGap" w:sz="20" w:space="0" w:color="auto"/>
              <w:right w:val="thinThickSmallGap" w:sz="20" w:space="0" w:color="auto"/>
            </w:tcBorders>
            <w:vAlign w:val="center"/>
          </w:tcPr>
          <w:p w14:paraId="55F56EFB" w14:textId="77777777" w:rsidR="00F77B31" w:rsidRPr="004E4DF5" w:rsidRDefault="006C145F">
            <w:pPr>
              <w:jc w:val="center"/>
              <w:rPr>
                <w:sz w:val="20"/>
                <w:szCs w:val="20"/>
              </w:rPr>
            </w:pPr>
            <w:r w:rsidRPr="004E4DF5">
              <w:rPr>
                <w:sz w:val="20"/>
                <w:szCs w:val="20"/>
              </w:rPr>
              <w:t>156</w:t>
            </w:r>
          </w:p>
        </w:tc>
      </w:tr>
    </w:tbl>
    <w:p w14:paraId="67452C94" w14:textId="77777777" w:rsidR="004B1A9A" w:rsidRPr="004E4DF5" w:rsidRDefault="004B1A9A">
      <w:pPr>
        <w:spacing w:before="200" w:after="0"/>
        <w:rPr>
          <w:sz w:val="20"/>
          <w:szCs w:val="20"/>
        </w:rPr>
      </w:pPr>
    </w:p>
    <w:p w14:paraId="2A61A18B" w14:textId="77777777" w:rsidR="004B1A9A" w:rsidRPr="004E4DF5" w:rsidRDefault="004B1A9A">
      <w:pPr>
        <w:spacing w:before="200" w:after="0"/>
        <w:rPr>
          <w:sz w:val="20"/>
          <w:szCs w:val="20"/>
        </w:rPr>
      </w:pPr>
    </w:p>
    <w:p w14:paraId="3EE76EF8" w14:textId="2D61CE67" w:rsidR="00F77B31" w:rsidRPr="004E4DF5" w:rsidRDefault="006C145F">
      <w:pPr>
        <w:spacing w:before="200" w:after="0"/>
        <w:rPr>
          <w:sz w:val="20"/>
          <w:szCs w:val="20"/>
        </w:rPr>
      </w:pPr>
      <w:r w:rsidRPr="004E4DF5">
        <w:rPr>
          <w:sz w:val="20"/>
          <w:szCs w:val="20"/>
        </w:rPr>
        <w:t>Biology &amp; Biochemistry</w:t>
      </w:r>
      <w:r w:rsidRPr="004E4DF5">
        <w:rPr>
          <w:sz w:val="20"/>
          <w:szCs w:val="20"/>
        </w:rPr>
        <w:t>：</w:t>
      </w:r>
      <w:r w:rsidR="004E4DF5">
        <w:rPr>
          <w:rFonts w:hint="eastAsia"/>
          <w:sz w:val="20"/>
          <w:szCs w:val="20"/>
          <w:lang w:eastAsia="zh-TW"/>
        </w:rPr>
        <w:t>1</w:t>
      </w:r>
      <w:r w:rsidR="004E4DF5">
        <w:rPr>
          <w:sz w:val="20"/>
          <w:szCs w:val="20"/>
          <w:lang w:eastAsia="zh-TW"/>
        </w:rPr>
        <w:t>3</w:t>
      </w:r>
      <w:r w:rsidRPr="004E4DF5">
        <w:rPr>
          <w:sz w:val="20"/>
          <w:szCs w:val="20"/>
        </w:rPr>
        <w:t>篇</w:t>
      </w:r>
    </w:p>
    <w:tbl>
      <w:tblPr>
        <w:tblStyle w:val="aff2"/>
        <w:tblW w:w="0" w:type="auto"/>
        <w:jc w:val="center"/>
        <w:tblLook w:val="04A0" w:firstRow="1" w:lastRow="0" w:firstColumn="1" w:lastColumn="0" w:noHBand="0" w:noVBand="1"/>
      </w:tblPr>
      <w:tblGrid>
        <w:gridCol w:w="769"/>
        <w:gridCol w:w="4140"/>
        <w:gridCol w:w="2012"/>
        <w:gridCol w:w="2912"/>
        <w:gridCol w:w="2071"/>
        <w:gridCol w:w="1140"/>
        <w:gridCol w:w="1766"/>
        <w:gridCol w:w="940"/>
      </w:tblGrid>
      <w:tr w:rsidR="00F77B31" w:rsidRPr="004E4DF5" w14:paraId="4830CBE8" w14:textId="77777777" w:rsidTr="000A2BD7">
        <w:trPr>
          <w:tblHeader/>
          <w:jc w:val="center"/>
        </w:trPr>
        <w:tc>
          <w:tcPr>
            <w:tcW w:w="769" w:type="dxa"/>
            <w:tcBorders>
              <w:top w:val="thinThickSmallGap" w:sz="20" w:space="0" w:color="auto"/>
              <w:left w:val="thinThickSmallGap" w:sz="20" w:space="0" w:color="auto"/>
            </w:tcBorders>
            <w:vAlign w:val="center"/>
          </w:tcPr>
          <w:p w14:paraId="4F98F3F0" w14:textId="77777777" w:rsidR="00F77B31" w:rsidRPr="004E4DF5" w:rsidRDefault="006C145F">
            <w:pPr>
              <w:jc w:val="center"/>
              <w:rPr>
                <w:sz w:val="20"/>
                <w:szCs w:val="20"/>
              </w:rPr>
            </w:pPr>
            <w:proofErr w:type="spellStart"/>
            <w:r w:rsidRPr="004E4DF5">
              <w:rPr>
                <w:b/>
                <w:sz w:val="20"/>
                <w:szCs w:val="20"/>
              </w:rPr>
              <w:t>序號</w:t>
            </w:r>
            <w:proofErr w:type="spellEnd"/>
          </w:p>
        </w:tc>
        <w:tc>
          <w:tcPr>
            <w:tcW w:w="4140" w:type="dxa"/>
            <w:tcBorders>
              <w:top w:val="thinThickSmallGap" w:sz="20" w:space="0" w:color="auto"/>
            </w:tcBorders>
            <w:vAlign w:val="center"/>
          </w:tcPr>
          <w:p w14:paraId="39D321D8" w14:textId="77777777" w:rsidR="00F77B31" w:rsidRPr="004E4DF5" w:rsidRDefault="006C145F">
            <w:pPr>
              <w:jc w:val="center"/>
              <w:rPr>
                <w:sz w:val="20"/>
                <w:szCs w:val="20"/>
              </w:rPr>
            </w:pPr>
            <w:proofErr w:type="spellStart"/>
            <w:r w:rsidRPr="004E4DF5">
              <w:rPr>
                <w:b/>
                <w:sz w:val="20"/>
                <w:szCs w:val="20"/>
              </w:rPr>
              <w:t>篇名</w:t>
            </w:r>
            <w:proofErr w:type="spellEnd"/>
          </w:p>
        </w:tc>
        <w:tc>
          <w:tcPr>
            <w:tcW w:w="2012" w:type="dxa"/>
            <w:tcBorders>
              <w:top w:val="thinThickSmallGap" w:sz="20" w:space="0" w:color="auto"/>
            </w:tcBorders>
            <w:vAlign w:val="center"/>
          </w:tcPr>
          <w:p w14:paraId="73C62545" w14:textId="77777777" w:rsidR="00F77B31" w:rsidRPr="004E4DF5" w:rsidRDefault="006C145F">
            <w:pPr>
              <w:jc w:val="center"/>
              <w:rPr>
                <w:sz w:val="20"/>
                <w:szCs w:val="20"/>
              </w:rPr>
            </w:pPr>
            <w:proofErr w:type="spellStart"/>
            <w:r w:rsidRPr="004E4DF5">
              <w:rPr>
                <w:b/>
                <w:sz w:val="20"/>
                <w:szCs w:val="20"/>
              </w:rPr>
              <w:t>作者</w:t>
            </w:r>
            <w:proofErr w:type="spellEnd"/>
          </w:p>
        </w:tc>
        <w:tc>
          <w:tcPr>
            <w:tcW w:w="2912" w:type="dxa"/>
            <w:tcBorders>
              <w:top w:val="thinThickSmallGap" w:sz="20" w:space="0" w:color="auto"/>
            </w:tcBorders>
            <w:vAlign w:val="center"/>
          </w:tcPr>
          <w:p w14:paraId="1390C50D"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71" w:type="dxa"/>
            <w:tcBorders>
              <w:top w:val="thinThickSmallGap" w:sz="20" w:space="0" w:color="auto"/>
            </w:tcBorders>
            <w:vAlign w:val="center"/>
          </w:tcPr>
          <w:p w14:paraId="33E4364D" w14:textId="77777777" w:rsidR="00F77B31" w:rsidRPr="004E4DF5" w:rsidRDefault="006C145F">
            <w:pPr>
              <w:jc w:val="center"/>
              <w:rPr>
                <w:sz w:val="20"/>
                <w:szCs w:val="20"/>
              </w:rPr>
            </w:pPr>
            <w:proofErr w:type="spellStart"/>
            <w:r w:rsidRPr="004E4DF5">
              <w:rPr>
                <w:b/>
                <w:sz w:val="20"/>
                <w:szCs w:val="20"/>
              </w:rPr>
              <w:t>刊名</w:t>
            </w:r>
            <w:proofErr w:type="spellEnd"/>
          </w:p>
        </w:tc>
        <w:tc>
          <w:tcPr>
            <w:tcW w:w="1140" w:type="dxa"/>
            <w:tcBorders>
              <w:top w:val="thinThickSmallGap" w:sz="20" w:space="0" w:color="auto"/>
            </w:tcBorders>
            <w:vAlign w:val="center"/>
          </w:tcPr>
          <w:p w14:paraId="5503F2C0"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66" w:type="dxa"/>
            <w:tcBorders>
              <w:top w:val="thinThickSmallGap" w:sz="20" w:space="0" w:color="auto"/>
            </w:tcBorders>
            <w:vAlign w:val="center"/>
          </w:tcPr>
          <w:p w14:paraId="1384943B" w14:textId="77777777" w:rsidR="00F77B31" w:rsidRPr="004E4DF5" w:rsidRDefault="006C145F">
            <w:pPr>
              <w:jc w:val="center"/>
              <w:rPr>
                <w:sz w:val="20"/>
                <w:szCs w:val="20"/>
              </w:rPr>
            </w:pPr>
            <w:proofErr w:type="spellStart"/>
            <w:r w:rsidRPr="004E4DF5">
              <w:rPr>
                <w:b/>
                <w:sz w:val="20"/>
                <w:szCs w:val="20"/>
              </w:rPr>
              <w:t>卷期</w:t>
            </w:r>
            <w:proofErr w:type="spellEnd"/>
          </w:p>
        </w:tc>
        <w:tc>
          <w:tcPr>
            <w:tcW w:w="940" w:type="dxa"/>
            <w:tcBorders>
              <w:top w:val="thinThickSmallGap" w:sz="20" w:space="0" w:color="auto"/>
              <w:right w:val="thinThickSmallGap" w:sz="20" w:space="0" w:color="auto"/>
            </w:tcBorders>
            <w:vAlign w:val="center"/>
          </w:tcPr>
          <w:p w14:paraId="60376529"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256A801F" w14:textId="77777777" w:rsidTr="000A2BD7">
        <w:trPr>
          <w:jc w:val="center"/>
        </w:trPr>
        <w:tc>
          <w:tcPr>
            <w:tcW w:w="769" w:type="dxa"/>
            <w:tcBorders>
              <w:left w:val="thinThickSmallGap" w:sz="20" w:space="0" w:color="auto"/>
            </w:tcBorders>
            <w:vAlign w:val="center"/>
          </w:tcPr>
          <w:p w14:paraId="130B6058" w14:textId="5249DCAE" w:rsidR="000A2BD7" w:rsidRPr="004E4DF5" w:rsidRDefault="000A2BD7" w:rsidP="000A2BD7">
            <w:pPr>
              <w:jc w:val="center"/>
              <w:rPr>
                <w:sz w:val="20"/>
                <w:szCs w:val="20"/>
              </w:rPr>
            </w:pPr>
            <w:r w:rsidRPr="004E4DF5">
              <w:rPr>
                <w:rFonts w:hint="eastAsia"/>
                <w:color w:val="000000"/>
                <w:sz w:val="20"/>
                <w:szCs w:val="20"/>
              </w:rPr>
              <w:t>8</w:t>
            </w:r>
          </w:p>
        </w:tc>
        <w:tc>
          <w:tcPr>
            <w:tcW w:w="4140" w:type="dxa"/>
            <w:vAlign w:val="center"/>
          </w:tcPr>
          <w:p w14:paraId="367BDA60" w14:textId="073D943A" w:rsidR="000A2BD7" w:rsidRPr="004E4DF5" w:rsidRDefault="000A2BD7" w:rsidP="000A2BD7">
            <w:pPr>
              <w:jc w:val="center"/>
              <w:rPr>
                <w:sz w:val="20"/>
                <w:szCs w:val="20"/>
              </w:rPr>
            </w:pPr>
            <w:r w:rsidRPr="004E4DF5">
              <w:rPr>
                <w:rFonts w:hint="eastAsia"/>
                <w:color w:val="000000"/>
                <w:sz w:val="20"/>
                <w:szCs w:val="20"/>
              </w:rPr>
              <w:t xml:space="preserve">Minimal Information </w:t>
            </w:r>
            <w:proofErr w:type="gramStart"/>
            <w:r w:rsidRPr="004E4DF5">
              <w:rPr>
                <w:rFonts w:hint="eastAsia"/>
                <w:color w:val="000000"/>
                <w:sz w:val="20"/>
                <w:szCs w:val="20"/>
              </w:rPr>
              <w:t>For</w:t>
            </w:r>
            <w:proofErr w:type="gramEnd"/>
            <w:r w:rsidRPr="004E4DF5">
              <w:rPr>
                <w:rFonts w:hint="eastAsia"/>
                <w:color w:val="000000"/>
                <w:sz w:val="20"/>
                <w:szCs w:val="20"/>
              </w:rPr>
              <w:t xml:space="preserve"> Studies Of Extracellular Vesicles 2018 (Misev2018): A Position Statement Of The International Society For Extracellular Vesicles And Update Of The Misev2014 Guidelines</w:t>
            </w:r>
          </w:p>
        </w:tc>
        <w:tc>
          <w:tcPr>
            <w:tcW w:w="2012" w:type="dxa"/>
            <w:vAlign w:val="center"/>
          </w:tcPr>
          <w:p w14:paraId="48755683" w14:textId="2E9BE8B5" w:rsidR="000A2BD7" w:rsidRPr="004E4DF5" w:rsidRDefault="000A2BD7" w:rsidP="000A2BD7">
            <w:pPr>
              <w:jc w:val="center"/>
              <w:rPr>
                <w:sz w:val="20"/>
                <w:szCs w:val="20"/>
              </w:rPr>
            </w:pPr>
            <w:r w:rsidRPr="004E4DF5">
              <w:rPr>
                <w:rFonts w:hint="eastAsia"/>
                <w:color w:val="000000"/>
                <w:sz w:val="20"/>
                <w:szCs w:val="20"/>
              </w:rPr>
              <w:t>Chang, Yu-Ting</w:t>
            </w:r>
          </w:p>
        </w:tc>
        <w:tc>
          <w:tcPr>
            <w:tcW w:w="2912" w:type="dxa"/>
            <w:vAlign w:val="center"/>
          </w:tcPr>
          <w:p w14:paraId="1C7DD92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Yu-Ting (</w:t>
            </w:r>
            <w:r w:rsidRPr="004E4DF5">
              <w:rPr>
                <w:rFonts w:hint="eastAsia"/>
                <w:color w:val="000000"/>
                <w:sz w:val="20"/>
                <w:szCs w:val="20"/>
                <w:lang w:eastAsia="zh-TW"/>
              </w:rPr>
              <w:t>張毓廷</w:t>
            </w:r>
            <w:r w:rsidRPr="004E4DF5">
              <w:rPr>
                <w:rFonts w:hint="eastAsia"/>
                <w:color w:val="000000"/>
                <w:sz w:val="20"/>
                <w:szCs w:val="20"/>
                <w:lang w:eastAsia="zh-TW"/>
              </w:rPr>
              <w:t xml:space="preserve">) </w:t>
            </w:r>
          </w:p>
          <w:p w14:paraId="5884BDEC" w14:textId="25006DB7" w:rsidR="000A2BD7" w:rsidRPr="004E4DF5" w:rsidRDefault="000A2BD7" w:rsidP="000A2BD7">
            <w:pPr>
              <w:jc w:val="center"/>
              <w:rPr>
                <w:sz w:val="20"/>
                <w:szCs w:val="20"/>
                <w:lang w:eastAsia="zh-TW"/>
              </w:rPr>
            </w:pPr>
            <w:r w:rsidRPr="004E4DF5">
              <w:rPr>
                <w:rFonts w:hint="eastAsia"/>
                <w:color w:val="000000"/>
                <w:sz w:val="20"/>
                <w:szCs w:val="20"/>
                <w:lang w:eastAsia="zh-TW"/>
              </w:rPr>
              <w:t>附設醫院內科部</w:t>
            </w:r>
          </w:p>
        </w:tc>
        <w:tc>
          <w:tcPr>
            <w:tcW w:w="2071" w:type="dxa"/>
            <w:vAlign w:val="center"/>
          </w:tcPr>
          <w:p w14:paraId="7776FADF" w14:textId="0C1B8936" w:rsidR="000A2BD7" w:rsidRPr="004E4DF5" w:rsidRDefault="000A2BD7" w:rsidP="000A2BD7">
            <w:pPr>
              <w:jc w:val="center"/>
              <w:rPr>
                <w:sz w:val="20"/>
                <w:szCs w:val="20"/>
              </w:rPr>
            </w:pPr>
            <w:r w:rsidRPr="004E4DF5">
              <w:rPr>
                <w:rFonts w:hint="eastAsia"/>
                <w:color w:val="000000"/>
                <w:sz w:val="20"/>
                <w:szCs w:val="20"/>
              </w:rPr>
              <w:t>Journal Of Extracellular Vesicles</w:t>
            </w:r>
          </w:p>
        </w:tc>
        <w:tc>
          <w:tcPr>
            <w:tcW w:w="1140" w:type="dxa"/>
            <w:vAlign w:val="center"/>
          </w:tcPr>
          <w:p w14:paraId="2A832BAF" w14:textId="17C554E4" w:rsidR="000A2BD7" w:rsidRPr="004E4DF5" w:rsidRDefault="000A2BD7" w:rsidP="000A2BD7">
            <w:pPr>
              <w:jc w:val="center"/>
              <w:rPr>
                <w:sz w:val="20"/>
                <w:szCs w:val="20"/>
              </w:rPr>
            </w:pPr>
            <w:r w:rsidRPr="004E4DF5">
              <w:rPr>
                <w:rFonts w:hint="eastAsia"/>
                <w:color w:val="000000"/>
                <w:sz w:val="20"/>
                <w:szCs w:val="20"/>
              </w:rPr>
              <w:t>2018</w:t>
            </w:r>
          </w:p>
        </w:tc>
        <w:tc>
          <w:tcPr>
            <w:tcW w:w="1766" w:type="dxa"/>
            <w:vAlign w:val="center"/>
          </w:tcPr>
          <w:p w14:paraId="052F96FE" w14:textId="7414A6DE" w:rsidR="000A2BD7" w:rsidRPr="004E4DF5" w:rsidRDefault="000A2BD7" w:rsidP="000A2BD7">
            <w:pPr>
              <w:jc w:val="center"/>
              <w:rPr>
                <w:sz w:val="20"/>
                <w:szCs w:val="20"/>
              </w:rPr>
            </w:pPr>
            <w:r w:rsidRPr="004E4DF5">
              <w:rPr>
                <w:rFonts w:hint="eastAsia"/>
                <w:color w:val="000000"/>
                <w:sz w:val="20"/>
                <w:szCs w:val="20"/>
              </w:rPr>
              <w:t>7 (1): - NOV 23</w:t>
            </w:r>
          </w:p>
        </w:tc>
        <w:tc>
          <w:tcPr>
            <w:tcW w:w="940" w:type="dxa"/>
            <w:tcBorders>
              <w:right w:val="thinThickSmallGap" w:sz="20" w:space="0" w:color="auto"/>
            </w:tcBorders>
            <w:vAlign w:val="center"/>
          </w:tcPr>
          <w:p w14:paraId="0DC04D84" w14:textId="15E9C62B" w:rsidR="000A2BD7" w:rsidRPr="004E4DF5" w:rsidRDefault="000A2BD7" w:rsidP="000A2BD7">
            <w:pPr>
              <w:jc w:val="center"/>
              <w:rPr>
                <w:sz w:val="20"/>
                <w:szCs w:val="20"/>
              </w:rPr>
            </w:pPr>
            <w:r w:rsidRPr="004E4DF5">
              <w:rPr>
                <w:rFonts w:hint="eastAsia"/>
                <w:color w:val="000000"/>
                <w:sz w:val="20"/>
                <w:szCs w:val="20"/>
              </w:rPr>
              <w:t>3346</w:t>
            </w:r>
          </w:p>
        </w:tc>
      </w:tr>
      <w:tr w:rsidR="000A2BD7" w:rsidRPr="004E4DF5" w14:paraId="5A7E3BB3" w14:textId="77777777" w:rsidTr="000A2BD7">
        <w:trPr>
          <w:jc w:val="center"/>
        </w:trPr>
        <w:tc>
          <w:tcPr>
            <w:tcW w:w="769" w:type="dxa"/>
            <w:tcBorders>
              <w:left w:val="thinThickSmallGap" w:sz="20" w:space="0" w:color="auto"/>
            </w:tcBorders>
            <w:vAlign w:val="center"/>
          </w:tcPr>
          <w:p w14:paraId="01C1DD76" w14:textId="5142B4F7" w:rsidR="000A2BD7" w:rsidRPr="004E4DF5" w:rsidRDefault="000A2BD7" w:rsidP="000A2BD7">
            <w:pPr>
              <w:jc w:val="center"/>
              <w:rPr>
                <w:sz w:val="20"/>
                <w:szCs w:val="20"/>
              </w:rPr>
            </w:pPr>
            <w:r w:rsidRPr="004E4DF5">
              <w:rPr>
                <w:rFonts w:hint="eastAsia"/>
                <w:color w:val="000000"/>
                <w:sz w:val="20"/>
                <w:szCs w:val="20"/>
              </w:rPr>
              <w:t>9</w:t>
            </w:r>
          </w:p>
        </w:tc>
        <w:tc>
          <w:tcPr>
            <w:tcW w:w="4140" w:type="dxa"/>
            <w:vAlign w:val="center"/>
          </w:tcPr>
          <w:p w14:paraId="0559B430" w14:textId="3BD869A2" w:rsidR="000A2BD7" w:rsidRPr="004E4DF5" w:rsidRDefault="000A2BD7" w:rsidP="000A2BD7">
            <w:pPr>
              <w:jc w:val="center"/>
              <w:rPr>
                <w:sz w:val="20"/>
                <w:szCs w:val="20"/>
              </w:rPr>
            </w:pPr>
            <w:proofErr w:type="spellStart"/>
            <w:r w:rsidRPr="004E4DF5">
              <w:rPr>
                <w:rFonts w:hint="eastAsia"/>
                <w:color w:val="000000"/>
                <w:sz w:val="20"/>
                <w:szCs w:val="20"/>
              </w:rPr>
              <w:t>Cytohubba</w:t>
            </w:r>
            <w:proofErr w:type="spellEnd"/>
            <w:r w:rsidRPr="004E4DF5">
              <w:rPr>
                <w:rFonts w:hint="eastAsia"/>
                <w:color w:val="000000"/>
                <w:sz w:val="20"/>
                <w:szCs w:val="20"/>
              </w:rPr>
              <w:t xml:space="preserve">: Identifying Hub Objects </w:t>
            </w:r>
            <w:proofErr w:type="gramStart"/>
            <w:r w:rsidRPr="004E4DF5">
              <w:rPr>
                <w:rFonts w:hint="eastAsia"/>
                <w:color w:val="000000"/>
                <w:sz w:val="20"/>
                <w:szCs w:val="20"/>
              </w:rPr>
              <w:t>And</w:t>
            </w:r>
            <w:proofErr w:type="gramEnd"/>
            <w:r w:rsidRPr="004E4DF5">
              <w:rPr>
                <w:rFonts w:hint="eastAsia"/>
                <w:color w:val="000000"/>
                <w:sz w:val="20"/>
                <w:szCs w:val="20"/>
              </w:rPr>
              <w:t xml:space="preserve"> Sub-Networks From Complex Interactome</w:t>
            </w:r>
          </w:p>
        </w:tc>
        <w:tc>
          <w:tcPr>
            <w:tcW w:w="2012" w:type="dxa"/>
            <w:vAlign w:val="center"/>
          </w:tcPr>
          <w:p w14:paraId="5D625162" w14:textId="137A4CFC" w:rsidR="000A2BD7" w:rsidRPr="004E4DF5" w:rsidRDefault="000A2BD7" w:rsidP="000A2BD7">
            <w:pPr>
              <w:jc w:val="center"/>
              <w:rPr>
                <w:sz w:val="20"/>
                <w:szCs w:val="20"/>
              </w:rPr>
            </w:pPr>
            <w:r w:rsidRPr="004E4DF5">
              <w:rPr>
                <w:rFonts w:hint="eastAsia"/>
                <w:color w:val="000000"/>
                <w:sz w:val="20"/>
                <w:szCs w:val="20"/>
              </w:rPr>
              <w:t>Lin, Chung-Yen</w:t>
            </w:r>
          </w:p>
        </w:tc>
        <w:tc>
          <w:tcPr>
            <w:tcW w:w="2912" w:type="dxa"/>
            <w:vAlign w:val="center"/>
          </w:tcPr>
          <w:p w14:paraId="0828833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Chung-Yen (</w:t>
            </w:r>
            <w:r w:rsidRPr="004E4DF5">
              <w:rPr>
                <w:rFonts w:hint="eastAsia"/>
                <w:color w:val="000000"/>
                <w:sz w:val="20"/>
                <w:szCs w:val="20"/>
                <w:lang w:eastAsia="zh-TW"/>
              </w:rPr>
              <w:t>林仲彥</w:t>
            </w:r>
            <w:r w:rsidRPr="004E4DF5">
              <w:rPr>
                <w:rFonts w:hint="eastAsia"/>
                <w:color w:val="000000"/>
                <w:sz w:val="20"/>
                <w:szCs w:val="20"/>
                <w:lang w:eastAsia="zh-TW"/>
              </w:rPr>
              <w:t xml:space="preserve">) </w:t>
            </w:r>
          </w:p>
          <w:p w14:paraId="1FD8F310" w14:textId="23016911" w:rsidR="000A2BD7" w:rsidRPr="004E4DF5" w:rsidRDefault="000A2BD7" w:rsidP="000A2BD7">
            <w:pPr>
              <w:jc w:val="center"/>
              <w:rPr>
                <w:sz w:val="20"/>
                <w:szCs w:val="20"/>
                <w:lang w:eastAsia="zh-TW"/>
              </w:rPr>
            </w:pPr>
            <w:r w:rsidRPr="004E4DF5">
              <w:rPr>
                <w:rFonts w:hint="eastAsia"/>
                <w:color w:val="000000"/>
                <w:sz w:val="20"/>
                <w:szCs w:val="20"/>
                <w:lang w:eastAsia="zh-TW"/>
              </w:rPr>
              <w:t>漁業科學研究所</w:t>
            </w:r>
          </w:p>
        </w:tc>
        <w:tc>
          <w:tcPr>
            <w:tcW w:w="2071" w:type="dxa"/>
            <w:vAlign w:val="center"/>
          </w:tcPr>
          <w:p w14:paraId="60F16887" w14:textId="6567ABF8" w:rsidR="000A2BD7" w:rsidRPr="004E4DF5" w:rsidRDefault="000A2BD7" w:rsidP="000A2BD7">
            <w:pPr>
              <w:jc w:val="center"/>
              <w:rPr>
                <w:sz w:val="20"/>
                <w:szCs w:val="20"/>
              </w:rPr>
            </w:pPr>
            <w:proofErr w:type="spellStart"/>
            <w:r w:rsidRPr="004E4DF5">
              <w:rPr>
                <w:rFonts w:hint="eastAsia"/>
                <w:color w:val="000000"/>
                <w:sz w:val="20"/>
                <w:szCs w:val="20"/>
              </w:rPr>
              <w:t>Bmc</w:t>
            </w:r>
            <w:proofErr w:type="spellEnd"/>
            <w:r w:rsidRPr="004E4DF5">
              <w:rPr>
                <w:rFonts w:hint="eastAsia"/>
                <w:color w:val="000000"/>
                <w:sz w:val="20"/>
                <w:szCs w:val="20"/>
              </w:rPr>
              <w:t xml:space="preserve"> Systems Biology</w:t>
            </w:r>
          </w:p>
        </w:tc>
        <w:tc>
          <w:tcPr>
            <w:tcW w:w="1140" w:type="dxa"/>
            <w:vAlign w:val="center"/>
          </w:tcPr>
          <w:p w14:paraId="2843FA55" w14:textId="28C4D638" w:rsidR="000A2BD7" w:rsidRPr="004E4DF5" w:rsidRDefault="000A2BD7" w:rsidP="000A2BD7">
            <w:pPr>
              <w:jc w:val="center"/>
              <w:rPr>
                <w:sz w:val="20"/>
                <w:szCs w:val="20"/>
              </w:rPr>
            </w:pPr>
            <w:r w:rsidRPr="004E4DF5">
              <w:rPr>
                <w:rFonts w:hint="eastAsia"/>
                <w:color w:val="000000"/>
                <w:sz w:val="20"/>
                <w:szCs w:val="20"/>
              </w:rPr>
              <w:t>2014</w:t>
            </w:r>
          </w:p>
        </w:tc>
        <w:tc>
          <w:tcPr>
            <w:tcW w:w="1766" w:type="dxa"/>
            <w:vAlign w:val="center"/>
          </w:tcPr>
          <w:p w14:paraId="52E748F3" w14:textId="12E35E4A" w:rsidR="000A2BD7" w:rsidRPr="004E4DF5" w:rsidRDefault="000A2BD7" w:rsidP="000A2BD7">
            <w:pPr>
              <w:jc w:val="center"/>
              <w:rPr>
                <w:sz w:val="20"/>
                <w:szCs w:val="20"/>
              </w:rPr>
            </w:pPr>
            <w:r w:rsidRPr="004E4DF5">
              <w:rPr>
                <w:rFonts w:hint="eastAsia"/>
                <w:color w:val="000000"/>
                <w:sz w:val="20"/>
                <w:szCs w:val="20"/>
              </w:rPr>
              <w:t>8: - SUPPL. 4 DEC 8</w:t>
            </w:r>
          </w:p>
        </w:tc>
        <w:tc>
          <w:tcPr>
            <w:tcW w:w="940" w:type="dxa"/>
            <w:tcBorders>
              <w:right w:val="thinThickSmallGap" w:sz="20" w:space="0" w:color="auto"/>
            </w:tcBorders>
            <w:vAlign w:val="center"/>
          </w:tcPr>
          <w:p w14:paraId="0DE6635A" w14:textId="504C2C92" w:rsidR="000A2BD7" w:rsidRPr="004E4DF5" w:rsidRDefault="000A2BD7" w:rsidP="000A2BD7">
            <w:pPr>
              <w:jc w:val="center"/>
              <w:rPr>
                <w:sz w:val="20"/>
                <w:szCs w:val="20"/>
              </w:rPr>
            </w:pPr>
            <w:r w:rsidRPr="004E4DF5">
              <w:rPr>
                <w:rFonts w:hint="eastAsia"/>
                <w:color w:val="000000"/>
                <w:sz w:val="20"/>
                <w:szCs w:val="20"/>
              </w:rPr>
              <w:t>1902</w:t>
            </w:r>
          </w:p>
        </w:tc>
      </w:tr>
      <w:tr w:rsidR="000A2BD7" w:rsidRPr="004E4DF5" w14:paraId="021E6F6D" w14:textId="77777777" w:rsidTr="000A2BD7">
        <w:trPr>
          <w:jc w:val="center"/>
        </w:trPr>
        <w:tc>
          <w:tcPr>
            <w:tcW w:w="769" w:type="dxa"/>
            <w:tcBorders>
              <w:left w:val="thinThickSmallGap" w:sz="20" w:space="0" w:color="auto"/>
            </w:tcBorders>
            <w:vAlign w:val="center"/>
          </w:tcPr>
          <w:p w14:paraId="37C53139" w14:textId="3E5BBD40" w:rsidR="000A2BD7" w:rsidRPr="004E4DF5" w:rsidRDefault="000A2BD7" w:rsidP="000A2BD7">
            <w:pPr>
              <w:jc w:val="center"/>
              <w:rPr>
                <w:sz w:val="20"/>
                <w:szCs w:val="20"/>
              </w:rPr>
            </w:pPr>
            <w:r w:rsidRPr="004E4DF5">
              <w:rPr>
                <w:rFonts w:hint="eastAsia"/>
                <w:color w:val="000000"/>
                <w:sz w:val="20"/>
                <w:szCs w:val="20"/>
              </w:rPr>
              <w:t>10</w:t>
            </w:r>
          </w:p>
        </w:tc>
        <w:tc>
          <w:tcPr>
            <w:tcW w:w="4140" w:type="dxa"/>
            <w:vAlign w:val="center"/>
          </w:tcPr>
          <w:p w14:paraId="22FE2077" w14:textId="7A5FB818" w:rsidR="000A2BD7" w:rsidRPr="004E4DF5" w:rsidRDefault="000A2BD7" w:rsidP="000A2BD7">
            <w:pPr>
              <w:jc w:val="center"/>
              <w:rPr>
                <w:sz w:val="20"/>
                <w:szCs w:val="20"/>
              </w:rPr>
            </w:pPr>
            <w:proofErr w:type="spellStart"/>
            <w:r w:rsidRPr="004E4DF5">
              <w:rPr>
                <w:rFonts w:hint="eastAsia"/>
                <w:color w:val="000000"/>
                <w:sz w:val="20"/>
                <w:szCs w:val="20"/>
              </w:rPr>
              <w:t>Mirtarbase</w:t>
            </w:r>
            <w:proofErr w:type="spellEnd"/>
            <w:r w:rsidRPr="004E4DF5">
              <w:rPr>
                <w:rFonts w:hint="eastAsia"/>
                <w:color w:val="000000"/>
                <w:sz w:val="20"/>
                <w:szCs w:val="20"/>
              </w:rPr>
              <w:t xml:space="preserve"> Update 2018: A Resource </w:t>
            </w:r>
            <w:proofErr w:type="gramStart"/>
            <w:r w:rsidRPr="004E4DF5">
              <w:rPr>
                <w:rFonts w:hint="eastAsia"/>
                <w:color w:val="000000"/>
                <w:sz w:val="20"/>
                <w:szCs w:val="20"/>
              </w:rPr>
              <w:t>For</w:t>
            </w:r>
            <w:proofErr w:type="gramEnd"/>
            <w:r w:rsidRPr="004E4DF5">
              <w:rPr>
                <w:rFonts w:hint="eastAsia"/>
                <w:color w:val="000000"/>
                <w:sz w:val="20"/>
                <w:szCs w:val="20"/>
              </w:rPr>
              <w:t xml:space="preserve"> Experimentally Validated </w:t>
            </w:r>
            <w:proofErr w:type="spellStart"/>
            <w:r w:rsidRPr="004E4DF5">
              <w:rPr>
                <w:rFonts w:hint="eastAsia"/>
                <w:color w:val="000000"/>
                <w:sz w:val="20"/>
                <w:szCs w:val="20"/>
              </w:rPr>
              <w:t>Microrna</w:t>
            </w:r>
            <w:proofErr w:type="spellEnd"/>
            <w:r w:rsidRPr="004E4DF5">
              <w:rPr>
                <w:rFonts w:hint="eastAsia"/>
                <w:color w:val="000000"/>
                <w:sz w:val="20"/>
                <w:szCs w:val="20"/>
              </w:rPr>
              <w:t>-Target Interactions</w:t>
            </w:r>
          </w:p>
        </w:tc>
        <w:tc>
          <w:tcPr>
            <w:tcW w:w="2012" w:type="dxa"/>
            <w:vAlign w:val="center"/>
          </w:tcPr>
          <w:p w14:paraId="2BACA26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Nai</w:t>
            </w:r>
            <w:proofErr w:type="spellEnd"/>
            <w:r w:rsidRPr="004E4DF5">
              <w:rPr>
                <w:rFonts w:hint="eastAsia"/>
                <w:color w:val="000000"/>
                <w:sz w:val="20"/>
                <w:szCs w:val="20"/>
              </w:rPr>
              <w:t>-Wen</w:t>
            </w:r>
          </w:p>
          <w:p w14:paraId="2A84EA9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Huang, Pei-Chun</w:t>
            </w:r>
          </w:p>
          <w:p w14:paraId="0A303705" w14:textId="18DE7D98" w:rsidR="000A2BD7" w:rsidRPr="004E4DF5" w:rsidRDefault="000A2BD7" w:rsidP="000A2BD7">
            <w:pPr>
              <w:jc w:val="center"/>
              <w:rPr>
                <w:sz w:val="20"/>
                <w:szCs w:val="20"/>
              </w:rPr>
            </w:pPr>
            <w:r w:rsidRPr="004E4DF5">
              <w:rPr>
                <w:rFonts w:hint="eastAsia"/>
                <w:color w:val="000000"/>
                <w:sz w:val="20"/>
                <w:szCs w:val="20"/>
              </w:rPr>
              <w:t>Li, Meng-Ju</w:t>
            </w:r>
          </w:p>
        </w:tc>
        <w:tc>
          <w:tcPr>
            <w:tcW w:w="2912" w:type="dxa"/>
            <w:vAlign w:val="center"/>
          </w:tcPr>
          <w:p w14:paraId="5161CB9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Nai</w:t>
            </w:r>
            <w:proofErr w:type="spellEnd"/>
            <w:r w:rsidRPr="004E4DF5">
              <w:rPr>
                <w:rFonts w:hint="eastAsia"/>
                <w:color w:val="000000"/>
                <w:sz w:val="20"/>
                <w:szCs w:val="20"/>
                <w:lang w:eastAsia="zh-TW"/>
              </w:rPr>
              <w:t>-Wen (</w:t>
            </w:r>
            <w:r w:rsidRPr="004E4DF5">
              <w:rPr>
                <w:rFonts w:hint="eastAsia"/>
                <w:color w:val="000000"/>
                <w:sz w:val="20"/>
                <w:szCs w:val="20"/>
                <w:lang w:eastAsia="zh-TW"/>
              </w:rPr>
              <w:t>張乃文</w:t>
            </w:r>
            <w:r w:rsidRPr="004E4DF5">
              <w:rPr>
                <w:rFonts w:hint="eastAsia"/>
                <w:color w:val="000000"/>
                <w:sz w:val="20"/>
                <w:szCs w:val="20"/>
                <w:lang w:eastAsia="zh-TW"/>
              </w:rPr>
              <w:t xml:space="preserve">) </w:t>
            </w:r>
          </w:p>
          <w:p w14:paraId="2F7C36F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生</w:t>
            </w:r>
            <w:proofErr w:type="gramStart"/>
            <w:r w:rsidRPr="004E4DF5">
              <w:rPr>
                <w:rFonts w:hint="eastAsia"/>
                <w:color w:val="000000"/>
                <w:sz w:val="20"/>
                <w:szCs w:val="20"/>
                <w:lang w:eastAsia="zh-TW"/>
              </w:rPr>
              <w:t>醫</w:t>
            </w:r>
            <w:proofErr w:type="gramEnd"/>
            <w:r w:rsidRPr="004E4DF5">
              <w:rPr>
                <w:rFonts w:hint="eastAsia"/>
                <w:color w:val="000000"/>
                <w:sz w:val="20"/>
                <w:szCs w:val="20"/>
                <w:lang w:eastAsia="zh-TW"/>
              </w:rPr>
              <w:t>電資所</w:t>
            </w:r>
          </w:p>
          <w:p w14:paraId="2ABCF2D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Huang, Pei-Chun </w:t>
            </w:r>
          </w:p>
          <w:p w14:paraId="4400BCC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新竹分院護理部</w:t>
            </w:r>
          </w:p>
          <w:p w14:paraId="776AA16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 Meng-Ju (</w:t>
            </w:r>
            <w:r w:rsidRPr="004E4DF5">
              <w:rPr>
                <w:rFonts w:hint="eastAsia"/>
                <w:color w:val="000000"/>
                <w:sz w:val="20"/>
                <w:szCs w:val="20"/>
                <w:lang w:eastAsia="zh-TW"/>
              </w:rPr>
              <w:t>李孟如</w:t>
            </w:r>
            <w:r w:rsidRPr="004E4DF5">
              <w:rPr>
                <w:rFonts w:hint="eastAsia"/>
                <w:color w:val="000000"/>
                <w:sz w:val="20"/>
                <w:szCs w:val="20"/>
                <w:lang w:eastAsia="zh-TW"/>
              </w:rPr>
              <w:t xml:space="preserve">) </w:t>
            </w:r>
          </w:p>
          <w:p w14:paraId="76BB80B9" w14:textId="6B56AE53" w:rsidR="000A2BD7" w:rsidRPr="004E4DF5" w:rsidRDefault="000A2BD7" w:rsidP="000A2BD7">
            <w:pPr>
              <w:jc w:val="center"/>
              <w:rPr>
                <w:sz w:val="20"/>
                <w:szCs w:val="20"/>
                <w:lang w:eastAsia="zh-TW"/>
              </w:rPr>
            </w:pPr>
            <w:r w:rsidRPr="004E4DF5">
              <w:rPr>
                <w:rFonts w:hint="eastAsia"/>
                <w:color w:val="000000"/>
                <w:sz w:val="20"/>
                <w:szCs w:val="20"/>
                <w:lang w:eastAsia="zh-TW"/>
              </w:rPr>
              <w:t>新竹分院小兒部</w:t>
            </w:r>
          </w:p>
        </w:tc>
        <w:tc>
          <w:tcPr>
            <w:tcW w:w="2071" w:type="dxa"/>
            <w:vAlign w:val="center"/>
          </w:tcPr>
          <w:p w14:paraId="1246251B" w14:textId="63FD72E4" w:rsidR="000A2BD7" w:rsidRPr="004E4DF5" w:rsidRDefault="000A2BD7" w:rsidP="000A2BD7">
            <w:pPr>
              <w:jc w:val="center"/>
              <w:rPr>
                <w:sz w:val="20"/>
                <w:szCs w:val="20"/>
              </w:rPr>
            </w:pPr>
            <w:r w:rsidRPr="004E4DF5">
              <w:rPr>
                <w:rFonts w:hint="eastAsia"/>
                <w:color w:val="000000"/>
                <w:sz w:val="20"/>
                <w:szCs w:val="20"/>
              </w:rPr>
              <w:t>Nucleic Acids Research</w:t>
            </w:r>
          </w:p>
        </w:tc>
        <w:tc>
          <w:tcPr>
            <w:tcW w:w="1140" w:type="dxa"/>
            <w:vAlign w:val="center"/>
          </w:tcPr>
          <w:p w14:paraId="280A45DE" w14:textId="24D5B275" w:rsidR="000A2BD7" w:rsidRPr="004E4DF5" w:rsidRDefault="000A2BD7" w:rsidP="000A2BD7">
            <w:pPr>
              <w:jc w:val="center"/>
              <w:rPr>
                <w:sz w:val="20"/>
                <w:szCs w:val="20"/>
              </w:rPr>
            </w:pPr>
            <w:r w:rsidRPr="004E4DF5">
              <w:rPr>
                <w:rFonts w:hint="eastAsia"/>
                <w:color w:val="000000"/>
                <w:sz w:val="20"/>
                <w:szCs w:val="20"/>
              </w:rPr>
              <w:t>2018</w:t>
            </w:r>
          </w:p>
        </w:tc>
        <w:tc>
          <w:tcPr>
            <w:tcW w:w="1766" w:type="dxa"/>
            <w:vAlign w:val="center"/>
          </w:tcPr>
          <w:p w14:paraId="2D270CF2" w14:textId="71A6AE65" w:rsidR="000A2BD7" w:rsidRPr="004E4DF5" w:rsidRDefault="000A2BD7" w:rsidP="000A2BD7">
            <w:pPr>
              <w:jc w:val="center"/>
              <w:rPr>
                <w:sz w:val="20"/>
                <w:szCs w:val="20"/>
              </w:rPr>
            </w:pPr>
            <w:r w:rsidRPr="004E4DF5">
              <w:rPr>
                <w:rFonts w:hint="eastAsia"/>
                <w:color w:val="000000"/>
                <w:sz w:val="20"/>
                <w:szCs w:val="20"/>
              </w:rPr>
              <w:t>46 (D1): D296-D302 JAN 4</w:t>
            </w:r>
          </w:p>
        </w:tc>
        <w:tc>
          <w:tcPr>
            <w:tcW w:w="940" w:type="dxa"/>
            <w:tcBorders>
              <w:right w:val="thinThickSmallGap" w:sz="20" w:space="0" w:color="auto"/>
            </w:tcBorders>
            <w:vAlign w:val="center"/>
          </w:tcPr>
          <w:p w14:paraId="4E287BB3" w14:textId="3AD41CE0" w:rsidR="000A2BD7" w:rsidRPr="004E4DF5" w:rsidRDefault="000A2BD7" w:rsidP="000A2BD7">
            <w:pPr>
              <w:jc w:val="center"/>
              <w:rPr>
                <w:sz w:val="20"/>
                <w:szCs w:val="20"/>
              </w:rPr>
            </w:pPr>
            <w:r w:rsidRPr="004E4DF5">
              <w:rPr>
                <w:rFonts w:hint="eastAsia"/>
                <w:color w:val="000000"/>
                <w:sz w:val="20"/>
                <w:szCs w:val="20"/>
              </w:rPr>
              <w:t>1127</w:t>
            </w:r>
          </w:p>
        </w:tc>
      </w:tr>
      <w:tr w:rsidR="000A2BD7" w:rsidRPr="004E4DF5" w14:paraId="1BC75178" w14:textId="77777777" w:rsidTr="000A2BD7">
        <w:trPr>
          <w:jc w:val="center"/>
        </w:trPr>
        <w:tc>
          <w:tcPr>
            <w:tcW w:w="769" w:type="dxa"/>
            <w:tcBorders>
              <w:left w:val="thinThickSmallGap" w:sz="20" w:space="0" w:color="auto"/>
            </w:tcBorders>
            <w:vAlign w:val="center"/>
          </w:tcPr>
          <w:p w14:paraId="64A56390" w14:textId="0D6B7AC0" w:rsidR="000A2BD7" w:rsidRPr="004E4DF5" w:rsidRDefault="000A2BD7" w:rsidP="000A2BD7">
            <w:pPr>
              <w:jc w:val="center"/>
              <w:rPr>
                <w:sz w:val="20"/>
                <w:szCs w:val="20"/>
              </w:rPr>
            </w:pPr>
            <w:r w:rsidRPr="004E4DF5">
              <w:rPr>
                <w:rFonts w:hint="eastAsia"/>
                <w:color w:val="000000"/>
                <w:sz w:val="20"/>
                <w:szCs w:val="20"/>
              </w:rPr>
              <w:t>11</w:t>
            </w:r>
          </w:p>
        </w:tc>
        <w:tc>
          <w:tcPr>
            <w:tcW w:w="4140" w:type="dxa"/>
            <w:vAlign w:val="center"/>
          </w:tcPr>
          <w:p w14:paraId="37E989A5" w14:textId="0849907D" w:rsidR="000A2BD7" w:rsidRPr="004E4DF5" w:rsidRDefault="000A2BD7" w:rsidP="000A2BD7">
            <w:pPr>
              <w:jc w:val="center"/>
              <w:rPr>
                <w:sz w:val="20"/>
                <w:szCs w:val="20"/>
              </w:rPr>
            </w:pPr>
            <w:proofErr w:type="spellStart"/>
            <w:r w:rsidRPr="004E4DF5">
              <w:rPr>
                <w:rFonts w:hint="eastAsia"/>
                <w:color w:val="000000"/>
                <w:sz w:val="20"/>
                <w:szCs w:val="20"/>
              </w:rPr>
              <w:t>Mirtarbase</w:t>
            </w:r>
            <w:proofErr w:type="spellEnd"/>
            <w:r w:rsidRPr="004E4DF5">
              <w:rPr>
                <w:rFonts w:hint="eastAsia"/>
                <w:color w:val="000000"/>
                <w:sz w:val="20"/>
                <w:szCs w:val="20"/>
              </w:rPr>
              <w:t xml:space="preserve"> 2016: Updates </w:t>
            </w:r>
            <w:proofErr w:type="gramStart"/>
            <w:r w:rsidRPr="004E4DF5">
              <w:rPr>
                <w:rFonts w:hint="eastAsia"/>
                <w:color w:val="000000"/>
                <w:sz w:val="20"/>
                <w:szCs w:val="20"/>
              </w:rPr>
              <w:t>To</w:t>
            </w:r>
            <w:proofErr w:type="gramEnd"/>
            <w:r w:rsidRPr="004E4DF5">
              <w:rPr>
                <w:rFonts w:hint="eastAsia"/>
                <w:color w:val="000000"/>
                <w:sz w:val="20"/>
                <w:szCs w:val="20"/>
              </w:rPr>
              <w:t xml:space="preserve"> The Experimentally Validated Mirna-Target Interactions Database</w:t>
            </w:r>
          </w:p>
        </w:tc>
        <w:tc>
          <w:tcPr>
            <w:tcW w:w="2012" w:type="dxa"/>
            <w:vAlign w:val="center"/>
          </w:tcPr>
          <w:p w14:paraId="155252DD" w14:textId="6258CC9E" w:rsidR="000A2BD7" w:rsidRPr="004E4DF5" w:rsidRDefault="000A2BD7" w:rsidP="000A2BD7">
            <w:pPr>
              <w:jc w:val="center"/>
              <w:rPr>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Nai</w:t>
            </w:r>
            <w:proofErr w:type="spellEnd"/>
            <w:r w:rsidRPr="004E4DF5">
              <w:rPr>
                <w:rFonts w:hint="eastAsia"/>
                <w:color w:val="000000"/>
                <w:sz w:val="20"/>
                <w:szCs w:val="20"/>
              </w:rPr>
              <w:t>-Wen</w:t>
            </w:r>
          </w:p>
        </w:tc>
        <w:tc>
          <w:tcPr>
            <w:tcW w:w="2912" w:type="dxa"/>
            <w:vAlign w:val="center"/>
          </w:tcPr>
          <w:p w14:paraId="4C22EC7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Nai</w:t>
            </w:r>
            <w:proofErr w:type="spellEnd"/>
            <w:r w:rsidRPr="004E4DF5">
              <w:rPr>
                <w:rFonts w:hint="eastAsia"/>
                <w:color w:val="000000"/>
                <w:sz w:val="20"/>
                <w:szCs w:val="20"/>
                <w:lang w:eastAsia="zh-TW"/>
              </w:rPr>
              <w:t>-Wen (</w:t>
            </w:r>
            <w:r w:rsidRPr="004E4DF5">
              <w:rPr>
                <w:rFonts w:hint="eastAsia"/>
                <w:color w:val="000000"/>
                <w:sz w:val="20"/>
                <w:szCs w:val="20"/>
                <w:lang w:eastAsia="zh-TW"/>
              </w:rPr>
              <w:t>張乃文</w:t>
            </w:r>
            <w:r w:rsidRPr="004E4DF5">
              <w:rPr>
                <w:rFonts w:hint="eastAsia"/>
                <w:color w:val="000000"/>
                <w:sz w:val="20"/>
                <w:szCs w:val="20"/>
                <w:lang w:eastAsia="zh-TW"/>
              </w:rPr>
              <w:t xml:space="preserve">) </w:t>
            </w:r>
          </w:p>
          <w:p w14:paraId="1241AC8C" w14:textId="50BF0B57" w:rsidR="000A2BD7" w:rsidRPr="004E4DF5" w:rsidRDefault="000A2BD7" w:rsidP="000A2BD7">
            <w:pPr>
              <w:jc w:val="center"/>
              <w:rPr>
                <w:sz w:val="20"/>
                <w:szCs w:val="20"/>
                <w:lang w:eastAsia="zh-TW"/>
              </w:rPr>
            </w:pPr>
            <w:r w:rsidRPr="004E4DF5">
              <w:rPr>
                <w:rFonts w:hint="eastAsia"/>
                <w:color w:val="000000"/>
                <w:sz w:val="20"/>
                <w:szCs w:val="20"/>
                <w:lang w:eastAsia="zh-TW"/>
              </w:rPr>
              <w:t>生</w:t>
            </w:r>
            <w:proofErr w:type="gramStart"/>
            <w:r w:rsidRPr="004E4DF5">
              <w:rPr>
                <w:rFonts w:hint="eastAsia"/>
                <w:color w:val="000000"/>
                <w:sz w:val="20"/>
                <w:szCs w:val="20"/>
                <w:lang w:eastAsia="zh-TW"/>
              </w:rPr>
              <w:t>醫</w:t>
            </w:r>
            <w:proofErr w:type="gramEnd"/>
            <w:r w:rsidRPr="004E4DF5">
              <w:rPr>
                <w:rFonts w:hint="eastAsia"/>
                <w:color w:val="000000"/>
                <w:sz w:val="20"/>
                <w:szCs w:val="20"/>
                <w:lang w:eastAsia="zh-TW"/>
              </w:rPr>
              <w:t>電資所</w:t>
            </w:r>
          </w:p>
        </w:tc>
        <w:tc>
          <w:tcPr>
            <w:tcW w:w="2071" w:type="dxa"/>
            <w:vAlign w:val="center"/>
          </w:tcPr>
          <w:p w14:paraId="7C853C8A" w14:textId="644CBDEE" w:rsidR="000A2BD7" w:rsidRPr="004E4DF5" w:rsidRDefault="000A2BD7" w:rsidP="000A2BD7">
            <w:pPr>
              <w:jc w:val="center"/>
              <w:rPr>
                <w:sz w:val="20"/>
                <w:szCs w:val="20"/>
              </w:rPr>
            </w:pPr>
            <w:r w:rsidRPr="004E4DF5">
              <w:rPr>
                <w:rFonts w:hint="eastAsia"/>
                <w:color w:val="000000"/>
                <w:sz w:val="20"/>
                <w:szCs w:val="20"/>
              </w:rPr>
              <w:t>Nucleic Acids Research</w:t>
            </w:r>
          </w:p>
        </w:tc>
        <w:tc>
          <w:tcPr>
            <w:tcW w:w="1140" w:type="dxa"/>
            <w:vAlign w:val="center"/>
          </w:tcPr>
          <w:p w14:paraId="1E70777D" w14:textId="1A58F1CD" w:rsidR="000A2BD7" w:rsidRPr="004E4DF5" w:rsidRDefault="000A2BD7" w:rsidP="000A2BD7">
            <w:pPr>
              <w:jc w:val="center"/>
              <w:rPr>
                <w:sz w:val="20"/>
                <w:szCs w:val="20"/>
              </w:rPr>
            </w:pPr>
            <w:r w:rsidRPr="004E4DF5">
              <w:rPr>
                <w:rFonts w:hint="eastAsia"/>
                <w:color w:val="000000"/>
                <w:sz w:val="20"/>
                <w:szCs w:val="20"/>
              </w:rPr>
              <w:t>2016</w:t>
            </w:r>
          </w:p>
        </w:tc>
        <w:tc>
          <w:tcPr>
            <w:tcW w:w="1766" w:type="dxa"/>
            <w:vAlign w:val="center"/>
          </w:tcPr>
          <w:p w14:paraId="5BA4CBE7" w14:textId="18332A91" w:rsidR="000A2BD7" w:rsidRPr="004E4DF5" w:rsidRDefault="000A2BD7" w:rsidP="000A2BD7">
            <w:pPr>
              <w:jc w:val="center"/>
              <w:rPr>
                <w:sz w:val="20"/>
                <w:szCs w:val="20"/>
              </w:rPr>
            </w:pPr>
            <w:r w:rsidRPr="004E4DF5">
              <w:rPr>
                <w:rFonts w:hint="eastAsia"/>
                <w:color w:val="000000"/>
                <w:sz w:val="20"/>
                <w:szCs w:val="20"/>
              </w:rPr>
              <w:t>44 (D1): D239-D247 JAN 4</w:t>
            </w:r>
          </w:p>
        </w:tc>
        <w:tc>
          <w:tcPr>
            <w:tcW w:w="940" w:type="dxa"/>
            <w:tcBorders>
              <w:right w:val="thinThickSmallGap" w:sz="20" w:space="0" w:color="auto"/>
            </w:tcBorders>
            <w:vAlign w:val="center"/>
          </w:tcPr>
          <w:p w14:paraId="5C2F406C" w14:textId="329D313C" w:rsidR="000A2BD7" w:rsidRPr="004E4DF5" w:rsidRDefault="000A2BD7" w:rsidP="000A2BD7">
            <w:pPr>
              <w:jc w:val="center"/>
              <w:rPr>
                <w:sz w:val="20"/>
                <w:szCs w:val="20"/>
              </w:rPr>
            </w:pPr>
            <w:r w:rsidRPr="004E4DF5">
              <w:rPr>
                <w:rFonts w:hint="eastAsia"/>
                <w:color w:val="000000"/>
                <w:sz w:val="20"/>
                <w:szCs w:val="20"/>
              </w:rPr>
              <w:t>731</w:t>
            </w:r>
          </w:p>
        </w:tc>
      </w:tr>
      <w:tr w:rsidR="000A2BD7" w:rsidRPr="004E4DF5" w14:paraId="6F0AC032" w14:textId="77777777" w:rsidTr="000A2BD7">
        <w:trPr>
          <w:jc w:val="center"/>
        </w:trPr>
        <w:tc>
          <w:tcPr>
            <w:tcW w:w="769" w:type="dxa"/>
            <w:tcBorders>
              <w:left w:val="thinThickSmallGap" w:sz="20" w:space="0" w:color="auto"/>
            </w:tcBorders>
            <w:vAlign w:val="center"/>
          </w:tcPr>
          <w:p w14:paraId="488D2117" w14:textId="05528409" w:rsidR="000A2BD7" w:rsidRPr="004E4DF5" w:rsidRDefault="000A2BD7" w:rsidP="000A2BD7">
            <w:pPr>
              <w:jc w:val="center"/>
              <w:rPr>
                <w:sz w:val="20"/>
                <w:szCs w:val="20"/>
              </w:rPr>
            </w:pPr>
            <w:r w:rsidRPr="004E4DF5">
              <w:rPr>
                <w:rFonts w:hint="eastAsia"/>
                <w:color w:val="000000"/>
                <w:sz w:val="20"/>
                <w:szCs w:val="20"/>
              </w:rPr>
              <w:t>12</w:t>
            </w:r>
          </w:p>
        </w:tc>
        <w:tc>
          <w:tcPr>
            <w:tcW w:w="4140" w:type="dxa"/>
            <w:vAlign w:val="center"/>
          </w:tcPr>
          <w:p w14:paraId="693B478B" w14:textId="192FBDBC" w:rsidR="000A2BD7" w:rsidRPr="004E4DF5" w:rsidRDefault="000A2BD7" w:rsidP="000A2BD7">
            <w:pPr>
              <w:jc w:val="center"/>
              <w:rPr>
                <w:sz w:val="20"/>
                <w:szCs w:val="20"/>
              </w:rPr>
            </w:pPr>
            <w:r w:rsidRPr="004E4DF5">
              <w:rPr>
                <w:rFonts w:hint="eastAsia"/>
                <w:color w:val="000000"/>
                <w:sz w:val="20"/>
                <w:szCs w:val="20"/>
              </w:rPr>
              <w:t>Microalgae Biorefinery: High Value Products Perspectives</w:t>
            </w:r>
          </w:p>
        </w:tc>
        <w:tc>
          <w:tcPr>
            <w:tcW w:w="2012" w:type="dxa"/>
            <w:vAlign w:val="center"/>
          </w:tcPr>
          <w:p w14:paraId="223497AF" w14:textId="1518C376" w:rsidR="000A2BD7" w:rsidRPr="004E4DF5" w:rsidRDefault="000A2BD7" w:rsidP="000A2BD7">
            <w:pPr>
              <w:jc w:val="center"/>
              <w:rPr>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w:t>
            </w:r>
          </w:p>
        </w:tc>
        <w:tc>
          <w:tcPr>
            <w:tcW w:w="2912" w:type="dxa"/>
            <w:vAlign w:val="center"/>
          </w:tcPr>
          <w:p w14:paraId="444FEFB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Duu</w:t>
            </w:r>
            <w:proofErr w:type="spellEnd"/>
            <w:r w:rsidRPr="004E4DF5">
              <w:rPr>
                <w:rFonts w:hint="eastAsia"/>
                <w:color w:val="000000"/>
                <w:sz w:val="20"/>
                <w:szCs w:val="20"/>
                <w:lang w:eastAsia="zh-TW"/>
              </w:rPr>
              <w:t>-Jong (</w:t>
            </w:r>
            <w:r w:rsidRPr="004E4DF5">
              <w:rPr>
                <w:rFonts w:hint="eastAsia"/>
                <w:color w:val="000000"/>
                <w:sz w:val="20"/>
                <w:szCs w:val="20"/>
                <w:lang w:eastAsia="zh-TW"/>
              </w:rPr>
              <w:t>李篤中</w:t>
            </w:r>
            <w:r w:rsidRPr="004E4DF5">
              <w:rPr>
                <w:rFonts w:hint="eastAsia"/>
                <w:color w:val="000000"/>
                <w:sz w:val="20"/>
                <w:szCs w:val="20"/>
                <w:lang w:eastAsia="zh-TW"/>
              </w:rPr>
              <w:t>)</w:t>
            </w:r>
          </w:p>
          <w:p w14:paraId="56ABD589" w14:textId="72D72FC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071" w:type="dxa"/>
            <w:vAlign w:val="center"/>
          </w:tcPr>
          <w:p w14:paraId="192BD51E" w14:textId="7ECAFB9B" w:rsidR="000A2BD7" w:rsidRPr="004E4DF5" w:rsidRDefault="000A2BD7" w:rsidP="000A2BD7">
            <w:pPr>
              <w:jc w:val="center"/>
              <w:rPr>
                <w:sz w:val="20"/>
                <w:szCs w:val="20"/>
              </w:rPr>
            </w:pPr>
            <w:r w:rsidRPr="004E4DF5">
              <w:rPr>
                <w:rFonts w:hint="eastAsia"/>
                <w:color w:val="000000"/>
                <w:sz w:val="20"/>
                <w:szCs w:val="20"/>
              </w:rPr>
              <w:t>Bioresource Technology</w:t>
            </w:r>
          </w:p>
        </w:tc>
        <w:tc>
          <w:tcPr>
            <w:tcW w:w="1140" w:type="dxa"/>
            <w:vAlign w:val="center"/>
          </w:tcPr>
          <w:p w14:paraId="419BAC67" w14:textId="0600D36D" w:rsidR="000A2BD7" w:rsidRPr="004E4DF5" w:rsidRDefault="000A2BD7" w:rsidP="000A2BD7">
            <w:pPr>
              <w:jc w:val="center"/>
              <w:rPr>
                <w:sz w:val="20"/>
                <w:szCs w:val="20"/>
              </w:rPr>
            </w:pPr>
            <w:r w:rsidRPr="004E4DF5">
              <w:rPr>
                <w:rFonts w:hint="eastAsia"/>
                <w:color w:val="000000"/>
                <w:sz w:val="20"/>
                <w:szCs w:val="20"/>
              </w:rPr>
              <w:t>2017</w:t>
            </w:r>
          </w:p>
        </w:tc>
        <w:tc>
          <w:tcPr>
            <w:tcW w:w="1766" w:type="dxa"/>
            <w:vAlign w:val="center"/>
          </w:tcPr>
          <w:p w14:paraId="0C31B05B" w14:textId="03DFF4C2" w:rsidR="000A2BD7" w:rsidRPr="004E4DF5" w:rsidRDefault="000A2BD7" w:rsidP="000A2BD7">
            <w:pPr>
              <w:jc w:val="center"/>
              <w:rPr>
                <w:sz w:val="20"/>
                <w:szCs w:val="20"/>
              </w:rPr>
            </w:pPr>
            <w:r w:rsidRPr="004E4DF5">
              <w:rPr>
                <w:rFonts w:hint="eastAsia"/>
                <w:color w:val="000000"/>
                <w:sz w:val="20"/>
                <w:szCs w:val="20"/>
              </w:rPr>
              <w:t>229: 53-62 APR</w:t>
            </w:r>
          </w:p>
        </w:tc>
        <w:tc>
          <w:tcPr>
            <w:tcW w:w="940" w:type="dxa"/>
            <w:tcBorders>
              <w:right w:val="thinThickSmallGap" w:sz="20" w:space="0" w:color="auto"/>
            </w:tcBorders>
            <w:vAlign w:val="center"/>
          </w:tcPr>
          <w:p w14:paraId="69474ABA" w14:textId="1B799D19" w:rsidR="000A2BD7" w:rsidRPr="004E4DF5" w:rsidRDefault="000A2BD7" w:rsidP="000A2BD7">
            <w:pPr>
              <w:jc w:val="center"/>
              <w:rPr>
                <w:sz w:val="20"/>
                <w:szCs w:val="20"/>
              </w:rPr>
            </w:pPr>
            <w:r w:rsidRPr="004E4DF5">
              <w:rPr>
                <w:rFonts w:hint="eastAsia"/>
                <w:color w:val="000000"/>
                <w:sz w:val="20"/>
                <w:szCs w:val="20"/>
              </w:rPr>
              <w:t>568</w:t>
            </w:r>
          </w:p>
        </w:tc>
      </w:tr>
      <w:tr w:rsidR="000A2BD7" w:rsidRPr="004E4DF5" w14:paraId="6176694B" w14:textId="77777777" w:rsidTr="000A2BD7">
        <w:trPr>
          <w:jc w:val="center"/>
        </w:trPr>
        <w:tc>
          <w:tcPr>
            <w:tcW w:w="769" w:type="dxa"/>
            <w:tcBorders>
              <w:left w:val="thinThickSmallGap" w:sz="20" w:space="0" w:color="auto"/>
            </w:tcBorders>
            <w:vAlign w:val="center"/>
          </w:tcPr>
          <w:p w14:paraId="0A7C3D52" w14:textId="624FAD62" w:rsidR="000A2BD7" w:rsidRPr="004E4DF5" w:rsidRDefault="000A2BD7" w:rsidP="000A2BD7">
            <w:pPr>
              <w:jc w:val="center"/>
              <w:rPr>
                <w:sz w:val="20"/>
                <w:szCs w:val="20"/>
              </w:rPr>
            </w:pPr>
            <w:r w:rsidRPr="004E4DF5">
              <w:rPr>
                <w:rFonts w:hint="eastAsia"/>
                <w:color w:val="000000"/>
                <w:sz w:val="20"/>
                <w:szCs w:val="20"/>
              </w:rPr>
              <w:t>13</w:t>
            </w:r>
          </w:p>
        </w:tc>
        <w:tc>
          <w:tcPr>
            <w:tcW w:w="4140" w:type="dxa"/>
            <w:vAlign w:val="center"/>
          </w:tcPr>
          <w:p w14:paraId="5B492FB4" w14:textId="22ECE182" w:rsidR="000A2BD7" w:rsidRPr="004E4DF5" w:rsidRDefault="000A2BD7" w:rsidP="000A2BD7">
            <w:pPr>
              <w:jc w:val="center"/>
              <w:rPr>
                <w:sz w:val="20"/>
                <w:szCs w:val="20"/>
              </w:rPr>
            </w:pPr>
            <w:proofErr w:type="spellStart"/>
            <w:r w:rsidRPr="004E4DF5">
              <w:rPr>
                <w:rFonts w:hint="eastAsia"/>
                <w:color w:val="000000"/>
                <w:sz w:val="20"/>
                <w:szCs w:val="20"/>
              </w:rPr>
              <w:t>Mirtarbase</w:t>
            </w:r>
            <w:proofErr w:type="spellEnd"/>
            <w:r w:rsidRPr="004E4DF5">
              <w:rPr>
                <w:rFonts w:hint="eastAsia"/>
                <w:color w:val="000000"/>
                <w:sz w:val="20"/>
                <w:szCs w:val="20"/>
              </w:rPr>
              <w:t xml:space="preserve"> 2020: Updates </w:t>
            </w:r>
            <w:proofErr w:type="gramStart"/>
            <w:r w:rsidRPr="004E4DF5">
              <w:rPr>
                <w:rFonts w:hint="eastAsia"/>
                <w:color w:val="000000"/>
                <w:sz w:val="20"/>
                <w:szCs w:val="20"/>
              </w:rPr>
              <w:t>To</w:t>
            </w:r>
            <w:proofErr w:type="gramEnd"/>
            <w:r w:rsidRPr="004E4DF5">
              <w:rPr>
                <w:rFonts w:hint="eastAsia"/>
                <w:color w:val="000000"/>
                <w:sz w:val="20"/>
                <w:szCs w:val="20"/>
              </w:rPr>
              <w:t xml:space="preserve"> The Experimentally Validated </w:t>
            </w:r>
            <w:proofErr w:type="spellStart"/>
            <w:r w:rsidRPr="004E4DF5">
              <w:rPr>
                <w:rFonts w:hint="eastAsia"/>
                <w:color w:val="000000"/>
                <w:sz w:val="20"/>
                <w:szCs w:val="20"/>
              </w:rPr>
              <w:t>Microrna</w:t>
            </w:r>
            <w:proofErr w:type="spellEnd"/>
            <w:r w:rsidRPr="004E4DF5">
              <w:rPr>
                <w:rFonts w:hint="eastAsia"/>
                <w:color w:val="000000"/>
                <w:sz w:val="20"/>
                <w:szCs w:val="20"/>
              </w:rPr>
              <w:t>-Target Interaction Database</w:t>
            </w:r>
          </w:p>
        </w:tc>
        <w:tc>
          <w:tcPr>
            <w:tcW w:w="2012" w:type="dxa"/>
            <w:vAlign w:val="center"/>
          </w:tcPr>
          <w:p w14:paraId="21B80015" w14:textId="6A028758" w:rsidR="000A2BD7" w:rsidRPr="004E4DF5" w:rsidRDefault="000A2BD7" w:rsidP="000A2BD7">
            <w:pPr>
              <w:jc w:val="center"/>
              <w:rPr>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Nai</w:t>
            </w:r>
            <w:proofErr w:type="spellEnd"/>
            <w:r w:rsidRPr="004E4DF5">
              <w:rPr>
                <w:rFonts w:hint="eastAsia"/>
                <w:color w:val="000000"/>
                <w:sz w:val="20"/>
                <w:szCs w:val="20"/>
              </w:rPr>
              <w:t>-Wen</w:t>
            </w:r>
          </w:p>
        </w:tc>
        <w:tc>
          <w:tcPr>
            <w:tcW w:w="2912" w:type="dxa"/>
            <w:vAlign w:val="center"/>
          </w:tcPr>
          <w:p w14:paraId="015EA71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Nai</w:t>
            </w:r>
            <w:proofErr w:type="spellEnd"/>
            <w:r w:rsidRPr="004E4DF5">
              <w:rPr>
                <w:rFonts w:hint="eastAsia"/>
                <w:color w:val="000000"/>
                <w:sz w:val="20"/>
                <w:szCs w:val="20"/>
                <w:lang w:eastAsia="zh-TW"/>
              </w:rPr>
              <w:t>-Wen (</w:t>
            </w:r>
            <w:r w:rsidRPr="004E4DF5">
              <w:rPr>
                <w:rFonts w:hint="eastAsia"/>
                <w:color w:val="000000"/>
                <w:sz w:val="20"/>
                <w:szCs w:val="20"/>
                <w:lang w:eastAsia="zh-TW"/>
              </w:rPr>
              <w:t>張乃文</w:t>
            </w:r>
            <w:r w:rsidRPr="004E4DF5">
              <w:rPr>
                <w:rFonts w:hint="eastAsia"/>
                <w:color w:val="000000"/>
                <w:sz w:val="20"/>
                <w:szCs w:val="20"/>
                <w:lang w:eastAsia="zh-TW"/>
              </w:rPr>
              <w:t xml:space="preserve">) </w:t>
            </w:r>
          </w:p>
          <w:p w14:paraId="2AE7EA7D" w14:textId="49ACB312" w:rsidR="000A2BD7" w:rsidRPr="004E4DF5" w:rsidRDefault="000A2BD7" w:rsidP="000A2BD7">
            <w:pPr>
              <w:jc w:val="center"/>
              <w:rPr>
                <w:sz w:val="20"/>
                <w:szCs w:val="20"/>
                <w:lang w:eastAsia="zh-TW"/>
              </w:rPr>
            </w:pPr>
            <w:r w:rsidRPr="004E4DF5">
              <w:rPr>
                <w:rFonts w:hint="eastAsia"/>
                <w:color w:val="000000"/>
                <w:sz w:val="20"/>
                <w:szCs w:val="20"/>
                <w:lang w:eastAsia="zh-TW"/>
              </w:rPr>
              <w:t>生</w:t>
            </w:r>
            <w:proofErr w:type="gramStart"/>
            <w:r w:rsidRPr="004E4DF5">
              <w:rPr>
                <w:rFonts w:hint="eastAsia"/>
                <w:color w:val="000000"/>
                <w:sz w:val="20"/>
                <w:szCs w:val="20"/>
                <w:lang w:eastAsia="zh-TW"/>
              </w:rPr>
              <w:t>醫</w:t>
            </w:r>
            <w:proofErr w:type="gramEnd"/>
            <w:r w:rsidRPr="004E4DF5">
              <w:rPr>
                <w:rFonts w:hint="eastAsia"/>
                <w:color w:val="000000"/>
                <w:sz w:val="20"/>
                <w:szCs w:val="20"/>
                <w:lang w:eastAsia="zh-TW"/>
              </w:rPr>
              <w:t>電資所</w:t>
            </w:r>
          </w:p>
        </w:tc>
        <w:tc>
          <w:tcPr>
            <w:tcW w:w="2071" w:type="dxa"/>
            <w:vAlign w:val="center"/>
          </w:tcPr>
          <w:p w14:paraId="1E1B947B" w14:textId="4772E7A0" w:rsidR="000A2BD7" w:rsidRPr="004E4DF5" w:rsidRDefault="000A2BD7" w:rsidP="000A2BD7">
            <w:pPr>
              <w:jc w:val="center"/>
              <w:rPr>
                <w:sz w:val="20"/>
                <w:szCs w:val="20"/>
              </w:rPr>
            </w:pPr>
            <w:r w:rsidRPr="004E4DF5">
              <w:rPr>
                <w:rFonts w:hint="eastAsia"/>
                <w:color w:val="000000"/>
                <w:sz w:val="20"/>
                <w:szCs w:val="20"/>
              </w:rPr>
              <w:t>Nucleic Acids Research</w:t>
            </w:r>
          </w:p>
        </w:tc>
        <w:tc>
          <w:tcPr>
            <w:tcW w:w="1140" w:type="dxa"/>
            <w:vAlign w:val="center"/>
          </w:tcPr>
          <w:p w14:paraId="231BE8B6" w14:textId="351CE19C" w:rsidR="000A2BD7" w:rsidRPr="004E4DF5" w:rsidRDefault="000A2BD7" w:rsidP="000A2BD7">
            <w:pPr>
              <w:jc w:val="center"/>
              <w:rPr>
                <w:sz w:val="20"/>
                <w:szCs w:val="20"/>
              </w:rPr>
            </w:pPr>
            <w:r w:rsidRPr="004E4DF5">
              <w:rPr>
                <w:rFonts w:hint="eastAsia"/>
                <w:color w:val="000000"/>
                <w:sz w:val="20"/>
                <w:szCs w:val="20"/>
              </w:rPr>
              <w:t>2020</w:t>
            </w:r>
          </w:p>
        </w:tc>
        <w:tc>
          <w:tcPr>
            <w:tcW w:w="1766" w:type="dxa"/>
            <w:vAlign w:val="center"/>
          </w:tcPr>
          <w:p w14:paraId="00BB402C" w14:textId="3D83E4B1" w:rsidR="000A2BD7" w:rsidRPr="004E4DF5" w:rsidRDefault="000A2BD7" w:rsidP="000A2BD7">
            <w:pPr>
              <w:jc w:val="center"/>
              <w:rPr>
                <w:sz w:val="20"/>
                <w:szCs w:val="20"/>
              </w:rPr>
            </w:pPr>
            <w:r w:rsidRPr="004E4DF5">
              <w:rPr>
                <w:rFonts w:hint="eastAsia"/>
                <w:color w:val="000000"/>
                <w:sz w:val="20"/>
                <w:szCs w:val="20"/>
              </w:rPr>
              <w:t>48 (D1): D148-D154 JAN 8</w:t>
            </w:r>
          </w:p>
        </w:tc>
        <w:tc>
          <w:tcPr>
            <w:tcW w:w="940" w:type="dxa"/>
            <w:tcBorders>
              <w:right w:val="thinThickSmallGap" w:sz="20" w:space="0" w:color="auto"/>
            </w:tcBorders>
            <w:vAlign w:val="center"/>
          </w:tcPr>
          <w:p w14:paraId="2A999859" w14:textId="18BB982B" w:rsidR="000A2BD7" w:rsidRPr="004E4DF5" w:rsidRDefault="000A2BD7" w:rsidP="000A2BD7">
            <w:pPr>
              <w:jc w:val="center"/>
              <w:rPr>
                <w:sz w:val="20"/>
                <w:szCs w:val="20"/>
              </w:rPr>
            </w:pPr>
            <w:r w:rsidRPr="004E4DF5">
              <w:rPr>
                <w:rFonts w:hint="eastAsia"/>
                <w:color w:val="000000"/>
                <w:sz w:val="20"/>
                <w:szCs w:val="20"/>
              </w:rPr>
              <w:t>533</w:t>
            </w:r>
          </w:p>
        </w:tc>
      </w:tr>
      <w:tr w:rsidR="000A2BD7" w:rsidRPr="004E4DF5" w14:paraId="7E98703C" w14:textId="77777777" w:rsidTr="000A2BD7">
        <w:trPr>
          <w:jc w:val="center"/>
        </w:trPr>
        <w:tc>
          <w:tcPr>
            <w:tcW w:w="769" w:type="dxa"/>
            <w:tcBorders>
              <w:left w:val="thinThickSmallGap" w:sz="20" w:space="0" w:color="auto"/>
            </w:tcBorders>
            <w:vAlign w:val="center"/>
          </w:tcPr>
          <w:p w14:paraId="16B25B38" w14:textId="1A19A45C" w:rsidR="000A2BD7" w:rsidRPr="004E4DF5" w:rsidRDefault="000A2BD7" w:rsidP="000A2BD7">
            <w:pPr>
              <w:jc w:val="center"/>
              <w:rPr>
                <w:sz w:val="20"/>
                <w:szCs w:val="20"/>
              </w:rPr>
            </w:pPr>
            <w:r w:rsidRPr="004E4DF5">
              <w:rPr>
                <w:rFonts w:hint="eastAsia"/>
                <w:color w:val="000000"/>
                <w:sz w:val="20"/>
                <w:szCs w:val="20"/>
              </w:rPr>
              <w:t>14</w:t>
            </w:r>
          </w:p>
        </w:tc>
        <w:tc>
          <w:tcPr>
            <w:tcW w:w="4140" w:type="dxa"/>
            <w:vAlign w:val="center"/>
          </w:tcPr>
          <w:p w14:paraId="536243F7" w14:textId="2F00E477" w:rsidR="000A2BD7" w:rsidRPr="004E4DF5" w:rsidRDefault="000A2BD7" w:rsidP="000A2BD7">
            <w:pPr>
              <w:jc w:val="center"/>
              <w:rPr>
                <w:sz w:val="20"/>
                <w:szCs w:val="20"/>
              </w:rPr>
            </w:pPr>
            <w:r w:rsidRPr="004E4DF5">
              <w:rPr>
                <w:rFonts w:hint="eastAsia"/>
                <w:color w:val="000000"/>
                <w:sz w:val="20"/>
                <w:szCs w:val="20"/>
              </w:rPr>
              <w:t xml:space="preserve">Microalgae-Based Carbohydrates </w:t>
            </w:r>
            <w:proofErr w:type="gramStart"/>
            <w:r w:rsidRPr="004E4DF5">
              <w:rPr>
                <w:rFonts w:hint="eastAsia"/>
                <w:color w:val="000000"/>
                <w:sz w:val="20"/>
                <w:szCs w:val="20"/>
              </w:rPr>
              <w:t>For</w:t>
            </w:r>
            <w:proofErr w:type="gramEnd"/>
            <w:r w:rsidRPr="004E4DF5">
              <w:rPr>
                <w:rFonts w:hint="eastAsia"/>
                <w:color w:val="000000"/>
                <w:sz w:val="20"/>
                <w:szCs w:val="20"/>
              </w:rPr>
              <w:t xml:space="preserve"> Biofuel Production</w:t>
            </w:r>
          </w:p>
        </w:tc>
        <w:tc>
          <w:tcPr>
            <w:tcW w:w="2012" w:type="dxa"/>
            <w:vAlign w:val="center"/>
          </w:tcPr>
          <w:p w14:paraId="7BD645A6" w14:textId="2A6212D3" w:rsidR="000A2BD7" w:rsidRPr="004E4DF5" w:rsidRDefault="000A2BD7" w:rsidP="000A2BD7">
            <w:pPr>
              <w:jc w:val="center"/>
              <w:rPr>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w:t>
            </w:r>
          </w:p>
        </w:tc>
        <w:tc>
          <w:tcPr>
            <w:tcW w:w="2912" w:type="dxa"/>
            <w:vAlign w:val="center"/>
          </w:tcPr>
          <w:p w14:paraId="609AAA4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Duu</w:t>
            </w:r>
            <w:proofErr w:type="spellEnd"/>
            <w:r w:rsidRPr="004E4DF5">
              <w:rPr>
                <w:rFonts w:hint="eastAsia"/>
                <w:color w:val="000000"/>
                <w:sz w:val="20"/>
                <w:szCs w:val="20"/>
                <w:lang w:eastAsia="zh-TW"/>
              </w:rPr>
              <w:t>-Jong (</w:t>
            </w:r>
            <w:r w:rsidRPr="004E4DF5">
              <w:rPr>
                <w:rFonts w:hint="eastAsia"/>
                <w:color w:val="000000"/>
                <w:sz w:val="20"/>
                <w:szCs w:val="20"/>
                <w:lang w:eastAsia="zh-TW"/>
              </w:rPr>
              <w:t>李篤中</w:t>
            </w:r>
            <w:r w:rsidRPr="004E4DF5">
              <w:rPr>
                <w:rFonts w:hint="eastAsia"/>
                <w:color w:val="000000"/>
                <w:sz w:val="20"/>
                <w:szCs w:val="20"/>
                <w:lang w:eastAsia="zh-TW"/>
              </w:rPr>
              <w:t xml:space="preserve">) </w:t>
            </w:r>
          </w:p>
          <w:p w14:paraId="663AF939" w14:textId="273CBFE6"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71" w:type="dxa"/>
            <w:vAlign w:val="center"/>
          </w:tcPr>
          <w:p w14:paraId="7F77ECB9" w14:textId="3A2322E6" w:rsidR="000A2BD7" w:rsidRPr="004E4DF5" w:rsidRDefault="000A2BD7" w:rsidP="000A2BD7">
            <w:pPr>
              <w:jc w:val="center"/>
              <w:rPr>
                <w:sz w:val="20"/>
                <w:szCs w:val="20"/>
              </w:rPr>
            </w:pPr>
            <w:r w:rsidRPr="004E4DF5">
              <w:rPr>
                <w:rFonts w:hint="eastAsia"/>
                <w:color w:val="000000"/>
                <w:sz w:val="20"/>
                <w:szCs w:val="20"/>
              </w:rPr>
              <w:t>Biochemical Engineering Journal</w:t>
            </w:r>
          </w:p>
        </w:tc>
        <w:tc>
          <w:tcPr>
            <w:tcW w:w="1140" w:type="dxa"/>
            <w:vAlign w:val="center"/>
          </w:tcPr>
          <w:p w14:paraId="36C1806D" w14:textId="761606F2" w:rsidR="000A2BD7" w:rsidRPr="004E4DF5" w:rsidRDefault="000A2BD7" w:rsidP="000A2BD7">
            <w:pPr>
              <w:jc w:val="center"/>
              <w:rPr>
                <w:sz w:val="20"/>
                <w:szCs w:val="20"/>
              </w:rPr>
            </w:pPr>
            <w:r w:rsidRPr="004E4DF5">
              <w:rPr>
                <w:rFonts w:hint="eastAsia"/>
                <w:color w:val="000000"/>
                <w:sz w:val="20"/>
                <w:szCs w:val="20"/>
              </w:rPr>
              <w:t>2013</w:t>
            </w:r>
          </w:p>
        </w:tc>
        <w:tc>
          <w:tcPr>
            <w:tcW w:w="1766" w:type="dxa"/>
            <w:vAlign w:val="center"/>
          </w:tcPr>
          <w:p w14:paraId="38689BF5" w14:textId="3DF04FDB" w:rsidR="000A2BD7" w:rsidRPr="004E4DF5" w:rsidRDefault="000A2BD7" w:rsidP="000A2BD7">
            <w:pPr>
              <w:jc w:val="center"/>
              <w:rPr>
                <w:sz w:val="20"/>
                <w:szCs w:val="20"/>
              </w:rPr>
            </w:pPr>
            <w:r w:rsidRPr="004E4DF5">
              <w:rPr>
                <w:rFonts w:hint="eastAsia"/>
                <w:color w:val="000000"/>
                <w:sz w:val="20"/>
                <w:szCs w:val="20"/>
              </w:rPr>
              <w:t>78: 1-10 SP. ISS. SI SEP 15</w:t>
            </w:r>
          </w:p>
        </w:tc>
        <w:tc>
          <w:tcPr>
            <w:tcW w:w="940" w:type="dxa"/>
            <w:tcBorders>
              <w:right w:val="thinThickSmallGap" w:sz="20" w:space="0" w:color="auto"/>
            </w:tcBorders>
            <w:vAlign w:val="center"/>
          </w:tcPr>
          <w:p w14:paraId="2033CEFD" w14:textId="3DDCEED3" w:rsidR="000A2BD7" w:rsidRPr="004E4DF5" w:rsidRDefault="000A2BD7" w:rsidP="000A2BD7">
            <w:pPr>
              <w:jc w:val="center"/>
              <w:rPr>
                <w:sz w:val="20"/>
                <w:szCs w:val="20"/>
              </w:rPr>
            </w:pPr>
            <w:r w:rsidRPr="004E4DF5">
              <w:rPr>
                <w:rFonts w:hint="eastAsia"/>
                <w:color w:val="000000"/>
                <w:sz w:val="20"/>
                <w:szCs w:val="20"/>
              </w:rPr>
              <w:t>334</w:t>
            </w:r>
          </w:p>
        </w:tc>
      </w:tr>
      <w:tr w:rsidR="000A2BD7" w:rsidRPr="004E4DF5" w14:paraId="2B82E80D" w14:textId="77777777" w:rsidTr="000A2BD7">
        <w:trPr>
          <w:jc w:val="center"/>
        </w:trPr>
        <w:tc>
          <w:tcPr>
            <w:tcW w:w="769" w:type="dxa"/>
            <w:tcBorders>
              <w:left w:val="thinThickSmallGap" w:sz="20" w:space="0" w:color="auto"/>
            </w:tcBorders>
            <w:vAlign w:val="center"/>
          </w:tcPr>
          <w:p w14:paraId="3916B412" w14:textId="52869D7D" w:rsidR="000A2BD7" w:rsidRPr="004E4DF5" w:rsidRDefault="000A2BD7" w:rsidP="000A2BD7">
            <w:pPr>
              <w:jc w:val="center"/>
              <w:rPr>
                <w:sz w:val="20"/>
                <w:szCs w:val="20"/>
              </w:rPr>
            </w:pPr>
            <w:r w:rsidRPr="004E4DF5">
              <w:rPr>
                <w:rFonts w:hint="eastAsia"/>
                <w:color w:val="000000"/>
                <w:sz w:val="20"/>
                <w:szCs w:val="20"/>
              </w:rPr>
              <w:t>15</w:t>
            </w:r>
          </w:p>
        </w:tc>
        <w:tc>
          <w:tcPr>
            <w:tcW w:w="4140" w:type="dxa"/>
            <w:vAlign w:val="center"/>
          </w:tcPr>
          <w:p w14:paraId="3706DD33" w14:textId="79F3C4A1" w:rsidR="000A2BD7" w:rsidRPr="004E4DF5" w:rsidRDefault="000A2BD7" w:rsidP="000A2BD7">
            <w:pPr>
              <w:jc w:val="center"/>
              <w:rPr>
                <w:sz w:val="20"/>
                <w:szCs w:val="20"/>
              </w:rPr>
            </w:pPr>
            <w:r w:rsidRPr="004E4DF5">
              <w:rPr>
                <w:rFonts w:hint="eastAsia"/>
                <w:color w:val="000000"/>
                <w:sz w:val="20"/>
                <w:szCs w:val="20"/>
              </w:rPr>
              <w:t xml:space="preserve">Typical Lignocellulosic Wastes </w:t>
            </w:r>
            <w:proofErr w:type="gramStart"/>
            <w:r w:rsidRPr="004E4DF5">
              <w:rPr>
                <w:rFonts w:hint="eastAsia"/>
                <w:color w:val="000000"/>
                <w:sz w:val="20"/>
                <w:szCs w:val="20"/>
              </w:rPr>
              <w:t>And</w:t>
            </w:r>
            <w:proofErr w:type="gramEnd"/>
            <w:r w:rsidRPr="004E4DF5">
              <w:rPr>
                <w:rFonts w:hint="eastAsia"/>
                <w:color w:val="000000"/>
                <w:sz w:val="20"/>
                <w:szCs w:val="20"/>
              </w:rPr>
              <w:t xml:space="preserve"> By-Products For Biosorption Process In Water And Wastewater Treatment: A Critical Review</w:t>
            </w:r>
          </w:p>
        </w:tc>
        <w:tc>
          <w:tcPr>
            <w:tcW w:w="2012" w:type="dxa"/>
            <w:vAlign w:val="center"/>
          </w:tcPr>
          <w:p w14:paraId="1D60AC05" w14:textId="6DB0C527" w:rsidR="000A2BD7" w:rsidRPr="004E4DF5" w:rsidRDefault="000A2BD7" w:rsidP="000A2BD7">
            <w:pPr>
              <w:jc w:val="center"/>
              <w:rPr>
                <w:sz w:val="20"/>
                <w:szCs w:val="20"/>
              </w:rPr>
            </w:pPr>
            <w:r w:rsidRPr="004E4DF5">
              <w:rPr>
                <w:rFonts w:hint="eastAsia"/>
                <w:color w:val="000000"/>
                <w:sz w:val="20"/>
                <w:szCs w:val="20"/>
              </w:rPr>
              <w:t>Tung, K. L.</w:t>
            </w:r>
          </w:p>
        </w:tc>
        <w:tc>
          <w:tcPr>
            <w:tcW w:w="2912" w:type="dxa"/>
            <w:vAlign w:val="center"/>
          </w:tcPr>
          <w:p w14:paraId="516D261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Tung, Kuo-</w:t>
            </w:r>
            <w:proofErr w:type="spellStart"/>
            <w:r w:rsidRPr="004E4DF5">
              <w:rPr>
                <w:rFonts w:hint="eastAsia"/>
                <w:color w:val="000000"/>
                <w:sz w:val="20"/>
                <w:szCs w:val="20"/>
                <w:lang w:eastAsia="zh-TW"/>
              </w:rPr>
              <w:t>Lun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童國倫</w:t>
            </w:r>
            <w:r w:rsidRPr="004E4DF5">
              <w:rPr>
                <w:rFonts w:hint="eastAsia"/>
                <w:color w:val="000000"/>
                <w:sz w:val="20"/>
                <w:szCs w:val="20"/>
                <w:lang w:eastAsia="zh-TW"/>
              </w:rPr>
              <w:t xml:space="preserve">) </w:t>
            </w:r>
          </w:p>
          <w:p w14:paraId="20B40207" w14:textId="28835553"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71" w:type="dxa"/>
            <w:vAlign w:val="center"/>
          </w:tcPr>
          <w:p w14:paraId="34BE8196" w14:textId="00499E4C" w:rsidR="000A2BD7" w:rsidRPr="004E4DF5" w:rsidRDefault="000A2BD7" w:rsidP="000A2BD7">
            <w:pPr>
              <w:jc w:val="center"/>
              <w:rPr>
                <w:sz w:val="20"/>
                <w:szCs w:val="20"/>
              </w:rPr>
            </w:pPr>
            <w:r w:rsidRPr="004E4DF5">
              <w:rPr>
                <w:rFonts w:hint="eastAsia"/>
                <w:color w:val="000000"/>
                <w:sz w:val="20"/>
                <w:szCs w:val="20"/>
              </w:rPr>
              <w:t>Bioresource Technology</w:t>
            </w:r>
          </w:p>
        </w:tc>
        <w:tc>
          <w:tcPr>
            <w:tcW w:w="1140" w:type="dxa"/>
            <w:vAlign w:val="center"/>
          </w:tcPr>
          <w:p w14:paraId="0B7E366E" w14:textId="7A29781F" w:rsidR="000A2BD7" w:rsidRPr="004E4DF5" w:rsidRDefault="000A2BD7" w:rsidP="000A2BD7">
            <w:pPr>
              <w:jc w:val="center"/>
              <w:rPr>
                <w:sz w:val="20"/>
                <w:szCs w:val="20"/>
              </w:rPr>
            </w:pPr>
            <w:r w:rsidRPr="004E4DF5">
              <w:rPr>
                <w:rFonts w:hint="eastAsia"/>
                <w:color w:val="000000"/>
                <w:sz w:val="20"/>
                <w:szCs w:val="20"/>
              </w:rPr>
              <w:t>2014</w:t>
            </w:r>
          </w:p>
        </w:tc>
        <w:tc>
          <w:tcPr>
            <w:tcW w:w="1766" w:type="dxa"/>
            <w:vAlign w:val="center"/>
          </w:tcPr>
          <w:p w14:paraId="03FAD2C3" w14:textId="1E6678FA" w:rsidR="000A2BD7" w:rsidRPr="004E4DF5" w:rsidRDefault="000A2BD7" w:rsidP="000A2BD7">
            <w:pPr>
              <w:jc w:val="center"/>
              <w:rPr>
                <w:sz w:val="20"/>
                <w:szCs w:val="20"/>
              </w:rPr>
            </w:pPr>
            <w:r w:rsidRPr="004E4DF5">
              <w:rPr>
                <w:rFonts w:hint="eastAsia"/>
                <w:color w:val="000000"/>
                <w:sz w:val="20"/>
                <w:szCs w:val="20"/>
              </w:rPr>
              <w:t>160: 57-66 SP. ISS. SI MAY</w:t>
            </w:r>
          </w:p>
        </w:tc>
        <w:tc>
          <w:tcPr>
            <w:tcW w:w="940" w:type="dxa"/>
            <w:tcBorders>
              <w:right w:val="thinThickSmallGap" w:sz="20" w:space="0" w:color="auto"/>
            </w:tcBorders>
            <w:vAlign w:val="center"/>
          </w:tcPr>
          <w:p w14:paraId="48742A2D" w14:textId="7FFD9CB6" w:rsidR="000A2BD7" w:rsidRPr="004E4DF5" w:rsidRDefault="000A2BD7" w:rsidP="000A2BD7">
            <w:pPr>
              <w:jc w:val="center"/>
              <w:rPr>
                <w:sz w:val="20"/>
                <w:szCs w:val="20"/>
              </w:rPr>
            </w:pPr>
            <w:r w:rsidRPr="004E4DF5">
              <w:rPr>
                <w:rFonts w:hint="eastAsia"/>
                <w:color w:val="000000"/>
                <w:sz w:val="20"/>
                <w:szCs w:val="20"/>
              </w:rPr>
              <w:t>255</w:t>
            </w:r>
          </w:p>
        </w:tc>
      </w:tr>
      <w:tr w:rsidR="000A2BD7" w:rsidRPr="004E4DF5" w14:paraId="3FC27244" w14:textId="77777777" w:rsidTr="000A2BD7">
        <w:trPr>
          <w:jc w:val="center"/>
        </w:trPr>
        <w:tc>
          <w:tcPr>
            <w:tcW w:w="769" w:type="dxa"/>
            <w:tcBorders>
              <w:left w:val="thinThickSmallGap" w:sz="20" w:space="0" w:color="auto"/>
            </w:tcBorders>
            <w:vAlign w:val="center"/>
          </w:tcPr>
          <w:p w14:paraId="580CFD2F" w14:textId="1155E65F" w:rsidR="000A2BD7" w:rsidRPr="004E4DF5" w:rsidRDefault="000A2BD7" w:rsidP="000A2BD7">
            <w:pPr>
              <w:jc w:val="center"/>
              <w:rPr>
                <w:sz w:val="20"/>
                <w:szCs w:val="20"/>
              </w:rPr>
            </w:pPr>
            <w:r w:rsidRPr="004E4DF5">
              <w:rPr>
                <w:rFonts w:hint="eastAsia"/>
                <w:color w:val="000000"/>
                <w:sz w:val="20"/>
                <w:szCs w:val="20"/>
              </w:rPr>
              <w:t>16</w:t>
            </w:r>
          </w:p>
        </w:tc>
        <w:tc>
          <w:tcPr>
            <w:tcW w:w="4140" w:type="dxa"/>
            <w:vAlign w:val="center"/>
          </w:tcPr>
          <w:p w14:paraId="0559D257" w14:textId="1336D5C9" w:rsidR="000A2BD7" w:rsidRPr="004E4DF5" w:rsidRDefault="000A2BD7" w:rsidP="000A2BD7">
            <w:pPr>
              <w:jc w:val="center"/>
              <w:rPr>
                <w:sz w:val="20"/>
                <w:szCs w:val="20"/>
              </w:rPr>
            </w:pPr>
            <w:r w:rsidRPr="004E4DF5">
              <w:rPr>
                <w:rFonts w:hint="eastAsia"/>
                <w:color w:val="000000"/>
                <w:sz w:val="20"/>
                <w:szCs w:val="20"/>
              </w:rPr>
              <w:t xml:space="preserve">A Century </w:t>
            </w:r>
            <w:proofErr w:type="gramStart"/>
            <w:r w:rsidRPr="004E4DF5">
              <w:rPr>
                <w:rFonts w:hint="eastAsia"/>
                <w:color w:val="000000"/>
                <w:sz w:val="20"/>
                <w:szCs w:val="20"/>
              </w:rPr>
              <w:t>Of</w:t>
            </w:r>
            <w:proofErr w:type="gramEnd"/>
            <w:r w:rsidRPr="004E4DF5">
              <w:rPr>
                <w:rFonts w:hint="eastAsia"/>
                <w:color w:val="000000"/>
                <w:sz w:val="20"/>
                <w:szCs w:val="20"/>
              </w:rPr>
              <w:t xml:space="preserve"> Trends In Adult Human Height</w:t>
            </w:r>
          </w:p>
        </w:tc>
        <w:tc>
          <w:tcPr>
            <w:tcW w:w="2012" w:type="dxa"/>
            <w:vAlign w:val="center"/>
          </w:tcPr>
          <w:p w14:paraId="61E6F40C" w14:textId="52BDAE93" w:rsidR="000A2BD7" w:rsidRPr="004E4DF5" w:rsidRDefault="000A2BD7" w:rsidP="000A2BD7">
            <w:pPr>
              <w:jc w:val="center"/>
              <w:rPr>
                <w:sz w:val="20"/>
                <w:szCs w:val="20"/>
              </w:rPr>
            </w:pPr>
            <w:r w:rsidRPr="004E4DF5">
              <w:rPr>
                <w:rFonts w:hint="eastAsia"/>
                <w:color w:val="000000"/>
                <w:sz w:val="20"/>
                <w:szCs w:val="20"/>
              </w:rPr>
              <w:t>Lin, Hsien-Ho</w:t>
            </w:r>
          </w:p>
        </w:tc>
        <w:tc>
          <w:tcPr>
            <w:tcW w:w="2912" w:type="dxa"/>
            <w:vAlign w:val="center"/>
          </w:tcPr>
          <w:p w14:paraId="66E9F16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
          <w:p w14:paraId="742D6326" w14:textId="635C4C5A" w:rsidR="000A2BD7" w:rsidRPr="004E4DF5" w:rsidRDefault="000A2BD7" w:rsidP="000A2BD7">
            <w:pPr>
              <w:jc w:val="center"/>
              <w:rPr>
                <w:sz w:val="20"/>
                <w:szCs w:val="20"/>
              </w:rPr>
            </w:pPr>
            <w:proofErr w:type="spellStart"/>
            <w:r w:rsidRPr="004E4DF5">
              <w:rPr>
                <w:rFonts w:hint="eastAsia"/>
                <w:color w:val="000000"/>
                <w:sz w:val="20"/>
                <w:szCs w:val="20"/>
              </w:rPr>
              <w:t>物理系所</w:t>
            </w:r>
            <w:proofErr w:type="spellEnd"/>
          </w:p>
        </w:tc>
        <w:tc>
          <w:tcPr>
            <w:tcW w:w="2071" w:type="dxa"/>
            <w:vAlign w:val="center"/>
          </w:tcPr>
          <w:p w14:paraId="0C418D23" w14:textId="3EA5BF63" w:rsidR="000A2BD7" w:rsidRPr="004E4DF5" w:rsidRDefault="000A2BD7" w:rsidP="000A2BD7">
            <w:pPr>
              <w:jc w:val="center"/>
              <w:rPr>
                <w:sz w:val="20"/>
                <w:szCs w:val="20"/>
              </w:rPr>
            </w:pPr>
            <w:proofErr w:type="spellStart"/>
            <w:r w:rsidRPr="004E4DF5">
              <w:rPr>
                <w:rFonts w:hint="eastAsia"/>
                <w:color w:val="000000"/>
                <w:sz w:val="20"/>
                <w:szCs w:val="20"/>
              </w:rPr>
              <w:t>Elife</w:t>
            </w:r>
            <w:proofErr w:type="spellEnd"/>
          </w:p>
        </w:tc>
        <w:tc>
          <w:tcPr>
            <w:tcW w:w="1140" w:type="dxa"/>
            <w:vAlign w:val="center"/>
          </w:tcPr>
          <w:p w14:paraId="49D03395" w14:textId="1FC1B5DB" w:rsidR="000A2BD7" w:rsidRPr="004E4DF5" w:rsidRDefault="000A2BD7" w:rsidP="000A2BD7">
            <w:pPr>
              <w:jc w:val="center"/>
              <w:rPr>
                <w:sz w:val="20"/>
                <w:szCs w:val="20"/>
              </w:rPr>
            </w:pPr>
            <w:r w:rsidRPr="004E4DF5">
              <w:rPr>
                <w:rFonts w:hint="eastAsia"/>
                <w:color w:val="000000"/>
                <w:sz w:val="20"/>
                <w:szCs w:val="20"/>
              </w:rPr>
              <w:t>2016</w:t>
            </w:r>
          </w:p>
        </w:tc>
        <w:tc>
          <w:tcPr>
            <w:tcW w:w="1766" w:type="dxa"/>
            <w:vAlign w:val="center"/>
          </w:tcPr>
          <w:p w14:paraId="5357B9FD" w14:textId="39C590AA" w:rsidR="000A2BD7" w:rsidRPr="004E4DF5" w:rsidRDefault="000A2BD7" w:rsidP="000A2BD7">
            <w:pPr>
              <w:jc w:val="center"/>
              <w:rPr>
                <w:sz w:val="20"/>
                <w:szCs w:val="20"/>
              </w:rPr>
            </w:pPr>
            <w:r w:rsidRPr="004E4DF5">
              <w:rPr>
                <w:rFonts w:hint="eastAsia"/>
                <w:color w:val="000000"/>
                <w:sz w:val="20"/>
                <w:szCs w:val="20"/>
              </w:rPr>
              <w:t>5: - JUL 26</w:t>
            </w:r>
          </w:p>
        </w:tc>
        <w:tc>
          <w:tcPr>
            <w:tcW w:w="940" w:type="dxa"/>
            <w:tcBorders>
              <w:right w:val="thinThickSmallGap" w:sz="20" w:space="0" w:color="auto"/>
            </w:tcBorders>
            <w:vAlign w:val="center"/>
          </w:tcPr>
          <w:p w14:paraId="6786F719" w14:textId="5076AEC1" w:rsidR="000A2BD7" w:rsidRPr="004E4DF5" w:rsidRDefault="000A2BD7" w:rsidP="000A2BD7">
            <w:pPr>
              <w:jc w:val="center"/>
              <w:rPr>
                <w:sz w:val="20"/>
                <w:szCs w:val="20"/>
              </w:rPr>
            </w:pPr>
            <w:r w:rsidRPr="004E4DF5">
              <w:rPr>
                <w:rFonts w:hint="eastAsia"/>
                <w:color w:val="000000"/>
                <w:sz w:val="20"/>
                <w:szCs w:val="20"/>
              </w:rPr>
              <w:t>209</w:t>
            </w:r>
          </w:p>
        </w:tc>
      </w:tr>
      <w:tr w:rsidR="000A2BD7" w:rsidRPr="004E4DF5" w14:paraId="08003BA8" w14:textId="77777777" w:rsidTr="000A2BD7">
        <w:trPr>
          <w:jc w:val="center"/>
        </w:trPr>
        <w:tc>
          <w:tcPr>
            <w:tcW w:w="769" w:type="dxa"/>
            <w:tcBorders>
              <w:left w:val="thinThickSmallGap" w:sz="20" w:space="0" w:color="auto"/>
            </w:tcBorders>
            <w:vAlign w:val="center"/>
          </w:tcPr>
          <w:p w14:paraId="21A68208" w14:textId="48DC2159" w:rsidR="000A2BD7" w:rsidRPr="004E4DF5" w:rsidRDefault="000A2BD7" w:rsidP="000A2BD7">
            <w:pPr>
              <w:jc w:val="center"/>
              <w:rPr>
                <w:sz w:val="20"/>
                <w:szCs w:val="20"/>
              </w:rPr>
            </w:pPr>
            <w:r w:rsidRPr="004E4DF5">
              <w:rPr>
                <w:rFonts w:hint="eastAsia"/>
                <w:color w:val="000000"/>
                <w:sz w:val="20"/>
                <w:szCs w:val="20"/>
              </w:rPr>
              <w:t>17</w:t>
            </w:r>
          </w:p>
        </w:tc>
        <w:tc>
          <w:tcPr>
            <w:tcW w:w="4140" w:type="dxa"/>
            <w:vAlign w:val="center"/>
          </w:tcPr>
          <w:p w14:paraId="0BD732E5" w14:textId="30B5ADF7" w:rsidR="000A2BD7" w:rsidRPr="004E4DF5" w:rsidRDefault="000A2BD7" w:rsidP="000A2BD7">
            <w:pPr>
              <w:jc w:val="center"/>
              <w:rPr>
                <w:sz w:val="20"/>
                <w:szCs w:val="20"/>
              </w:rPr>
            </w:pPr>
            <w:r w:rsidRPr="004E4DF5">
              <w:rPr>
                <w:rFonts w:hint="eastAsia"/>
                <w:color w:val="000000"/>
                <w:sz w:val="20"/>
                <w:szCs w:val="20"/>
              </w:rPr>
              <w:t xml:space="preserve">Aristolochic Acids </w:t>
            </w:r>
            <w:proofErr w:type="gramStart"/>
            <w:r w:rsidRPr="004E4DF5">
              <w:rPr>
                <w:rFonts w:hint="eastAsia"/>
                <w:color w:val="000000"/>
                <w:sz w:val="20"/>
                <w:szCs w:val="20"/>
              </w:rPr>
              <w:t>And</w:t>
            </w:r>
            <w:proofErr w:type="gramEnd"/>
            <w:r w:rsidRPr="004E4DF5">
              <w:rPr>
                <w:rFonts w:hint="eastAsia"/>
                <w:color w:val="000000"/>
                <w:sz w:val="20"/>
                <w:szCs w:val="20"/>
              </w:rPr>
              <w:t xml:space="preserve"> Their Derivatives Are Widely Implicated In Liver Cancers In Taiwan And Throughout Asia</w:t>
            </w:r>
          </w:p>
        </w:tc>
        <w:tc>
          <w:tcPr>
            <w:tcW w:w="2012" w:type="dxa"/>
            <w:vAlign w:val="center"/>
          </w:tcPr>
          <w:p w14:paraId="59C82154" w14:textId="54469DE7" w:rsidR="000A2BD7" w:rsidRPr="004E4DF5" w:rsidRDefault="000A2BD7" w:rsidP="000A2BD7">
            <w:pPr>
              <w:jc w:val="center"/>
              <w:rPr>
                <w:sz w:val="20"/>
                <w:szCs w:val="20"/>
              </w:rPr>
            </w:pPr>
            <w:r w:rsidRPr="004E4DF5">
              <w:rPr>
                <w:rFonts w:hint="eastAsia"/>
                <w:color w:val="000000"/>
                <w:sz w:val="20"/>
                <w:szCs w:val="20"/>
              </w:rPr>
              <w:t>Lee, Po-Huang</w:t>
            </w:r>
          </w:p>
        </w:tc>
        <w:tc>
          <w:tcPr>
            <w:tcW w:w="2912" w:type="dxa"/>
            <w:vAlign w:val="center"/>
          </w:tcPr>
          <w:p w14:paraId="06A9EB1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Lee, Po-Huang (</w:t>
            </w:r>
            <w:r w:rsidRPr="004E4DF5">
              <w:rPr>
                <w:rFonts w:hint="eastAsia"/>
                <w:color w:val="000000"/>
                <w:sz w:val="20"/>
                <w:szCs w:val="20"/>
                <w:lang w:eastAsia="zh-TW"/>
              </w:rPr>
              <w:t>李</w:t>
            </w:r>
            <w:proofErr w:type="gramStart"/>
            <w:r w:rsidRPr="004E4DF5">
              <w:rPr>
                <w:rFonts w:hint="eastAsia"/>
                <w:color w:val="000000"/>
                <w:sz w:val="20"/>
                <w:szCs w:val="20"/>
                <w:lang w:eastAsia="zh-TW"/>
              </w:rPr>
              <w:t>伯皇</w:t>
            </w:r>
            <w:r w:rsidRPr="004E4DF5">
              <w:rPr>
                <w:rFonts w:hint="eastAsia"/>
                <w:color w:val="000000"/>
                <w:sz w:val="20"/>
                <w:szCs w:val="20"/>
                <w:lang w:eastAsia="zh-TW"/>
              </w:rPr>
              <w:t>)</w:t>
            </w:r>
            <w:proofErr w:type="gramEnd"/>
            <w:r w:rsidRPr="004E4DF5">
              <w:rPr>
                <w:rFonts w:hint="eastAsia"/>
                <w:color w:val="000000"/>
                <w:sz w:val="20"/>
                <w:szCs w:val="20"/>
                <w:lang w:eastAsia="zh-TW"/>
              </w:rPr>
              <w:t xml:space="preserve"> </w:t>
            </w:r>
          </w:p>
          <w:p w14:paraId="6DB37ECF" w14:textId="37DF2562" w:rsidR="000A2BD7" w:rsidRPr="004E4DF5" w:rsidRDefault="000A2BD7" w:rsidP="000A2BD7">
            <w:pPr>
              <w:jc w:val="center"/>
              <w:rPr>
                <w:sz w:val="20"/>
                <w:szCs w:val="20"/>
                <w:lang w:eastAsia="zh-TW"/>
              </w:rPr>
            </w:pPr>
            <w:r w:rsidRPr="004E4DF5">
              <w:rPr>
                <w:rFonts w:hint="eastAsia"/>
                <w:color w:val="000000"/>
                <w:sz w:val="20"/>
                <w:szCs w:val="20"/>
                <w:lang w:eastAsia="zh-TW"/>
              </w:rPr>
              <w:t>醫學系外科</w:t>
            </w:r>
          </w:p>
        </w:tc>
        <w:tc>
          <w:tcPr>
            <w:tcW w:w="2071" w:type="dxa"/>
            <w:vAlign w:val="center"/>
          </w:tcPr>
          <w:p w14:paraId="1A14CF9A" w14:textId="3B0889CA" w:rsidR="000A2BD7" w:rsidRPr="004E4DF5" w:rsidRDefault="000A2BD7" w:rsidP="000A2BD7">
            <w:pPr>
              <w:jc w:val="center"/>
              <w:rPr>
                <w:sz w:val="20"/>
                <w:szCs w:val="20"/>
              </w:rPr>
            </w:pPr>
            <w:r w:rsidRPr="004E4DF5">
              <w:rPr>
                <w:rFonts w:hint="eastAsia"/>
                <w:color w:val="000000"/>
                <w:sz w:val="20"/>
                <w:szCs w:val="20"/>
              </w:rPr>
              <w:t>Science Translational Medicine</w:t>
            </w:r>
          </w:p>
        </w:tc>
        <w:tc>
          <w:tcPr>
            <w:tcW w:w="1140" w:type="dxa"/>
            <w:vAlign w:val="center"/>
          </w:tcPr>
          <w:p w14:paraId="2B6CF8ED" w14:textId="3AA8B91E" w:rsidR="000A2BD7" w:rsidRPr="004E4DF5" w:rsidRDefault="000A2BD7" w:rsidP="000A2BD7">
            <w:pPr>
              <w:jc w:val="center"/>
              <w:rPr>
                <w:sz w:val="20"/>
                <w:szCs w:val="20"/>
              </w:rPr>
            </w:pPr>
            <w:r w:rsidRPr="004E4DF5">
              <w:rPr>
                <w:rFonts w:hint="eastAsia"/>
                <w:color w:val="000000"/>
                <w:sz w:val="20"/>
                <w:szCs w:val="20"/>
              </w:rPr>
              <w:t>2017</w:t>
            </w:r>
          </w:p>
        </w:tc>
        <w:tc>
          <w:tcPr>
            <w:tcW w:w="1766" w:type="dxa"/>
            <w:vAlign w:val="center"/>
          </w:tcPr>
          <w:p w14:paraId="0E96557F" w14:textId="289488D8" w:rsidR="000A2BD7" w:rsidRPr="004E4DF5" w:rsidRDefault="000A2BD7" w:rsidP="000A2BD7">
            <w:pPr>
              <w:jc w:val="center"/>
              <w:rPr>
                <w:sz w:val="20"/>
                <w:szCs w:val="20"/>
              </w:rPr>
            </w:pPr>
            <w:r w:rsidRPr="004E4DF5">
              <w:rPr>
                <w:rFonts w:hint="eastAsia"/>
                <w:color w:val="000000"/>
                <w:sz w:val="20"/>
                <w:szCs w:val="20"/>
              </w:rPr>
              <w:t>9 (412): - OCT 18</w:t>
            </w:r>
          </w:p>
        </w:tc>
        <w:tc>
          <w:tcPr>
            <w:tcW w:w="940" w:type="dxa"/>
            <w:tcBorders>
              <w:right w:val="thinThickSmallGap" w:sz="20" w:space="0" w:color="auto"/>
            </w:tcBorders>
            <w:vAlign w:val="center"/>
          </w:tcPr>
          <w:p w14:paraId="385AA1DC" w14:textId="2B47A61E" w:rsidR="000A2BD7" w:rsidRPr="004E4DF5" w:rsidRDefault="000A2BD7" w:rsidP="000A2BD7">
            <w:pPr>
              <w:jc w:val="center"/>
              <w:rPr>
                <w:sz w:val="20"/>
                <w:szCs w:val="20"/>
              </w:rPr>
            </w:pPr>
            <w:r w:rsidRPr="004E4DF5">
              <w:rPr>
                <w:rFonts w:hint="eastAsia"/>
                <w:color w:val="000000"/>
                <w:sz w:val="20"/>
                <w:szCs w:val="20"/>
              </w:rPr>
              <w:t>200</w:t>
            </w:r>
          </w:p>
        </w:tc>
      </w:tr>
      <w:tr w:rsidR="000A2BD7" w:rsidRPr="004E4DF5" w14:paraId="5E1E30BB" w14:textId="77777777" w:rsidTr="000A2BD7">
        <w:trPr>
          <w:jc w:val="center"/>
        </w:trPr>
        <w:tc>
          <w:tcPr>
            <w:tcW w:w="769" w:type="dxa"/>
            <w:tcBorders>
              <w:left w:val="thinThickSmallGap" w:sz="20" w:space="0" w:color="auto"/>
            </w:tcBorders>
            <w:vAlign w:val="center"/>
          </w:tcPr>
          <w:p w14:paraId="0BFD617E" w14:textId="3C950682" w:rsidR="000A2BD7" w:rsidRPr="004E4DF5" w:rsidRDefault="000A2BD7" w:rsidP="000A2BD7">
            <w:pPr>
              <w:jc w:val="center"/>
              <w:rPr>
                <w:sz w:val="20"/>
                <w:szCs w:val="20"/>
              </w:rPr>
            </w:pPr>
            <w:r w:rsidRPr="004E4DF5">
              <w:rPr>
                <w:rFonts w:hint="eastAsia"/>
                <w:color w:val="000000"/>
                <w:sz w:val="20"/>
                <w:szCs w:val="20"/>
              </w:rPr>
              <w:t>18</w:t>
            </w:r>
          </w:p>
        </w:tc>
        <w:tc>
          <w:tcPr>
            <w:tcW w:w="4140" w:type="dxa"/>
            <w:vAlign w:val="center"/>
          </w:tcPr>
          <w:p w14:paraId="1291E0DD" w14:textId="516C0567" w:rsidR="000A2BD7" w:rsidRPr="004E4DF5" w:rsidRDefault="000A2BD7" w:rsidP="000A2BD7">
            <w:pPr>
              <w:jc w:val="center"/>
              <w:rPr>
                <w:sz w:val="20"/>
                <w:szCs w:val="20"/>
              </w:rPr>
            </w:pPr>
            <w:r w:rsidRPr="004E4DF5">
              <w:rPr>
                <w:rFonts w:hint="eastAsia"/>
                <w:color w:val="000000"/>
                <w:sz w:val="20"/>
                <w:szCs w:val="20"/>
              </w:rPr>
              <w:t>Topoisomerases As Anticancer Targets</w:t>
            </w:r>
          </w:p>
        </w:tc>
        <w:tc>
          <w:tcPr>
            <w:tcW w:w="2012" w:type="dxa"/>
            <w:vAlign w:val="center"/>
          </w:tcPr>
          <w:p w14:paraId="501BD10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 </w:t>
            </w:r>
            <w:proofErr w:type="spellStart"/>
            <w:r w:rsidRPr="004E4DF5">
              <w:rPr>
                <w:rFonts w:hint="eastAsia"/>
                <w:color w:val="000000"/>
                <w:sz w:val="20"/>
                <w:szCs w:val="20"/>
              </w:rPr>
              <w:t>Nei</w:t>
            </w:r>
            <w:proofErr w:type="spellEnd"/>
            <w:r w:rsidRPr="004E4DF5">
              <w:rPr>
                <w:rFonts w:hint="eastAsia"/>
                <w:color w:val="000000"/>
                <w:sz w:val="20"/>
                <w:szCs w:val="20"/>
              </w:rPr>
              <w:t>-Li</w:t>
            </w:r>
          </w:p>
          <w:p w14:paraId="016C39B5" w14:textId="3FAC4D3C" w:rsidR="000A2BD7" w:rsidRPr="004E4DF5" w:rsidRDefault="000A2BD7" w:rsidP="000A2BD7">
            <w:pPr>
              <w:jc w:val="center"/>
              <w:rPr>
                <w:sz w:val="20"/>
                <w:szCs w:val="20"/>
              </w:rPr>
            </w:pPr>
            <w:r w:rsidRPr="004E4DF5">
              <w:rPr>
                <w:rFonts w:hint="eastAsia"/>
                <w:color w:val="000000"/>
                <w:sz w:val="20"/>
                <w:szCs w:val="20"/>
              </w:rPr>
              <w:t>Hsieh, Chao-Ming</w:t>
            </w:r>
          </w:p>
        </w:tc>
        <w:tc>
          <w:tcPr>
            <w:tcW w:w="2912" w:type="dxa"/>
            <w:vAlign w:val="center"/>
          </w:tcPr>
          <w:p w14:paraId="44B0C54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 </w:t>
            </w:r>
            <w:proofErr w:type="spellStart"/>
            <w:r w:rsidRPr="004E4DF5">
              <w:rPr>
                <w:rFonts w:hint="eastAsia"/>
                <w:color w:val="000000"/>
                <w:sz w:val="20"/>
                <w:szCs w:val="20"/>
                <w:lang w:eastAsia="zh-TW"/>
              </w:rPr>
              <w:t>Nei</w:t>
            </w:r>
            <w:proofErr w:type="spellEnd"/>
            <w:r w:rsidRPr="004E4DF5">
              <w:rPr>
                <w:rFonts w:hint="eastAsia"/>
                <w:color w:val="000000"/>
                <w:sz w:val="20"/>
                <w:szCs w:val="20"/>
                <w:lang w:eastAsia="zh-TW"/>
              </w:rPr>
              <w:t>-Li (</w:t>
            </w:r>
            <w:proofErr w:type="gramStart"/>
            <w:r w:rsidRPr="004E4DF5">
              <w:rPr>
                <w:rFonts w:hint="eastAsia"/>
                <w:color w:val="000000"/>
                <w:sz w:val="20"/>
                <w:szCs w:val="20"/>
                <w:lang w:eastAsia="zh-TW"/>
              </w:rPr>
              <w:t>詹迺</w:t>
            </w:r>
            <w:proofErr w:type="gramEnd"/>
            <w:r w:rsidRPr="004E4DF5">
              <w:rPr>
                <w:rFonts w:hint="eastAsia"/>
                <w:color w:val="000000"/>
                <w:sz w:val="20"/>
                <w:szCs w:val="20"/>
                <w:lang w:eastAsia="zh-TW"/>
              </w:rPr>
              <w:t>立</w:t>
            </w:r>
            <w:r w:rsidRPr="004E4DF5">
              <w:rPr>
                <w:rFonts w:hint="eastAsia"/>
                <w:color w:val="000000"/>
                <w:sz w:val="20"/>
                <w:szCs w:val="20"/>
                <w:lang w:eastAsia="zh-TW"/>
              </w:rPr>
              <w:t xml:space="preserve">) </w:t>
            </w:r>
          </w:p>
          <w:p w14:paraId="06FF6D9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醫學系生化科所</w:t>
            </w:r>
          </w:p>
          <w:p w14:paraId="482598F0" w14:textId="77777777" w:rsidR="004E4DF5" w:rsidRPr="004E4DF5" w:rsidRDefault="004E4DF5" w:rsidP="000A2BD7">
            <w:pPr>
              <w:jc w:val="center"/>
              <w:rPr>
                <w:rFonts w:hint="eastAsia"/>
                <w:color w:val="000000"/>
                <w:sz w:val="20"/>
                <w:szCs w:val="20"/>
                <w:lang w:eastAsia="zh-TW"/>
              </w:rPr>
            </w:pPr>
          </w:p>
          <w:p w14:paraId="070DFFE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Hsieh, Chao-Ming (</w:t>
            </w:r>
            <w:r w:rsidRPr="004E4DF5">
              <w:rPr>
                <w:rFonts w:hint="eastAsia"/>
                <w:color w:val="000000"/>
                <w:sz w:val="20"/>
                <w:szCs w:val="20"/>
                <w:lang w:eastAsia="zh-TW"/>
              </w:rPr>
              <w:t>謝詔名</w:t>
            </w:r>
            <w:r w:rsidRPr="004E4DF5">
              <w:rPr>
                <w:rFonts w:hint="eastAsia"/>
                <w:color w:val="000000"/>
                <w:sz w:val="20"/>
                <w:szCs w:val="20"/>
                <w:lang w:eastAsia="zh-TW"/>
              </w:rPr>
              <w:t xml:space="preserve">) </w:t>
            </w:r>
          </w:p>
          <w:p w14:paraId="2FEE89CE" w14:textId="6568F864" w:rsidR="000A2BD7" w:rsidRPr="004E4DF5" w:rsidRDefault="000A2BD7" w:rsidP="000A2BD7">
            <w:pPr>
              <w:jc w:val="center"/>
              <w:rPr>
                <w:sz w:val="20"/>
                <w:szCs w:val="20"/>
                <w:lang w:eastAsia="zh-TW"/>
              </w:rPr>
            </w:pPr>
            <w:r w:rsidRPr="004E4DF5">
              <w:rPr>
                <w:rFonts w:hint="eastAsia"/>
                <w:color w:val="000000"/>
                <w:sz w:val="20"/>
                <w:szCs w:val="20"/>
                <w:lang w:eastAsia="zh-TW"/>
              </w:rPr>
              <w:t>醫學系生化科所</w:t>
            </w:r>
          </w:p>
        </w:tc>
        <w:tc>
          <w:tcPr>
            <w:tcW w:w="2071" w:type="dxa"/>
            <w:vAlign w:val="center"/>
          </w:tcPr>
          <w:p w14:paraId="6D296E63" w14:textId="3449B6A5" w:rsidR="000A2BD7" w:rsidRPr="004E4DF5" w:rsidRDefault="000A2BD7" w:rsidP="000A2BD7">
            <w:pPr>
              <w:jc w:val="center"/>
              <w:rPr>
                <w:sz w:val="20"/>
                <w:szCs w:val="20"/>
              </w:rPr>
            </w:pPr>
            <w:r w:rsidRPr="004E4DF5">
              <w:rPr>
                <w:rFonts w:hint="eastAsia"/>
                <w:color w:val="000000"/>
                <w:sz w:val="20"/>
                <w:szCs w:val="20"/>
              </w:rPr>
              <w:lastRenderedPageBreak/>
              <w:t>Biochemical Journal</w:t>
            </w:r>
          </w:p>
        </w:tc>
        <w:tc>
          <w:tcPr>
            <w:tcW w:w="1140" w:type="dxa"/>
            <w:vAlign w:val="center"/>
          </w:tcPr>
          <w:p w14:paraId="697CCD67" w14:textId="4CD02F20" w:rsidR="000A2BD7" w:rsidRPr="004E4DF5" w:rsidRDefault="000A2BD7" w:rsidP="000A2BD7">
            <w:pPr>
              <w:jc w:val="center"/>
              <w:rPr>
                <w:sz w:val="20"/>
                <w:szCs w:val="20"/>
              </w:rPr>
            </w:pPr>
            <w:r w:rsidRPr="004E4DF5">
              <w:rPr>
                <w:rFonts w:hint="eastAsia"/>
                <w:color w:val="000000"/>
                <w:sz w:val="20"/>
                <w:szCs w:val="20"/>
              </w:rPr>
              <w:t>2018</w:t>
            </w:r>
          </w:p>
        </w:tc>
        <w:tc>
          <w:tcPr>
            <w:tcW w:w="1766" w:type="dxa"/>
            <w:vAlign w:val="center"/>
          </w:tcPr>
          <w:p w14:paraId="73E0CD32" w14:textId="20C34F33" w:rsidR="000A2BD7" w:rsidRPr="004E4DF5" w:rsidRDefault="000A2BD7" w:rsidP="000A2BD7">
            <w:pPr>
              <w:jc w:val="center"/>
              <w:rPr>
                <w:sz w:val="20"/>
                <w:szCs w:val="20"/>
              </w:rPr>
            </w:pPr>
            <w:r w:rsidRPr="004E4DF5">
              <w:rPr>
                <w:rFonts w:hint="eastAsia"/>
                <w:color w:val="000000"/>
                <w:sz w:val="20"/>
                <w:szCs w:val="20"/>
              </w:rPr>
              <w:t>475: 373-398 PART 2 JAN 31</w:t>
            </w:r>
          </w:p>
        </w:tc>
        <w:tc>
          <w:tcPr>
            <w:tcW w:w="940" w:type="dxa"/>
            <w:tcBorders>
              <w:right w:val="thinThickSmallGap" w:sz="20" w:space="0" w:color="auto"/>
            </w:tcBorders>
            <w:vAlign w:val="center"/>
          </w:tcPr>
          <w:p w14:paraId="122CDCC5" w14:textId="552F5460" w:rsidR="000A2BD7" w:rsidRPr="004E4DF5" w:rsidRDefault="000A2BD7" w:rsidP="000A2BD7">
            <w:pPr>
              <w:jc w:val="center"/>
              <w:rPr>
                <w:sz w:val="20"/>
                <w:szCs w:val="20"/>
              </w:rPr>
            </w:pPr>
            <w:r w:rsidRPr="004E4DF5">
              <w:rPr>
                <w:rFonts w:hint="eastAsia"/>
                <w:color w:val="000000"/>
                <w:sz w:val="20"/>
                <w:szCs w:val="20"/>
              </w:rPr>
              <w:t>188</w:t>
            </w:r>
          </w:p>
        </w:tc>
      </w:tr>
      <w:tr w:rsidR="000A2BD7" w:rsidRPr="004E4DF5" w14:paraId="357E8D36" w14:textId="77777777" w:rsidTr="000A2BD7">
        <w:trPr>
          <w:jc w:val="center"/>
        </w:trPr>
        <w:tc>
          <w:tcPr>
            <w:tcW w:w="769" w:type="dxa"/>
            <w:tcBorders>
              <w:left w:val="thinThickSmallGap" w:sz="20" w:space="0" w:color="auto"/>
            </w:tcBorders>
            <w:vAlign w:val="center"/>
          </w:tcPr>
          <w:p w14:paraId="4740547E" w14:textId="7F4CF0B3" w:rsidR="000A2BD7" w:rsidRPr="004E4DF5" w:rsidRDefault="000A2BD7" w:rsidP="000A2BD7">
            <w:pPr>
              <w:jc w:val="center"/>
              <w:rPr>
                <w:sz w:val="20"/>
                <w:szCs w:val="20"/>
              </w:rPr>
            </w:pPr>
            <w:r w:rsidRPr="004E4DF5">
              <w:rPr>
                <w:rFonts w:hint="eastAsia"/>
                <w:color w:val="000000"/>
                <w:sz w:val="20"/>
                <w:szCs w:val="20"/>
              </w:rPr>
              <w:t>19</w:t>
            </w:r>
          </w:p>
        </w:tc>
        <w:tc>
          <w:tcPr>
            <w:tcW w:w="4140" w:type="dxa"/>
            <w:vAlign w:val="center"/>
          </w:tcPr>
          <w:p w14:paraId="09F64875" w14:textId="31698C57" w:rsidR="000A2BD7" w:rsidRPr="004E4DF5" w:rsidRDefault="000A2BD7" w:rsidP="000A2BD7">
            <w:pPr>
              <w:jc w:val="center"/>
              <w:rPr>
                <w:sz w:val="20"/>
                <w:szCs w:val="20"/>
              </w:rPr>
            </w:pPr>
            <w:r w:rsidRPr="004E4DF5">
              <w:rPr>
                <w:rFonts w:hint="eastAsia"/>
                <w:color w:val="000000"/>
                <w:sz w:val="20"/>
                <w:szCs w:val="20"/>
              </w:rPr>
              <w:t>Sludge Treatment: Current Research Trends</w:t>
            </w:r>
          </w:p>
        </w:tc>
        <w:tc>
          <w:tcPr>
            <w:tcW w:w="2012" w:type="dxa"/>
            <w:vAlign w:val="center"/>
          </w:tcPr>
          <w:p w14:paraId="48DF53B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Yingju</w:t>
            </w:r>
            <w:proofErr w:type="spellEnd"/>
          </w:p>
          <w:p w14:paraId="034E6F4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w:t>
            </w:r>
          </w:p>
          <w:p w14:paraId="48466C72" w14:textId="3A9BBA7F" w:rsidR="000A2BD7" w:rsidRPr="004E4DF5" w:rsidRDefault="000A2BD7" w:rsidP="000A2BD7">
            <w:pPr>
              <w:jc w:val="center"/>
              <w:rPr>
                <w:sz w:val="20"/>
                <w:szCs w:val="20"/>
              </w:rPr>
            </w:pPr>
            <w:r w:rsidRPr="004E4DF5">
              <w:rPr>
                <w:rFonts w:hint="eastAsia"/>
                <w:color w:val="000000"/>
                <w:sz w:val="20"/>
                <w:szCs w:val="20"/>
              </w:rPr>
              <w:t>Lee, Yu-Jen</w:t>
            </w:r>
          </w:p>
        </w:tc>
        <w:tc>
          <w:tcPr>
            <w:tcW w:w="2912" w:type="dxa"/>
            <w:vAlign w:val="center"/>
          </w:tcPr>
          <w:p w14:paraId="203F1F0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Yingju</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322AEBB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Duu</w:t>
            </w:r>
            <w:proofErr w:type="spellEnd"/>
            <w:r w:rsidRPr="004E4DF5">
              <w:rPr>
                <w:rFonts w:hint="eastAsia"/>
                <w:color w:val="000000"/>
                <w:sz w:val="20"/>
                <w:szCs w:val="20"/>
                <w:lang w:eastAsia="zh-TW"/>
              </w:rPr>
              <w:t>-Jong (</w:t>
            </w:r>
            <w:r w:rsidRPr="004E4DF5">
              <w:rPr>
                <w:rFonts w:hint="eastAsia"/>
                <w:color w:val="000000"/>
                <w:sz w:val="20"/>
                <w:szCs w:val="20"/>
                <w:lang w:eastAsia="zh-TW"/>
              </w:rPr>
              <w:t>李篤中</w:t>
            </w:r>
            <w:r w:rsidRPr="004E4DF5">
              <w:rPr>
                <w:rFonts w:hint="eastAsia"/>
                <w:color w:val="000000"/>
                <w:sz w:val="20"/>
                <w:szCs w:val="20"/>
                <w:lang w:eastAsia="zh-TW"/>
              </w:rPr>
              <w:t xml:space="preserve">) </w:t>
            </w:r>
          </w:p>
          <w:p w14:paraId="634EB06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化工系所</w:t>
            </w:r>
          </w:p>
          <w:p w14:paraId="50BB373E" w14:textId="33A1DAA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Lee, Yu-Jen </w:t>
            </w:r>
            <w:r w:rsidRPr="004E4DF5">
              <w:rPr>
                <w:rFonts w:hint="eastAsia"/>
                <w:color w:val="000000"/>
                <w:sz w:val="20"/>
                <w:szCs w:val="20"/>
                <w:lang w:eastAsia="zh-TW"/>
              </w:rPr>
              <w:t>化工系所</w:t>
            </w:r>
          </w:p>
        </w:tc>
        <w:tc>
          <w:tcPr>
            <w:tcW w:w="2071" w:type="dxa"/>
            <w:vAlign w:val="center"/>
          </w:tcPr>
          <w:p w14:paraId="39431998" w14:textId="20A99B48" w:rsidR="000A2BD7" w:rsidRPr="004E4DF5" w:rsidRDefault="000A2BD7" w:rsidP="000A2BD7">
            <w:pPr>
              <w:jc w:val="center"/>
              <w:rPr>
                <w:sz w:val="20"/>
                <w:szCs w:val="20"/>
              </w:rPr>
            </w:pPr>
            <w:r w:rsidRPr="004E4DF5">
              <w:rPr>
                <w:rFonts w:hint="eastAsia"/>
                <w:color w:val="000000"/>
                <w:sz w:val="20"/>
                <w:szCs w:val="20"/>
              </w:rPr>
              <w:t>Bioresource Technology</w:t>
            </w:r>
          </w:p>
        </w:tc>
        <w:tc>
          <w:tcPr>
            <w:tcW w:w="1140" w:type="dxa"/>
            <w:vAlign w:val="center"/>
          </w:tcPr>
          <w:p w14:paraId="5E39AE6A" w14:textId="7558C088" w:rsidR="000A2BD7" w:rsidRPr="004E4DF5" w:rsidRDefault="000A2BD7" w:rsidP="000A2BD7">
            <w:pPr>
              <w:jc w:val="center"/>
              <w:rPr>
                <w:sz w:val="20"/>
                <w:szCs w:val="20"/>
              </w:rPr>
            </w:pPr>
            <w:r w:rsidRPr="004E4DF5">
              <w:rPr>
                <w:rFonts w:hint="eastAsia"/>
                <w:color w:val="000000"/>
                <w:sz w:val="20"/>
                <w:szCs w:val="20"/>
              </w:rPr>
              <w:t>2017</w:t>
            </w:r>
          </w:p>
        </w:tc>
        <w:tc>
          <w:tcPr>
            <w:tcW w:w="1766" w:type="dxa"/>
            <w:vAlign w:val="center"/>
          </w:tcPr>
          <w:p w14:paraId="65E4FC4F" w14:textId="51F9BC5A" w:rsidR="000A2BD7" w:rsidRPr="004E4DF5" w:rsidRDefault="000A2BD7" w:rsidP="000A2BD7">
            <w:pPr>
              <w:jc w:val="center"/>
              <w:rPr>
                <w:sz w:val="20"/>
                <w:szCs w:val="20"/>
              </w:rPr>
            </w:pPr>
            <w:r w:rsidRPr="004E4DF5">
              <w:rPr>
                <w:rFonts w:hint="eastAsia"/>
                <w:color w:val="000000"/>
                <w:sz w:val="20"/>
                <w:szCs w:val="20"/>
              </w:rPr>
              <w:t>243: 1159-1172 NOV</w:t>
            </w:r>
          </w:p>
        </w:tc>
        <w:tc>
          <w:tcPr>
            <w:tcW w:w="940" w:type="dxa"/>
            <w:tcBorders>
              <w:right w:val="thinThickSmallGap" w:sz="20" w:space="0" w:color="auto"/>
            </w:tcBorders>
            <w:vAlign w:val="center"/>
          </w:tcPr>
          <w:p w14:paraId="1CB060CE" w14:textId="5CD5D942" w:rsidR="000A2BD7" w:rsidRPr="004E4DF5" w:rsidRDefault="000A2BD7" w:rsidP="000A2BD7">
            <w:pPr>
              <w:jc w:val="center"/>
              <w:rPr>
                <w:sz w:val="20"/>
                <w:szCs w:val="20"/>
              </w:rPr>
            </w:pPr>
            <w:r w:rsidRPr="004E4DF5">
              <w:rPr>
                <w:rFonts w:hint="eastAsia"/>
                <w:color w:val="000000"/>
                <w:sz w:val="20"/>
                <w:szCs w:val="20"/>
              </w:rPr>
              <w:t>182</w:t>
            </w:r>
          </w:p>
        </w:tc>
      </w:tr>
      <w:tr w:rsidR="000A2BD7" w:rsidRPr="004E4DF5" w14:paraId="1F676490" w14:textId="77777777" w:rsidTr="000A2BD7">
        <w:trPr>
          <w:jc w:val="center"/>
        </w:trPr>
        <w:tc>
          <w:tcPr>
            <w:tcW w:w="769" w:type="dxa"/>
            <w:tcBorders>
              <w:left w:val="thinThickSmallGap" w:sz="20" w:space="0" w:color="auto"/>
            </w:tcBorders>
            <w:vAlign w:val="center"/>
          </w:tcPr>
          <w:p w14:paraId="52FC2A4E" w14:textId="03563707" w:rsidR="000A2BD7" w:rsidRPr="004E4DF5" w:rsidRDefault="000A2BD7" w:rsidP="000A2BD7">
            <w:pPr>
              <w:jc w:val="center"/>
              <w:rPr>
                <w:sz w:val="20"/>
                <w:szCs w:val="20"/>
              </w:rPr>
            </w:pPr>
            <w:r w:rsidRPr="004E4DF5">
              <w:rPr>
                <w:rFonts w:hint="eastAsia"/>
                <w:color w:val="000000"/>
                <w:sz w:val="20"/>
                <w:szCs w:val="20"/>
              </w:rPr>
              <w:t>20</w:t>
            </w:r>
          </w:p>
        </w:tc>
        <w:tc>
          <w:tcPr>
            <w:tcW w:w="4140" w:type="dxa"/>
            <w:vAlign w:val="center"/>
          </w:tcPr>
          <w:p w14:paraId="2EEFDC70" w14:textId="45DE9740" w:rsidR="000A2BD7" w:rsidRPr="004E4DF5" w:rsidRDefault="000A2BD7" w:rsidP="000A2BD7">
            <w:pPr>
              <w:jc w:val="center"/>
              <w:rPr>
                <w:sz w:val="20"/>
                <w:szCs w:val="20"/>
              </w:rPr>
            </w:pPr>
            <w:r w:rsidRPr="004E4DF5">
              <w:rPr>
                <w:rFonts w:hint="eastAsia"/>
                <w:color w:val="000000"/>
                <w:sz w:val="20"/>
                <w:szCs w:val="20"/>
              </w:rPr>
              <w:t xml:space="preserve">Heterotrophic Cultivation </w:t>
            </w:r>
            <w:proofErr w:type="gramStart"/>
            <w:r w:rsidRPr="004E4DF5">
              <w:rPr>
                <w:rFonts w:hint="eastAsia"/>
                <w:color w:val="000000"/>
                <w:sz w:val="20"/>
                <w:szCs w:val="20"/>
              </w:rPr>
              <w:t>Of</w:t>
            </w:r>
            <w:proofErr w:type="gramEnd"/>
            <w:r w:rsidRPr="004E4DF5">
              <w:rPr>
                <w:rFonts w:hint="eastAsia"/>
                <w:color w:val="000000"/>
                <w:sz w:val="20"/>
                <w:szCs w:val="20"/>
              </w:rPr>
              <w:t xml:space="preserve"> Microalgae For Pigment Production: A Review</w:t>
            </w:r>
          </w:p>
        </w:tc>
        <w:tc>
          <w:tcPr>
            <w:tcW w:w="2012" w:type="dxa"/>
            <w:vAlign w:val="center"/>
          </w:tcPr>
          <w:p w14:paraId="6852969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w:t>
            </w:r>
          </w:p>
          <w:p w14:paraId="42E86FF5" w14:textId="5CD16668" w:rsidR="000A2BD7" w:rsidRPr="004E4DF5" w:rsidRDefault="000A2BD7" w:rsidP="000A2BD7">
            <w:pPr>
              <w:jc w:val="center"/>
              <w:rPr>
                <w:sz w:val="20"/>
                <w:szCs w:val="20"/>
              </w:rPr>
            </w:pPr>
            <w:r w:rsidRPr="004E4DF5">
              <w:rPr>
                <w:rFonts w:hint="eastAsia"/>
                <w:color w:val="000000"/>
                <w:sz w:val="20"/>
                <w:szCs w:val="20"/>
              </w:rPr>
              <w:t xml:space="preserve">Nagarajan, </w:t>
            </w:r>
            <w:proofErr w:type="spellStart"/>
            <w:r w:rsidRPr="004E4DF5">
              <w:rPr>
                <w:rFonts w:hint="eastAsia"/>
                <w:color w:val="000000"/>
                <w:sz w:val="20"/>
                <w:szCs w:val="20"/>
              </w:rPr>
              <w:t>Dillirani</w:t>
            </w:r>
            <w:proofErr w:type="spellEnd"/>
          </w:p>
        </w:tc>
        <w:tc>
          <w:tcPr>
            <w:tcW w:w="2912" w:type="dxa"/>
            <w:vAlign w:val="center"/>
          </w:tcPr>
          <w:p w14:paraId="6B904F4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 (</w:t>
            </w:r>
            <w:r w:rsidRPr="004E4DF5">
              <w:rPr>
                <w:rFonts w:hint="eastAsia"/>
                <w:color w:val="000000"/>
                <w:sz w:val="20"/>
                <w:szCs w:val="20"/>
              </w:rPr>
              <w:t>李篤中</w:t>
            </w:r>
            <w:r w:rsidRPr="004E4DF5">
              <w:rPr>
                <w:rFonts w:hint="eastAsia"/>
                <w:color w:val="000000"/>
                <w:sz w:val="20"/>
                <w:szCs w:val="20"/>
              </w:rPr>
              <w:t xml:space="preserve">) </w:t>
            </w:r>
          </w:p>
          <w:p w14:paraId="06CFFC76"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化工系所</w:t>
            </w:r>
            <w:proofErr w:type="spellEnd"/>
          </w:p>
          <w:p w14:paraId="6A1BD77A" w14:textId="1A3F3B3B" w:rsidR="000A2BD7" w:rsidRPr="004E4DF5" w:rsidRDefault="000A2BD7" w:rsidP="000A2BD7">
            <w:pPr>
              <w:jc w:val="center"/>
              <w:rPr>
                <w:sz w:val="20"/>
                <w:szCs w:val="20"/>
              </w:rPr>
            </w:pPr>
            <w:r w:rsidRPr="004E4DF5">
              <w:rPr>
                <w:rFonts w:hint="eastAsia"/>
                <w:color w:val="000000"/>
                <w:sz w:val="20"/>
                <w:szCs w:val="20"/>
              </w:rPr>
              <w:t xml:space="preserve">Nagarajan, </w:t>
            </w:r>
            <w:proofErr w:type="spellStart"/>
            <w:r w:rsidRPr="004E4DF5">
              <w:rPr>
                <w:rFonts w:hint="eastAsia"/>
                <w:color w:val="000000"/>
                <w:sz w:val="20"/>
                <w:szCs w:val="20"/>
              </w:rPr>
              <w:t>Dilliran</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071" w:type="dxa"/>
            <w:vAlign w:val="center"/>
          </w:tcPr>
          <w:p w14:paraId="49265C7B" w14:textId="7BB1ED2A" w:rsidR="000A2BD7" w:rsidRPr="004E4DF5" w:rsidRDefault="000A2BD7" w:rsidP="000A2BD7">
            <w:pPr>
              <w:jc w:val="center"/>
              <w:rPr>
                <w:sz w:val="20"/>
                <w:szCs w:val="20"/>
              </w:rPr>
            </w:pPr>
            <w:r w:rsidRPr="004E4DF5">
              <w:rPr>
                <w:rFonts w:hint="eastAsia"/>
                <w:color w:val="000000"/>
                <w:sz w:val="20"/>
                <w:szCs w:val="20"/>
              </w:rPr>
              <w:t>Biotechnology Advances</w:t>
            </w:r>
          </w:p>
        </w:tc>
        <w:tc>
          <w:tcPr>
            <w:tcW w:w="1140" w:type="dxa"/>
            <w:vAlign w:val="center"/>
          </w:tcPr>
          <w:p w14:paraId="5FB6A982" w14:textId="1925F4B1" w:rsidR="000A2BD7" w:rsidRPr="004E4DF5" w:rsidRDefault="000A2BD7" w:rsidP="000A2BD7">
            <w:pPr>
              <w:jc w:val="center"/>
              <w:rPr>
                <w:sz w:val="20"/>
                <w:szCs w:val="20"/>
              </w:rPr>
            </w:pPr>
            <w:r w:rsidRPr="004E4DF5">
              <w:rPr>
                <w:rFonts w:hint="eastAsia"/>
                <w:color w:val="000000"/>
                <w:sz w:val="20"/>
                <w:szCs w:val="20"/>
              </w:rPr>
              <w:t>2018</w:t>
            </w:r>
          </w:p>
        </w:tc>
        <w:tc>
          <w:tcPr>
            <w:tcW w:w="1766" w:type="dxa"/>
            <w:vAlign w:val="center"/>
          </w:tcPr>
          <w:p w14:paraId="7D91BD5C" w14:textId="19BCF962" w:rsidR="000A2BD7" w:rsidRPr="004E4DF5" w:rsidRDefault="000A2BD7" w:rsidP="000A2BD7">
            <w:pPr>
              <w:jc w:val="center"/>
              <w:rPr>
                <w:sz w:val="20"/>
                <w:szCs w:val="20"/>
              </w:rPr>
            </w:pPr>
            <w:r w:rsidRPr="004E4DF5">
              <w:rPr>
                <w:rFonts w:hint="eastAsia"/>
                <w:color w:val="000000"/>
                <w:sz w:val="20"/>
                <w:szCs w:val="20"/>
              </w:rPr>
              <w:t>36 (1): 54-67 JAN-FEB</w:t>
            </w:r>
          </w:p>
        </w:tc>
        <w:tc>
          <w:tcPr>
            <w:tcW w:w="940" w:type="dxa"/>
            <w:tcBorders>
              <w:right w:val="thinThickSmallGap" w:sz="20" w:space="0" w:color="auto"/>
            </w:tcBorders>
            <w:vAlign w:val="center"/>
          </w:tcPr>
          <w:p w14:paraId="5B1A6A28" w14:textId="06A3F506" w:rsidR="000A2BD7" w:rsidRPr="004E4DF5" w:rsidRDefault="000A2BD7" w:rsidP="000A2BD7">
            <w:pPr>
              <w:jc w:val="center"/>
              <w:rPr>
                <w:sz w:val="20"/>
                <w:szCs w:val="20"/>
              </w:rPr>
            </w:pPr>
            <w:r w:rsidRPr="004E4DF5">
              <w:rPr>
                <w:rFonts w:hint="eastAsia"/>
                <w:color w:val="000000"/>
                <w:sz w:val="20"/>
                <w:szCs w:val="20"/>
              </w:rPr>
              <w:t>162</w:t>
            </w:r>
          </w:p>
        </w:tc>
      </w:tr>
    </w:tbl>
    <w:p w14:paraId="6824D81D" w14:textId="48EC7843" w:rsidR="00F77B31" w:rsidRPr="004E4DF5" w:rsidRDefault="006C145F">
      <w:pPr>
        <w:spacing w:before="200" w:after="0"/>
        <w:rPr>
          <w:sz w:val="20"/>
          <w:szCs w:val="20"/>
        </w:rPr>
      </w:pPr>
      <w:r w:rsidRPr="004E4DF5">
        <w:rPr>
          <w:sz w:val="20"/>
          <w:szCs w:val="20"/>
        </w:rPr>
        <w:t>Chemistry</w:t>
      </w:r>
      <w:r w:rsidRPr="004E4DF5">
        <w:rPr>
          <w:sz w:val="20"/>
          <w:szCs w:val="20"/>
        </w:rPr>
        <w:t>：</w:t>
      </w:r>
      <w:r w:rsidR="004E4DF5">
        <w:rPr>
          <w:sz w:val="20"/>
          <w:szCs w:val="20"/>
        </w:rPr>
        <w:t>54</w:t>
      </w:r>
      <w:r w:rsidRPr="004E4DF5">
        <w:rPr>
          <w:sz w:val="20"/>
          <w:szCs w:val="20"/>
        </w:rPr>
        <w:t>篇</w:t>
      </w:r>
    </w:p>
    <w:tbl>
      <w:tblPr>
        <w:tblStyle w:val="aff2"/>
        <w:tblW w:w="0" w:type="auto"/>
        <w:tblLook w:val="04A0" w:firstRow="1" w:lastRow="0" w:firstColumn="1" w:lastColumn="0" w:noHBand="0" w:noVBand="1"/>
      </w:tblPr>
      <w:tblGrid>
        <w:gridCol w:w="777"/>
        <w:gridCol w:w="4200"/>
        <w:gridCol w:w="2269"/>
        <w:gridCol w:w="2983"/>
        <w:gridCol w:w="2086"/>
        <w:gridCol w:w="1032"/>
        <w:gridCol w:w="1530"/>
        <w:gridCol w:w="873"/>
      </w:tblGrid>
      <w:tr w:rsidR="00F77B31" w:rsidRPr="004E4DF5" w14:paraId="2FA084FF" w14:textId="77777777" w:rsidTr="000A2BD7">
        <w:trPr>
          <w:tblHeader/>
        </w:trPr>
        <w:tc>
          <w:tcPr>
            <w:tcW w:w="777" w:type="dxa"/>
            <w:tcBorders>
              <w:top w:val="thinThickSmallGap" w:sz="20" w:space="0" w:color="auto"/>
              <w:left w:val="thinThickSmallGap" w:sz="20" w:space="0" w:color="auto"/>
            </w:tcBorders>
            <w:vAlign w:val="center"/>
          </w:tcPr>
          <w:p w14:paraId="6883B4B6" w14:textId="77777777" w:rsidR="00F77B31" w:rsidRPr="004E4DF5" w:rsidRDefault="006C145F">
            <w:pPr>
              <w:jc w:val="center"/>
              <w:rPr>
                <w:sz w:val="20"/>
                <w:szCs w:val="20"/>
              </w:rPr>
            </w:pPr>
            <w:proofErr w:type="spellStart"/>
            <w:r w:rsidRPr="004E4DF5">
              <w:rPr>
                <w:b/>
                <w:sz w:val="20"/>
                <w:szCs w:val="20"/>
              </w:rPr>
              <w:t>序號</w:t>
            </w:r>
            <w:proofErr w:type="spellEnd"/>
          </w:p>
        </w:tc>
        <w:tc>
          <w:tcPr>
            <w:tcW w:w="4200" w:type="dxa"/>
            <w:tcBorders>
              <w:top w:val="thinThickSmallGap" w:sz="20" w:space="0" w:color="auto"/>
            </w:tcBorders>
            <w:vAlign w:val="center"/>
          </w:tcPr>
          <w:p w14:paraId="1FB8A4B4" w14:textId="77777777" w:rsidR="00F77B31" w:rsidRPr="004E4DF5" w:rsidRDefault="006C145F">
            <w:pPr>
              <w:jc w:val="center"/>
              <w:rPr>
                <w:sz w:val="20"/>
                <w:szCs w:val="20"/>
              </w:rPr>
            </w:pPr>
            <w:proofErr w:type="spellStart"/>
            <w:r w:rsidRPr="004E4DF5">
              <w:rPr>
                <w:b/>
                <w:sz w:val="20"/>
                <w:szCs w:val="20"/>
              </w:rPr>
              <w:t>篇名</w:t>
            </w:r>
            <w:proofErr w:type="spellEnd"/>
          </w:p>
        </w:tc>
        <w:tc>
          <w:tcPr>
            <w:tcW w:w="2269" w:type="dxa"/>
            <w:tcBorders>
              <w:top w:val="thinThickSmallGap" w:sz="20" w:space="0" w:color="auto"/>
            </w:tcBorders>
            <w:vAlign w:val="center"/>
          </w:tcPr>
          <w:p w14:paraId="0993472A" w14:textId="77777777" w:rsidR="00F77B31" w:rsidRPr="004E4DF5" w:rsidRDefault="006C145F">
            <w:pPr>
              <w:jc w:val="center"/>
              <w:rPr>
                <w:sz w:val="20"/>
                <w:szCs w:val="20"/>
              </w:rPr>
            </w:pPr>
            <w:proofErr w:type="spellStart"/>
            <w:r w:rsidRPr="004E4DF5">
              <w:rPr>
                <w:b/>
                <w:sz w:val="20"/>
                <w:szCs w:val="20"/>
              </w:rPr>
              <w:t>作者</w:t>
            </w:r>
            <w:proofErr w:type="spellEnd"/>
          </w:p>
        </w:tc>
        <w:tc>
          <w:tcPr>
            <w:tcW w:w="2983" w:type="dxa"/>
            <w:tcBorders>
              <w:top w:val="thinThickSmallGap" w:sz="20" w:space="0" w:color="auto"/>
            </w:tcBorders>
            <w:vAlign w:val="center"/>
          </w:tcPr>
          <w:p w14:paraId="721DCB74"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86" w:type="dxa"/>
            <w:tcBorders>
              <w:top w:val="thinThickSmallGap" w:sz="20" w:space="0" w:color="auto"/>
            </w:tcBorders>
            <w:vAlign w:val="center"/>
          </w:tcPr>
          <w:p w14:paraId="7C131FFE" w14:textId="77777777" w:rsidR="00F77B31" w:rsidRPr="004E4DF5" w:rsidRDefault="006C145F">
            <w:pPr>
              <w:jc w:val="center"/>
              <w:rPr>
                <w:sz w:val="20"/>
                <w:szCs w:val="20"/>
              </w:rPr>
            </w:pPr>
            <w:proofErr w:type="spellStart"/>
            <w:r w:rsidRPr="004E4DF5">
              <w:rPr>
                <w:b/>
                <w:sz w:val="20"/>
                <w:szCs w:val="20"/>
              </w:rPr>
              <w:t>刊名</w:t>
            </w:r>
            <w:proofErr w:type="spellEnd"/>
          </w:p>
        </w:tc>
        <w:tc>
          <w:tcPr>
            <w:tcW w:w="1032" w:type="dxa"/>
            <w:tcBorders>
              <w:top w:val="thinThickSmallGap" w:sz="20" w:space="0" w:color="auto"/>
            </w:tcBorders>
            <w:vAlign w:val="center"/>
          </w:tcPr>
          <w:p w14:paraId="04BF410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530" w:type="dxa"/>
            <w:tcBorders>
              <w:top w:val="thinThickSmallGap" w:sz="20" w:space="0" w:color="auto"/>
            </w:tcBorders>
            <w:vAlign w:val="center"/>
          </w:tcPr>
          <w:p w14:paraId="382F20E2" w14:textId="77777777" w:rsidR="00F77B31" w:rsidRPr="004E4DF5" w:rsidRDefault="006C145F">
            <w:pPr>
              <w:jc w:val="center"/>
              <w:rPr>
                <w:sz w:val="20"/>
                <w:szCs w:val="20"/>
              </w:rPr>
            </w:pPr>
            <w:proofErr w:type="spellStart"/>
            <w:r w:rsidRPr="004E4DF5">
              <w:rPr>
                <w:b/>
                <w:sz w:val="20"/>
                <w:szCs w:val="20"/>
              </w:rPr>
              <w:t>卷期</w:t>
            </w:r>
            <w:proofErr w:type="spellEnd"/>
          </w:p>
        </w:tc>
        <w:tc>
          <w:tcPr>
            <w:tcW w:w="873" w:type="dxa"/>
            <w:tcBorders>
              <w:top w:val="thinThickSmallGap" w:sz="20" w:space="0" w:color="auto"/>
              <w:right w:val="thinThickSmallGap" w:sz="20" w:space="0" w:color="auto"/>
            </w:tcBorders>
            <w:vAlign w:val="center"/>
          </w:tcPr>
          <w:p w14:paraId="030D486F"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4DA51379" w14:textId="77777777" w:rsidTr="000A2BD7">
        <w:tc>
          <w:tcPr>
            <w:tcW w:w="777" w:type="dxa"/>
            <w:tcBorders>
              <w:left w:val="thinThickSmallGap" w:sz="20" w:space="0" w:color="auto"/>
            </w:tcBorders>
            <w:vAlign w:val="center"/>
          </w:tcPr>
          <w:p w14:paraId="3C1AE6BB" w14:textId="2D13E9DE" w:rsidR="000A2BD7" w:rsidRPr="004E4DF5" w:rsidRDefault="000A2BD7" w:rsidP="000A2BD7">
            <w:pPr>
              <w:jc w:val="center"/>
              <w:rPr>
                <w:sz w:val="20"/>
                <w:szCs w:val="20"/>
              </w:rPr>
            </w:pPr>
            <w:r w:rsidRPr="004E4DF5">
              <w:rPr>
                <w:rFonts w:hint="eastAsia"/>
                <w:color w:val="000000"/>
                <w:sz w:val="20"/>
                <w:szCs w:val="20"/>
              </w:rPr>
              <w:t>21</w:t>
            </w:r>
          </w:p>
        </w:tc>
        <w:tc>
          <w:tcPr>
            <w:tcW w:w="4200" w:type="dxa"/>
            <w:vAlign w:val="center"/>
          </w:tcPr>
          <w:p w14:paraId="6F127856" w14:textId="4237C15E" w:rsidR="000A2BD7" w:rsidRPr="004E4DF5" w:rsidRDefault="000A2BD7" w:rsidP="000A2BD7">
            <w:pPr>
              <w:jc w:val="center"/>
              <w:rPr>
                <w:sz w:val="20"/>
                <w:szCs w:val="20"/>
              </w:rPr>
            </w:pPr>
            <w:r w:rsidRPr="004E4DF5">
              <w:rPr>
                <w:rFonts w:hint="eastAsia"/>
                <w:color w:val="000000"/>
                <w:sz w:val="20"/>
                <w:szCs w:val="20"/>
              </w:rPr>
              <w:t>Synthesis Of Mesoporous Silica Nanoparticles</w:t>
            </w:r>
          </w:p>
        </w:tc>
        <w:tc>
          <w:tcPr>
            <w:tcW w:w="2269" w:type="dxa"/>
            <w:vAlign w:val="center"/>
          </w:tcPr>
          <w:p w14:paraId="61D1DA19"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Mou</w:t>
            </w:r>
            <w:proofErr w:type="spellEnd"/>
            <w:r w:rsidRPr="004E4DF5">
              <w:rPr>
                <w:rFonts w:hint="eastAsia"/>
                <w:color w:val="000000"/>
                <w:sz w:val="20"/>
                <w:szCs w:val="20"/>
              </w:rPr>
              <w:t>, Chung-Yuan</w:t>
            </w:r>
          </w:p>
          <w:p w14:paraId="329F645E" w14:textId="7414ECEB"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Wu, Si-Han</w:t>
            </w:r>
          </w:p>
        </w:tc>
        <w:tc>
          <w:tcPr>
            <w:tcW w:w="2983" w:type="dxa"/>
            <w:vAlign w:val="center"/>
          </w:tcPr>
          <w:p w14:paraId="48AB8F56"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Mou</w:t>
            </w:r>
            <w:proofErr w:type="spellEnd"/>
            <w:r w:rsidRPr="004E4DF5">
              <w:rPr>
                <w:rFonts w:hint="eastAsia"/>
                <w:color w:val="000000"/>
                <w:sz w:val="20"/>
                <w:szCs w:val="20"/>
                <w:lang w:eastAsia="zh-TW"/>
              </w:rPr>
              <w:t>, Chung-Yuan (</w:t>
            </w:r>
            <w:r w:rsidRPr="004E4DF5">
              <w:rPr>
                <w:rFonts w:hint="eastAsia"/>
                <w:color w:val="000000"/>
                <w:sz w:val="20"/>
                <w:szCs w:val="20"/>
                <w:lang w:eastAsia="zh-TW"/>
              </w:rPr>
              <w:t>牟中原</w:t>
            </w:r>
            <w:r w:rsidRPr="004E4DF5">
              <w:rPr>
                <w:rFonts w:hint="eastAsia"/>
                <w:color w:val="000000"/>
                <w:sz w:val="20"/>
                <w:szCs w:val="20"/>
                <w:lang w:eastAsia="zh-TW"/>
              </w:rPr>
              <w:t xml:space="preserve">) </w:t>
            </w:r>
          </w:p>
          <w:p w14:paraId="2F4A957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27DA3DFF" w14:textId="78A6BA6B" w:rsidR="000A2BD7" w:rsidRPr="004E4DF5" w:rsidRDefault="000A2BD7" w:rsidP="000A2BD7">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Wu, Si-Han (</w:t>
            </w:r>
            <w:r w:rsidRPr="004E4DF5">
              <w:rPr>
                <w:rFonts w:hint="eastAsia"/>
                <w:color w:val="000000"/>
                <w:sz w:val="20"/>
                <w:szCs w:val="20"/>
                <w:lang w:eastAsia="zh-TW"/>
              </w:rPr>
              <w:t>吳思翰</w:t>
            </w: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7A891CED" w14:textId="3206DC6F" w:rsidR="000A2BD7" w:rsidRPr="004E4DF5" w:rsidRDefault="000A2BD7" w:rsidP="000A2BD7">
            <w:pPr>
              <w:jc w:val="center"/>
              <w:rPr>
                <w:sz w:val="20"/>
                <w:szCs w:val="20"/>
              </w:rPr>
            </w:pPr>
            <w:r w:rsidRPr="004E4DF5">
              <w:rPr>
                <w:rFonts w:hint="eastAsia"/>
                <w:color w:val="000000"/>
                <w:sz w:val="20"/>
                <w:szCs w:val="20"/>
              </w:rPr>
              <w:t>Chemical Society Reviews</w:t>
            </w:r>
          </w:p>
        </w:tc>
        <w:tc>
          <w:tcPr>
            <w:tcW w:w="1032" w:type="dxa"/>
            <w:vAlign w:val="center"/>
          </w:tcPr>
          <w:p w14:paraId="7927A043" w14:textId="4E5C6352" w:rsidR="000A2BD7" w:rsidRPr="004E4DF5" w:rsidRDefault="000A2BD7" w:rsidP="000A2BD7">
            <w:pPr>
              <w:jc w:val="center"/>
              <w:rPr>
                <w:sz w:val="20"/>
                <w:szCs w:val="20"/>
              </w:rPr>
            </w:pPr>
            <w:r w:rsidRPr="004E4DF5">
              <w:rPr>
                <w:rFonts w:hint="eastAsia"/>
                <w:color w:val="000000"/>
                <w:sz w:val="20"/>
                <w:szCs w:val="20"/>
              </w:rPr>
              <w:t>2013</w:t>
            </w:r>
          </w:p>
        </w:tc>
        <w:tc>
          <w:tcPr>
            <w:tcW w:w="1530" w:type="dxa"/>
            <w:vAlign w:val="center"/>
          </w:tcPr>
          <w:p w14:paraId="003C2766" w14:textId="486F74C5" w:rsidR="000A2BD7" w:rsidRPr="004E4DF5" w:rsidRDefault="000A2BD7" w:rsidP="000A2BD7">
            <w:pPr>
              <w:jc w:val="center"/>
              <w:rPr>
                <w:sz w:val="20"/>
                <w:szCs w:val="20"/>
              </w:rPr>
            </w:pPr>
            <w:r w:rsidRPr="004E4DF5">
              <w:rPr>
                <w:rFonts w:hint="eastAsia"/>
                <w:color w:val="000000"/>
                <w:sz w:val="20"/>
                <w:szCs w:val="20"/>
              </w:rPr>
              <w:t>42 (9): 3862-3875</w:t>
            </w:r>
          </w:p>
        </w:tc>
        <w:tc>
          <w:tcPr>
            <w:tcW w:w="873" w:type="dxa"/>
            <w:tcBorders>
              <w:right w:val="thinThickSmallGap" w:sz="20" w:space="0" w:color="auto"/>
            </w:tcBorders>
            <w:vAlign w:val="center"/>
          </w:tcPr>
          <w:p w14:paraId="1EC02DAD" w14:textId="78EED0DF" w:rsidR="000A2BD7" w:rsidRPr="004E4DF5" w:rsidRDefault="000A2BD7" w:rsidP="000A2BD7">
            <w:pPr>
              <w:jc w:val="center"/>
              <w:rPr>
                <w:sz w:val="20"/>
                <w:szCs w:val="20"/>
              </w:rPr>
            </w:pPr>
            <w:r w:rsidRPr="004E4DF5">
              <w:rPr>
                <w:rFonts w:hint="eastAsia"/>
                <w:color w:val="000000"/>
                <w:sz w:val="20"/>
                <w:szCs w:val="20"/>
              </w:rPr>
              <w:t>922</w:t>
            </w:r>
          </w:p>
        </w:tc>
      </w:tr>
      <w:tr w:rsidR="000A2BD7" w:rsidRPr="004E4DF5" w14:paraId="224971BD" w14:textId="77777777" w:rsidTr="000A2BD7">
        <w:tc>
          <w:tcPr>
            <w:tcW w:w="777" w:type="dxa"/>
            <w:tcBorders>
              <w:left w:val="thinThickSmallGap" w:sz="20" w:space="0" w:color="auto"/>
            </w:tcBorders>
            <w:vAlign w:val="center"/>
          </w:tcPr>
          <w:p w14:paraId="50E8F813" w14:textId="503BD1DE" w:rsidR="000A2BD7" w:rsidRPr="004E4DF5" w:rsidRDefault="000A2BD7" w:rsidP="000A2BD7">
            <w:pPr>
              <w:jc w:val="center"/>
              <w:rPr>
                <w:sz w:val="20"/>
                <w:szCs w:val="20"/>
              </w:rPr>
            </w:pPr>
            <w:r w:rsidRPr="004E4DF5">
              <w:rPr>
                <w:rFonts w:hint="eastAsia"/>
                <w:color w:val="000000"/>
                <w:sz w:val="20"/>
                <w:szCs w:val="20"/>
              </w:rPr>
              <w:t>22</w:t>
            </w:r>
          </w:p>
        </w:tc>
        <w:tc>
          <w:tcPr>
            <w:tcW w:w="4200" w:type="dxa"/>
            <w:vAlign w:val="center"/>
          </w:tcPr>
          <w:p w14:paraId="1481D90E" w14:textId="6B00076D" w:rsidR="000A2BD7" w:rsidRPr="004E4DF5" w:rsidRDefault="000A2BD7" w:rsidP="000A2BD7">
            <w:pPr>
              <w:jc w:val="center"/>
              <w:rPr>
                <w:sz w:val="20"/>
                <w:szCs w:val="20"/>
              </w:rPr>
            </w:pPr>
            <w:r w:rsidRPr="004E4DF5">
              <w:rPr>
                <w:rFonts w:hint="eastAsia"/>
                <w:color w:val="000000"/>
                <w:sz w:val="20"/>
                <w:szCs w:val="20"/>
              </w:rPr>
              <w:t xml:space="preserve">Layer-By-Layer </w:t>
            </w:r>
            <w:proofErr w:type="spellStart"/>
            <w:r w:rsidRPr="004E4DF5">
              <w:rPr>
                <w:rFonts w:hint="eastAsia"/>
                <w:color w:val="000000"/>
                <w:sz w:val="20"/>
                <w:szCs w:val="20"/>
              </w:rPr>
              <w:t>Nanoarchitectonics</w:t>
            </w:r>
            <w:proofErr w:type="spellEnd"/>
            <w:r w:rsidRPr="004E4DF5">
              <w:rPr>
                <w:rFonts w:hint="eastAsia"/>
                <w:color w:val="000000"/>
                <w:sz w:val="20"/>
                <w:szCs w:val="20"/>
              </w:rPr>
              <w:t>: Invention, Innovation, And Evolution</w:t>
            </w:r>
          </w:p>
        </w:tc>
        <w:tc>
          <w:tcPr>
            <w:tcW w:w="2269" w:type="dxa"/>
            <w:vAlign w:val="center"/>
          </w:tcPr>
          <w:p w14:paraId="5470B3FE" w14:textId="0B94646B"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4F714FF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02B6032D" w14:textId="5B546346"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1BA4780B" w14:textId="42B92A8A" w:rsidR="000A2BD7" w:rsidRPr="004E4DF5" w:rsidRDefault="000A2BD7" w:rsidP="000A2BD7">
            <w:pPr>
              <w:jc w:val="center"/>
              <w:rPr>
                <w:sz w:val="20"/>
                <w:szCs w:val="20"/>
              </w:rPr>
            </w:pPr>
            <w:r w:rsidRPr="004E4DF5">
              <w:rPr>
                <w:rFonts w:hint="eastAsia"/>
                <w:color w:val="000000"/>
                <w:sz w:val="20"/>
                <w:szCs w:val="20"/>
              </w:rPr>
              <w:t>Chemistry Letters</w:t>
            </w:r>
          </w:p>
        </w:tc>
        <w:tc>
          <w:tcPr>
            <w:tcW w:w="1032" w:type="dxa"/>
            <w:vAlign w:val="center"/>
          </w:tcPr>
          <w:p w14:paraId="0F9DF54C" w14:textId="5C7256C7" w:rsidR="000A2BD7" w:rsidRPr="004E4DF5" w:rsidRDefault="000A2BD7" w:rsidP="000A2BD7">
            <w:pPr>
              <w:jc w:val="center"/>
              <w:rPr>
                <w:sz w:val="20"/>
                <w:szCs w:val="20"/>
              </w:rPr>
            </w:pPr>
            <w:r w:rsidRPr="004E4DF5">
              <w:rPr>
                <w:rFonts w:hint="eastAsia"/>
                <w:color w:val="000000"/>
                <w:sz w:val="20"/>
                <w:szCs w:val="20"/>
              </w:rPr>
              <w:t>2014</w:t>
            </w:r>
          </w:p>
        </w:tc>
        <w:tc>
          <w:tcPr>
            <w:tcW w:w="1530" w:type="dxa"/>
            <w:vAlign w:val="center"/>
          </w:tcPr>
          <w:p w14:paraId="39D83109" w14:textId="7849CCED" w:rsidR="000A2BD7" w:rsidRPr="004E4DF5" w:rsidRDefault="000A2BD7" w:rsidP="000A2BD7">
            <w:pPr>
              <w:jc w:val="center"/>
              <w:rPr>
                <w:sz w:val="20"/>
                <w:szCs w:val="20"/>
              </w:rPr>
            </w:pPr>
            <w:r w:rsidRPr="004E4DF5">
              <w:rPr>
                <w:rFonts w:hint="eastAsia"/>
                <w:color w:val="000000"/>
                <w:sz w:val="20"/>
                <w:szCs w:val="20"/>
              </w:rPr>
              <w:t>43 (1): 36-68 JAN 5</w:t>
            </w:r>
          </w:p>
        </w:tc>
        <w:tc>
          <w:tcPr>
            <w:tcW w:w="873" w:type="dxa"/>
            <w:tcBorders>
              <w:right w:val="thinThickSmallGap" w:sz="20" w:space="0" w:color="auto"/>
            </w:tcBorders>
            <w:vAlign w:val="center"/>
          </w:tcPr>
          <w:p w14:paraId="35DE0A99" w14:textId="4F5F2CFE" w:rsidR="000A2BD7" w:rsidRPr="004E4DF5" w:rsidRDefault="000A2BD7" w:rsidP="000A2BD7">
            <w:pPr>
              <w:jc w:val="center"/>
              <w:rPr>
                <w:sz w:val="20"/>
                <w:szCs w:val="20"/>
              </w:rPr>
            </w:pPr>
            <w:r w:rsidRPr="004E4DF5">
              <w:rPr>
                <w:rFonts w:hint="eastAsia"/>
                <w:color w:val="000000"/>
                <w:sz w:val="20"/>
                <w:szCs w:val="20"/>
              </w:rPr>
              <w:t>855</w:t>
            </w:r>
          </w:p>
        </w:tc>
      </w:tr>
      <w:tr w:rsidR="000A2BD7" w:rsidRPr="004E4DF5" w14:paraId="3380972F" w14:textId="77777777" w:rsidTr="000A2BD7">
        <w:tc>
          <w:tcPr>
            <w:tcW w:w="777" w:type="dxa"/>
            <w:tcBorders>
              <w:left w:val="thinThickSmallGap" w:sz="20" w:space="0" w:color="auto"/>
            </w:tcBorders>
            <w:vAlign w:val="center"/>
          </w:tcPr>
          <w:p w14:paraId="769D378C" w14:textId="782DADEA" w:rsidR="000A2BD7" w:rsidRPr="004E4DF5" w:rsidRDefault="000A2BD7" w:rsidP="000A2BD7">
            <w:pPr>
              <w:jc w:val="center"/>
              <w:rPr>
                <w:sz w:val="20"/>
                <w:szCs w:val="20"/>
              </w:rPr>
            </w:pPr>
            <w:r w:rsidRPr="004E4DF5">
              <w:rPr>
                <w:rFonts w:hint="eastAsia"/>
                <w:color w:val="000000"/>
                <w:sz w:val="20"/>
                <w:szCs w:val="20"/>
              </w:rPr>
              <w:t>23</w:t>
            </w:r>
          </w:p>
        </w:tc>
        <w:tc>
          <w:tcPr>
            <w:tcW w:w="4200" w:type="dxa"/>
            <w:vAlign w:val="center"/>
          </w:tcPr>
          <w:p w14:paraId="0868F88A" w14:textId="44DAD479" w:rsidR="000A2BD7" w:rsidRPr="004E4DF5" w:rsidRDefault="000A2BD7" w:rsidP="000A2BD7">
            <w:pPr>
              <w:jc w:val="center"/>
              <w:rPr>
                <w:sz w:val="20"/>
                <w:szCs w:val="20"/>
              </w:rPr>
            </w:pPr>
            <w:r w:rsidRPr="004E4DF5">
              <w:rPr>
                <w:rFonts w:hint="eastAsia"/>
                <w:color w:val="000000"/>
                <w:sz w:val="20"/>
                <w:szCs w:val="20"/>
              </w:rPr>
              <w:t xml:space="preserve">Identification Of Catalytic Sites </w:t>
            </w:r>
            <w:proofErr w:type="gramStart"/>
            <w:r w:rsidRPr="004E4DF5">
              <w:rPr>
                <w:rFonts w:hint="eastAsia"/>
                <w:color w:val="000000"/>
                <w:sz w:val="20"/>
                <w:szCs w:val="20"/>
              </w:rPr>
              <w:t>For</w:t>
            </w:r>
            <w:proofErr w:type="gramEnd"/>
            <w:r w:rsidRPr="004E4DF5">
              <w:rPr>
                <w:rFonts w:hint="eastAsia"/>
                <w:color w:val="000000"/>
                <w:sz w:val="20"/>
                <w:szCs w:val="20"/>
              </w:rPr>
              <w:t xml:space="preserve"> Oxygen Reduction And Oxygen Evolution In N-Doped Graphene Materials: Development Of Highly Efficient Metal-Free Bifunctional Electrocatalyst</w:t>
            </w:r>
          </w:p>
        </w:tc>
        <w:tc>
          <w:tcPr>
            <w:tcW w:w="2269" w:type="dxa"/>
            <w:vAlign w:val="center"/>
          </w:tcPr>
          <w:p w14:paraId="0362758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3E137138" w14:textId="49169BC3" w:rsidR="000A2BD7" w:rsidRPr="004E4DF5" w:rsidRDefault="000A2BD7" w:rsidP="000A2BD7">
            <w:pPr>
              <w:jc w:val="center"/>
              <w:rPr>
                <w:sz w:val="20"/>
                <w:szCs w:val="20"/>
              </w:rPr>
            </w:pPr>
            <w:r w:rsidRPr="004E4DF5">
              <w:rPr>
                <w:rFonts w:hint="eastAsia"/>
                <w:color w:val="000000"/>
                <w:sz w:val="20"/>
                <w:szCs w:val="20"/>
              </w:rPr>
              <w:t>Hung, Sung-Fu</w:t>
            </w:r>
          </w:p>
        </w:tc>
        <w:tc>
          <w:tcPr>
            <w:tcW w:w="2983" w:type="dxa"/>
            <w:vAlign w:val="center"/>
          </w:tcPr>
          <w:p w14:paraId="0DE6518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 xml:space="preserve">) </w:t>
            </w:r>
          </w:p>
          <w:p w14:paraId="3237C04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46457B9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Hung, Sung-Fu (</w:t>
            </w:r>
            <w:r w:rsidRPr="004E4DF5">
              <w:rPr>
                <w:rFonts w:hint="eastAsia"/>
                <w:color w:val="000000"/>
                <w:sz w:val="20"/>
                <w:szCs w:val="20"/>
                <w:lang w:eastAsia="zh-TW"/>
              </w:rPr>
              <w:t>洪崧富</w:t>
            </w:r>
            <w:r w:rsidRPr="004E4DF5">
              <w:rPr>
                <w:rFonts w:hint="eastAsia"/>
                <w:color w:val="000000"/>
                <w:sz w:val="20"/>
                <w:szCs w:val="20"/>
                <w:lang w:eastAsia="zh-TW"/>
              </w:rPr>
              <w:t xml:space="preserve">) </w:t>
            </w:r>
          </w:p>
          <w:p w14:paraId="0AEB35D5" w14:textId="1FD84115" w:rsidR="000A2BD7" w:rsidRPr="004E4DF5" w:rsidRDefault="000A2BD7" w:rsidP="000A2BD7">
            <w:pPr>
              <w:jc w:val="center"/>
              <w:rPr>
                <w:sz w:val="20"/>
                <w:szCs w:val="20"/>
                <w:lang w:eastAsia="zh-TW"/>
              </w:rPr>
            </w:pPr>
            <w:r w:rsidRPr="004E4DF5">
              <w:rPr>
                <w:rFonts w:hint="eastAsia"/>
                <w:color w:val="000000"/>
                <w:sz w:val="20"/>
                <w:szCs w:val="20"/>
                <w:lang w:eastAsia="zh-TW"/>
              </w:rPr>
              <w:t>化學系所</w:t>
            </w:r>
          </w:p>
        </w:tc>
        <w:tc>
          <w:tcPr>
            <w:tcW w:w="2086" w:type="dxa"/>
            <w:vAlign w:val="center"/>
          </w:tcPr>
          <w:p w14:paraId="7C7CE09A" w14:textId="1D8A184C" w:rsidR="000A2BD7" w:rsidRPr="004E4DF5" w:rsidRDefault="000A2BD7" w:rsidP="000A2BD7">
            <w:pPr>
              <w:jc w:val="center"/>
              <w:rPr>
                <w:sz w:val="20"/>
                <w:szCs w:val="20"/>
              </w:rPr>
            </w:pPr>
            <w:r w:rsidRPr="004E4DF5">
              <w:rPr>
                <w:rFonts w:hint="eastAsia"/>
                <w:color w:val="000000"/>
                <w:sz w:val="20"/>
                <w:szCs w:val="20"/>
              </w:rPr>
              <w:t>Science Advances</w:t>
            </w:r>
          </w:p>
        </w:tc>
        <w:tc>
          <w:tcPr>
            <w:tcW w:w="1032" w:type="dxa"/>
            <w:vAlign w:val="center"/>
          </w:tcPr>
          <w:p w14:paraId="5DC164F0" w14:textId="169E0B4B" w:rsidR="000A2BD7" w:rsidRPr="004E4DF5" w:rsidRDefault="000A2BD7" w:rsidP="000A2BD7">
            <w:pPr>
              <w:jc w:val="center"/>
              <w:rPr>
                <w:sz w:val="20"/>
                <w:szCs w:val="20"/>
              </w:rPr>
            </w:pPr>
            <w:r w:rsidRPr="004E4DF5">
              <w:rPr>
                <w:rFonts w:hint="eastAsia"/>
                <w:color w:val="000000"/>
                <w:sz w:val="20"/>
                <w:szCs w:val="20"/>
              </w:rPr>
              <w:t>2016</w:t>
            </w:r>
          </w:p>
        </w:tc>
        <w:tc>
          <w:tcPr>
            <w:tcW w:w="1530" w:type="dxa"/>
            <w:vAlign w:val="center"/>
          </w:tcPr>
          <w:p w14:paraId="5F4A21BA" w14:textId="255D01A2" w:rsidR="000A2BD7" w:rsidRPr="004E4DF5" w:rsidRDefault="000A2BD7" w:rsidP="000A2BD7">
            <w:pPr>
              <w:jc w:val="center"/>
              <w:rPr>
                <w:sz w:val="20"/>
                <w:szCs w:val="20"/>
              </w:rPr>
            </w:pPr>
            <w:r w:rsidRPr="004E4DF5">
              <w:rPr>
                <w:rFonts w:hint="eastAsia"/>
                <w:color w:val="000000"/>
                <w:sz w:val="20"/>
                <w:szCs w:val="20"/>
              </w:rPr>
              <w:t>2 (4): - APR</w:t>
            </w:r>
          </w:p>
        </w:tc>
        <w:tc>
          <w:tcPr>
            <w:tcW w:w="873" w:type="dxa"/>
            <w:tcBorders>
              <w:right w:val="thinThickSmallGap" w:sz="20" w:space="0" w:color="auto"/>
            </w:tcBorders>
            <w:vAlign w:val="center"/>
          </w:tcPr>
          <w:p w14:paraId="39FCD4E8" w14:textId="33FF5C56" w:rsidR="000A2BD7" w:rsidRPr="004E4DF5" w:rsidRDefault="000A2BD7" w:rsidP="000A2BD7">
            <w:pPr>
              <w:jc w:val="center"/>
              <w:rPr>
                <w:sz w:val="20"/>
                <w:szCs w:val="20"/>
              </w:rPr>
            </w:pPr>
            <w:r w:rsidRPr="004E4DF5">
              <w:rPr>
                <w:rFonts w:hint="eastAsia"/>
                <w:color w:val="000000"/>
                <w:sz w:val="20"/>
                <w:szCs w:val="20"/>
              </w:rPr>
              <w:t>818</w:t>
            </w:r>
          </w:p>
        </w:tc>
      </w:tr>
      <w:tr w:rsidR="000A2BD7" w:rsidRPr="004E4DF5" w14:paraId="36700838" w14:textId="77777777" w:rsidTr="000A2BD7">
        <w:tc>
          <w:tcPr>
            <w:tcW w:w="777" w:type="dxa"/>
            <w:tcBorders>
              <w:left w:val="thinThickSmallGap" w:sz="20" w:space="0" w:color="auto"/>
            </w:tcBorders>
            <w:vAlign w:val="center"/>
          </w:tcPr>
          <w:p w14:paraId="6734A3D0" w14:textId="3FD80ADC" w:rsidR="000A2BD7" w:rsidRPr="004E4DF5" w:rsidRDefault="000A2BD7" w:rsidP="000A2BD7">
            <w:pPr>
              <w:jc w:val="center"/>
              <w:rPr>
                <w:sz w:val="20"/>
                <w:szCs w:val="20"/>
              </w:rPr>
            </w:pPr>
            <w:r w:rsidRPr="004E4DF5">
              <w:rPr>
                <w:rFonts w:hint="eastAsia"/>
                <w:color w:val="000000"/>
                <w:sz w:val="20"/>
                <w:szCs w:val="20"/>
              </w:rPr>
              <w:t>24</w:t>
            </w:r>
          </w:p>
        </w:tc>
        <w:tc>
          <w:tcPr>
            <w:tcW w:w="4200" w:type="dxa"/>
            <w:vAlign w:val="center"/>
          </w:tcPr>
          <w:p w14:paraId="697D562D" w14:textId="5E2566B9" w:rsidR="000A2BD7" w:rsidRPr="004E4DF5" w:rsidRDefault="000A2BD7" w:rsidP="000A2BD7">
            <w:pPr>
              <w:jc w:val="center"/>
              <w:rPr>
                <w:sz w:val="20"/>
                <w:szCs w:val="20"/>
              </w:rPr>
            </w:pPr>
            <w:r w:rsidRPr="004E4DF5">
              <w:rPr>
                <w:rFonts w:hint="eastAsia"/>
                <w:color w:val="000000"/>
                <w:sz w:val="20"/>
                <w:szCs w:val="20"/>
              </w:rPr>
              <w:t xml:space="preserve">Single Platinum Atoms Immobilized </w:t>
            </w:r>
            <w:proofErr w:type="gramStart"/>
            <w:r w:rsidRPr="004E4DF5">
              <w:rPr>
                <w:rFonts w:hint="eastAsia"/>
                <w:color w:val="000000"/>
                <w:sz w:val="20"/>
                <w:szCs w:val="20"/>
              </w:rPr>
              <w:t>On</w:t>
            </w:r>
            <w:proofErr w:type="gramEnd"/>
            <w:r w:rsidRPr="004E4DF5">
              <w:rPr>
                <w:rFonts w:hint="eastAsia"/>
                <w:color w:val="000000"/>
                <w:sz w:val="20"/>
                <w:szCs w:val="20"/>
              </w:rPr>
              <w:t xml:space="preserve"> An </w:t>
            </w:r>
            <w:proofErr w:type="spellStart"/>
            <w:r w:rsidRPr="004E4DF5">
              <w:rPr>
                <w:rFonts w:hint="eastAsia"/>
                <w:color w:val="000000"/>
                <w:sz w:val="20"/>
                <w:szCs w:val="20"/>
              </w:rPr>
              <w:t>Mxene</w:t>
            </w:r>
            <w:proofErr w:type="spellEnd"/>
            <w:r w:rsidRPr="004E4DF5">
              <w:rPr>
                <w:rFonts w:hint="eastAsia"/>
                <w:color w:val="000000"/>
                <w:sz w:val="20"/>
                <w:szCs w:val="20"/>
              </w:rPr>
              <w:t xml:space="preserve"> As An Efficient Catalyst For The Hydrogen Evolution Reaction</w:t>
            </w:r>
          </w:p>
        </w:tc>
        <w:tc>
          <w:tcPr>
            <w:tcW w:w="2269" w:type="dxa"/>
            <w:vAlign w:val="center"/>
          </w:tcPr>
          <w:p w14:paraId="61C9691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Han, </w:t>
            </w:r>
            <w:proofErr w:type="spellStart"/>
            <w:r w:rsidRPr="004E4DF5">
              <w:rPr>
                <w:rFonts w:hint="eastAsia"/>
                <w:color w:val="000000"/>
                <w:sz w:val="20"/>
                <w:szCs w:val="20"/>
              </w:rPr>
              <w:t>Chih</w:t>
            </w:r>
            <w:proofErr w:type="spellEnd"/>
            <w:r w:rsidRPr="004E4DF5">
              <w:rPr>
                <w:rFonts w:hint="eastAsia"/>
                <w:color w:val="000000"/>
                <w:sz w:val="20"/>
                <w:szCs w:val="20"/>
              </w:rPr>
              <w:t>-Pin</w:t>
            </w:r>
          </w:p>
          <w:p w14:paraId="085FE09B" w14:textId="72A29209" w:rsidR="000A2BD7" w:rsidRPr="004E4DF5" w:rsidRDefault="000A2BD7" w:rsidP="000A2BD7">
            <w:pPr>
              <w:jc w:val="center"/>
              <w:rPr>
                <w:sz w:val="20"/>
                <w:szCs w:val="20"/>
              </w:rPr>
            </w:pPr>
            <w:r w:rsidRPr="004E4DF5">
              <w:rPr>
                <w:rFonts w:hint="eastAsia"/>
                <w:color w:val="000000"/>
                <w:sz w:val="20"/>
                <w:szCs w:val="20"/>
              </w:rPr>
              <w:t>Liu, Ru-Shi</w:t>
            </w:r>
          </w:p>
        </w:tc>
        <w:tc>
          <w:tcPr>
            <w:tcW w:w="2983" w:type="dxa"/>
            <w:vAlign w:val="center"/>
          </w:tcPr>
          <w:p w14:paraId="2E51C16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Han, </w:t>
            </w:r>
            <w:proofErr w:type="spellStart"/>
            <w:r w:rsidRPr="004E4DF5">
              <w:rPr>
                <w:rFonts w:hint="eastAsia"/>
                <w:color w:val="000000"/>
                <w:sz w:val="20"/>
                <w:szCs w:val="20"/>
              </w:rPr>
              <w:t>Chih</w:t>
            </w:r>
            <w:proofErr w:type="spellEnd"/>
            <w:r w:rsidRPr="004E4DF5">
              <w:rPr>
                <w:rFonts w:hint="eastAsia"/>
                <w:color w:val="000000"/>
                <w:sz w:val="20"/>
                <w:szCs w:val="20"/>
              </w:rPr>
              <w:t xml:space="preserve">-Pin </w:t>
            </w:r>
            <w:proofErr w:type="spellStart"/>
            <w:r w:rsidRPr="004E4DF5">
              <w:rPr>
                <w:rFonts w:hint="eastAsia"/>
                <w:color w:val="000000"/>
                <w:sz w:val="20"/>
                <w:szCs w:val="20"/>
              </w:rPr>
              <w:t>化學系所</w:t>
            </w:r>
            <w:proofErr w:type="spellEnd"/>
          </w:p>
          <w:p w14:paraId="61384F22" w14:textId="06D18115" w:rsidR="000A2BD7" w:rsidRPr="004E4DF5" w:rsidRDefault="000A2BD7" w:rsidP="000A2BD7">
            <w:pPr>
              <w:jc w:val="center"/>
              <w:rPr>
                <w:sz w:val="20"/>
                <w:szCs w:val="20"/>
              </w:rPr>
            </w:pPr>
            <w:r w:rsidRPr="004E4DF5">
              <w:rPr>
                <w:rFonts w:hint="eastAsia"/>
                <w:color w:val="000000"/>
                <w:sz w:val="20"/>
                <w:szCs w:val="20"/>
              </w:rPr>
              <w:t>Liu, Ru-Shi (</w:t>
            </w:r>
            <w:r w:rsidRPr="004E4DF5">
              <w:rPr>
                <w:rFonts w:hint="eastAsia"/>
                <w:color w:val="000000"/>
                <w:sz w:val="20"/>
                <w:szCs w:val="20"/>
              </w:rPr>
              <w:t>劉如熹</w:t>
            </w: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tc>
        <w:tc>
          <w:tcPr>
            <w:tcW w:w="2086" w:type="dxa"/>
            <w:vAlign w:val="center"/>
          </w:tcPr>
          <w:p w14:paraId="4840A75D" w14:textId="2BBE2B6A" w:rsidR="000A2BD7" w:rsidRPr="004E4DF5" w:rsidRDefault="000A2BD7" w:rsidP="000A2BD7">
            <w:pPr>
              <w:jc w:val="center"/>
              <w:rPr>
                <w:sz w:val="20"/>
                <w:szCs w:val="20"/>
              </w:rPr>
            </w:pPr>
            <w:r w:rsidRPr="004E4DF5">
              <w:rPr>
                <w:rFonts w:hint="eastAsia"/>
                <w:color w:val="000000"/>
                <w:sz w:val="20"/>
                <w:szCs w:val="20"/>
              </w:rPr>
              <w:t>Nature Catalysis</w:t>
            </w:r>
          </w:p>
        </w:tc>
        <w:tc>
          <w:tcPr>
            <w:tcW w:w="1032" w:type="dxa"/>
            <w:vAlign w:val="center"/>
          </w:tcPr>
          <w:p w14:paraId="736176B8" w14:textId="09EC003F" w:rsidR="000A2BD7" w:rsidRPr="004E4DF5" w:rsidRDefault="000A2BD7" w:rsidP="000A2BD7">
            <w:pPr>
              <w:jc w:val="center"/>
              <w:rPr>
                <w:sz w:val="20"/>
                <w:szCs w:val="20"/>
              </w:rPr>
            </w:pPr>
            <w:r w:rsidRPr="004E4DF5">
              <w:rPr>
                <w:rFonts w:hint="eastAsia"/>
                <w:color w:val="000000"/>
                <w:sz w:val="20"/>
                <w:szCs w:val="20"/>
              </w:rPr>
              <w:t>2018</w:t>
            </w:r>
          </w:p>
        </w:tc>
        <w:tc>
          <w:tcPr>
            <w:tcW w:w="1530" w:type="dxa"/>
            <w:vAlign w:val="center"/>
          </w:tcPr>
          <w:p w14:paraId="7D146C2C" w14:textId="41345C2F" w:rsidR="000A2BD7" w:rsidRPr="004E4DF5" w:rsidRDefault="000A2BD7" w:rsidP="000A2BD7">
            <w:pPr>
              <w:jc w:val="center"/>
              <w:rPr>
                <w:sz w:val="20"/>
                <w:szCs w:val="20"/>
              </w:rPr>
            </w:pPr>
            <w:r w:rsidRPr="004E4DF5">
              <w:rPr>
                <w:rFonts w:hint="eastAsia"/>
                <w:color w:val="000000"/>
                <w:sz w:val="20"/>
                <w:szCs w:val="20"/>
              </w:rPr>
              <w:t>1 (12): 985-992 DEC</w:t>
            </w:r>
          </w:p>
        </w:tc>
        <w:tc>
          <w:tcPr>
            <w:tcW w:w="873" w:type="dxa"/>
            <w:tcBorders>
              <w:right w:val="thinThickSmallGap" w:sz="20" w:space="0" w:color="auto"/>
            </w:tcBorders>
            <w:vAlign w:val="center"/>
          </w:tcPr>
          <w:p w14:paraId="1386D397" w14:textId="60D74EDF" w:rsidR="000A2BD7" w:rsidRPr="004E4DF5" w:rsidRDefault="000A2BD7" w:rsidP="000A2BD7">
            <w:pPr>
              <w:jc w:val="center"/>
              <w:rPr>
                <w:sz w:val="20"/>
                <w:szCs w:val="20"/>
              </w:rPr>
            </w:pPr>
            <w:r w:rsidRPr="004E4DF5">
              <w:rPr>
                <w:rFonts w:hint="eastAsia"/>
                <w:color w:val="000000"/>
                <w:sz w:val="20"/>
                <w:szCs w:val="20"/>
              </w:rPr>
              <w:t>790</w:t>
            </w:r>
          </w:p>
        </w:tc>
      </w:tr>
      <w:tr w:rsidR="000A2BD7" w:rsidRPr="004E4DF5" w14:paraId="18340A1B" w14:textId="77777777" w:rsidTr="000A2BD7">
        <w:tc>
          <w:tcPr>
            <w:tcW w:w="777" w:type="dxa"/>
            <w:tcBorders>
              <w:left w:val="thinThickSmallGap" w:sz="20" w:space="0" w:color="auto"/>
            </w:tcBorders>
            <w:vAlign w:val="center"/>
          </w:tcPr>
          <w:p w14:paraId="02F82750" w14:textId="0B0C53F9" w:rsidR="000A2BD7" w:rsidRPr="004E4DF5" w:rsidRDefault="000A2BD7" w:rsidP="000A2BD7">
            <w:pPr>
              <w:jc w:val="center"/>
              <w:rPr>
                <w:sz w:val="20"/>
                <w:szCs w:val="20"/>
              </w:rPr>
            </w:pPr>
            <w:r w:rsidRPr="004E4DF5">
              <w:rPr>
                <w:rFonts w:hint="eastAsia"/>
                <w:color w:val="FF0000"/>
                <w:sz w:val="20"/>
                <w:szCs w:val="20"/>
              </w:rPr>
              <w:t>25</w:t>
            </w:r>
          </w:p>
        </w:tc>
        <w:tc>
          <w:tcPr>
            <w:tcW w:w="4200" w:type="dxa"/>
            <w:vAlign w:val="center"/>
          </w:tcPr>
          <w:p w14:paraId="0508C8CF" w14:textId="19B6BC09" w:rsidR="000A2BD7" w:rsidRPr="004E4DF5" w:rsidRDefault="000A2BD7" w:rsidP="000A2BD7">
            <w:pPr>
              <w:jc w:val="center"/>
              <w:rPr>
                <w:sz w:val="20"/>
                <w:szCs w:val="20"/>
              </w:rPr>
            </w:pPr>
            <w:r w:rsidRPr="004E4DF5">
              <w:rPr>
                <w:rFonts w:hint="eastAsia"/>
                <w:color w:val="FF0000"/>
                <w:sz w:val="20"/>
                <w:szCs w:val="20"/>
              </w:rPr>
              <w:t xml:space="preserve">Atomically Dispersed Fe3+ Sites Catalyze Efficient Co2 Electroreduction </w:t>
            </w:r>
            <w:proofErr w:type="gramStart"/>
            <w:r w:rsidRPr="004E4DF5">
              <w:rPr>
                <w:rFonts w:hint="eastAsia"/>
                <w:color w:val="FF0000"/>
                <w:sz w:val="20"/>
                <w:szCs w:val="20"/>
              </w:rPr>
              <w:t>To</w:t>
            </w:r>
            <w:proofErr w:type="gramEnd"/>
            <w:r w:rsidRPr="004E4DF5">
              <w:rPr>
                <w:rFonts w:hint="eastAsia"/>
                <w:color w:val="FF0000"/>
                <w:sz w:val="20"/>
                <w:szCs w:val="20"/>
              </w:rPr>
              <w:t xml:space="preserve"> Co</w:t>
            </w:r>
          </w:p>
        </w:tc>
        <w:tc>
          <w:tcPr>
            <w:tcW w:w="2269" w:type="dxa"/>
            <w:vAlign w:val="center"/>
          </w:tcPr>
          <w:p w14:paraId="781BEC8F"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Hao Ming</w:t>
            </w:r>
          </w:p>
          <w:p w14:paraId="3D0C6F24" w14:textId="117607F5" w:rsidR="000A2BD7" w:rsidRPr="004E4DF5" w:rsidRDefault="000A2BD7" w:rsidP="000A2BD7">
            <w:pPr>
              <w:jc w:val="center"/>
              <w:rPr>
                <w:sz w:val="20"/>
                <w:szCs w:val="20"/>
              </w:rPr>
            </w:pPr>
            <w:r w:rsidRPr="004E4DF5">
              <w:rPr>
                <w:rFonts w:hint="eastAsia"/>
                <w:color w:val="FF0000"/>
                <w:sz w:val="20"/>
                <w:szCs w:val="20"/>
              </w:rPr>
              <w:t>Hsu, Chia-</w:t>
            </w:r>
            <w:proofErr w:type="spellStart"/>
            <w:r w:rsidRPr="004E4DF5">
              <w:rPr>
                <w:rFonts w:hint="eastAsia"/>
                <w:color w:val="FF0000"/>
                <w:sz w:val="20"/>
                <w:szCs w:val="20"/>
              </w:rPr>
              <w:t>Shuo</w:t>
            </w:r>
            <w:proofErr w:type="spellEnd"/>
          </w:p>
        </w:tc>
        <w:tc>
          <w:tcPr>
            <w:tcW w:w="2983" w:type="dxa"/>
            <w:vAlign w:val="center"/>
          </w:tcPr>
          <w:p w14:paraId="130DE08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Hao Ming (</w:t>
            </w:r>
            <w:r w:rsidRPr="004E4DF5">
              <w:rPr>
                <w:rFonts w:hint="eastAsia"/>
                <w:color w:val="FF0000"/>
                <w:sz w:val="20"/>
                <w:szCs w:val="20"/>
                <w:lang w:eastAsia="zh-TW"/>
              </w:rPr>
              <w:t>陳浩銘</w:t>
            </w:r>
            <w:r w:rsidRPr="004E4DF5">
              <w:rPr>
                <w:rFonts w:hint="eastAsia"/>
                <w:color w:val="FF0000"/>
                <w:sz w:val="20"/>
                <w:szCs w:val="20"/>
                <w:lang w:eastAsia="zh-TW"/>
              </w:rPr>
              <w:t xml:space="preserve">) </w:t>
            </w:r>
          </w:p>
          <w:p w14:paraId="3D4E821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7AE4763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Hsu, Chia-</w:t>
            </w:r>
            <w:proofErr w:type="spellStart"/>
            <w:r w:rsidRPr="004E4DF5">
              <w:rPr>
                <w:rFonts w:hint="eastAsia"/>
                <w:color w:val="FF0000"/>
                <w:sz w:val="20"/>
                <w:szCs w:val="20"/>
                <w:lang w:eastAsia="zh-TW"/>
              </w:rPr>
              <w:t>Shuo</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許家碩</w:t>
            </w:r>
            <w:r w:rsidRPr="004E4DF5">
              <w:rPr>
                <w:rFonts w:hint="eastAsia"/>
                <w:color w:val="FF0000"/>
                <w:sz w:val="20"/>
                <w:szCs w:val="20"/>
                <w:lang w:eastAsia="zh-TW"/>
              </w:rPr>
              <w:t xml:space="preserve">) </w:t>
            </w:r>
          </w:p>
          <w:p w14:paraId="21107C8E" w14:textId="07E1C237" w:rsidR="000A2BD7" w:rsidRPr="004E4DF5" w:rsidRDefault="000A2BD7" w:rsidP="000A2BD7">
            <w:pPr>
              <w:jc w:val="center"/>
              <w:rPr>
                <w:sz w:val="20"/>
                <w:szCs w:val="20"/>
                <w:lang w:eastAsia="zh-TW"/>
              </w:rPr>
            </w:pPr>
            <w:r w:rsidRPr="004E4DF5">
              <w:rPr>
                <w:rFonts w:hint="eastAsia"/>
                <w:color w:val="FF0000"/>
                <w:sz w:val="20"/>
                <w:szCs w:val="20"/>
                <w:lang w:eastAsia="zh-TW"/>
              </w:rPr>
              <w:t>化學系所</w:t>
            </w:r>
          </w:p>
        </w:tc>
        <w:tc>
          <w:tcPr>
            <w:tcW w:w="2086" w:type="dxa"/>
            <w:vAlign w:val="center"/>
          </w:tcPr>
          <w:p w14:paraId="10871EE4" w14:textId="19648402" w:rsidR="000A2BD7" w:rsidRPr="004E4DF5" w:rsidRDefault="000A2BD7" w:rsidP="000A2BD7">
            <w:pPr>
              <w:jc w:val="center"/>
              <w:rPr>
                <w:sz w:val="20"/>
                <w:szCs w:val="20"/>
              </w:rPr>
            </w:pPr>
            <w:r w:rsidRPr="004E4DF5">
              <w:rPr>
                <w:rFonts w:hint="eastAsia"/>
                <w:color w:val="FF0000"/>
                <w:sz w:val="20"/>
                <w:szCs w:val="20"/>
              </w:rPr>
              <w:t>Science</w:t>
            </w:r>
          </w:p>
        </w:tc>
        <w:tc>
          <w:tcPr>
            <w:tcW w:w="1032" w:type="dxa"/>
            <w:vAlign w:val="center"/>
          </w:tcPr>
          <w:p w14:paraId="2AB8D95C" w14:textId="01F8D4DB" w:rsidR="000A2BD7" w:rsidRPr="004E4DF5" w:rsidRDefault="000A2BD7" w:rsidP="000A2BD7">
            <w:pPr>
              <w:jc w:val="center"/>
              <w:rPr>
                <w:sz w:val="20"/>
                <w:szCs w:val="20"/>
              </w:rPr>
            </w:pPr>
            <w:r w:rsidRPr="004E4DF5">
              <w:rPr>
                <w:rFonts w:hint="eastAsia"/>
                <w:color w:val="FF0000"/>
                <w:sz w:val="20"/>
                <w:szCs w:val="20"/>
              </w:rPr>
              <w:t>2019</w:t>
            </w:r>
          </w:p>
        </w:tc>
        <w:tc>
          <w:tcPr>
            <w:tcW w:w="1530" w:type="dxa"/>
            <w:vAlign w:val="center"/>
          </w:tcPr>
          <w:p w14:paraId="107771AC" w14:textId="27608528" w:rsidR="000A2BD7" w:rsidRPr="004E4DF5" w:rsidRDefault="000A2BD7" w:rsidP="000A2BD7">
            <w:pPr>
              <w:jc w:val="center"/>
              <w:rPr>
                <w:sz w:val="20"/>
                <w:szCs w:val="20"/>
              </w:rPr>
            </w:pPr>
            <w:r w:rsidRPr="004E4DF5">
              <w:rPr>
                <w:rFonts w:hint="eastAsia"/>
                <w:color w:val="FF0000"/>
                <w:sz w:val="20"/>
                <w:szCs w:val="20"/>
              </w:rPr>
              <w:t>364 (6445): 1091-+ SP. ISS. SI JUN 14</w:t>
            </w:r>
          </w:p>
        </w:tc>
        <w:tc>
          <w:tcPr>
            <w:tcW w:w="873" w:type="dxa"/>
            <w:tcBorders>
              <w:right w:val="thinThickSmallGap" w:sz="20" w:space="0" w:color="auto"/>
            </w:tcBorders>
            <w:vAlign w:val="center"/>
          </w:tcPr>
          <w:p w14:paraId="51507F64" w14:textId="206B07D2" w:rsidR="000A2BD7" w:rsidRPr="004E4DF5" w:rsidRDefault="000A2BD7" w:rsidP="000A2BD7">
            <w:pPr>
              <w:jc w:val="center"/>
              <w:rPr>
                <w:sz w:val="20"/>
                <w:szCs w:val="20"/>
              </w:rPr>
            </w:pPr>
            <w:r w:rsidRPr="004E4DF5">
              <w:rPr>
                <w:rFonts w:hint="eastAsia"/>
                <w:color w:val="FF0000"/>
                <w:sz w:val="20"/>
                <w:szCs w:val="20"/>
              </w:rPr>
              <w:t>731</w:t>
            </w:r>
          </w:p>
        </w:tc>
      </w:tr>
      <w:tr w:rsidR="000A2BD7" w:rsidRPr="004E4DF5" w14:paraId="2B940A1E" w14:textId="77777777" w:rsidTr="000A2BD7">
        <w:tc>
          <w:tcPr>
            <w:tcW w:w="777" w:type="dxa"/>
            <w:tcBorders>
              <w:left w:val="thinThickSmallGap" w:sz="20" w:space="0" w:color="auto"/>
            </w:tcBorders>
            <w:vAlign w:val="center"/>
          </w:tcPr>
          <w:p w14:paraId="1F745B11" w14:textId="3DDEBFEE" w:rsidR="000A2BD7" w:rsidRPr="004E4DF5" w:rsidRDefault="000A2BD7" w:rsidP="000A2BD7">
            <w:pPr>
              <w:jc w:val="center"/>
              <w:rPr>
                <w:sz w:val="20"/>
                <w:szCs w:val="20"/>
              </w:rPr>
            </w:pPr>
            <w:r w:rsidRPr="004E4DF5">
              <w:rPr>
                <w:rFonts w:hint="eastAsia"/>
                <w:color w:val="000000"/>
                <w:sz w:val="20"/>
                <w:szCs w:val="20"/>
              </w:rPr>
              <w:t>26</w:t>
            </w:r>
          </w:p>
        </w:tc>
        <w:tc>
          <w:tcPr>
            <w:tcW w:w="4200" w:type="dxa"/>
            <w:vAlign w:val="center"/>
          </w:tcPr>
          <w:p w14:paraId="4DD669ED" w14:textId="372EA709" w:rsidR="000A2BD7" w:rsidRPr="004E4DF5" w:rsidRDefault="000A2BD7" w:rsidP="000A2BD7">
            <w:pPr>
              <w:jc w:val="center"/>
              <w:rPr>
                <w:sz w:val="20"/>
                <w:szCs w:val="20"/>
              </w:rPr>
            </w:pPr>
            <w:r w:rsidRPr="004E4DF5">
              <w:rPr>
                <w:rFonts w:hint="eastAsia"/>
                <w:color w:val="000000"/>
                <w:sz w:val="20"/>
                <w:szCs w:val="20"/>
              </w:rPr>
              <w:t xml:space="preserve">Highly Active </w:t>
            </w:r>
            <w:proofErr w:type="gramStart"/>
            <w:r w:rsidRPr="004E4DF5">
              <w:rPr>
                <w:rFonts w:hint="eastAsia"/>
                <w:color w:val="000000"/>
                <w:sz w:val="20"/>
                <w:szCs w:val="20"/>
              </w:rPr>
              <w:t>And</w:t>
            </w:r>
            <w:proofErr w:type="gramEnd"/>
            <w:r w:rsidRPr="004E4DF5">
              <w:rPr>
                <w:rFonts w:hint="eastAsia"/>
                <w:color w:val="000000"/>
                <w:sz w:val="20"/>
                <w:szCs w:val="20"/>
              </w:rPr>
              <w:t xml:space="preserve"> Stable Hybrid Catalyst Of Cobalt-Doped Fes2 Nanosheets-Carbon Nanotubes For Hydrogen Evolution Reaction</w:t>
            </w:r>
          </w:p>
        </w:tc>
        <w:tc>
          <w:tcPr>
            <w:tcW w:w="2269" w:type="dxa"/>
            <w:vAlign w:val="center"/>
          </w:tcPr>
          <w:p w14:paraId="7368DD2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Chun-Wei</w:t>
            </w:r>
          </w:p>
          <w:p w14:paraId="35AA7F44" w14:textId="2999268E" w:rsidR="000A2BD7" w:rsidRPr="004E4DF5" w:rsidRDefault="000A2BD7" w:rsidP="000A2BD7">
            <w:pPr>
              <w:jc w:val="center"/>
              <w:rPr>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Hsin</w:t>
            </w:r>
            <w:proofErr w:type="spellEnd"/>
            <w:r w:rsidRPr="004E4DF5">
              <w:rPr>
                <w:rFonts w:hint="eastAsia"/>
                <w:color w:val="000000"/>
                <w:sz w:val="20"/>
                <w:szCs w:val="20"/>
              </w:rPr>
              <w:t>-An</w:t>
            </w:r>
          </w:p>
        </w:tc>
        <w:tc>
          <w:tcPr>
            <w:tcW w:w="2983" w:type="dxa"/>
            <w:vAlign w:val="center"/>
          </w:tcPr>
          <w:p w14:paraId="1432154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Jiunn</w:t>
            </w:r>
            <w:proofErr w:type="spellEnd"/>
            <w:r w:rsidRPr="004E4DF5">
              <w:rPr>
                <w:rFonts w:hint="eastAsia"/>
                <w:color w:val="000000"/>
                <w:sz w:val="20"/>
                <w:szCs w:val="20"/>
              </w:rPr>
              <w:t>-Wei (</w:t>
            </w:r>
            <w:proofErr w:type="spellStart"/>
            <w:r w:rsidRPr="004E4DF5">
              <w:rPr>
                <w:rFonts w:hint="eastAsia"/>
                <w:color w:val="000000"/>
                <w:sz w:val="20"/>
                <w:szCs w:val="20"/>
              </w:rPr>
              <w:t>陳俊維</w:t>
            </w:r>
            <w:proofErr w:type="spellEnd"/>
            <w:r w:rsidRPr="004E4DF5">
              <w:rPr>
                <w:rFonts w:hint="eastAsia"/>
                <w:color w:val="000000"/>
                <w:sz w:val="20"/>
                <w:szCs w:val="20"/>
              </w:rPr>
              <w:t xml:space="preserve">) </w:t>
            </w:r>
          </w:p>
          <w:p w14:paraId="78B42F6E"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材料系所</w:t>
            </w:r>
            <w:proofErr w:type="spellEnd"/>
          </w:p>
          <w:p w14:paraId="68E12932" w14:textId="60675EFE" w:rsidR="000A2BD7" w:rsidRPr="004E4DF5" w:rsidRDefault="000A2BD7" w:rsidP="000A2BD7">
            <w:pPr>
              <w:jc w:val="center"/>
              <w:rPr>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Hsin</w:t>
            </w:r>
            <w:proofErr w:type="spellEnd"/>
            <w:r w:rsidRPr="004E4DF5">
              <w:rPr>
                <w:rFonts w:hint="eastAsia"/>
                <w:color w:val="000000"/>
                <w:sz w:val="20"/>
                <w:szCs w:val="20"/>
              </w:rPr>
              <w:t>-An (</w:t>
            </w:r>
            <w:proofErr w:type="spellStart"/>
            <w:r w:rsidRPr="004E4DF5">
              <w:rPr>
                <w:rFonts w:hint="eastAsia"/>
                <w:color w:val="000000"/>
                <w:sz w:val="20"/>
                <w:szCs w:val="20"/>
              </w:rPr>
              <w:t>陳信安</w:t>
            </w:r>
            <w:proofErr w:type="spellEnd"/>
            <w:r w:rsidRPr="004E4DF5">
              <w:rPr>
                <w:rFonts w:hint="eastAsia"/>
                <w:color w:val="000000"/>
                <w:sz w:val="20"/>
                <w:szCs w:val="20"/>
              </w:rPr>
              <w:t xml:space="preserve">) </w:t>
            </w:r>
            <w:proofErr w:type="spellStart"/>
            <w:r w:rsidRPr="004E4DF5">
              <w:rPr>
                <w:rFonts w:hint="eastAsia"/>
                <w:color w:val="000000"/>
                <w:sz w:val="20"/>
                <w:szCs w:val="20"/>
              </w:rPr>
              <w:t>材料系所</w:t>
            </w:r>
            <w:proofErr w:type="spellEnd"/>
          </w:p>
        </w:tc>
        <w:tc>
          <w:tcPr>
            <w:tcW w:w="2086" w:type="dxa"/>
            <w:vAlign w:val="center"/>
          </w:tcPr>
          <w:p w14:paraId="20F646AC" w14:textId="694DE2F3"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2301F05B" w14:textId="1D8197DA"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1C6E8B8F" w14:textId="362F5466" w:rsidR="000A2BD7" w:rsidRPr="004E4DF5" w:rsidRDefault="000A2BD7" w:rsidP="000A2BD7">
            <w:pPr>
              <w:jc w:val="center"/>
              <w:rPr>
                <w:sz w:val="20"/>
                <w:szCs w:val="20"/>
              </w:rPr>
            </w:pPr>
            <w:r w:rsidRPr="004E4DF5">
              <w:rPr>
                <w:rFonts w:hint="eastAsia"/>
                <w:color w:val="000000"/>
                <w:sz w:val="20"/>
                <w:szCs w:val="20"/>
              </w:rPr>
              <w:t>137 (4): 1587-1592 FEB 4</w:t>
            </w:r>
          </w:p>
        </w:tc>
        <w:tc>
          <w:tcPr>
            <w:tcW w:w="873" w:type="dxa"/>
            <w:tcBorders>
              <w:right w:val="thinThickSmallGap" w:sz="20" w:space="0" w:color="auto"/>
            </w:tcBorders>
            <w:vAlign w:val="center"/>
          </w:tcPr>
          <w:p w14:paraId="57EC9EC7" w14:textId="49A6309B" w:rsidR="000A2BD7" w:rsidRPr="004E4DF5" w:rsidRDefault="000A2BD7" w:rsidP="000A2BD7">
            <w:pPr>
              <w:jc w:val="center"/>
              <w:rPr>
                <w:sz w:val="20"/>
                <w:szCs w:val="20"/>
              </w:rPr>
            </w:pPr>
            <w:r w:rsidRPr="004E4DF5">
              <w:rPr>
                <w:rFonts w:hint="eastAsia"/>
                <w:color w:val="000000"/>
                <w:sz w:val="20"/>
                <w:szCs w:val="20"/>
              </w:rPr>
              <w:t>686</w:t>
            </w:r>
          </w:p>
        </w:tc>
      </w:tr>
      <w:tr w:rsidR="000A2BD7" w:rsidRPr="004E4DF5" w14:paraId="1EAD2B51" w14:textId="77777777" w:rsidTr="000A2BD7">
        <w:tc>
          <w:tcPr>
            <w:tcW w:w="777" w:type="dxa"/>
            <w:tcBorders>
              <w:left w:val="thinThickSmallGap" w:sz="20" w:space="0" w:color="auto"/>
            </w:tcBorders>
            <w:vAlign w:val="center"/>
          </w:tcPr>
          <w:p w14:paraId="6954E1DC" w14:textId="25C4067B" w:rsidR="000A2BD7" w:rsidRPr="004E4DF5" w:rsidRDefault="000A2BD7" w:rsidP="000A2BD7">
            <w:pPr>
              <w:jc w:val="center"/>
              <w:rPr>
                <w:sz w:val="20"/>
                <w:szCs w:val="20"/>
              </w:rPr>
            </w:pPr>
            <w:r w:rsidRPr="004E4DF5">
              <w:rPr>
                <w:rFonts w:hint="eastAsia"/>
                <w:color w:val="000000"/>
                <w:sz w:val="20"/>
                <w:szCs w:val="20"/>
              </w:rPr>
              <w:t>27</w:t>
            </w:r>
          </w:p>
        </w:tc>
        <w:tc>
          <w:tcPr>
            <w:tcW w:w="4200" w:type="dxa"/>
            <w:vAlign w:val="center"/>
          </w:tcPr>
          <w:p w14:paraId="7869A144" w14:textId="705A28D2" w:rsidR="000A2BD7" w:rsidRPr="004E4DF5" w:rsidRDefault="000A2BD7" w:rsidP="000A2BD7">
            <w:pPr>
              <w:jc w:val="center"/>
              <w:rPr>
                <w:sz w:val="20"/>
                <w:szCs w:val="20"/>
              </w:rPr>
            </w:pPr>
            <w:r w:rsidRPr="004E4DF5">
              <w:rPr>
                <w:rFonts w:hint="eastAsia"/>
                <w:color w:val="000000"/>
                <w:sz w:val="20"/>
                <w:szCs w:val="20"/>
              </w:rPr>
              <w:t xml:space="preserve">Fluorescent Gold Nanoclusters: Recent Advances </w:t>
            </w:r>
            <w:proofErr w:type="gramStart"/>
            <w:r w:rsidRPr="004E4DF5">
              <w:rPr>
                <w:rFonts w:hint="eastAsia"/>
                <w:color w:val="000000"/>
                <w:sz w:val="20"/>
                <w:szCs w:val="20"/>
              </w:rPr>
              <w:t>In</w:t>
            </w:r>
            <w:proofErr w:type="gramEnd"/>
            <w:r w:rsidRPr="004E4DF5">
              <w:rPr>
                <w:rFonts w:hint="eastAsia"/>
                <w:color w:val="000000"/>
                <w:sz w:val="20"/>
                <w:szCs w:val="20"/>
              </w:rPr>
              <w:t xml:space="preserve"> Sensing And Imaging</w:t>
            </w:r>
          </w:p>
        </w:tc>
        <w:tc>
          <w:tcPr>
            <w:tcW w:w="2269" w:type="dxa"/>
            <w:vAlign w:val="center"/>
          </w:tcPr>
          <w:p w14:paraId="30B682F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Huan-Tsung</w:t>
            </w:r>
          </w:p>
          <w:p w14:paraId="3A90C99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 Li-Yi</w:t>
            </w:r>
          </w:p>
          <w:p w14:paraId="3572EBA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Wang, Chia-Wei</w:t>
            </w:r>
          </w:p>
          <w:p w14:paraId="075CA092" w14:textId="5F936ABE" w:rsidR="000A2BD7" w:rsidRPr="004E4DF5" w:rsidRDefault="000A2BD7" w:rsidP="000A2BD7">
            <w:pPr>
              <w:jc w:val="center"/>
              <w:rPr>
                <w:sz w:val="20"/>
                <w:szCs w:val="20"/>
              </w:rPr>
            </w:pPr>
            <w:r w:rsidRPr="004E4DF5">
              <w:rPr>
                <w:rFonts w:hint="eastAsia"/>
                <w:color w:val="000000"/>
                <w:sz w:val="20"/>
                <w:szCs w:val="20"/>
              </w:rPr>
              <w:lastRenderedPageBreak/>
              <w:t xml:space="preserve">Yuan, </w:t>
            </w:r>
            <w:proofErr w:type="spellStart"/>
            <w:r w:rsidRPr="004E4DF5">
              <w:rPr>
                <w:rFonts w:hint="eastAsia"/>
                <w:color w:val="000000"/>
                <w:sz w:val="20"/>
                <w:szCs w:val="20"/>
              </w:rPr>
              <w:t>Zhiqin</w:t>
            </w:r>
            <w:proofErr w:type="spellEnd"/>
          </w:p>
        </w:tc>
        <w:tc>
          <w:tcPr>
            <w:tcW w:w="2983" w:type="dxa"/>
            <w:vAlign w:val="center"/>
          </w:tcPr>
          <w:p w14:paraId="29A5962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*Chang, Huan-Tsung (</w:t>
            </w:r>
            <w:r w:rsidRPr="004E4DF5">
              <w:rPr>
                <w:rFonts w:hint="eastAsia"/>
                <w:color w:val="000000"/>
                <w:sz w:val="20"/>
                <w:szCs w:val="20"/>
                <w:lang w:eastAsia="zh-TW"/>
              </w:rPr>
              <w:t>張煥宗</w:t>
            </w:r>
            <w:r w:rsidRPr="004E4DF5">
              <w:rPr>
                <w:rFonts w:hint="eastAsia"/>
                <w:color w:val="000000"/>
                <w:sz w:val="20"/>
                <w:szCs w:val="20"/>
                <w:lang w:eastAsia="zh-TW"/>
              </w:rPr>
              <w:t xml:space="preserve">) </w:t>
            </w:r>
          </w:p>
          <w:p w14:paraId="17D8C24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0C7290C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Chen, Li-Yi </w:t>
            </w:r>
            <w:r w:rsidRPr="004E4DF5">
              <w:rPr>
                <w:rFonts w:hint="eastAsia"/>
                <w:color w:val="000000"/>
                <w:sz w:val="20"/>
                <w:szCs w:val="20"/>
                <w:lang w:eastAsia="zh-TW"/>
              </w:rPr>
              <w:t>化學系所</w:t>
            </w:r>
          </w:p>
          <w:p w14:paraId="2105DDD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Wang, Chia-Wei (</w:t>
            </w:r>
            <w:r w:rsidRPr="004E4DF5">
              <w:rPr>
                <w:rFonts w:hint="eastAsia"/>
                <w:color w:val="000000"/>
                <w:sz w:val="20"/>
                <w:szCs w:val="20"/>
                <w:lang w:eastAsia="zh-TW"/>
              </w:rPr>
              <w:t>汪嘉偉</w:t>
            </w:r>
            <w:r w:rsidRPr="004E4DF5">
              <w:rPr>
                <w:rFonts w:hint="eastAsia"/>
                <w:color w:val="000000"/>
                <w:sz w:val="20"/>
                <w:szCs w:val="20"/>
                <w:lang w:eastAsia="zh-TW"/>
              </w:rPr>
              <w:t xml:space="preserve">) </w:t>
            </w:r>
          </w:p>
          <w:p w14:paraId="3748628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0788C60D" w14:textId="791BB700"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Yuan, </w:t>
            </w:r>
            <w:proofErr w:type="spellStart"/>
            <w:r w:rsidRPr="004E4DF5">
              <w:rPr>
                <w:rFonts w:hint="eastAsia"/>
                <w:color w:val="000000"/>
                <w:sz w:val="20"/>
                <w:szCs w:val="20"/>
                <w:lang w:eastAsia="zh-TW"/>
              </w:rPr>
              <w:t>Zhiqin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25229F5D" w14:textId="06997B54" w:rsidR="000A2BD7" w:rsidRPr="004E4DF5" w:rsidRDefault="000A2BD7" w:rsidP="000A2BD7">
            <w:pPr>
              <w:jc w:val="center"/>
              <w:rPr>
                <w:sz w:val="20"/>
                <w:szCs w:val="20"/>
              </w:rPr>
            </w:pPr>
            <w:r w:rsidRPr="004E4DF5">
              <w:rPr>
                <w:rFonts w:hint="eastAsia"/>
                <w:color w:val="000000"/>
                <w:sz w:val="20"/>
                <w:szCs w:val="20"/>
              </w:rPr>
              <w:lastRenderedPageBreak/>
              <w:t>Analytical Chemistry</w:t>
            </w:r>
          </w:p>
        </w:tc>
        <w:tc>
          <w:tcPr>
            <w:tcW w:w="1032" w:type="dxa"/>
            <w:vAlign w:val="center"/>
          </w:tcPr>
          <w:p w14:paraId="3C4886EE" w14:textId="75109665"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456D31A0" w14:textId="32099C07" w:rsidR="000A2BD7" w:rsidRPr="004E4DF5" w:rsidRDefault="000A2BD7" w:rsidP="000A2BD7">
            <w:pPr>
              <w:jc w:val="center"/>
              <w:rPr>
                <w:sz w:val="20"/>
                <w:szCs w:val="20"/>
              </w:rPr>
            </w:pPr>
            <w:r w:rsidRPr="004E4DF5">
              <w:rPr>
                <w:rFonts w:hint="eastAsia"/>
                <w:color w:val="000000"/>
                <w:sz w:val="20"/>
                <w:szCs w:val="20"/>
              </w:rPr>
              <w:t>87 (1): 216-229 SP. ISS. SI JAN 6</w:t>
            </w:r>
          </w:p>
        </w:tc>
        <w:tc>
          <w:tcPr>
            <w:tcW w:w="873" w:type="dxa"/>
            <w:tcBorders>
              <w:right w:val="thinThickSmallGap" w:sz="20" w:space="0" w:color="auto"/>
            </w:tcBorders>
            <w:vAlign w:val="center"/>
          </w:tcPr>
          <w:p w14:paraId="0915A6D0" w14:textId="4511EAA0" w:rsidR="000A2BD7" w:rsidRPr="004E4DF5" w:rsidRDefault="000A2BD7" w:rsidP="000A2BD7">
            <w:pPr>
              <w:jc w:val="center"/>
              <w:rPr>
                <w:sz w:val="20"/>
                <w:szCs w:val="20"/>
              </w:rPr>
            </w:pPr>
            <w:r w:rsidRPr="004E4DF5">
              <w:rPr>
                <w:rFonts w:hint="eastAsia"/>
                <w:color w:val="000000"/>
                <w:sz w:val="20"/>
                <w:szCs w:val="20"/>
              </w:rPr>
              <w:t>609</w:t>
            </w:r>
          </w:p>
        </w:tc>
      </w:tr>
      <w:tr w:rsidR="000A2BD7" w:rsidRPr="004E4DF5" w14:paraId="29C363EF" w14:textId="77777777" w:rsidTr="000A2BD7">
        <w:tc>
          <w:tcPr>
            <w:tcW w:w="777" w:type="dxa"/>
            <w:tcBorders>
              <w:left w:val="thinThickSmallGap" w:sz="20" w:space="0" w:color="auto"/>
            </w:tcBorders>
            <w:vAlign w:val="center"/>
          </w:tcPr>
          <w:p w14:paraId="74638D47" w14:textId="7C4F3886" w:rsidR="000A2BD7" w:rsidRPr="004E4DF5" w:rsidRDefault="000A2BD7" w:rsidP="000A2BD7">
            <w:pPr>
              <w:jc w:val="center"/>
              <w:rPr>
                <w:sz w:val="20"/>
                <w:szCs w:val="20"/>
              </w:rPr>
            </w:pPr>
            <w:r w:rsidRPr="004E4DF5">
              <w:rPr>
                <w:rFonts w:hint="eastAsia"/>
                <w:color w:val="000000"/>
                <w:sz w:val="20"/>
                <w:szCs w:val="20"/>
              </w:rPr>
              <w:t>28</w:t>
            </w:r>
          </w:p>
        </w:tc>
        <w:tc>
          <w:tcPr>
            <w:tcW w:w="4200" w:type="dxa"/>
            <w:vAlign w:val="center"/>
          </w:tcPr>
          <w:p w14:paraId="2A2FC83E" w14:textId="3EB5C044" w:rsidR="000A2BD7" w:rsidRPr="004E4DF5" w:rsidRDefault="000A2BD7" w:rsidP="000A2BD7">
            <w:pPr>
              <w:jc w:val="center"/>
              <w:rPr>
                <w:sz w:val="20"/>
                <w:szCs w:val="20"/>
              </w:rPr>
            </w:pPr>
            <w:r w:rsidRPr="004E4DF5">
              <w:rPr>
                <w:rFonts w:hint="eastAsia"/>
                <w:color w:val="000000"/>
                <w:sz w:val="20"/>
                <w:szCs w:val="20"/>
              </w:rPr>
              <w:t xml:space="preserve">Templated Synthesis </w:t>
            </w:r>
            <w:proofErr w:type="gramStart"/>
            <w:r w:rsidRPr="004E4DF5">
              <w:rPr>
                <w:rFonts w:hint="eastAsia"/>
                <w:color w:val="000000"/>
                <w:sz w:val="20"/>
                <w:szCs w:val="20"/>
              </w:rPr>
              <w:t>For</w:t>
            </w:r>
            <w:proofErr w:type="gramEnd"/>
            <w:r w:rsidRPr="004E4DF5">
              <w:rPr>
                <w:rFonts w:hint="eastAsia"/>
                <w:color w:val="000000"/>
                <w:sz w:val="20"/>
                <w:szCs w:val="20"/>
              </w:rPr>
              <w:t xml:space="preserve"> </w:t>
            </w:r>
            <w:proofErr w:type="spellStart"/>
            <w:r w:rsidRPr="004E4DF5">
              <w:rPr>
                <w:rFonts w:hint="eastAsia"/>
                <w:color w:val="000000"/>
                <w:sz w:val="20"/>
                <w:szCs w:val="20"/>
              </w:rPr>
              <w:t>Nanoarchitectured</w:t>
            </w:r>
            <w:proofErr w:type="spellEnd"/>
            <w:r w:rsidRPr="004E4DF5">
              <w:rPr>
                <w:rFonts w:hint="eastAsia"/>
                <w:color w:val="000000"/>
                <w:sz w:val="20"/>
                <w:szCs w:val="20"/>
              </w:rPr>
              <w:t xml:space="preserve"> Porous Materials</w:t>
            </w:r>
          </w:p>
        </w:tc>
        <w:tc>
          <w:tcPr>
            <w:tcW w:w="2269" w:type="dxa"/>
            <w:vAlign w:val="center"/>
          </w:tcPr>
          <w:p w14:paraId="0621B849" w14:textId="0625CE10"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7806566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56A7801E" w14:textId="6EF99642"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72EAD031" w14:textId="01A0D7FA" w:rsidR="000A2BD7" w:rsidRPr="004E4DF5" w:rsidRDefault="000A2BD7" w:rsidP="000A2BD7">
            <w:pPr>
              <w:jc w:val="center"/>
              <w:rPr>
                <w:sz w:val="20"/>
                <w:szCs w:val="20"/>
              </w:rPr>
            </w:pPr>
            <w:r w:rsidRPr="004E4DF5">
              <w:rPr>
                <w:rFonts w:hint="eastAsia"/>
                <w:color w:val="000000"/>
                <w:sz w:val="20"/>
                <w:szCs w:val="20"/>
              </w:rPr>
              <w:t xml:space="preserve">Bulletin Of </w:t>
            </w:r>
            <w:proofErr w:type="gramStart"/>
            <w:r w:rsidRPr="004E4DF5">
              <w:rPr>
                <w:rFonts w:hint="eastAsia"/>
                <w:color w:val="000000"/>
                <w:sz w:val="20"/>
                <w:szCs w:val="20"/>
              </w:rPr>
              <w:t>The</w:t>
            </w:r>
            <w:proofErr w:type="gramEnd"/>
            <w:r w:rsidRPr="004E4DF5">
              <w:rPr>
                <w:rFonts w:hint="eastAsia"/>
                <w:color w:val="000000"/>
                <w:sz w:val="20"/>
                <w:szCs w:val="20"/>
              </w:rPr>
              <w:t xml:space="preserve"> Chemical Society Of Japan</w:t>
            </w:r>
          </w:p>
        </w:tc>
        <w:tc>
          <w:tcPr>
            <w:tcW w:w="1032" w:type="dxa"/>
            <w:vAlign w:val="center"/>
          </w:tcPr>
          <w:p w14:paraId="3541EB13" w14:textId="5C3E158B"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3CE41ABC" w14:textId="63343A58" w:rsidR="000A2BD7" w:rsidRPr="004E4DF5" w:rsidRDefault="000A2BD7" w:rsidP="000A2BD7">
            <w:pPr>
              <w:jc w:val="center"/>
              <w:rPr>
                <w:sz w:val="20"/>
                <w:szCs w:val="20"/>
              </w:rPr>
            </w:pPr>
            <w:r w:rsidRPr="004E4DF5">
              <w:rPr>
                <w:rFonts w:hint="eastAsia"/>
                <w:color w:val="000000"/>
                <w:sz w:val="20"/>
                <w:szCs w:val="20"/>
              </w:rPr>
              <w:t>88 (9): 1171-1200 SEP 15</w:t>
            </w:r>
          </w:p>
        </w:tc>
        <w:tc>
          <w:tcPr>
            <w:tcW w:w="873" w:type="dxa"/>
            <w:tcBorders>
              <w:right w:val="thinThickSmallGap" w:sz="20" w:space="0" w:color="auto"/>
            </w:tcBorders>
            <w:vAlign w:val="center"/>
          </w:tcPr>
          <w:p w14:paraId="15E2682E" w14:textId="0A2C617A" w:rsidR="000A2BD7" w:rsidRPr="004E4DF5" w:rsidRDefault="000A2BD7" w:rsidP="000A2BD7">
            <w:pPr>
              <w:jc w:val="center"/>
              <w:rPr>
                <w:sz w:val="20"/>
                <w:szCs w:val="20"/>
              </w:rPr>
            </w:pPr>
            <w:r w:rsidRPr="004E4DF5">
              <w:rPr>
                <w:rFonts w:hint="eastAsia"/>
                <w:color w:val="000000"/>
                <w:sz w:val="20"/>
                <w:szCs w:val="20"/>
              </w:rPr>
              <w:t>581</w:t>
            </w:r>
          </w:p>
        </w:tc>
      </w:tr>
      <w:tr w:rsidR="000A2BD7" w:rsidRPr="004E4DF5" w14:paraId="113F9368" w14:textId="77777777" w:rsidTr="000A2BD7">
        <w:tc>
          <w:tcPr>
            <w:tcW w:w="777" w:type="dxa"/>
            <w:tcBorders>
              <w:left w:val="thinThickSmallGap" w:sz="20" w:space="0" w:color="auto"/>
            </w:tcBorders>
            <w:vAlign w:val="center"/>
          </w:tcPr>
          <w:p w14:paraId="47DD9CA5" w14:textId="3012258A" w:rsidR="000A2BD7" w:rsidRPr="004E4DF5" w:rsidRDefault="000A2BD7" w:rsidP="000A2BD7">
            <w:pPr>
              <w:jc w:val="center"/>
              <w:rPr>
                <w:sz w:val="20"/>
                <w:szCs w:val="20"/>
              </w:rPr>
            </w:pPr>
            <w:r w:rsidRPr="004E4DF5">
              <w:rPr>
                <w:rFonts w:hint="eastAsia"/>
                <w:color w:val="000000"/>
                <w:sz w:val="20"/>
                <w:szCs w:val="20"/>
              </w:rPr>
              <w:t>29</w:t>
            </w:r>
          </w:p>
        </w:tc>
        <w:tc>
          <w:tcPr>
            <w:tcW w:w="4200" w:type="dxa"/>
            <w:vAlign w:val="center"/>
          </w:tcPr>
          <w:p w14:paraId="1BCF3119" w14:textId="2C2B9A76" w:rsidR="000A2BD7" w:rsidRPr="004E4DF5" w:rsidRDefault="000A2BD7" w:rsidP="000A2BD7">
            <w:pPr>
              <w:jc w:val="center"/>
              <w:rPr>
                <w:sz w:val="20"/>
                <w:szCs w:val="20"/>
              </w:rPr>
            </w:pPr>
            <w:r w:rsidRPr="004E4DF5">
              <w:rPr>
                <w:rFonts w:hint="eastAsia"/>
                <w:color w:val="000000"/>
                <w:sz w:val="20"/>
                <w:szCs w:val="20"/>
              </w:rPr>
              <w:t xml:space="preserve">Imparting Functionality </w:t>
            </w:r>
            <w:proofErr w:type="gramStart"/>
            <w:r w:rsidRPr="004E4DF5">
              <w:rPr>
                <w:rFonts w:hint="eastAsia"/>
                <w:color w:val="000000"/>
                <w:sz w:val="20"/>
                <w:szCs w:val="20"/>
              </w:rPr>
              <w:t>To</w:t>
            </w:r>
            <w:proofErr w:type="gramEnd"/>
            <w:r w:rsidRPr="004E4DF5">
              <w:rPr>
                <w:rFonts w:hint="eastAsia"/>
                <w:color w:val="000000"/>
                <w:sz w:val="20"/>
                <w:szCs w:val="20"/>
              </w:rPr>
              <w:t xml:space="preserve"> Biocatalysts Via Embedding Enzymes Into </w:t>
            </w:r>
            <w:proofErr w:type="spellStart"/>
            <w:r w:rsidRPr="004E4DF5">
              <w:rPr>
                <w:rFonts w:hint="eastAsia"/>
                <w:color w:val="000000"/>
                <w:sz w:val="20"/>
                <w:szCs w:val="20"/>
              </w:rPr>
              <w:t>Nanoporous</w:t>
            </w:r>
            <w:proofErr w:type="spellEnd"/>
            <w:r w:rsidRPr="004E4DF5">
              <w:rPr>
                <w:rFonts w:hint="eastAsia"/>
                <w:color w:val="000000"/>
                <w:sz w:val="20"/>
                <w:szCs w:val="20"/>
              </w:rPr>
              <w:t xml:space="preserve"> Materials By A De Novo Approach: Size-Selective Sheltering Of Catalase In Metal-Organic Framework Microcrystals</w:t>
            </w:r>
          </w:p>
        </w:tc>
        <w:tc>
          <w:tcPr>
            <w:tcW w:w="2269" w:type="dxa"/>
            <w:vAlign w:val="center"/>
          </w:tcPr>
          <w:p w14:paraId="4E7C67F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Dutta, </w:t>
            </w:r>
            <w:proofErr w:type="spellStart"/>
            <w:r w:rsidRPr="004E4DF5">
              <w:rPr>
                <w:rFonts w:hint="eastAsia"/>
                <w:color w:val="000000"/>
                <w:sz w:val="20"/>
                <w:szCs w:val="20"/>
              </w:rPr>
              <w:t>Saikat</w:t>
            </w:r>
            <w:proofErr w:type="spellEnd"/>
          </w:p>
          <w:p w14:paraId="769B46AC" w14:textId="262E04D7"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4005ED9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Dutta, </w:t>
            </w:r>
            <w:proofErr w:type="spellStart"/>
            <w:r w:rsidRPr="004E4DF5">
              <w:rPr>
                <w:rFonts w:hint="eastAsia"/>
                <w:color w:val="000000"/>
                <w:sz w:val="20"/>
                <w:szCs w:val="20"/>
                <w:lang w:eastAsia="zh-TW"/>
              </w:rPr>
              <w:t>Saikat</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59D183A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3DF33656" w14:textId="3E799838"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367852D7" w14:textId="6478920E"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410ED487" w14:textId="7D9CCF25"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70FC1163" w14:textId="04B27D0C" w:rsidR="000A2BD7" w:rsidRPr="004E4DF5" w:rsidRDefault="000A2BD7" w:rsidP="000A2BD7">
            <w:pPr>
              <w:jc w:val="center"/>
              <w:rPr>
                <w:sz w:val="20"/>
                <w:szCs w:val="20"/>
              </w:rPr>
            </w:pPr>
            <w:r w:rsidRPr="004E4DF5">
              <w:rPr>
                <w:rFonts w:hint="eastAsia"/>
                <w:color w:val="000000"/>
                <w:sz w:val="20"/>
                <w:szCs w:val="20"/>
              </w:rPr>
              <w:t>137 (13): 4276-4279 APR 8</w:t>
            </w:r>
          </w:p>
        </w:tc>
        <w:tc>
          <w:tcPr>
            <w:tcW w:w="873" w:type="dxa"/>
            <w:tcBorders>
              <w:right w:val="thinThickSmallGap" w:sz="20" w:space="0" w:color="auto"/>
            </w:tcBorders>
            <w:vAlign w:val="center"/>
          </w:tcPr>
          <w:p w14:paraId="1133F4B6" w14:textId="4D3CE7FF" w:rsidR="000A2BD7" w:rsidRPr="004E4DF5" w:rsidRDefault="000A2BD7" w:rsidP="000A2BD7">
            <w:pPr>
              <w:jc w:val="center"/>
              <w:rPr>
                <w:sz w:val="20"/>
                <w:szCs w:val="20"/>
              </w:rPr>
            </w:pPr>
            <w:r w:rsidRPr="004E4DF5">
              <w:rPr>
                <w:rFonts w:hint="eastAsia"/>
                <w:color w:val="000000"/>
                <w:sz w:val="20"/>
                <w:szCs w:val="20"/>
              </w:rPr>
              <w:t>553</w:t>
            </w:r>
          </w:p>
        </w:tc>
      </w:tr>
      <w:tr w:rsidR="000A2BD7" w:rsidRPr="004E4DF5" w14:paraId="2283E73E" w14:textId="77777777" w:rsidTr="000A2BD7">
        <w:tc>
          <w:tcPr>
            <w:tcW w:w="777" w:type="dxa"/>
            <w:tcBorders>
              <w:left w:val="thinThickSmallGap" w:sz="20" w:space="0" w:color="auto"/>
            </w:tcBorders>
            <w:vAlign w:val="center"/>
          </w:tcPr>
          <w:p w14:paraId="4F06B37A" w14:textId="03D8BAF9" w:rsidR="000A2BD7" w:rsidRPr="004E4DF5" w:rsidRDefault="000A2BD7" w:rsidP="000A2BD7">
            <w:pPr>
              <w:jc w:val="center"/>
              <w:rPr>
                <w:sz w:val="20"/>
                <w:szCs w:val="20"/>
              </w:rPr>
            </w:pPr>
            <w:r w:rsidRPr="004E4DF5">
              <w:rPr>
                <w:rFonts w:hint="eastAsia"/>
                <w:color w:val="000000"/>
                <w:sz w:val="20"/>
                <w:szCs w:val="20"/>
              </w:rPr>
              <w:t>30</w:t>
            </w:r>
          </w:p>
        </w:tc>
        <w:tc>
          <w:tcPr>
            <w:tcW w:w="4200" w:type="dxa"/>
            <w:vAlign w:val="center"/>
          </w:tcPr>
          <w:p w14:paraId="4F204016" w14:textId="34D3E8CD" w:rsidR="000A2BD7" w:rsidRPr="004E4DF5" w:rsidRDefault="000A2BD7" w:rsidP="000A2BD7">
            <w:pPr>
              <w:jc w:val="center"/>
              <w:rPr>
                <w:sz w:val="20"/>
                <w:szCs w:val="20"/>
              </w:rPr>
            </w:pPr>
            <w:proofErr w:type="spellStart"/>
            <w:r w:rsidRPr="004E4DF5">
              <w:rPr>
                <w:rFonts w:hint="eastAsia"/>
                <w:color w:val="000000"/>
                <w:sz w:val="20"/>
                <w:szCs w:val="20"/>
              </w:rPr>
              <w:t>Nanoporous</w:t>
            </w:r>
            <w:proofErr w:type="spellEnd"/>
            <w:r w:rsidRPr="004E4DF5">
              <w:rPr>
                <w:rFonts w:hint="eastAsia"/>
                <w:color w:val="000000"/>
                <w:sz w:val="20"/>
                <w:szCs w:val="20"/>
              </w:rPr>
              <w:t xml:space="preserve"> Carbons Through Direct Carbonization </w:t>
            </w:r>
            <w:proofErr w:type="gramStart"/>
            <w:r w:rsidRPr="004E4DF5">
              <w:rPr>
                <w:rFonts w:hint="eastAsia"/>
                <w:color w:val="000000"/>
                <w:sz w:val="20"/>
                <w:szCs w:val="20"/>
              </w:rPr>
              <w:t>Of</w:t>
            </w:r>
            <w:proofErr w:type="gramEnd"/>
            <w:r w:rsidRPr="004E4DF5">
              <w:rPr>
                <w:rFonts w:hint="eastAsia"/>
                <w:color w:val="000000"/>
                <w:sz w:val="20"/>
                <w:szCs w:val="20"/>
              </w:rPr>
              <w:t xml:space="preserve"> A Zeolitic Imidazolate Framework For Supercapacitor Electrodes</w:t>
            </w:r>
          </w:p>
        </w:tc>
        <w:tc>
          <w:tcPr>
            <w:tcW w:w="2269" w:type="dxa"/>
            <w:vAlign w:val="center"/>
          </w:tcPr>
          <w:p w14:paraId="211E7F1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Lin-Chi</w:t>
            </w:r>
          </w:p>
          <w:p w14:paraId="295A227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Huang, Hou-Sheng</w:t>
            </w:r>
          </w:p>
          <w:p w14:paraId="234773FF" w14:textId="29FEA705"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064FDEA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Lin-Chi (</w:t>
            </w:r>
            <w:r w:rsidRPr="004E4DF5">
              <w:rPr>
                <w:rFonts w:hint="eastAsia"/>
                <w:color w:val="000000"/>
                <w:sz w:val="20"/>
                <w:szCs w:val="20"/>
                <w:lang w:eastAsia="zh-TW"/>
              </w:rPr>
              <w:t>陳林</w:t>
            </w:r>
            <w:proofErr w:type="gramStart"/>
            <w:r w:rsidRPr="004E4DF5">
              <w:rPr>
                <w:rFonts w:hint="eastAsia"/>
                <w:color w:val="000000"/>
                <w:sz w:val="20"/>
                <w:szCs w:val="20"/>
                <w:lang w:eastAsia="zh-TW"/>
              </w:rPr>
              <w:t>祈</w:t>
            </w:r>
            <w:proofErr w:type="gramEnd"/>
            <w:r w:rsidRPr="004E4DF5">
              <w:rPr>
                <w:rFonts w:hint="eastAsia"/>
                <w:color w:val="000000"/>
                <w:sz w:val="20"/>
                <w:szCs w:val="20"/>
                <w:lang w:eastAsia="zh-TW"/>
              </w:rPr>
              <w:t xml:space="preserve">) </w:t>
            </w:r>
          </w:p>
          <w:p w14:paraId="0F266A9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生機系所</w:t>
            </w:r>
          </w:p>
          <w:p w14:paraId="0C65117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Huang, Hou-Sheng </w:t>
            </w:r>
            <w:r w:rsidRPr="004E4DF5">
              <w:rPr>
                <w:rFonts w:hint="eastAsia"/>
                <w:color w:val="000000"/>
                <w:sz w:val="20"/>
                <w:szCs w:val="20"/>
                <w:lang w:eastAsia="zh-TW"/>
              </w:rPr>
              <w:t>生機系所</w:t>
            </w:r>
          </w:p>
          <w:p w14:paraId="0B7DEB8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0739B59D" w14:textId="1C5BDEC5"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4BF8EF72" w14:textId="0C085CF3" w:rsidR="000A2BD7" w:rsidRPr="004E4DF5" w:rsidRDefault="000A2BD7" w:rsidP="000A2BD7">
            <w:pPr>
              <w:jc w:val="center"/>
              <w:rPr>
                <w:sz w:val="20"/>
                <w:szCs w:val="20"/>
              </w:rPr>
            </w:pPr>
            <w:r w:rsidRPr="004E4DF5">
              <w:rPr>
                <w:rFonts w:hint="eastAsia"/>
                <w:color w:val="000000"/>
                <w:sz w:val="20"/>
                <w:szCs w:val="20"/>
              </w:rPr>
              <w:t>Chemical Communications</w:t>
            </w:r>
          </w:p>
        </w:tc>
        <w:tc>
          <w:tcPr>
            <w:tcW w:w="1032" w:type="dxa"/>
            <w:vAlign w:val="center"/>
          </w:tcPr>
          <w:p w14:paraId="2806D716" w14:textId="08E8417F" w:rsidR="000A2BD7" w:rsidRPr="004E4DF5" w:rsidRDefault="000A2BD7" w:rsidP="000A2BD7">
            <w:pPr>
              <w:jc w:val="center"/>
              <w:rPr>
                <w:sz w:val="20"/>
                <w:szCs w:val="20"/>
              </w:rPr>
            </w:pPr>
            <w:r w:rsidRPr="004E4DF5">
              <w:rPr>
                <w:rFonts w:hint="eastAsia"/>
                <w:color w:val="000000"/>
                <w:sz w:val="20"/>
                <w:szCs w:val="20"/>
              </w:rPr>
              <w:t>2012</w:t>
            </w:r>
          </w:p>
        </w:tc>
        <w:tc>
          <w:tcPr>
            <w:tcW w:w="1530" w:type="dxa"/>
            <w:vAlign w:val="center"/>
          </w:tcPr>
          <w:p w14:paraId="29762556" w14:textId="2046D666" w:rsidR="000A2BD7" w:rsidRPr="004E4DF5" w:rsidRDefault="000A2BD7" w:rsidP="000A2BD7">
            <w:pPr>
              <w:jc w:val="center"/>
              <w:rPr>
                <w:sz w:val="20"/>
                <w:szCs w:val="20"/>
              </w:rPr>
            </w:pPr>
            <w:r w:rsidRPr="004E4DF5">
              <w:rPr>
                <w:rFonts w:hint="eastAsia"/>
                <w:color w:val="000000"/>
                <w:sz w:val="20"/>
                <w:szCs w:val="20"/>
              </w:rPr>
              <w:t>48 (58): 7259-7261</w:t>
            </w:r>
          </w:p>
        </w:tc>
        <w:tc>
          <w:tcPr>
            <w:tcW w:w="873" w:type="dxa"/>
            <w:tcBorders>
              <w:right w:val="thinThickSmallGap" w:sz="20" w:space="0" w:color="auto"/>
            </w:tcBorders>
            <w:vAlign w:val="center"/>
          </w:tcPr>
          <w:p w14:paraId="34830C84" w14:textId="6D6BD5BE" w:rsidR="000A2BD7" w:rsidRPr="004E4DF5" w:rsidRDefault="000A2BD7" w:rsidP="000A2BD7">
            <w:pPr>
              <w:jc w:val="center"/>
              <w:rPr>
                <w:sz w:val="20"/>
                <w:szCs w:val="20"/>
              </w:rPr>
            </w:pPr>
            <w:r w:rsidRPr="004E4DF5">
              <w:rPr>
                <w:rFonts w:hint="eastAsia"/>
                <w:color w:val="000000"/>
                <w:sz w:val="20"/>
                <w:szCs w:val="20"/>
              </w:rPr>
              <w:t>547</w:t>
            </w:r>
          </w:p>
        </w:tc>
      </w:tr>
      <w:tr w:rsidR="000A2BD7" w:rsidRPr="004E4DF5" w14:paraId="3E0D0C70" w14:textId="77777777" w:rsidTr="000A2BD7">
        <w:tc>
          <w:tcPr>
            <w:tcW w:w="777" w:type="dxa"/>
            <w:tcBorders>
              <w:left w:val="thinThickSmallGap" w:sz="20" w:space="0" w:color="auto"/>
            </w:tcBorders>
            <w:vAlign w:val="center"/>
          </w:tcPr>
          <w:p w14:paraId="394AED59" w14:textId="1024CA8C" w:rsidR="000A2BD7" w:rsidRPr="004E4DF5" w:rsidRDefault="000A2BD7" w:rsidP="000A2BD7">
            <w:pPr>
              <w:jc w:val="center"/>
              <w:rPr>
                <w:sz w:val="20"/>
                <w:szCs w:val="20"/>
              </w:rPr>
            </w:pPr>
            <w:r w:rsidRPr="004E4DF5">
              <w:rPr>
                <w:rFonts w:hint="eastAsia"/>
                <w:color w:val="FF0000"/>
                <w:sz w:val="20"/>
                <w:szCs w:val="20"/>
              </w:rPr>
              <w:t>31</w:t>
            </w:r>
          </w:p>
        </w:tc>
        <w:tc>
          <w:tcPr>
            <w:tcW w:w="4200" w:type="dxa"/>
            <w:vAlign w:val="center"/>
          </w:tcPr>
          <w:p w14:paraId="0A802F2D" w14:textId="036D9690" w:rsidR="000A2BD7" w:rsidRPr="004E4DF5" w:rsidRDefault="000A2BD7" w:rsidP="000A2BD7">
            <w:pPr>
              <w:jc w:val="center"/>
              <w:rPr>
                <w:sz w:val="20"/>
                <w:szCs w:val="20"/>
              </w:rPr>
            </w:pPr>
            <w:r w:rsidRPr="004E4DF5">
              <w:rPr>
                <w:rFonts w:hint="eastAsia"/>
                <w:color w:val="FF0000"/>
                <w:sz w:val="20"/>
                <w:szCs w:val="20"/>
              </w:rPr>
              <w:t xml:space="preserve">Tunable Photoluminescence </w:t>
            </w:r>
            <w:proofErr w:type="gramStart"/>
            <w:r w:rsidRPr="004E4DF5">
              <w:rPr>
                <w:rFonts w:hint="eastAsia"/>
                <w:color w:val="FF0000"/>
                <w:sz w:val="20"/>
                <w:szCs w:val="20"/>
              </w:rPr>
              <w:t>From</w:t>
            </w:r>
            <w:proofErr w:type="gramEnd"/>
            <w:r w:rsidRPr="004E4DF5">
              <w:rPr>
                <w:rFonts w:hint="eastAsia"/>
                <w:color w:val="FF0000"/>
                <w:sz w:val="20"/>
                <w:szCs w:val="20"/>
              </w:rPr>
              <w:t xml:space="preserve"> Graphene Oxide</w:t>
            </w:r>
          </w:p>
        </w:tc>
        <w:tc>
          <w:tcPr>
            <w:tcW w:w="2269" w:type="dxa"/>
            <w:vAlign w:val="center"/>
          </w:tcPr>
          <w:p w14:paraId="5977DF40"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Chun-Wei</w:t>
            </w:r>
          </w:p>
          <w:p w14:paraId="68A1524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Hsin</w:t>
            </w:r>
            <w:proofErr w:type="spellEnd"/>
            <w:r w:rsidRPr="004E4DF5">
              <w:rPr>
                <w:rFonts w:hint="eastAsia"/>
                <w:color w:val="FF0000"/>
                <w:sz w:val="20"/>
                <w:szCs w:val="20"/>
              </w:rPr>
              <w:t>-An</w:t>
            </w:r>
          </w:p>
          <w:p w14:paraId="7F971A1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I-Shen</w:t>
            </w:r>
          </w:p>
          <w:p w14:paraId="20D23AA8"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Li-</w:t>
            </w:r>
            <w:proofErr w:type="spellStart"/>
            <w:r w:rsidRPr="004E4DF5">
              <w:rPr>
                <w:rFonts w:hint="eastAsia"/>
                <w:color w:val="FF0000"/>
                <w:sz w:val="20"/>
                <w:szCs w:val="20"/>
              </w:rPr>
              <w:t>Chyong</w:t>
            </w:r>
            <w:proofErr w:type="spellEnd"/>
          </w:p>
          <w:p w14:paraId="5A48B143"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Chien, </w:t>
            </w:r>
            <w:proofErr w:type="spellStart"/>
            <w:r w:rsidRPr="004E4DF5">
              <w:rPr>
                <w:rFonts w:hint="eastAsia"/>
                <w:color w:val="FF0000"/>
                <w:sz w:val="20"/>
                <w:szCs w:val="20"/>
              </w:rPr>
              <w:t>Chih</w:t>
            </w:r>
            <w:proofErr w:type="spellEnd"/>
            <w:r w:rsidRPr="004E4DF5">
              <w:rPr>
                <w:rFonts w:hint="eastAsia"/>
                <w:color w:val="FF0000"/>
                <w:sz w:val="20"/>
                <w:szCs w:val="20"/>
              </w:rPr>
              <w:t>-Tao</w:t>
            </w:r>
          </w:p>
          <w:p w14:paraId="792CB324"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Lai, Wei-Jung</w:t>
            </w:r>
          </w:p>
          <w:p w14:paraId="5C8DFD47"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Li, Shao-Sian</w:t>
            </w:r>
          </w:p>
          <w:p w14:paraId="729E7B88" w14:textId="42E16935" w:rsidR="000A2BD7" w:rsidRPr="004E4DF5" w:rsidRDefault="000A2BD7" w:rsidP="000A2BD7">
            <w:pPr>
              <w:jc w:val="center"/>
              <w:rPr>
                <w:sz w:val="20"/>
                <w:szCs w:val="20"/>
              </w:rPr>
            </w:pPr>
            <w:r w:rsidRPr="004E4DF5">
              <w:rPr>
                <w:rFonts w:hint="eastAsia"/>
                <w:color w:val="FF0000"/>
                <w:sz w:val="20"/>
                <w:szCs w:val="20"/>
              </w:rPr>
              <w:t>Yeh, Yun-Chieh</w:t>
            </w:r>
          </w:p>
        </w:tc>
        <w:tc>
          <w:tcPr>
            <w:tcW w:w="2983" w:type="dxa"/>
            <w:vAlign w:val="center"/>
          </w:tcPr>
          <w:p w14:paraId="35D8947A"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Jiunn</w:t>
            </w:r>
            <w:proofErr w:type="spellEnd"/>
            <w:r w:rsidRPr="004E4DF5">
              <w:rPr>
                <w:rFonts w:hint="eastAsia"/>
                <w:color w:val="FF0000"/>
                <w:sz w:val="20"/>
                <w:szCs w:val="20"/>
              </w:rPr>
              <w:t>-Wei (</w:t>
            </w:r>
            <w:proofErr w:type="spellStart"/>
            <w:r w:rsidRPr="004E4DF5">
              <w:rPr>
                <w:rFonts w:hint="eastAsia"/>
                <w:color w:val="FF0000"/>
                <w:sz w:val="20"/>
                <w:szCs w:val="20"/>
              </w:rPr>
              <w:t>陳俊維</w:t>
            </w:r>
            <w:proofErr w:type="spellEnd"/>
            <w:r w:rsidRPr="004E4DF5">
              <w:rPr>
                <w:rFonts w:hint="eastAsia"/>
                <w:color w:val="FF0000"/>
                <w:sz w:val="20"/>
                <w:szCs w:val="20"/>
              </w:rPr>
              <w:t xml:space="preserve">) </w:t>
            </w:r>
          </w:p>
          <w:p w14:paraId="29630B3D" w14:textId="77777777" w:rsidR="004E4DF5" w:rsidRPr="004E4DF5" w:rsidRDefault="000A2BD7" w:rsidP="000A2BD7">
            <w:pPr>
              <w:jc w:val="center"/>
              <w:rPr>
                <w:rFonts w:hint="eastAsia"/>
                <w:color w:val="FF0000"/>
                <w:sz w:val="20"/>
                <w:szCs w:val="20"/>
              </w:rPr>
            </w:pPr>
            <w:proofErr w:type="spellStart"/>
            <w:r w:rsidRPr="004E4DF5">
              <w:rPr>
                <w:rFonts w:hint="eastAsia"/>
                <w:color w:val="FF0000"/>
                <w:sz w:val="20"/>
                <w:szCs w:val="20"/>
              </w:rPr>
              <w:t>材料系所</w:t>
            </w:r>
            <w:proofErr w:type="spellEnd"/>
          </w:p>
          <w:p w14:paraId="037F15C7"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Hsin</w:t>
            </w:r>
            <w:proofErr w:type="spellEnd"/>
            <w:r w:rsidRPr="004E4DF5">
              <w:rPr>
                <w:rFonts w:hint="eastAsia"/>
                <w:color w:val="FF0000"/>
                <w:sz w:val="20"/>
                <w:szCs w:val="20"/>
              </w:rPr>
              <w:t>-An (</w:t>
            </w:r>
            <w:proofErr w:type="spellStart"/>
            <w:r w:rsidRPr="004E4DF5">
              <w:rPr>
                <w:rFonts w:hint="eastAsia"/>
                <w:color w:val="FF0000"/>
                <w:sz w:val="20"/>
                <w:szCs w:val="20"/>
              </w:rPr>
              <w:t>陳信安</w:t>
            </w:r>
            <w:proofErr w:type="spellEnd"/>
            <w:r w:rsidRPr="004E4DF5">
              <w:rPr>
                <w:rFonts w:hint="eastAsia"/>
                <w:color w:val="FF0000"/>
                <w:sz w:val="20"/>
                <w:szCs w:val="20"/>
              </w:rPr>
              <w:t xml:space="preserve">) </w:t>
            </w:r>
          </w:p>
          <w:p w14:paraId="0618FFF1" w14:textId="77777777" w:rsidR="004E4DF5" w:rsidRPr="004E4DF5" w:rsidRDefault="000A2BD7" w:rsidP="000A2BD7">
            <w:pPr>
              <w:jc w:val="center"/>
              <w:rPr>
                <w:rFonts w:hint="eastAsia"/>
                <w:color w:val="FF0000"/>
                <w:sz w:val="20"/>
                <w:szCs w:val="20"/>
              </w:rPr>
            </w:pPr>
            <w:proofErr w:type="spellStart"/>
            <w:r w:rsidRPr="004E4DF5">
              <w:rPr>
                <w:rFonts w:hint="eastAsia"/>
                <w:color w:val="FF0000"/>
                <w:sz w:val="20"/>
                <w:szCs w:val="20"/>
              </w:rPr>
              <w:t>材料系所</w:t>
            </w:r>
            <w:proofErr w:type="spellEnd"/>
          </w:p>
          <w:p w14:paraId="374EBDC3"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I-Shen (</w:t>
            </w:r>
            <w:proofErr w:type="spellStart"/>
            <w:r w:rsidRPr="004E4DF5">
              <w:rPr>
                <w:rFonts w:hint="eastAsia"/>
                <w:color w:val="FF0000"/>
                <w:sz w:val="20"/>
                <w:szCs w:val="20"/>
              </w:rPr>
              <w:t>陳奕升</w:t>
            </w:r>
            <w:proofErr w:type="spellEnd"/>
            <w:r w:rsidRPr="004E4DF5">
              <w:rPr>
                <w:rFonts w:hint="eastAsia"/>
                <w:color w:val="FF0000"/>
                <w:sz w:val="20"/>
                <w:szCs w:val="20"/>
              </w:rPr>
              <w:t xml:space="preserve">) </w:t>
            </w:r>
            <w:proofErr w:type="spellStart"/>
            <w:r w:rsidRPr="004E4DF5">
              <w:rPr>
                <w:rFonts w:hint="eastAsia"/>
                <w:color w:val="FF0000"/>
                <w:sz w:val="20"/>
                <w:szCs w:val="20"/>
              </w:rPr>
              <w:t>材料系所</w:t>
            </w:r>
            <w:proofErr w:type="spellEnd"/>
          </w:p>
          <w:p w14:paraId="48B63C8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Li-</w:t>
            </w:r>
            <w:proofErr w:type="spellStart"/>
            <w:r w:rsidRPr="004E4DF5">
              <w:rPr>
                <w:rFonts w:hint="eastAsia"/>
                <w:color w:val="FF0000"/>
                <w:sz w:val="20"/>
                <w:szCs w:val="20"/>
              </w:rPr>
              <w:t>Chyong</w:t>
            </w:r>
            <w:proofErr w:type="spellEnd"/>
            <w:r w:rsidRPr="004E4DF5">
              <w:rPr>
                <w:rFonts w:hint="eastAsia"/>
                <w:color w:val="FF0000"/>
                <w:sz w:val="20"/>
                <w:szCs w:val="20"/>
              </w:rPr>
              <w:t xml:space="preserve"> </w:t>
            </w:r>
            <w:proofErr w:type="spellStart"/>
            <w:r w:rsidRPr="004E4DF5">
              <w:rPr>
                <w:rFonts w:hint="eastAsia"/>
                <w:color w:val="FF0000"/>
                <w:sz w:val="20"/>
                <w:szCs w:val="20"/>
              </w:rPr>
              <w:t>凝態中心</w:t>
            </w:r>
            <w:proofErr w:type="spellEnd"/>
          </w:p>
          <w:p w14:paraId="625BD86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Chien, </w:t>
            </w:r>
            <w:proofErr w:type="spellStart"/>
            <w:r w:rsidRPr="004E4DF5">
              <w:rPr>
                <w:rFonts w:hint="eastAsia"/>
                <w:color w:val="FF0000"/>
                <w:sz w:val="20"/>
                <w:szCs w:val="20"/>
              </w:rPr>
              <w:t>Chih</w:t>
            </w:r>
            <w:proofErr w:type="spellEnd"/>
            <w:r w:rsidRPr="004E4DF5">
              <w:rPr>
                <w:rFonts w:hint="eastAsia"/>
                <w:color w:val="FF0000"/>
                <w:sz w:val="20"/>
                <w:szCs w:val="20"/>
              </w:rPr>
              <w:t xml:space="preserve">-Tao </w:t>
            </w:r>
            <w:proofErr w:type="spellStart"/>
            <w:r w:rsidRPr="004E4DF5">
              <w:rPr>
                <w:rFonts w:hint="eastAsia"/>
                <w:color w:val="FF0000"/>
                <w:sz w:val="20"/>
                <w:szCs w:val="20"/>
              </w:rPr>
              <w:t>材料系所</w:t>
            </w:r>
            <w:proofErr w:type="spellEnd"/>
          </w:p>
          <w:p w14:paraId="67C7FA5B"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Lai, Wei-Jung </w:t>
            </w:r>
            <w:proofErr w:type="spellStart"/>
            <w:r w:rsidRPr="004E4DF5">
              <w:rPr>
                <w:rFonts w:hint="eastAsia"/>
                <w:color w:val="FF0000"/>
                <w:sz w:val="20"/>
                <w:szCs w:val="20"/>
              </w:rPr>
              <w:t>材料系所</w:t>
            </w:r>
            <w:proofErr w:type="spellEnd"/>
          </w:p>
          <w:p w14:paraId="0D0CE2B5"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Li, Shao-Sian (</w:t>
            </w:r>
            <w:proofErr w:type="spellStart"/>
            <w:r w:rsidRPr="004E4DF5">
              <w:rPr>
                <w:rFonts w:hint="eastAsia"/>
                <w:color w:val="FF0000"/>
                <w:sz w:val="20"/>
                <w:szCs w:val="20"/>
              </w:rPr>
              <w:t>李紹先</w:t>
            </w:r>
            <w:proofErr w:type="spellEnd"/>
            <w:r w:rsidRPr="004E4DF5">
              <w:rPr>
                <w:rFonts w:hint="eastAsia"/>
                <w:color w:val="FF0000"/>
                <w:sz w:val="20"/>
                <w:szCs w:val="20"/>
              </w:rPr>
              <w:t xml:space="preserve">) </w:t>
            </w:r>
            <w:proofErr w:type="spellStart"/>
            <w:r w:rsidRPr="004E4DF5">
              <w:rPr>
                <w:rFonts w:hint="eastAsia"/>
                <w:color w:val="FF0000"/>
                <w:sz w:val="20"/>
                <w:szCs w:val="20"/>
              </w:rPr>
              <w:t>材料系所</w:t>
            </w:r>
            <w:proofErr w:type="spellEnd"/>
          </w:p>
          <w:p w14:paraId="44F5F45C" w14:textId="7DDC71F6" w:rsidR="000A2BD7" w:rsidRPr="004E4DF5" w:rsidRDefault="000A2BD7" w:rsidP="000A2BD7">
            <w:pPr>
              <w:jc w:val="center"/>
              <w:rPr>
                <w:sz w:val="20"/>
                <w:szCs w:val="20"/>
              </w:rPr>
            </w:pPr>
            <w:r w:rsidRPr="004E4DF5">
              <w:rPr>
                <w:rFonts w:hint="eastAsia"/>
                <w:color w:val="FF0000"/>
                <w:sz w:val="20"/>
                <w:szCs w:val="20"/>
              </w:rPr>
              <w:t xml:space="preserve">Yeh, Yun-Chieh </w:t>
            </w:r>
            <w:proofErr w:type="spellStart"/>
            <w:r w:rsidRPr="004E4DF5">
              <w:rPr>
                <w:rFonts w:hint="eastAsia"/>
                <w:color w:val="FF0000"/>
                <w:sz w:val="20"/>
                <w:szCs w:val="20"/>
              </w:rPr>
              <w:t>材料系所</w:t>
            </w:r>
            <w:proofErr w:type="spellEnd"/>
          </w:p>
        </w:tc>
        <w:tc>
          <w:tcPr>
            <w:tcW w:w="2086" w:type="dxa"/>
            <w:vAlign w:val="center"/>
          </w:tcPr>
          <w:p w14:paraId="2AAC5340" w14:textId="29454BD5" w:rsidR="000A2BD7" w:rsidRPr="004E4DF5" w:rsidRDefault="000A2BD7" w:rsidP="000A2BD7">
            <w:pPr>
              <w:jc w:val="center"/>
              <w:rPr>
                <w:sz w:val="20"/>
                <w:szCs w:val="20"/>
              </w:rPr>
            </w:pPr>
            <w:proofErr w:type="spellStart"/>
            <w:r w:rsidRPr="004E4DF5">
              <w:rPr>
                <w:rFonts w:hint="eastAsia"/>
                <w:color w:val="FF0000"/>
                <w:sz w:val="20"/>
                <w:szCs w:val="20"/>
              </w:rPr>
              <w:t>Angewandte</w:t>
            </w:r>
            <w:proofErr w:type="spellEnd"/>
            <w:r w:rsidRPr="004E4DF5">
              <w:rPr>
                <w:rFonts w:hint="eastAsia"/>
                <w:color w:val="FF0000"/>
                <w:sz w:val="20"/>
                <w:szCs w:val="20"/>
              </w:rPr>
              <w:t xml:space="preserve"> </w:t>
            </w:r>
            <w:proofErr w:type="spellStart"/>
            <w:r w:rsidRPr="004E4DF5">
              <w:rPr>
                <w:rFonts w:hint="eastAsia"/>
                <w:color w:val="FF0000"/>
                <w:sz w:val="20"/>
                <w:szCs w:val="20"/>
              </w:rPr>
              <w:t>Chemie</w:t>
            </w:r>
            <w:proofErr w:type="spellEnd"/>
            <w:r w:rsidRPr="004E4DF5">
              <w:rPr>
                <w:rFonts w:hint="eastAsia"/>
                <w:color w:val="FF0000"/>
                <w:sz w:val="20"/>
                <w:szCs w:val="20"/>
              </w:rPr>
              <w:t>-International Edition</w:t>
            </w:r>
          </w:p>
        </w:tc>
        <w:tc>
          <w:tcPr>
            <w:tcW w:w="1032" w:type="dxa"/>
            <w:vAlign w:val="center"/>
          </w:tcPr>
          <w:p w14:paraId="30029252" w14:textId="2377B45D" w:rsidR="000A2BD7" w:rsidRPr="004E4DF5" w:rsidRDefault="000A2BD7" w:rsidP="000A2BD7">
            <w:pPr>
              <w:jc w:val="center"/>
              <w:rPr>
                <w:sz w:val="20"/>
                <w:szCs w:val="20"/>
              </w:rPr>
            </w:pPr>
            <w:r w:rsidRPr="004E4DF5">
              <w:rPr>
                <w:rFonts w:hint="eastAsia"/>
                <w:color w:val="FF0000"/>
                <w:sz w:val="20"/>
                <w:szCs w:val="20"/>
              </w:rPr>
              <w:t>2012</w:t>
            </w:r>
          </w:p>
        </w:tc>
        <w:tc>
          <w:tcPr>
            <w:tcW w:w="1530" w:type="dxa"/>
            <w:vAlign w:val="center"/>
          </w:tcPr>
          <w:p w14:paraId="6DB425FC" w14:textId="702F0078" w:rsidR="000A2BD7" w:rsidRPr="004E4DF5" w:rsidRDefault="000A2BD7" w:rsidP="000A2BD7">
            <w:pPr>
              <w:jc w:val="center"/>
              <w:rPr>
                <w:sz w:val="20"/>
                <w:szCs w:val="20"/>
              </w:rPr>
            </w:pPr>
            <w:r w:rsidRPr="004E4DF5">
              <w:rPr>
                <w:rFonts w:hint="eastAsia"/>
                <w:color w:val="FF0000"/>
                <w:sz w:val="20"/>
                <w:szCs w:val="20"/>
              </w:rPr>
              <w:t>51 (27): 6662-6666</w:t>
            </w:r>
          </w:p>
        </w:tc>
        <w:tc>
          <w:tcPr>
            <w:tcW w:w="873" w:type="dxa"/>
            <w:tcBorders>
              <w:right w:val="thinThickSmallGap" w:sz="20" w:space="0" w:color="auto"/>
            </w:tcBorders>
            <w:vAlign w:val="center"/>
          </w:tcPr>
          <w:p w14:paraId="3322185A" w14:textId="56731468" w:rsidR="000A2BD7" w:rsidRPr="004E4DF5" w:rsidRDefault="000A2BD7" w:rsidP="000A2BD7">
            <w:pPr>
              <w:jc w:val="center"/>
              <w:rPr>
                <w:sz w:val="20"/>
                <w:szCs w:val="20"/>
              </w:rPr>
            </w:pPr>
            <w:r w:rsidRPr="004E4DF5">
              <w:rPr>
                <w:rFonts w:hint="eastAsia"/>
                <w:color w:val="FF0000"/>
                <w:sz w:val="20"/>
                <w:szCs w:val="20"/>
              </w:rPr>
              <w:t>491</w:t>
            </w:r>
          </w:p>
        </w:tc>
      </w:tr>
      <w:tr w:rsidR="000A2BD7" w:rsidRPr="004E4DF5" w14:paraId="56B86855" w14:textId="77777777" w:rsidTr="000A2BD7">
        <w:tc>
          <w:tcPr>
            <w:tcW w:w="777" w:type="dxa"/>
            <w:tcBorders>
              <w:left w:val="thinThickSmallGap" w:sz="20" w:space="0" w:color="auto"/>
            </w:tcBorders>
            <w:vAlign w:val="center"/>
          </w:tcPr>
          <w:p w14:paraId="15A2F311" w14:textId="71B52E0A" w:rsidR="000A2BD7" w:rsidRPr="004E4DF5" w:rsidRDefault="000A2BD7" w:rsidP="000A2BD7">
            <w:pPr>
              <w:jc w:val="center"/>
              <w:rPr>
                <w:sz w:val="20"/>
                <w:szCs w:val="20"/>
              </w:rPr>
            </w:pPr>
            <w:r w:rsidRPr="004E4DF5">
              <w:rPr>
                <w:rFonts w:hint="eastAsia"/>
                <w:color w:val="FF0000"/>
                <w:sz w:val="20"/>
                <w:szCs w:val="20"/>
              </w:rPr>
              <w:t>32</w:t>
            </w:r>
          </w:p>
        </w:tc>
        <w:tc>
          <w:tcPr>
            <w:tcW w:w="4200" w:type="dxa"/>
            <w:vAlign w:val="center"/>
          </w:tcPr>
          <w:p w14:paraId="27538681" w14:textId="7109955A" w:rsidR="000A2BD7" w:rsidRPr="004E4DF5" w:rsidRDefault="000A2BD7" w:rsidP="000A2BD7">
            <w:pPr>
              <w:jc w:val="center"/>
              <w:rPr>
                <w:sz w:val="20"/>
                <w:szCs w:val="20"/>
              </w:rPr>
            </w:pPr>
            <w:r w:rsidRPr="004E4DF5">
              <w:rPr>
                <w:rFonts w:hint="eastAsia"/>
                <w:color w:val="FF0000"/>
                <w:sz w:val="20"/>
                <w:szCs w:val="20"/>
              </w:rPr>
              <w:t xml:space="preserve">Excited-State Proton Coupled Charge Transfer Modulated </w:t>
            </w:r>
            <w:proofErr w:type="gramStart"/>
            <w:r w:rsidRPr="004E4DF5">
              <w:rPr>
                <w:rFonts w:hint="eastAsia"/>
                <w:color w:val="FF0000"/>
                <w:sz w:val="20"/>
                <w:szCs w:val="20"/>
              </w:rPr>
              <w:t>By</w:t>
            </w:r>
            <w:proofErr w:type="gramEnd"/>
            <w:r w:rsidRPr="004E4DF5">
              <w:rPr>
                <w:rFonts w:hint="eastAsia"/>
                <w:color w:val="FF0000"/>
                <w:sz w:val="20"/>
                <w:szCs w:val="20"/>
              </w:rPr>
              <w:t xml:space="preserve"> Molecular Structure And Media Polarization</w:t>
            </w:r>
          </w:p>
        </w:tc>
        <w:tc>
          <w:tcPr>
            <w:tcW w:w="2269" w:type="dxa"/>
            <w:vAlign w:val="center"/>
          </w:tcPr>
          <w:p w14:paraId="4038D4BB"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Chou, Pi-Tai</w:t>
            </w:r>
          </w:p>
          <w:p w14:paraId="4A5BC699" w14:textId="4261E271" w:rsidR="000A2BD7" w:rsidRPr="004E4DF5" w:rsidRDefault="000A2BD7" w:rsidP="000A2BD7">
            <w:pPr>
              <w:jc w:val="center"/>
              <w:rPr>
                <w:sz w:val="20"/>
                <w:szCs w:val="20"/>
              </w:rPr>
            </w:pPr>
            <w:r w:rsidRPr="004E4DF5">
              <w:rPr>
                <w:rFonts w:hint="eastAsia"/>
                <w:color w:val="FF0000"/>
                <w:sz w:val="20"/>
                <w:szCs w:val="20"/>
              </w:rPr>
              <w:t>Tang, Kuo-Chun</w:t>
            </w:r>
          </w:p>
        </w:tc>
        <w:tc>
          <w:tcPr>
            <w:tcW w:w="2983" w:type="dxa"/>
            <w:vAlign w:val="center"/>
          </w:tcPr>
          <w:p w14:paraId="1420D88F"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Chou, Pi-Tai (</w:t>
            </w:r>
            <w:r w:rsidRPr="004E4DF5">
              <w:rPr>
                <w:rFonts w:hint="eastAsia"/>
                <w:color w:val="FF0000"/>
                <w:sz w:val="20"/>
                <w:szCs w:val="20"/>
              </w:rPr>
              <w:t>周必泰</w:t>
            </w:r>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p w14:paraId="3DDEBD37" w14:textId="5F45CEF1" w:rsidR="000A2BD7" w:rsidRPr="004E4DF5" w:rsidRDefault="000A2BD7" w:rsidP="000A2BD7">
            <w:pPr>
              <w:jc w:val="center"/>
              <w:rPr>
                <w:sz w:val="20"/>
                <w:szCs w:val="20"/>
              </w:rPr>
            </w:pPr>
            <w:r w:rsidRPr="004E4DF5">
              <w:rPr>
                <w:rFonts w:hint="eastAsia"/>
                <w:color w:val="FF0000"/>
                <w:sz w:val="20"/>
                <w:szCs w:val="20"/>
              </w:rPr>
              <w:t xml:space="preserve">Tang, Kuo-Chun </w:t>
            </w:r>
            <w:proofErr w:type="spellStart"/>
            <w:r w:rsidRPr="004E4DF5">
              <w:rPr>
                <w:rFonts w:hint="eastAsia"/>
                <w:color w:val="FF0000"/>
                <w:sz w:val="20"/>
                <w:szCs w:val="20"/>
              </w:rPr>
              <w:t>化學系所</w:t>
            </w:r>
            <w:proofErr w:type="spellEnd"/>
          </w:p>
        </w:tc>
        <w:tc>
          <w:tcPr>
            <w:tcW w:w="2086" w:type="dxa"/>
            <w:vAlign w:val="center"/>
          </w:tcPr>
          <w:p w14:paraId="250DB475" w14:textId="4091D3C6" w:rsidR="000A2BD7" w:rsidRPr="004E4DF5" w:rsidRDefault="000A2BD7" w:rsidP="000A2BD7">
            <w:pPr>
              <w:jc w:val="center"/>
              <w:rPr>
                <w:sz w:val="20"/>
                <w:szCs w:val="20"/>
              </w:rPr>
            </w:pPr>
            <w:r w:rsidRPr="004E4DF5">
              <w:rPr>
                <w:rFonts w:hint="eastAsia"/>
                <w:color w:val="FF0000"/>
                <w:sz w:val="20"/>
                <w:szCs w:val="20"/>
              </w:rPr>
              <w:t>Chemical Society Reviews</w:t>
            </w:r>
          </w:p>
        </w:tc>
        <w:tc>
          <w:tcPr>
            <w:tcW w:w="1032" w:type="dxa"/>
            <w:vAlign w:val="center"/>
          </w:tcPr>
          <w:p w14:paraId="19D0BF4D" w14:textId="0F758C34" w:rsidR="000A2BD7" w:rsidRPr="004E4DF5" w:rsidRDefault="000A2BD7" w:rsidP="000A2BD7">
            <w:pPr>
              <w:jc w:val="center"/>
              <w:rPr>
                <w:sz w:val="20"/>
                <w:szCs w:val="20"/>
              </w:rPr>
            </w:pPr>
            <w:r w:rsidRPr="004E4DF5">
              <w:rPr>
                <w:rFonts w:hint="eastAsia"/>
                <w:color w:val="FF0000"/>
                <w:sz w:val="20"/>
                <w:szCs w:val="20"/>
              </w:rPr>
              <w:t>2013</w:t>
            </w:r>
          </w:p>
        </w:tc>
        <w:tc>
          <w:tcPr>
            <w:tcW w:w="1530" w:type="dxa"/>
            <w:vAlign w:val="center"/>
          </w:tcPr>
          <w:p w14:paraId="7847BBCB" w14:textId="5A4C8C50" w:rsidR="000A2BD7" w:rsidRPr="004E4DF5" w:rsidRDefault="000A2BD7" w:rsidP="000A2BD7">
            <w:pPr>
              <w:jc w:val="center"/>
              <w:rPr>
                <w:sz w:val="20"/>
                <w:szCs w:val="20"/>
              </w:rPr>
            </w:pPr>
            <w:r w:rsidRPr="004E4DF5">
              <w:rPr>
                <w:rFonts w:hint="eastAsia"/>
                <w:color w:val="FF0000"/>
                <w:sz w:val="20"/>
                <w:szCs w:val="20"/>
              </w:rPr>
              <w:t>42 (3): 1379-1408</w:t>
            </w:r>
          </w:p>
        </w:tc>
        <w:tc>
          <w:tcPr>
            <w:tcW w:w="873" w:type="dxa"/>
            <w:tcBorders>
              <w:right w:val="thinThickSmallGap" w:sz="20" w:space="0" w:color="auto"/>
            </w:tcBorders>
            <w:vAlign w:val="center"/>
          </w:tcPr>
          <w:p w14:paraId="72FC5E3E" w14:textId="0271A272" w:rsidR="000A2BD7" w:rsidRPr="004E4DF5" w:rsidRDefault="000A2BD7" w:rsidP="000A2BD7">
            <w:pPr>
              <w:jc w:val="center"/>
              <w:rPr>
                <w:sz w:val="20"/>
                <w:szCs w:val="20"/>
              </w:rPr>
            </w:pPr>
            <w:r w:rsidRPr="004E4DF5">
              <w:rPr>
                <w:rFonts w:hint="eastAsia"/>
                <w:color w:val="FF0000"/>
                <w:sz w:val="20"/>
                <w:szCs w:val="20"/>
              </w:rPr>
              <w:t>485</w:t>
            </w:r>
          </w:p>
        </w:tc>
      </w:tr>
      <w:tr w:rsidR="000A2BD7" w:rsidRPr="004E4DF5" w14:paraId="34F6C05C" w14:textId="77777777" w:rsidTr="000A2BD7">
        <w:tc>
          <w:tcPr>
            <w:tcW w:w="777" w:type="dxa"/>
            <w:tcBorders>
              <w:left w:val="thinThickSmallGap" w:sz="20" w:space="0" w:color="auto"/>
            </w:tcBorders>
            <w:vAlign w:val="center"/>
          </w:tcPr>
          <w:p w14:paraId="7B876FCC" w14:textId="0D21466A" w:rsidR="000A2BD7" w:rsidRPr="004E4DF5" w:rsidRDefault="000A2BD7" w:rsidP="000A2BD7">
            <w:pPr>
              <w:jc w:val="center"/>
              <w:rPr>
                <w:sz w:val="20"/>
                <w:szCs w:val="20"/>
              </w:rPr>
            </w:pPr>
            <w:r w:rsidRPr="004E4DF5">
              <w:rPr>
                <w:rFonts w:hint="eastAsia"/>
                <w:color w:val="000000"/>
                <w:sz w:val="20"/>
                <w:szCs w:val="20"/>
              </w:rPr>
              <w:t>33</w:t>
            </w:r>
          </w:p>
        </w:tc>
        <w:tc>
          <w:tcPr>
            <w:tcW w:w="4200" w:type="dxa"/>
            <w:vAlign w:val="center"/>
          </w:tcPr>
          <w:p w14:paraId="15D8ED08" w14:textId="4B5B7969" w:rsidR="000A2BD7" w:rsidRPr="004E4DF5" w:rsidRDefault="000A2BD7" w:rsidP="000A2BD7">
            <w:pPr>
              <w:jc w:val="center"/>
              <w:rPr>
                <w:sz w:val="20"/>
                <w:szCs w:val="20"/>
              </w:rPr>
            </w:pPr>
            <w:r w:rsidRPr="004E4DF5">
              <w:rPr>
                <w:rFonts w:hint="eastAsia"/>
                <w:color w:val="000000"/>
                <w:sz w:val="20"/>
                <w:szCs w:val="20"/>
              </w:rPr>
              <w:t xml:space="preserve">Monolayered Bi2Wo6 Nanosheets Mimicking Heterojunction Interface </w:t>
            </w:r>
            <w:proofErr w:type="gramStart"/>
            <w:r w:rsidRPr="004E4DF5">
              <w:rPr>
                <w:rFonts w:hint="eastAsia"/>
                <w:color w:val="000000"/>
                <w:sz w:val="20"/>
                <w:szCs w:val="20"/>
              </w:rPr>
              <w:t>With</w:t>
            </w:r>
            <w:proofErr w:type="gramEnd"/>
            <w:r w:rsidRPr="004E4DF5">
              <w:rPr>
                <w:rFonts w:hint="eastAsia"/>
                <w:color w:val="000000"/>
                <w:sz w:val="20"/>
                <w:szCs w:val="20"/>
              </w:rPr>
              <w:t xml:space="preserve"> Open Surfaces For Photocatalysis</w:t>
            </w:r>
          </w:p>
        </w:tc>
        <w:tc>
          <w:tcPr>
            <w:tcW w:w="2269" w:type="dxa"/>
            <w:vAlign w:val="center"/>
          </w:tcPr>
          <w:p w14:paraId="3E0A1290" w14:textId="2C893AD7" w:rsidR="000A2BD7" w:rsidRPr="004E4DF5" w:rsidRDefault="000A2BD7" w:rsidP="000A2BD7">
            <w:pPr>
              <w:jc w:val="center"/>
              <w:rPr>
                <w:sz w:val="20"/>
                <w:szCs w:val="20"/>
              </w:rPr>
            </w:pPr>
            <w:r w:rsidRPr="004E4DF5">
              <w:rPr>
                <w:rFonts w:hint="eastAsia"/>
                <w:color w:val="000000"/>
                <w:sz w:val="20"/>
                <w:szCs w:val="20"/>
              </w:rPr>
              <w:t>Wu, Jeffrey C-S.</w:t>
            </w:r>
          </w:p>
        </w:tc>
        <w:tc>
          <w:tcPr>
            <w:tcW w:w="2983" w:type="dxa"/>
            <w:vAlign w:val="center"/>
          </w:tcPr>
          <w:p w14:paraId="3BD0461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Jeffrey C. S. (</w:t>
            </w:r>
            <w:r w:rsidRPr="004E4DF5">
              <w:rPr>
                <w:rFonts w:hint="eastAsia"/>
                <w:color w:val="000000"/>
                <w:sz w:val="20"/>
                <w:szCs w:val="20"/>
                <w:lang w:eastAsia="zh-TW"/>
              </w:rPr>
              <w:t>吳紀聖</w:t>
            </w:r>
            <w:r w:rsidRPr="004E4DF5">
              <w:rPr>
                <w:rFonts w:hint="eastAsia"/>
                <w:color w:val="000000"/>
                <w:sz w:val="20"/>
                <w:szCs w:val="20"/>
                <w:lang w:eastAsia="zh-TW"/>
              </w:rPr>
              <w:t xml:space="preserve">) </w:t>
            </w:r>
          </w:p>
          <w:p w14:paraId="2377032B" w14:textId="4B2093BB"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27C14ED5" w14:textId="024F5EED" w:rsidR="000A2BD7" w:rsidRPr="004E4DF5" w:rsidRDefault="000A2BD7" w:rsidP="000A2BD7">
            <w:pPr>
              <w:jc w:val="center"/>
              <w:rPr>
                <w:sz w:val="20"/>
                <w:szCs w:val="20"/>
              </w:rPr>
            </w:pPr>
            <w:r w:rsidRPr="004E4DF5">
              <w:rPr>
                <w:rFonts w:hint="eastAsia"/>
                <w:color w:val="000000"/>
                <w:sz w:val="20"/>
                <w:szCs w:val="20"/>
              </w:rPr>
              <w:t>Nature Communications</w:t>
            </w:r>
          </w:p>
        </w:tc>
        <w:tc>
          <w:tcPr>
            <w:tcW w:w="1032" w:type="dxa"/>
            <w:vAlign w:val="center"/>
          </w:tcPr>
          <w:p w14:paraId="3DF9FC6C" w14:textId="2D796E3C"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3A559A2B" w14:textId="1ABCECB6" w:rsidR="000A2BD7" w:rsidRPr="004E4DF5" w:rsidRDefault="000A2BD7" w:rsidP="000A2BD7">
            <w:pPr>
              <w:jc w:val="center"/>
              <w:rPr>
                <w:sz w:val="20"/>
                <w:szCs w:val="20"/>
              </w:rPr>
            </w:pPr>
            <w:r w:rsidRPr="004E4DF5">
              <w:rPr>
                <w:rFonts w:hint="eastAsia"/>
                <w:color w:val="000000"/>
                <w:sz w:val="20"/>
                <w:szCs w:val="20"/>
              </w:rPr>
              <w:t>6: - SEP</w:t>
            </w:r>
          </w:p>
        </w:tc>
        <w:tc>
          <w:tcPr>
            <w:tcW w:w="873" w:type="dxa"/>
            <w:tcBorders>
              <w:right w:val="thinThickSmallGap" w:sz="20" w:space="0" w:color="auto"/>
            </w:tcBorders>
            <w:vAlign w:val="center"/>
          </w:tcPr>
          <w:p w14:paraId="010842C9" w14:textId="75D12723" w:rsidR="000A2BD7" w:rsidRPr="004E4DF5" w:rsidRDefault="000A2BD7" w:rsidP="000A2BD7">
            <w:pPr>
              <w:jc w:val="center"/>
              <w:rPr>
                <w:sz w:val="20"/>
                <w:szCs w:val="20"/>
              </w:rPr>
            </w:pPr>
            <w:r w:rsidRPr="004E4DF5">
              <w:rPr>
                <w:rFonts w:hint="eastAsia"/>
                <w:color w:val="000000"/>
                <w:sz w:val="20"/>
                <w:szCs w:val="20"/>
              </w:rPr>
              <w:t>485</w:t>
            </w:r>
          </w:p>
        </w:tc>
      </w:tr>
      <w:tr w:rsidR="000A2BD7" w:rsidRPr="004E4DF5" w14:paraId="4D2E8199" w14:textId="77777777" w:rsidTr="000A2BD7">
        <w:tc>
          <w:tcPr>
            <w:tcW w:w="777" w:type="dxa"/>
            <w:tcBorders>
              <w:left w:val="thinThickSmallGap" w:sz="20" w:space="0" w:color="auto"/>
            </w:tcBorders>
            <w:vAlign w:val="center"/>
          </w:tcPr>
          <w:p w14:paraId="793E4AC2" w14:textId="26A5F51F" w:rsidR="000A2BD7" w:rsidRPr="004E4DF5" w:rsidRDefault="000A2BD7" w:rsidP="000A2BD7">
            <w:pPr>
              <w:jc w:val="center"/>
              <w:rPr>
                <w:sz w:val="20"/>
                <w:szCs w:val="20"/>
              </w:rPr>
            </w:pPr>
            <w:r w:rsidRPr="004E4DF5">
              <w:rPr>
                <w:rFonts w:hint="eastAsia"/>
                <w:color w:val="FF0000"/>
                <w:sz w:val="20"/>
                <w:szCs w:val="20"/>
              </w:rPr>
              <w:t>34</w:t>
            </w:r>
          </w:p>
        </w:tc>
        <w:tc>
          <w:tcPr>
            <w:tcW w:w="4200" w:type="dxa"/>
            <w:vAlign w:val="center"/>
          </w:tcPr>
          <w:p w14:paraId="65C6E8CD" w14:textId="30A84BD0" w:rsidR="000A2BD7" w:rsidRPr="004E4DF5" w:rsidRDefault="000A2BD7" w:rsidP="000A2BD7">
            <w:pPr>
              <w:jc w:val="center"/>
              <w:rPr>
                <w:sz w:val="20"/>
                <w:szCs w:val="20"/>
              </w:rPr>
            </w:pPr>
            <w:r w:rsidRPr="004E4DF5">
              <w:rPr>
                <w:rFonts w:hint="eastAsia"/>
                <w:color w:val="FF0000"/>
                <w:sz w:val="20"/>
                <w:szCs w:val="20"/>
              </w:rPr>
              <w:t>Tunable Blue-Green Color Emission And Energy Transfer Of Ca2Al3O6F:Ce3</w:t>
            </w:r>
            <w:proofErr w:type="gramStart"/>
            <w:r w:rsidRPr="004E4DF5">
              <w:rPr>
                <w:rFonts w:hint="eastAsia"/>
                <w:color w:val="FF0000"/>
                <w:sz w:val="20"/>
                <w:szCs w:val="20"/>
              </w:rPr>
              <w:t>+,Tb</w:t>
            </w:r>
            <w:proofErr w:type="gramEnd"/>
            <w:r w:rsidRPr="004E4DF5">
              <w:rPr>
                <w:rFonts w:hint="eastAsia"/>
                <w:color w:val="FF0000"/>
                <w:sz w:val="20"/>
                <w:szCs w:val="20"/>
              </w:rPr>
              <w:t>3+ Phosphors For Near-</w:t>
            </w:r>
            <w:proofErr w:type="spellStart"/>
            <w:r w:rsidRPr="004E4DF5">
              <w:rPr>
                <w:rFonts w:hint="eastAsia"/>
                <w:color w:val="FF0000"/>
                <w:sz w:val="20"/>
                <w:szCs w:val="20"/>
              </w:rPr>
              <w:t>Uv</w:t>
            </w:r>
            <w:proofErr w:type="spellEnd"/>
            <w:r w:rsidRPr="004E4DF5">
              <w:rPr>
                <w:rFonts w:hint="eastAsia"/>
                <w:color w:val="FF0000"/>
                <w:sz w:val="20"/>
                <w:szCs w:val="20"/>
              </w:rPr>
              <w:t xml:space="preserve"> White </w:t>
            </w:r>
            <w:proofErr w:type="spellStart"/>
            <w:r w:rsidRPr="004E4DF5">
              <w:rPr>
                <w:rFonts w:hint="eastAsia"/>
                <w:color w:val="FF0000"/>
                <w:sz w:val="20"/>
                <w:szCs w:val="20"/>
              </w:rPr>
              <w:t>Leds</w:t>
            </w:r>
            <w:proofErr w:type="spellEnd"/>
          </w:p>
        </w:tc>
        <w:tc>
          <w:tcPr>
            <w:tcW w:w="2269" w:type="dxa"/>
            <w:vAlign w:val="center"/>
          </w:tcPr>
          <w:p w14:paraId="1ADDED7F" w14:textId="669CEBAA" w:rsidR="000A2BD7" w:rsidRPr="004E4DF5" w:rsidRDefault="000A2BD7" w:rsidP="000A2BD7">
            <w:pPr>
              <w:jc w:val="center"/>
              <w:rPr>
                <w:sz w:val="20"/>
                <w:szCs w:val="20"/>
              </w:rPr>
            </w:pPr>
            <w:r w:rsidRPr="004E4DF5">
              <w:rPr>
                <w:rFonts w:hint="eastAsia"/>
                <w:color w:val="FF0000"/>
                <w:sz w:val="20"/>
                <w:szCs w:val="20"/>
              </w:rPr>
              <w:t>Liu, Ru-Shi</w:t>
            </w:r>
          </w:p>
        </w:tc>
        <w:tc>
          <w:tcPr>
            <w:tcW w:w="2983" w:type="dxa"/>
            <w:vAlign w:val="center"/>
          </w:tcPr>
          <w:p w14:paraId="4EECDFA0" w14:textId="69ECD40B" w:rsidR="000A2BD7" w:rsidRPr="004E4DF5" w:rsidRDefault="000A2BD7" w:rsidP="000A2BD7">
            <w:pPr>
              <w:jc w:val="center"/>
              <w:rPr>
                <w:sz w:val="20"/>
                <w:szCs w:val="20"/>
              </w:rPr>
            </w:pPr>
            <w:r w:rsidRPr="004E4DF5">
              <w:rPr>
                <w:rFonts w:hint="eastAsia"/>
                <w:color w:val="FF0000"/>
                <w:sz w:val="20"/>
                <w:szCs w:val="20"/>
              </w:rPr>
              <w:t>Liu, Ru-Shi (</w:t>
            </w:r>
            <w:r w:rsidRPr="004E4DF5">
              <w:rPr>
                <w:rFonts w:hint="eastAsia"/>
                <w:color w:val="FF0000"/>
                <w:sz w:val="20"/>
                <w:szCs w:val="20"/>
              </w:rPr>
              <w:t>劉如熹</w:t>
            </w:r>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tc>
        <w:tc>
          <w:tcPr>
            <w:tcW w:w="2086" w:type="dxa"/>
            <w:vAlign w:val="center"/>
          </w:tcPr>
          <w:p w14:paraId="704BE9B2" w14:textId="47E3A1D8" w:rsidR="000A2BD7" w:rsidRPr="004E4DF5" w:rsidRDefault="000A2BD7" w:rsidP="000A2BD7">
            <w:pPr>
              <w:jc w:val="center"/>
              <w:rPr>
                <w:sz w:val="20"/>
                <w:szCs w:val="20"/>
              </w:rPr>
            </w:pPr>
            <w:r w:rsidRPr="004E4DF5">
              <w:rPr>
                <w:rFonts w:hint="eastAsia"/>
                <w:color w:val="FF0000"/>
                <w:sz w:val="20"/>
                <w:szCs w:val="20"/>
              </w:rPr>
              <w:t>Journal Of Physical Chemistry C</w:t>
            </w:r>
          </w:p>
        </w:tc>
        <w:tc>
          <w:tcPr>
            <w:tcW w:w="1032" w:type="dxa"/>
            <w:vAlign w:val="center"/>
          </w:tcPr>
          <w:p w14:paraId="2B513313" w14:textId="4CFF854E" w:rsidR="000A2BD7" w:rsidRPr="004E4DF5" w:rsidRDefault="000A2BD7" w:rsidP="000A2BD7">
            <w:pPr>
              <w:jc w:val="center"/>
              <w:rPr>
                <w:sz w:val="20"/>
                <w:szCs w:val="20"/>
              </w:rPr>
            </w:pPr>
            <w:r w:rsidRPr="004E4DF5">
              <w:rPr>
                <w:rFonts w:hint="eastAsia"/>
                <w:color w:val="FF0000"/>
                <w:sz w:val="20"/>
                <w:szCs w:val="20"/>
              </w:rPr>
              <w:t>2012</w:t>
            </w:r>
          </w:p>
        </w:tc>
        <w:tc>
          <w:tcPr>
            <w:tcW w:w="1530" w:type="dxa"/>
            <w:vAlign w:val="center"/>
          </w:tcPr>
          <w:p w14:paraId="65211879" w14:textId="6D63E959" w:rsidR="000A2BD7" w:rsidRPr="004E4DF5" w:rsidRDefault="000A2BD7" w:rsidP="000A2BD7">
            <w:pPr>
              <w:jc w:val="center"/>
              <w:rPr>
                <w:sz w:val="20"/>
                <w:szCs w:val="20"/>
              </w:rPr>
            </w:pPr>
            <w:r w:rsidRPr="004E4DF5">
              <w:rPr>
                <w:rFonts w:hint="eastAsia"/>
                <w:color w:val="FF0000"/>
                <w:sz w:val="20"/>
                <w:szCs w:val="20"/>
              </w:rPr>
              <w:t>116 (29): 15604-15609 JUL 26</w:t>
            </w:r>
          </w:p>
        </w:tc>
        <w:tc>
          <w:tcPr>
            <w:tcW w:w="873" w:type="dxa"/>
            <w:tcBorders>
              <w:right w:val="thinThickSmallGap" w:sz="20" w:space="0" w:color="auto"/>
            </w:tcBorders>
            <w:vAlign w:val="center"/>
          </w:tcPr>
          <w:p w14:paraId="41B4B91E" w14:textId="55786752" w:rsidR="000A2BD7" w:rsidRPr="004E4DF5" w:rsidRDefault="000A2BD7" w:rsidP="000A2BD7">
            <w:pPr>
              <w:jc w:val="center"/>
              <w:rPr>
                <w:sz w:val="20"/>
                <w:szCs w:val="20"/>
              </w:rPr>
            </w:pPr>
            <w:r w:rsidRPr="004E4DF5">
              <w:rPr>
                <w:rFonts w:hint="eastAsia"/>
                <w:color w:val="FF0000"/>
                <w:sz w:val="20"/>
                <w:szCs w:val="20"/>
              </w:rPr>
              <w:t>422</w:t>
            </w:r>
          </w:p>
        </w:tc>
      </w:tr>
      <w:tr w:rsidR="000A2BD7" w:rsidRPr="004E4DF5" w14:paraId="622E8329" w14:textId="77777777" w:rsidTr="000A2BD7">
        <w:tc>
          <w:tcPr>
            <w:tcW w:w="777" w:type="dxa"/>
            <w:tcBorders>
              <w:left w:val="thinThickSmallGap" w:sz="20" w:space="0" w:color="auto"/>
            </w:tcBorders>
            <w:vAlign w:val="center"/>
          </w:tcPr>
          <w:p w14:paraId="0C2EB249" w14:textId="0A8A7FF2" w:rsidR="000A2BD7" w:rsidRPr="004E4DF5" w:rsidRDefault="000A2BD7" w:rsidP="000A2BD7">
            <w:pPr>
              <w:jc w:val="center"/>
              <w:rPr>
                <w:sz w:val="20"/>
                <w:szCs w:val="20"/>
              </w:rPr>
            </w:pPr>
            <w:r w:rsidRPr="004E4DF5">
              <w:rPr>
                <w:rFonts w:hint="eastAsia"/>
                <w:color w:val="000000"/>
                <w:sz w:val="20"/>
                <w:szCs w:val="20"/>
              </w:rPr>
              <w:t>35</w:t>
            </w:r>
          </w:p>
        </w:tc>
        <w:tc>
          <w:tcPr>
            <w:tcW w:w="4200" w:type="dxa"/>
            <w:vAlign w:val="center"/>
          </w:tcPr>
          <w:p w14:paraId="767A5CFA" w14:textId="05A63BCF" w:rsidR="000A2BD7" w:rsidRPr="004E4DF5" w:rsidRDefault="000A2BD7" w:rsidP="000A2BD7">
            <w:pPr>
              <w:jc w:val="center"/>
              <w:rPr>
                <w:sz w:val="20"/>
                <w:szCs w:val="20"/>
              </w:rPr>
            </w:pPr>
            <w:r w:rsidRPr="004E4DF5">
              <w:rPr>
                <w:rFonts w:hint="eastAsia"/>
                <w:color w:val="000000"/>
                <w:sz w:val="20"/>
                <w:szCs w:val="20"/>
              </w:rPr>
              <w:t xml:space="preserve">Strong Metal-Support Interactions Between Gold Nanoparticles </w:t>
            </w:r>
            <w:proofErr w:type="gramStart"/>
            <w:r w:rsidRPr="004E4DF5">
              <w:rPr>
                <w:rFonts w:hint="eastAsia"/>
                <w:color w:val="000000"/>
                <w:sz w:val="20"/>
                <w:szCs w:val="20"/>
              </w:rPr>
              <w:t>And</w:t>
            </w:r>
            <w:proofErr w:type="gramEnd"/>
            <w:r w:rsidRPr="004E4DF5">
              <w:rPr>
                <w:rFonts w:hint="eastAsia"/>
                <w:color w:val="000000"/>
                <w:sz w:val="20"/>
                <w:szCs w:val="20"/>
              </w:rPr>
              <w:t xml:space="preserve"> </w:t>
            </w:r>
            <w:proofErr w:type="spellStart"/>
            <w:r w:rsidRPr="004E4DF5">
              <w:rPr>
                <w:rFonts w:hint="eastAsia"/>
                <w:color w:val="000000"/>
                <w:sz w:val="20"/>
                <w:szCs w:val="20"/>
              </w:rPr>
              <w:t>Zno</w:t>
            </w:r>
            <w:proofErr w:type="spellEnd"/>
            <w:r w:rsidRPr="004E4DF5">
              <w:rPr>
                <w:rFonts w:hint="eastAsia"/>
                <w:color w:val="000000"/>
                <w:sz w:val="20"/>
                <w:szCs w:val="20"/>
              </w:rPr>
              <w:t xml:space="preserve"> Nanorods In Co </w:t>
            </w:r>
            <w:r w:rsidRPr="004E4DF5">
              <w:rPr>
                <w:rFonts w:hint="eastAsia"/>
                <w:color w:val="000000"/>
                <w:sz w:val="20"/>
                <w:szCs w:val="20"/>
              </w:rPr>
              <w:lastRenderedPageBreak/>
              <w:t>Oxidation</w:t>
            </w:r>
          </w:p>
        </w:tc>
        <w:tc>
          <w:tcPr>
            <w:tcW w:w="2269" w:type="dxa"/>
            <w:vAlign w:val="center"/>
          </w:tcPr>
          <w:p w14:paraId="5BDC935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lastRenderedPageBreak/>
              <w:t>Liu, Ming-Han</w:t>
            </w:r>
          </w:p>
          <w:p w14:paraId="51F02E0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Liu, </w:t>
            </w:r>
            <w:proofErr w:type="spellStart"/>
            <w:r w:rsidRPr="004E4DF5">
              <w:rPr>
                <w:rFonts w:hint="eastAsia"/>
                <w:color w:val="000000"/>
                <w:sz w:val="20"/>
                <w:szCs w:val="20"/>
              </w:rPr>
              <w:t>Xiaoyan</w:t>
            </w:r>
            <w:proofErr w:type="spellEnd"/>
          </w:p>
          <w:p w14:paraId="75CE103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lastRenderedPageBreak/>
              <w:t>Luo, Yi-Chia</w:t>
            </w:r>
          </w:p>
          <w:p w14:paraId="4F4DE771" w14:textId="06228828" w:rsidR="000A2BD7" w:rsidRPr="004E4DF5" w:rsidRDefault="000A2BD7" w:rsidP="000A2BD7">
            <w:pPr>
              <w:jc w:val="center"/>
              <w:rPr>
                <w:sz w:val="20"/>
                <w:szCs w:val="20"/>
              </w:rPr>
            </w:pPr>
            <w:r w:rsidRPr="004E4DF5">
              <w:rPr>
                <w:rFonts w:hint="eastAsia"/>
                <w:color w:val="000000"/>
                <w:sz w:val="20"/>
                <w:szCs w:val="20"/>
              </w:rPr>
              <w:t>*</w:t>
            </w:r>
            <w:proofErr w:type="spellStart"/>
            <w:r w:rsidRPr="004E4DF5">
              <w:rPr>
                <w:rFonts w:hint="eastAsia"/>
                <w:color w:val="000000"/>
                <w:sz w:val="20"/>
                <w:szCs w:val="20"/>
              </w:rPr>
              <w:t>Mou</w:t>
            </w:r>
            <w:proofErr w:type="spellEnd"/>
            <w:r w:rsidRPr="004E4DF5">
              <w:rPr>
                <w:rFonts w:hint="eastAsia"/>
                <w:color w:val="000000"/>
                <w:sz w:val="20"/>
                <w:szCs w:val="20"/>
              </w:rPr>
              <w:t>, Chung-Yuan</w:t>
            </w:r>
          </w:p>
        </w:tc>
        <w:tc>
          <w:tcPr>
            <w:tcW w:w="2983" w:type="dxa"/>
            <w:vAlign w:val="center"/>
          </w:tcPr>
          <w:p w14:paraId="015042D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 xml:space="preserve">Liu, Ming-Han </w:t>
            </w:r>
            <w:r w:rsidRPr="004E4DF5">
              <w:rPr>
                <w:rFonts w:hint="eastAsia"/>
                <w:color w:val="000000"/>
                <w:sz w:val="20"/>
                <w:szCs w:val="20"/>
                <w:lang w:eastAsia="zh-TW"/>
              </w:rPr>
              <w:t>化學系所</w:t>
            </w:r>
          </w:p>
          <w:p w14:paraId="35496CC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Liu, </w:t>
            </w:r>
            <w:proofErr w:type="spellStart"/>
            <w:r w:rsidRPr="004E4DF5">
              <w:rPr>
                <w:rFonts w:hint="eastAsia"/>
                <w:color w:val="000000"/>
                <w:sz w:val="20"/>
                <w:szCs w:val="20"/>
                <w:lang w:eastAsia="zh-TW"/>
              </w:rPr>
              <w:t>Xiaoyan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劉曉豔</w:t>
            </w:r>
            <w:r w:rsidRPr="004E4DF5">
              <w:rPr>
                <w:rFonts w:hint="eastAsia"/>
                <w:color w:val="000000"/>
                <w:sz w:val="20"/>
                <w:szCs w:val="20"/>
                <w:lang w:eastAsia="zh-TW"/>
              </w:rPr>
              <w:t xml:space="preserve">) </w:t>
            </w:r>
          </w:p>
          <w:p w14:paraId="4D28B1D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化學系所</w:t>
            </w:r>
          </w:p>
          <w:p w14:paraId="7B267A7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Luo, Yi-Chia (</w:t>
            </w:r>
            <w:r w:rsidRPr="004E4DF5">
              <w:rPr>
                <w:rFonts w:hint="eastAsia"/>
                <w:color w:val="000000"/>
                <w:sz w:val="20"/>
                <w:szCs w:val="20"/>
                <w:lang w:eastAsia="zh-TW"/>
              </w:rPr>
              <w:t>羅</w:t>
            </w:r>
            <w:proofErr w:type="gramStart"/>
            <w:r w:rsidRPr="004E4DF5">
              <w:rPr>
                <w:rFonts w:hint="eastAsia"/>
                <w:color w:val="000000"/>
                <w:sz w:val="20"/>
                <w:szCs w:val="20"/>
                <w:lang w:eastAsia="zh-TW"/>
              </w:rPr>
              <w:t>苡</w:t>
            </w:r>
            <w:proofErr w:type="gramEnd"/>
            <w:r w:rsidRPr="004E4DF5">
              <w:rPr>
                <w:rFonts w:hint="eastAsia"/>
                <w:color w:val="000000"/>
                <w:sz w:val="20"/>
                <w:szCs w:val="20"/>
                <w:lang w:eastAsia="zh-TW"/>
              </w:rPr>
              <w:t>嘉</w:t>
            </w: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11B6223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proofErr w:type="spellStart"/>
            <w:r w:rsidRPr="004E4DF5">
              <w:rPr>
                <w:rFonts w:hint="eastAsia"/>
                <w:color w:val="000000"/>
                <w:sz w:val="20"/>
                <w:szCs w:val="20"/>
                <w:lang w:eastAsia="zh-TW"/>
              </w:rPr>
              <w:t>Mou</w:t>
            </w:r>
            <w:proofErr w:type="spellEnd"/>
            <w:r w:rsidRPr="004E4DF5">
              <w:rPr>
                <w:rFonts w:hint="eastAsia"/>
                <w:color w:val="000000"/>
                <w:sz w:val="20"/>
                <w:szCs w:val="20"/>
                <w:lang w:eastAsia="zh-TW"/>
              </w:rPr>
              <w:t>, Chung-Yuan (</w:t>
            </w:r>
            <w:r w:rsidRPr="004E4DF5">
              <w:rPr>
                <w:rFonts w:hint="eastAsia"/>
                <w:color w:val="000000"/>
                <w:sz w:val="20"/>
                <w:szCs w:val="20"/>
                <w:lang w:eastAsia="zh-TW"/>
              </w:rPr>
              <w:t>牟中原</w:t>
            </w:r>
            <w:r w:rsidRPr="004E4DF5">
              <w:rPr>
                <w:rFonts w:hint="eastAsia"/>
                <w:color w:val="000000"/>
                <w:sz w:val="20"/>
                <w:szCs w:val="20"/>
                <w:lang w:eastAsia="zh-TW"/>
              </w:rPr>
              <w:t xml:space="preserve">) </w:t>
            </w:r>
          </w:p>
          <w:p w14:paraId="7AB4C75E" w14:textId="0E349148" w:rsidR="000A2BD7" w:rsidRPr="004E4DF5" w:rsidRDefault="000A2BD7" w:rsidP="000A2BD7">
            <w:pPr>
              <w:jc w:val="center"/>
              <w:rPr>
                <w:sz w:val="20"/>
                <w:szCs w:val="20"/>
                <w:lang w:eastAsia="zh-TW"/>
              </w:rPr>
            </w:pPr>
            <w:r w:rsidRPr="004E4DF5">
              <w:rPr>
                <w:rFonts w:hint="eastAsia"/>
                <w:color w:val="000000"/>
                <w:sz w:val="20"/>
                <w:szCs w:val="20"/>
                <w:lang w:eastAsia="zh-TW"/>
              </w:rPr>
              <w:t>化學系所</w:t>
            </w:r>
          </w:p>
        </w:tc>
        <w:tc>
          <w:tcPr>
            <w:tcW w:w="2086" w:type="dxa"/>
            <w:vAlign w:val="center"/>
          </w:tcPr>
          <w:p w14:paraId="045161E1" w14:textId="48CA3C0C" w:rsidR="000A2BD7" w:rsidRPr="004E4DF5" w:rsidRDefault="000A2BD7" w:rsidP="000A2BD7">
            <w:pPr>
              <w:jc w:val="center"/>
              <w:rPr>
                <w:sz w:val="20"/>
                <w:szCs w:val="20"/>
              </w:rPr>
            </w:pPr>
            <w:r w:rsidRPr="004E4DF5">
              <w:rPr>
                <w:rFonts w:hint="eastAsia"/>
                <w:color w:val="000000"/>
                <w:sz w:val="20"/>
                <w:szCs w:val="20"/>
              </w:rPr>
              <w:lastRenderedPageBreak/>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w:t>
            </w:r>
            <w:r w:rsidRPr="004E4DF5">
              <w:rPr>
                <w:rFonts w:hint="eastAsia"/>
                <w:color w:val="000000"/>
                <w:sz w:val="20"/>
                <w:szCs w:val="20"/>
              </w:rPr>
              <w:lastRenderedPageBreak/>
              <w:t>Society</w:t>
            </w:r>
          </w:p>
        </w:tc>
        <w:tc>
          <w:tcPr>
            <w:tcW w:w="1032" w:type="dxa"/>
            <w:vAlign w:val="center"/>
          </w:tcPr>
          <w:p w14:paraId="4124AA9D" w14:textId="57088A36" w:rsidR="000A2BD7" w:rsidRPr="004E4DF5" w:rsidRDefault="000A2BD7" w:rsidP="000A2BD7">
            <w:pPr>
              <w:jc w:val="center"/>
              <w:rPr>
                <w:sz w:val="20"/>
                <w:szCs w:val="20"/>
              </w:rPr>
            </w:pPr>
            <w:r w:rsidRPr="004E4DF5">
              <w:rPr>
                <w:rFonts w:hint="eastAsia"/>
                <w:color w:val="000000"/>
                <w:sz w:val="20"/>
                <w:szCs w:val="20"/>
              </w:rPr>
              <w:lastRenderedPageBreak/>
              <w:t>2012</w:t>
            </w:r>
          </w:p>
        </w:tc>
        <w:tc>
          <w:tcPr>
            <w:tcW w:w="1530" w:type="dxa"/>
            <w:vAlign w:val="center"/>
          </w:tcPr>
          <w:p w14:paraId="36B21384" w14:textId="2B439111" w:rsidR="000A2BD7" w:rsidRPr="004E4DF5" w:rsidRDefault="000A2BD7" w:rsidP="000A2BD7">
            <w:pPr>
              <w:jc w:val="center"/>
              <w:rPr>
                <w:sz w:val="20"/>
                <w:szCs w:val="20"/>
              </w:rPr>
            </w:pPr>
            <w:r w:rsidRPr="004E4DF5">
              <w:rPr>
                <w:rFonts w:hint="eastAsia"/>
                <w:color w:val="000000"/>
                <w:sz w:val="20"/>
                <w:szCs w:val="20"/>
              </w:rPr>
              <w:t xml:space="preserve">134 (24): 10251-10258 </w:t>
            </w:r>
            <w:r w:rsidRPr="004E4DF5">
              <w:rPr>
                <w:rFonts w:hint="eastAsia"/>
                <w:color w:val="000000"/>
                <w:sz w:val="20"/>
                <w:szCs w:val="20"/>
              </w:rPr>
              <w:lastRenderedPageBreak/>
              <w:t>JUN 20</w:t>
            </w:r>
          </w:p>
        </w:tc>
        <w:tc>
          <w:tcPr>
            <w:tcW w:w="873" w:type="dxa"/>
            <w:tcBorders>
              <w:right w:val="thinThickSmallGap" w:sz="20" w:space="0" w:color="auto"/>
            </w:tcBorders>
            <w:vAlign w:val="center"/>
          </w:tcPr>
          <w:p w14:paraId="68A3778E" w14:textId="4211500E" w:rsidR="000A2BD7" w:rsidRPr="004E4DF5" w:rsidRDefault="000A2BD7" w:rsidP="000A2BD7">
            <w:pPr>
              <w:jc w:val="center"/>
              <w:rPr>
                <w:sz w:val="20"/>
                <w:szCs w:val="20"/>
              </w:rPr>
            </w:pPr>
            <w:r w:rsidRPr="004E4DF5">
              <w:rPr>
                <w:rFonts w:hint="eastAsia"/>
                <w:color w:val="000000"/>
                <w:sz w:val="20"/>
                <w:szCs w:val="20"/>
              </w:rPr>
              <w:lastRenderedPageBreak/>
              <w:t>411</w:t>
            </w:r>
          </w:p>
        </w:tc>
      </w:tr>
      <w:tr w:rsidR="000A2BD7" w:rsidRPr="004E4DF5" w14:paraId="6EFC39F5" w14:textId="77777777" w:rsidTr="000A2BD7">
        <w:tc>
          <w:tcPr>
            <w:tcW w:w="777" w:type="dxa"/>
            <w:tcBorders>
              <w:left w:val="thinThickSmallGap" w:sz="20" w:space="0" w:color="auto"/>
            </w:tcBorders>
            <w:vAlign w:val="center"/>
          </w:tcPr>
          <w:p w14:paraId="2D6AB069" w14:textId="00BEBDED" w:rsidR="000A2BD7" w:rsidRPr="004E4DF5" w:rsidRDefault="000A2BD7" w:rsidP="000A2BD7">
            <w:pPr>
              <w:jc w:val="center"/>
              <w:rPr>
                <w:sz w:val="20"/>
                <w:szCs w:val="20"/>
              </w:rPr>
            </w:pPr>
            <w:r w:rsidRPr="004E4DF5">
              <w:rPr>
                <w:rFonts w:hint="eastAsia"/>
                <w:color w:val="FF0000"/>
                <w:sz w:val="20"/>
                <w:szCs w:val="20"/>
              </w:rPr>
              <w:t>36</w:t>
            </w:r>
          </w:p>
        </w:tc>
        <w:tc>
          <w:tcPr>
            <w:tcW w:w="4200" w:type="dxa"/>
            <w:vAlign w:val="center"/>
          </w:tcPr>
          <w:p w14:paraId="70FE70ED" w14:textId="0F0DAE37" w:rsidR="000A2BD7" w:rsidRPr="004E4DF5" w:rsidRDefault="000A2BD7" w:rsidP="000A2BD7">
            <w:pPr>
              <w:jc w:val="center"/>
              <w:rPr>
                <w:sz w:val="20"/>
                <w:szCs w:val="20"/>
              </w:rPr>
            </w:pPr>
            <w:r w:rsidRPr="004E4DF5">
              <w:rPr>
                <w:rFonts w:hint="eastAsia"/>
                <w:color w:val="FF0000"/>
                <w:sz w:val="20"/>
                <w:szCs w:val="20"/>
              </w:rPr>
              <w:t xml:space="preserve">Nano-Architecture </w:t>
            </w:r>
            <w:proofErr w:type="gramStart"/>
            <w:r w:rsidRPr="004E4DF5">
              <w:rPr>
                <w:rFonts w:hint="eastAsia"/>
                <w:color w:val="FF0000"/>
                <w:sz w:val="20"/>
                <w:szCs w:val="20"/>
              </w:rPr>
              <w:t>And</w:t>
            </w:r>
            <w:proofErr w:type="gramEnd"/>
            <w:r w:rsidRPr="004E4DF5">
              <w:rPr>
                <w:rFonts w:hint="eastAsia"/>
                <w:color w:val="FF0000"/>
                <w:sz w:val="20"/>
                <w:szCs w:val="20"/>
              </w:rPr>
              <w:t xml:space="preserve"> Material Designs For Water Splitting Photoelectrodes</w:t>
            </w:r>
          </w:p>
        </w:tc>
        <w:tc>
          <w:tcPr>
            <w:tcW w:w="2269" w:type="dxa"/>
            <w:vAlign w:val="center"/>
          </w:tcPr>
          <w:p w14:paraId="75654C50"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Chih</w:t>
            </w:r>
            <w:proofErr w:type="spellEnd"/>
            <w:r w:rsidRPr="004E4DF5">
              <w:rPr>
                <w:rFonts w:hint="eastAsia"/>
                <w:color w:val="FF0000"/>
                <w:sz w:val="20"/>
                <w:szCs w:val="20"/>
              </w:rPr>
              <w:t xml:space="preserve"> Kai</w:t>
            </w:r>
          </w:p>
          <w:p w14:paraId="501611A1"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Chen, Hao Ming</w:t>
            </w:r>
          </w:p>
          <w:p w14:paraId="6C3F2A8F" w14:textId="4A2D8A0E" w:rsidR="000A2BD7" w:rsidRPr="004E4DF5" w:rsidRDefault="000A2BD7" w:rsidP="000A2BD7">
            <w:pPr>
              <w:jc w:val="center"/>
              <w:rPr>
                <w:sz w:val="20"/>
                <w:szCs w:val="20"/>
              </w:rPr>
            </w:pPr>
            <w:r w:rsidRPr="004E4DF5">
              <w:rPr>
                <w:rFonts w:hint="eastAsia"/>
                <w:color w:val="FF0000"/>
                <w:sz w:val="20"/>
                <w:szCs w:val="20"/>
              </w:rPr>
              <w:t>*Liu, Ru-Shi</w:t>
            </w:r>
          </w:p>
        </w:tc>
        <w:tc>
          <w:tcPr>
            <w:tcW w:w="2983" w:type="dxa"/>
            <w:vAlign w:val="center"/>
          </w:tcPr>
          <w:p w14:paraId="4E56C0C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Chen, </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 xml:space="preserve"> Kai (</w:t>
            </w:r>
            <w:r w:rsidRPr="004E4DF5">
              <w:rPr>
                <w:rFonts w:hint="eastAsia"/>
                <w:color w:val="FF0000"/>
                <w:sz w:val="20"/>
                <w:szCs w:val="20"/>
                <w:lang w:eastAsia="zh-TW"/>
              </w:rPr>
              <w:t>陳致凱</w:t>
            </w:r>
            <w:r w:rsidRPr="004E4DF5">
              <w:rPr>
                <w:rFonts w:hint="eastAsia"/>
                <w:color w:val="FF0000"/>
                <w:sz w:val="20"/>
                <w:szCs w:val="20"/>
                <w:lang w:eastAsia="zh-TW"/>
              </w:rPr>
              <w:t xml:space="preserve">) </w:t>
            </w:r>
          </w:p>
          <w:p w14:paraId="0D449AD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05D7ECC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Chen, Hao Ming (</w:t>
            </w:r>
            <w:r w:rsidRPr="004E4DF5">
              <w:rPr>
                <w:rFonts w:hint="eastAsia"/>
                <w:color w:val="FF0000"/>
                <w:sz w:val="20"/>
                <w:szCs w:val="20"/>
                <w:lang w:eastAsia="zh-TW"/>
              </w:rPr>
              <w:t>陳浩銘</w:t>
            </w:r>
            <w:r w:rsidRPr="004E4DF5">
              <w:rPr>
                <w:rFonts w:hint="eastAsia"/>
                <w:color w:val="FF0000"/>
                <w:sz w:val="20"/>
                <w:szCs w:val="20"/>
                <w:lang w:eastAsia="zh-TW"/>
              </w:rPr>
              <w:t xml:space="preserve">) </w:t>
            </w:r>
          </w:p>
          <w:p w14:paraId="7F69A94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4E509088" w14:textId="47A42699" w:rsidR="000A2BD7" w:rsidRPr="004E4DF5" w:rsidRDefault="000A2BD7" w:rsidP="000A2BD7">
            <w:pPr>
              <w:jc w:val="center"/>
              <w:rPr>
                <w:sz w:val="20"/>
                <w:szCs w:val="20"/>
                <w:lang w:eastAsia="zh-TW"/>
              </w:rPr>
            </w:pPr>
            <w:r w:rsidRPr="004E4DF5">
              <w:rPr>
                <w:rFonts w:hint="eastAsia"/>
                <w:color w:val="FF0000"/>
                <w:sz w:val="20"/>
                <w:szCs w:val="20"/>
                <w:lang w:eastAsia="zh-TW"/>
              </w:rPr>
              <w:t>*Liu, Ru-Shi (</w:t>
            </w:r>
            <w:r w:rsidRPr="004E4DF5">
              <w:rPr>
                <w:rFonts w:hint="eastAsia"/>
                <w:color w:val="FF0000"/>
                <w:sz w:val="20"/>
                <w:szCs w:val="20"/>
                <w:lang w:eastAsia="zh-TW"/>
              </w:rPr>
              <w:t>劉如熹</w:t>
            </w: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086" w:type="dxa"/>
            <w:vAlign w:val="center"/>
          </w:tcPr>
          <w:p w14:paraId="03C5907F" w14:textId="28910717" w:rsidR="000A2BD7" w:rsidRPr="004E4DF5" w:rsidRDefault="000A2BD7" w:rsidP="000A2BD7">
            <w:pPr>
              <w:jc w:val="center"/>
              <w:rPr>
                <w:sz w:val="20"/>
                <w:szCs w:val="20"/>
              </w:rPr>
            </w:pPr>
            <w:r w:rsidRPr="004E4DF5">
              <w:rPr>
                <w:rFonts w:hint="eastAsia"/>
                <w:color w:val="FF0000"/>
                <w:sz w:val="20"/>
                <w:szCs w:val="20"/>
              </w:rPr>
              <w:t>Chemical Society Reviews</w:t>
            </w:r>
          </w:p>
        </w:tc>
        <w:tc>
          <w:tcPr>
            <w:tcW w:w="1032" w:type="dxa"/>
            <w:vAlign w:val="center"/>
          </w:tcPr>
          <w:p w14:paraId="4D44F881" w14:textId="7F31F7C4" w:rsidR="000A2BD7" w:rsidRPr="004E4DF5" w:rsidRDefault="000A2BD7" w:rsidP="000A2BD7">
            <w:pPr>
              <w:jc w:val="center"/>
              <w:rPr>
                <w:sz w:val="20"/>
                <w:szCs w:val="20"/>
              </w:rPr>
            </w:pPr>
            <w:r w:rsidRPr="004E4DF5">
              <w:rPr>
                <w:rFonts w:hint="eastAsia"/>
                <w:color w:val="FF0000"/>
                <w:sz w:val="20"/>
                <w:szCs w:val="20"/>
              </w:rPr>
              <w:t>2012</w:t>
            </w:r>
          </w:p>
        </w:tc>
        <w:tc>
          <w:tcPr>
            <w:tcW w:w="1530" w:type="dxa"/>
            <w:vAlign w:val="center"/>
          </w:tcPr>
          <w:p w14:paraId="69FE58AF" w14:textId="4CA42B60" w:rsidR="000A2BD7" w:rsidRPr="004E4DF5" w:rsidRDefault="000A2BD7" w:rsidP="000A2BD7">
            <w:pPr>
              <w:jc w:val="center"/>
              <w:rPr>
                <w:sz w:val="20"/>
                <w:szCs w:val="20"/>
              </w:rPr>
            </w:pPr>
            <w:r w:rsidRPr="004E4DF5">
              <w:rPr>
                <w:rFonts w:hint="eastAsia"/>
                <w:color w:val="FF0000"/>
                <w:sz w:val="20"/>
                <w:szCs w:val="20"/>
              </w:rPr>
              <w:t>41 (17): 5654-5671</w:t>
            </w:r>
          </w:p>
        </w:tc>
        <w:tc>
          <w:tcPr>
            <w:tcW w:w="873" w:type="dxa"/>
            <w:tcBorders>
              <w:right w:val="thinThickSmallGap" w:sz="20" w:space="0" w:color="auto"/>
            </w:tcBorders>
            <w:vAlign w:val="center"/>
          </w:tcPr>
          <w:p w14:paraId="5D9D1A06" w14:textId="74912D8A" w:rsidR="000A2BD7" w:rsidRPr="004E4DF5" w:rsidRDefault="000A2BD7" w:rsidP="000A2BD7">
            <w:pPr>
              <w:jc w:val="center"/>
              <w:rPr>
                <w:sz w:val="20"/>
                <w:szCs w:val="20"/>
              </w:rPr>
            </w:pPr>
            <w:r w:rsidRPr="004E4DF5">
              <w:rPr>
                <w:rFonts w:hint="eastAsia"/>
                <w:color w:val="FF0000"/>
                <w:sz w:val="20"/>
                <w:szCs w:val="20"/>
              </w:rPr>
              <w:t>407</w:t>
            </w:r>
          </w:p>
        </w:tc>
      </w:tr>
      <w:tr w:rsidR="000A2BD7" w:rsidRPr="004E4DF5" w14:paraId="3CEF6383" w14:textId="77777777" w:rsidTr="000A2BD7">
        <w:tc>
          <w:tcPr>
            <w:tcW w:w="777" w:type="dxa"/>
            <w:tcBorders>
              <w:left w:val="thinThickSmallGap" w:sz="20" w:space="0" w:color="auto"/>
            </w:tcBorders>
            <w:vAlign w:val="center"/>
          </w:tcPr>
          <w:p w14:paraId="5D486DC7" w14:textId="39688DB7" w:rsidR="000A2BD7" w:rsidRPr="004E4DF5" w:rsidRDefault="000A2BD7" w:rsidP="000A2BD7">
            <w:pPr>
              <w:jc w:val="center"/>
              <w:rPr>
                <w:sz w:val="20"/>
                <w:szCs w:val="20"/>
              </w:rPr>
            </w:pPr>
            <w:r w:rsidRPr="004E4DF5">
              <w:rPr>
                <w:rFonts w:hint="eastAsia"/>
                <w:color w:val="FF0000"/>
                <w:sz w:val="20"/>
                <w:szCs w:val="20"/>
              </w:rPr>
              <w:t>37</w:t>
            </w:r>
          </w:p>
        </w:tc>
        <w:tc>
          <w:tcPr>
            <w:tcW w:w="4200" w:type="dxa"/>
            <w:vAlign w:val="center"/>
          </w:tcPr>
          <w:p w14:paraId="3EA85C36" w14:textId="6ADDD7F2" w:rsidR="000A2BD7" w:rsidRPr="004E4DF5" w:rsidRDefault="000A2BD7" w:rsidP="000A2BD7">
            <w:pPr>
              <w:jc w:val="center"/>
              <w:rPr>
                <w:sz w:val="20"/>
                <w:szCs w:val="20"/>
              </w:rPr>
            </w:pPr>
            <w:r w:rsidRPr="004E4DF5">
              <w:rPr>
                <w:rFonts w:hint="eastAsia"/>
                <w:color w:val="FF0000"/>
                <w:sz w:val="20"/>
                <w:szCs w:val="20"/>
              </w:rPr>
              <w:t xml:space="preserve">Synthesis Of High-Quality Carbon Nanodots </w:t>
            </w:r>
            <w:proofErr w:type="gramStart"/>
            <w:r w:rsidRPr="004E4DF5">
              <w:rPr>
                <w:rFonts w:hint="eastAsia"/>
                <w:color w:val="FF0000"/>
                <w:sz w:val="20"/>
                <w:szCs w:val="20"/>
              </w:rPr>
              <w:t>From</w:t>
            </w:r>
            <w:proofErr w:type="gramEnd"/>
            <w:r w:rsidRPr="004E4DF5">
              <w:rPr>
                <w:rFonts w:hint="eastAsia"/>
                <w:color w:val="FF0000"/>
                <w:sz w:val="20"/>
                <w:szCs w:val="20"/>
              </w:rPr>
              <w:t xml:space="preserve"> Hydrophilic Compounds: Role Of Functional Groups</w:t>
            </w:r>
          </w:p>
        </w:tc>
        <w:tc>
          <w:tcPr>
            <w:tcW w:w="2269" w:type="dxa"/>
            <w:vAlign w:val="center"/>
          </w:tcPr>
          <w:p w14:paraId="118337C6"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*Chang, Huan-Tsung</w:t>
            </w:r>
          </w:p>
          <w:p w14:paraId="5BE65331" w14:textId="138FDFA3"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Hsu, Pin-Che</w:t>
            </w:r>
          </w:p>
        </w:tc>
        <w:tc>
          <w:tcPr>
            <w:tcW w:w="2983" w:type="dxa"/>
            <w:vAlign w:val="center"/>
          </w:tcPr>
          <w:p w14:paraId="6EEB1A8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Huan-Tsung (</w:t>
            </w:r>
            <w:r w:rsidRPr="004E4DF5">
              <w:rPr>
                <w:rFonts w:hint="eastAsia"/>
                <w:color w:val="FF0000"/>
                <w:sz w:val="20"/>
                <w:szCs w:val="20"/>
                <w:lang w:eastAsia="zh-TW"/>
              </w:rPr>
              <w:t>張煥宗</w:t>
            </w:r>
            <w:r w:rsidRPr="004E4DF5">
              <w:rPr>
                <w:rFonts w:hint="eastAsia"/>
                <w:color w:val="FF0000"/>
                <w:sz w:val="20"/>
                <w:szCs w:val="20"/>
                <w:lang w:eastAsia="zh-TW"/>
              </w:rPr>
              <w:t xml:space="preserve">) </w:t>
            </w:r>
          </w:p>
          <w:p w14:paraId="06C5000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50E2380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Hsu, Pin-Che (</w:t>
            </w:r>
            <w:r w:rsidRPr="004E4DF5">
              <w:rPr>
                <w:rFonts w:hint="eastAsia"/>
                <w:color w:val="FF0000"/>
                <w:sz w:val="20"/>
                <w:szCs w:val="20"/>
                <w:lang w:eastAsia="zh-TW"/>
              </w:rPr>
              <w:t>徐斌哲</w:t>
            </w:r>
            <w:r w:rsidRPr="004E4DF5">
              <w:rPr>
                <w:rFonts w:hint="eastAsia"/>
                <w:color w:val="FF0000"/>
                <w:sz w:val="20"/>
                <w:szCs w:val="20"/>
                <w:lang w:eastAsia="zh-TW"/>
              </w:rPr>
              <w:t xml:space="preserve">) </w:t>
            </w:r>
          </w:p>
          <w:p w14:paraId="2E1254E5" w14:textId="4E9F508E" w:rsidR="000A2BD7" w:rsidRPr="004E4DF5" w:rsidRDefault="000A2BD7" w:rsidP="000A2BD7">
            <w:pPr>
              <w:jc w:val="center"/>
              <w:rPr>
                <w:sz w:val="20"/>
                <w:szCs w:val="20"/>
                <w:lang w:eastAsia="zh-TW"/>
              </w:rPr>
            </w:pPr>
            <w:r w:rsidRPr="004E4DF5">
              <w:rPr>
                <w:rFonts w:hint="eastAsia"/>
                <w:color w:val="FF0000"/>
                <w:sz w:val="20"/>
                <w:szCs w:val="20"/>
                <w:lang w:eastAsia="zh-TW"/>
              </w:rPr>
              <w:t>化學系所</w:t>
            </w:r>
          </w:p>
        </w:tc>
        <w:tc>
          <w:tcPr>
            <w:tcW w:w="2086" w:type="dxa"/>
            <w:vAlign w:val="center"/>
          </w:tcPr>
          <w:p w14:paraId="104FA3B8" w14:textId="0C010643" w:rsidR="000A2BD7" w:rsidRPr="004E4DF5" w:rsidRDefault="000A2BD7" w:rsidP="000A2BD7">
            <w:pPr>
              <w:jc w:val="center"/>
              <w:rPr>
                <w:sz w:val="20"/>
                <w:szCs w:val="20"/>
              </w:rPr>
            </w:pPr>
            <w:r w:rsidRPr="004E4DF5">
              <w:rPr>
                <w:rFonts w:hint="eastAsia"/>
                <w:color w:val="FF0000"/>
                <w:sz w:val="20"/>
                <w:szCs w:val="20"/>
              </w:rPr>
              <w:t>Chemical Communications</w:t>
            </w:r>
          </w:p>
        </w:tc>
        <w:tc>
          <w:tcPr>
            <w:tcW w:w="1032" w:type="dxa"/>
            <w:vAlign w:val="center"/>
          </w:tcPr>
          <w:p w14:paraId="5A488B1B" w14:textId="7A59A6DD" w:rsidR="000A2BD7" w:rsidRPr="004E4DF5" w:rsidRDefault="000A2BD7" w:rsidP="000A2BD7">
            <w:pPr>
              <w:jc w:val="center"/>
              <w:rPr>
                <w:sz w:val="20"/>
                <w:szCs w:val="20"/>
              </w:rPr>
            </w:pPr>
            <w:r w:rsidRPr="004E4DF5">
              <w:rPr>
                <w:rFonts w:hint="eastAsia"/>
                <w:color w:val="FF0000"/>
                <w:sz w:val="20"/>
                <w:szCs w:val="20"/>
              </w:rPr>
              <w:t>2012</w:t>
            </w:r>
          </w:p>
        </w:tc>
        <w:tc>
          <w:tcPr>
            <w:tcW w:w="1530" w:type="dxa"/>
            <w:vAlign w:val="center"/>
          </w:tcPr>
          <w:p w14:paraId="2C0D6CAB" w14:textId="6A96C7FD" w:rsidR="000A2BD7" w:rsidRPr="004E4DF5" w:rsidRDefault="000A2BD7" w:rsidP="000A2BD7">
            <w:pPr>
              <w:jc w:val="center"/>
              <w:rPr>
                <w:sz w:val="20"/>
                <w:szCs w:val="20"/>
              </w:rPr>
            </w:pPr>
            <w:r w:rsidRPr="004E4DF5">
              <w:rPr>
                <w:rFonts w:hint="eastAsia"/>
                <w:color w:val="FF0000"/>
                <w:sz w:val="20"/>
                <w:szCs w:val="20"/>
              </w:rPr>
              <w:t>48 (33): 3984-3986</w:t>
            </w:r>
          </w:p>
        </w:tc>
        <w:tc>
          <w:tcPr>
            <w:tcW w:w="873" w:type="dxa"/>
            <w:tcBorders>
              <w:right w:val="thinThickSmallGap" w:sz="20" w:space="0" w:color="auto"/>
            </w:tcBorders>
            <w:vAlign w:val="center"/>
          </w:tcPr>
          <w:p w14:paraId="1A0E9824" w14:textId="03A82196" w:rsidR="000A2BD7" w:rsidRPr="004E4DF5" w:rsidRDefault="000A2BD7" w:rsidP="000A2BD7">
            <w:pPr>
              <w:jc w:val="center"/>
              <w:rPr>
                <w:sz w:val="20"/>
                <w:szCs w:val="20"/>
              </w:rPr>
            </w:pPr>
            <w:r w:rsidRPr="004E4DF5">
              <w:rPr>
                <w:rFonts w:hint="eastAsia"/>
                <w:color w:val="FF0000"/>
                <w:sz w:val="20"/>
                <w:szCs w:val="20"/>
              </w:rPr>
              <w:t>395</w:t>
            </w:r>
          </w:p>
        </w:tc>
      </w:tr>
      <w:tr w:rsidR="000A2BD7" w:rsidRPr="004E4DF5" w14:paraId="75A00E4A" w14:textId="77777777" w:rsidTr="000A2BD7">
        <w:tc>
          <w:tcPr>
            <w:tcW w:w="777" w:type="dxa"/>
            <w:tcBorders>
              <w:left w:val="thinThickSmallGap" w:sz="20" w:space="0" w:color="auto"/>
            </w:tcBorders>
            <w:vAlign w:val="center"/>
          </w:tcPr>
          <w:p w14:paraId="46C9688A" w14:textId="4B90BA16" w:rsidR="000A2BD7" w:rsidRPr="004E4DF5" w:rsidRDefault="000A2BD7" w:rsidP="000A2BD7">
            <w:pPr>
              <w:jc w:val="center"/>
              <w:rPr>
                <w:sz w:val="20"/>
                <w:szCs w:val="20"/>
              </w:rPr>
            </w:pPr>
            <w:r w:rsidRPr="004E4DF5">
              <w:rPr>
                <w:rFonts w:hint="eastAsia"/>
                <w:color w:val="000000"/>
                <w:sz w:val="20"/>
                <w:szCs w:val="20"/>
              </w:rPr>
              <w:t>38</w:t>
            </w:r>
          </w:p>
        </w:tc>
        <w:tc>
          <w:tcPr>
            <w:tcW w:w="4200" w:type="dxa"/>
            <w:vAlign w:val="center"/>
          </w:tcPr>
          <w:p w14:paraId="37BC48B4" w14:textId="4C70360A" w:rsidR="000A2BD7" w:rsidRPr="004E4DF5" w:rsidRDefault="000A2BD7" w:rsidP="000A2BD7">
            <w:pPr>
              <w:jc w:val="center"/>
              <w:rPr>
                <w:sz w:val="20"/>
                <w:szCs w:val="20"/>
              </w:rPr>
            </w:pPr>
            <w:r w:rsidRPr="004E4DF5">
              <w:rPr>
                <w:rFonts w:hint="eastAsia"/>
                <w:color w:val="000000"/>
                <w:sz w:val="20"/>
                <w:szCs w:val="20"/>
              </w:rPr>
              <w:t xml:space="preserve">Tuning The Coordination Environment </w:t>
            </w:r>
            <w:proofErr w:type="gramStart"/>
            <w:r w:rsidRPr="004E4DF5">
              <w:rPr>
                <w:rFonts w:hint="eastAsia"/>
                <w:color w:val="000000"/>
                <w:sz w:val="20"/>
                <w:szCs w:val="20"/>
              </w:rPr>
              <w:t>In</w:t>
            </w:r>
            <w:proofErr w:type="gramEnd"/>
            <w:r w:rsidRPr="004E4DF5">
              <w:rPr>
                <w:rFonts w:hint="eastAsia"/>
                <w:color w:val="000000"/>
                <w:sz w:val="20"/>
                <w:szCs w:val="20"/>
              </w:rPr>
              <w:t xml:space="preserve"> Single-Atom Catalysts To Achieve Highly Efficient Oxygen Reduction Reactions</w:t>
            </w:r>
          </w:p>
        </w:tc>
        <w:tc>
          <w:tcPr>
            <w:tcW w:w="2269" w:type="dxa"/>
            <w:vAlign w:val="center"/>
          </w:tcPr>
          <w:p w14:paraId="3F723AD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Chih</w:t>
            </w:r>
            <w:proofErr w:type="spellEnd"/>
            <w:r w:rsidRPr="004E4DF5">
              <w:rPr>
                <w:rFonts w:hint="eastAsia"/>
                <w:color w:val="000000"/>
                <w:sz w:val="20"/>
                <w:szCs w:val="20"/>
              </w:rPr>
              <w:t>-Jung</w:t>
            </w:r>
          </w:p>
          <w:p w14:paraId="4D3E01AC" w14:textId="118BE8E4" w:rsidR="000A2BD7" w:rsidRPr="004E4DF5" w:rsidRDefault="000A2BD7" w:rsidP="000A2BD7">
            <w:pPr>
              <w:jc w:val="center"/>
              <w:rPr>
                <w:sz w:val="20"/>
                <w:szCs w:val="20"/>
              </w:rPr>
            </w:pPr>
            <w:r w:rsidRPr="004E4DF5">
              <w:rPr>
                <w:rFonts w:hint="eastAsia"/>
                <w:color w:val="000000"/>
                <w:sz w:val="20"/>
                <w:szCs w:val="20"/>
              </w:rPr>
              <w:t>*Liu, Ru-Shi</w:t>
            </w:r>
          </w:p>
        </w:tc>
        <w:tc>
          <w:tcPr>
            <w:tcW w:w="2983" w:type="dxa"/>
            <w:vAlign w:val="center"/>
          </w:tcPr>
          <w:p w14:paraId="0E4B8C2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-Jung (</w:t>
            </w:r>
            <w:r w:rsidRPr="004E4DF5">
              <w:rPr>
                <w:rFonts w:hint="eastAsia"/>
                <w:color w:val="000000"/>
                <w:sz w:val="20"/>
                <w:szCs w:val="20"/>
                <w:lang w:eastAsia="zh-TW"/>
              </w:rPr>
              <w:t>陳致融</w:t>
            </w:r>
            <w:r w:rsidRPr="004E4DF5">
              <w:rPr>
                <w:rFonts w:hint="eastAsia"/>
                <w:color w:val="000000"/>
                <w:sz w:val="20"/>
                <w:szCs w:val="20"/>
                <w:lang w:eastAsia="zh-TW"/>
              </w:rPr>
              <w:t xml:space="preserve">) </w:t>
            </w:r>
          </w:p>
          <w:p w14:paraId="32D5797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5ED30CFB" w14:textId="034CC2B0" w:rsidR="000A2BD7" w:rsidRPr="004E4DF5" w:rsidRDefault="000A2BD7" w:rsidP="000A2BD7">
            <w:pPr>
              <w:jc w:val="center"/>
              <w:rPr>
                <w:sz w:val="20"/>
                <w:szCs w:val="20"/>
                <w:lang w:eastAsia="zh-TW"/>
              </w:rPr>
            </w:pPr>
            <w:r w:rsidRPr="004E4DF5">
              <w:rPr>
                <w:rFonts w:hint="eastAsia"/>
                <w:color w:val="000000"/>
                <w:sz w:val="20"/>
                <w:szCs w:val="20"/>
                <w:lang w:eastAsia="zh-TW"/>
              </w:rPr>
              <w:t>*Liu, Ru-Shi (</w:t>
            </w:r>
            <w:r w:rsidRPr="004E4DF5">
              <w:rPr>
                <w:rFonts w:hint="eastAsia"/>
                <w:color w:val="000000"/>
                <w:sz w:val="20"/>
                <w:szCs w:val="20"/>
                <w:lang w:eastAsia="zh-TW"/>
              </w:rPr>
              <w:t>劉如熹</w:t>
            </w: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61A5EFCB" w14:textId="7F7FA3A7"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35ED2D31" w14:textId="0E17A0DE"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66EB8099" w14:textId="2E1F025C" w:rsidR="000A2BD7" w:rsidRPr="004E4DF5" w:rsidRDefault="000A2BD7" w:rsidP="000A2BD7">
            <w:pPr>
              <w:jc w:val="center"/>
              <w:rPr>
                <w:sz w:val="20"/>
                <w:szCs w:val="20"/>
              </w:rPr>
            </w:pPr>
            <w:r w:rsidRPr="004E4DF5">
              <w:rPr>
                <w:rFonts w:hint="eastAsia"/>
                <w:color w:val="000000"/>
                <w:sz w:val="20"/>
                <w:szCs w:val="20"/>
              </w:rPr>
              <w:t>141 (51): 20118-20126 DEC 25</w:t>
            </w:r>
          </w:p>
        </w:tc>
        <w:tc>
          <w:tcPr>
            <w:tcW w:w="873" w:type="dxa"/>
            <w:tcBorders>
              <w:right w:val="thinThickSmallGap" w:sz="20" w:space="0" w:color="auto"/>
            </w:tcBorders>
            <w:vAlign w:val="center"/>
          </w:tcPr>
          <w:p w14:paraId="73B15894" w14:textId="7FDA0FBE" w:rsidR="000A2BD7" w:rsidRPr="004E4DF5" w:rsidRDefault="000A2BD7" w:rsidP="000A2BD7">
            <w:pPr>
              <w:jc w:val="center"/>
              <w:rPr>
                <w:sz w:val="20"/>
                <w:szCs w:val="20"/>
              </w:rPr>
            </w:pPr>
            <w:r w:rsidRPr="004E4DF5">
              <w:rPr>
                <w:rFonts w:hint="eastAsia"/>
                <w:color w:val="000000"/>
                <w:sz w:val="20"/>
                <w:szCs w:val="20"/>
              </w:rPr>
              <w:t>390</w:t>
            </w:r>
          </w:p>
        </w:tc>
      </w:tr>
      <w:tr w:rsidR="000A2BD7" w:rsidRPr="004E4DF5" w14:paraId="386CD113" w14:textId="77777777" w:rsidTr="000A2BD7">
        <w:tc>
          <w:tcPr>
            <w:tcW w:w="777" w:type="dxa"/>
            <w:tcBorders>
              <w:left w:val="thinThickSmallGap" w:sz="20" w:space="0" w:color="auto"/>
            </w:tcBorders>
            <w:vAlign w:val="center"/>
          </w:tcPr>
          <w:p w14:paraId="185115B6" w14:textId="30DB4507" w:rsidR="000A2BD7" w:rsidRPr="004E4DF5" w:rsidRDefault="000A2BD7" w:rsidP="000A2BD7">
            <w:pPr>
              <w:jc w:val="center"/>
              <w:rPr>
                <w:sz w:val="20"/>
                <w:szCs w:val="20"/>
              </w:rPr>
            </w:pPr>
            <w:r w:rsidRPr="004E4DF5">
              <w:rPr>
                <w:rFonts w:hint="eastAsia"/>
                <w:color w:val="FF0000"/>
                <w:sz w:val="20"/>
                <w:szCs w:val="20"/>
              </w:rPr>
              <w:t>39</w:t>
            </w:r>
          </w:p>
        </w:tc>
        <w:tc>
          <w:tcPr>
            <w:tcW w:w="4200" w:type="dxa"/>
            <w:vAlign w:val="center"/>
          </w:tcPr>
          <w:p w14:paraId="79BA9F16" w14:textId="348968C3" w:rsidR="000A2BD7" w:rsidRPr="004E4DF5" w:rsidRDefault="000A2BD7" w:rsidP="000A2BD7">
            <w:pPr>
              <w:jc w:val="center"/>
              <w:rPr>
                <w:sz w:val="20"/>
                <w:szCs w:val="20"/>
              </w:rPr>
            </w:pPr>
            <w:r w:rsidRPr="004E4DF5">
              <w:rPr>
                <w:rFonts w:hint="eastAsia"/>
                <w:color w:val="FF0000"/>
                <w:sz w:val="20"/>
                <w:szCs w:val="20"/>
              </w:rPr>
              <w:t xml:space="preserve">Identification Of B-Quark Jets </w:t>
            </w:r>
            <w:proofErr w:type="gramStart"/>
            <w:r w:rsidRPr="004E4DF5">
              <w:rPr>
                <w:rFonts w:hint="eastAsia"/>
                <w:color w:val="FF0000"/>
                <w:sz w:val="20"/>
                <w:szCs w:val="20"/>
              </w:rPr>
              <w:t>With</w:t>
            </w:r>
            <w:proofErr w:type="gramEnd"/>
            <w:r w:rsidRPr="004E4DF5">
              <w:rPr>
                <w:rFonts w:hint="eastAsia"/>
                <w:color w:val="FF0000"/>
                <w:sz w:val="20"/>
                <w:szCs w:val="20"/>
              </w:rPr>
              <w:t xml:space="preserve">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Experiment</w:t>
            </w:r>
          </w:p>
        </w:tc>
        <w:tc>
          <w:tcPr>
            <w:tcW w:w="2269" w:type="dxa"/>
            <w:vAlign w:val="center"/>
          </w:tcPr>
          <w:p w14:paraId="67D3E72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Abdulsalam, A.</w:t>
            </w:r>
          </w:p>
          <w:p w14:paraId="3A239C85"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24F894C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w:t>
            </w:r>
          </w:p>
          <w:p w14:paraId="5EDFE44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w:t>
            </w:r>
          </w:p>
          <w:p w14:paraId="62E6DDE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W.</w:t>
            </w:r>
          </w:p>
          <w:p w14:paraId="182A6A8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w:t>
            </w:r>
          </w:p>
          <w:p w14:paraId="5F4A36B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w:t>
            </w:r>
          </w:p>
          <w:p w14:paraId="6C2C4A0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Dietz, C.</w:t>
            </w:r>
          </w:p>
          <w:p w14:paraId="64A088FB"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7E117AB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w:t>
            </w:r>
          </w:p>
          <w:p w14:paraId="4EC06B1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w:t>
            </w:r>
          </w:p>
          <w:p w14:paraId="2BC1615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Kao, K. Y.</w:t>
            </w:r>
          </w:p>
          <w:p w14:paraId="2D9D0A2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Lei, Y. J.</w:t>
            </w:r>
          </w:p>
          <w:p w14:paraId="5E96535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w:t>
            </w:r>
          </w:p>
          <w:p w14:paraId="54B699F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Majumder, D.</w:t>
            </w:r>
          </w:p>
          <w:p w14:paraId="0A594B41"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49A3269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Shi, X.</w:t>
            </w:r>
          </w:p>
          <w:p w14:paraId="47003923"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11050C9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w:t>
            </w:r>
          </w:p>
          <w:p w14:paraId="2501B80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Wan, X.</w:t>
            </w:r>
          </w:p>
          <w:p w14:paraId="07760323" w14:textId="09BFFAB5" w:rsidR="000A2BD7" w:rsidRPr="004E4DF5" w:rsidRDefault="000A2BD7" w:rsidP="000A2BD7">
            <w:pPr>
              <w:jc w:val="center"/>
              <w:rPr>
                <w:sz w:val="20"/>
                <w:szCs w:val="20"/>
                <w:lang w:eastAsia="zh-TW"/>
              </w:rPr>
            </w:pPr>
            <w:r w:rsidRPr="004E4DF5">
              <w:rPr>
                <w:rFonts w:hint="eastAsia"/>
                <w:color w:val="FF0000"/>
                <w:sz w:val="20"/>
                <w:szCs w:val="20"/>
                <w:lang w:eastAsia="zh-TW"/>
              </w:rPr>
              <w:t>Wang, M.</w:t>
            </w:r>
          </w:p>
        </w:tc>
        <w:tc>
          <w:tcPr>
            <w:tcW w:w="2983" w:type="dxa"/>
            <w:vAlign w:val="center"/>
          </w:tcPr>
          <w:p w14:paraId="282AA9C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Abdulsalam, A. </w:t>
            </w:r>
            <w:r w:rsidRPr="004E4DF5">
              <w:rPr>
                <w:rFonts w:hint="eastAsia"/>
                <w:color w:val="FF0000"/>
                <w:sz w:val="20"/>
                <w:szCs w:val="20"/>
                <w:lang w:eastAsia="zh-TW"/>
              </w:rPr>
              <w:t>物理系所</w:t>
            </w:r>
          </w:p>
          <w:p w14:paraId="4CBA1A7C"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83B81C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115C5C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187559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0B3E1F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30C08B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79622C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199902A8"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25E471B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E96C4D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EF81FD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47CDE3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C3B6EA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80F948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190FA466"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32CFEEE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25D2DE4"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A40685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C5FD8D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lastRenderedPageBreak/>
              <w:t>Wan, X. (</w:t>
            </w:r>
            <w:r w:rsidRPr="004E4DF5">
              <w:rPr>
                <w:rFonts w:hint="eastAsia"/>
                <w:color w:val="FF0000"/>
                <w:sz w:val="20"/>
                <w:szCs w:val="20"/>
                <w:lang w:eastAsia="zh-TW"/>
              </w:rPr>
              <w:t>萬霞</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562F7CE" w14:textId="03EED4A1" w:rsidR="000A2BD7" w:rsidRPr="004E4DF5" w:rsidRDefault="000A2BD7" w:rsidP="000A2BD7">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086" w:type="dxa"/>
            <w:vAlign w:val="center"/>
          </w:tcPr>
          <w:p w14:paraId="50C98C7A" w14:textId="1CF2251D" w:rsidR="000A2BD7" w:rsidRPr="004E4DF5" w:rsidRDefault="000A2BD7" w:rsidP="000A2BD7">
            <w:pPr>
              <w:jc w:val="center"/>
              <w:rPr>
                <w:sz w:val="20"/>
                <w:szCs w:val="20"/>
              </w:rPr>
            </w:pPr>
            <w:r w:rsidRPr="004E4DF5">
              <w:rPr>
                <w:rFonts w:hint="eastAsia"/>
                <w:color w:val="FF0000"/>
                <w:sz w:val="20"/>
                <w:szCs w:val="20"/>
              </w:rPr>
              <w:lastRenderedPageBreak/>
              <w:t>Journal Of Instrumentation</w:t>
            </w:r>
          </w:p>
        </w:tc>
        <w:tc>
          <w:tcPr>
            <w:tcW w:w="1032" w:type="dxa"/>
            <w:vAlign w:val="center"/>
          </w:tcPr>
          <w:p w14:paraId="5F1EFAB6" w14:textId="14177B03" w:rsidR="000A2BD7" w:rsidRPr="004E4DF5" w:rsidRDefault="000A2BD7" w:rsidP="000A2BD7">
            <w:pPr>
              <w:jc w:val="center"/>
              <w:rPr>
                <w:sz w:val="20"/>
                <w:szCs w:val="20"/>
              </w:rPr>
            </w:pPr>
            <w:r w:rsidRPr="004E4DF5">
              <w:rPr>
                <w:rFonts w:hint="eastAsia"/>
                <w:color w:val="FF0000"/>
                <w:sz w:val="20"/>
                <w:szCs w:val="20"/>
              </w:rPr>
              <w:t>2013</w:t>
            </w:r>
          </w:p>
        </w:tc>
        <w:tc>
          <w:tcPr>
            <w:tcW w:w="1530" w:type="dxa"/>
            <w:vAlign w:val="center"/>
          </w:tcPr>
          <w:p w14:paraId="42850284" w14:textId="462A720F" w:rsidR="000A2BD7" w:rsidRPr="004E4DF5" w:rsidRDefault="000A2BD7" w:rsidP="000A2BD7">
            <w:pPr>
              <w:jc w:val="center"/>
              <w:rPr>
                <w:sz w:val="20"/>
                <w:szCs w:val="20"/>
              </w:rPr>
            </w:pPr>
            <w:r w:rsidRPr="004E4DF5">
              <w:rPr>
                <w:rFonts w:hint="eastAsia"/>
                <w:color w:val="FF0000"/>
                <w:sz w:val="20"/>
                <w:szCs w:val="20"/>
              </w:rPr>
              <w:t>8: - APR</w:t>
            </w:r>
          </w:p>
        </w:tc>
        <w:tc>
          <w:tcPr>
            <w:tcW w:w="873" w:type="dxa"/>
            <w:tcBorders>
              <w:right w:val="thinThickSmallGap" w:sz="20" w:space="0" w:color="auto"/>
            </w:tcBorders>
            <w:vAlign w:val="center"/>
          </w:tcPr>
          <w:p w14:paraId="03BE5919" w14:textId="2AA1CA38" w:rsidR="000A2BD7" w:rsidRPr="004E4DF5" w:rsidRDefault="000A2BD7" w:rsidP="000A2BD7">
            <w:pPr>
              <w:jc w:val="center"/>
              <w:rPr>
                <w:sz w:val="20"/>
                <w:szCs w:val="20"/>
              </w:rPr>
            </w:pPr>
            <w:r w:rsidRPr="004E4DF5">
              <w:rPr>
                <w:rFonts w:hint="eastAsia"/>
                <w:color w:val="FF0000"/>
                <w:sz w:val="20"/>
                <w:szCs w:val="20"/>
              </w:rPr>
              <w:t>388</w:t>
            </w:r>
          </w:p>
        </w:tc>
      </w:tr>
      <w:tr w:rsidR="000A2BD7" w:rsidRPr="004E4DF5" w14:paraId="31281E07" w14:textId="77777777" w:rsidTr="000A2BD7">
        <w:tc>
          <w:tcPr>
            <w:tcW w:w="777" w:type="dxa"/>
            <w:tcBorders>
              <w:left w:val="thinThickSmallGap" w:sz="20" w:space="0" w:color="auto"/>
            </w:tcBorders>
            <w:vAlign w:val="center"/>
          </w:tcPr>
          <w:p w14:paraId="419D9A32" w14:textId="35ED4D81" w:rsidR="000A2BD7" w:rsidRPr="004E4DF5" w:rsidRDefault="000A2BD7" w:rsidP="000A2BD7">
            <w:pPr>
              <w:jc w:val="center"/>
              <w:rPr>
                <w:sz w:val="20"/>
                <w:szCs w:val="20"/>
              </w:rPr>
            </w:pPr>
            <w:r w:rsidRPr="004E4DF5">
              <w:rPr>
                <w:rFonts w:hint="eastAsia"/>
                <w:color w:val="FF0000"/>
                <w:sz w:val="20"/>
                <w:szCs w:val="20"/>
              </w:rPr>
              <w:t>40</w:t>
            </w:r>
          </w:p>
        </w:tc>
        <w:tc>
          <w:tcPr>
            <w:tcW w:w="4200" w:type="dxa"/>
            <w:vAlign w:val="center"/>
          </w:tcPr>
          <w:p w14:paraId="56315744" w14:textId="35E2F813" w:rsidR="000A2BD7" w:rsidRPr="004E4DF5" w:rsidRDefault="000A2BD7" w:rsidP="000A2BD7">
            <w:pPr>
              <w:jc w:val="center"/>
              <w:rPr>
                <w:sz w:val="20"/>
                <w:szCs w:val="20"/>
              </w:rPr>
            </w:pPr>
            <w:r w:rsidRPr="004E4DF5">
              <w:rPr>
                <w:rFonts w:hint="eastAsia"/>
                <w:color w:val="FF0000"/>
                <w:sz w:val="20"/>
                <w:szCs w:val="20"/>
              </w:rPr>
              <w:t xml:space="preserve">Performance Of Electron Reconstruction </w:t>
            </w:r>
            <w:proofErr w:type="gramStart"/>
            <w:r w:rsidRPr="004E4DF5">
              <w:rPr>
                <w:rFonts w:hint="eastAsia"/>
                <w:color w:val="FF0000"/>
                <w:sz w:val="20"/>
                <w:szCs w:val="20"/>
              </w:rPr>
              <w:t>And</w:t>
            </w:r>
            <w:proofErr w:type="gramEnd"/>
            <w:r w:rsidRPr="004E4DF5">
              <w:rPr>
                <w:rFonts w:hint="eastAsia"/>
                <w:color w:val="FF0000"/>
                <w:sz w:val="20"/>
                <w:szCs w:val="20"/>
              </w:rPr>
              <w:t xml:space="preserve"> Selection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Detector In Proton-Proton Collisions At Root S=8 </w:t>
            </w:r>
            <w:proofErr w:type="spellStart"/>
            <w:r w:rsidRPr="004E4DF5">
              <w:rPr>
                <w:rFonts w:hint="eastAsia"/>
                <w:color w:val="FF0000"/>
                <w:sz w:val="20"/>
                <w:szCs w:val="20"/>
              </w:rPr>
              <w:t>Tev</w:t>
            </w:r>
            <w:proofErr w:type="spellEnd"/>
          </w:p>
        </w:tc>
        <w:tc>
          <w:tcPr>
            <w:tcW w:w="2269" w:type="dxa"/>
            <w:vAlign w:val="center"/>
          </w:tcPr>
          <w:p w14:paraId="5F1C6FA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w:t>
            </w:r>
          </w:p>
          <w:p w14:paraId="08EEEC9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w:t>
            </w:r>
          </w:p>
          <w:p w14:paraId="0A357FF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w:t>
            </w:r>
          </w:p>
          <w:p w14:paraId="1CED44A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w:t>
            </w:r>
          </w:p>
          <w:p w14:paraId="2CBC4BD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w:t>
            </w:r>
          </w:p>
          <w:p w14:paraId="1DF6739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Dietz, C.</w:t>
            </w:r>
          </w:p>
          <w:p w14:paraId="08422E22"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3DDF9D2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w:t>
            </w:r>
          </w:p>
          <w:p w14:paraId="624965C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w:t>
            </w:r>
          </w:p>
          <w:p w14:paraId="3497124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w:t>
            </w:r>
          </w:p>
          <w:p w14:paraId="55A9335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Moya, M. </w:t>
            </w:r>
            <w:proofErr w:type="spellStart"/>
            <w:r w:rsidRPr="004E4DF5">
              <w:rPr>
                <w:rFonts w:hint="eastAsia"/>
                <w:color w:val="FF0000"/>
                <w:sz w:val="20"/>
                <w:szCs w:val="20"/>
                <w:lang w:eastAsia="zh-TW"/>
              </w:rPr>
              <w:t>Minano</w:t>
            </w:r>
            <w:proofErr w:type="spellEnd"/>
          </w:p>
          <w:p w14:paraId="6221F768"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1AD86F4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w:t>
            </w:r>
          </w:p>
          <w:p w14:paraId="3DEDA325" w14:textId="4C1D4B24" w:rsidR="000A2BD7" w:rsidRPr="004E4DF5" w:rsidRDefault="000A2BD7" w:rsidP="000A2BD7">
            <w:pPr>
              <w:jc w:val="center"/>
              <w:rPr>
                <w:sz w:val="20"/>
                <w:szCs w:val="20"/>
                <w:lang w:eastAsia="zh-TW"/>
              </w:rPr>
            </w:pPr>
            <w:r w:rsidRPr="004E4DF5">
              <w:rPr>
                <w:rFonts w:hint="eastAsia"/>
                <w:color w:val="FF0000"/>
                <w:sz w:val="20"/>
                <w:szCs w:val="20"/>
                <w:lang w:eastAsia="zh-TW"/>
              </w:rPr>
              <w:t>Wilken, R.</w:t>
            </w:r>
          </w:p>
        </w:tc>
        <w:tc>
          <w:tcPr>
            <w:tcW w:w="2983" w:type="dxa"/>
            <w:vAlign w:val="center"/>
          </w:tcPr>
          <w:p w14:paraId="487840B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41E5B5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627867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82CB87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97F8ED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D24A27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5B6FE552"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751BBFD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FE9FFB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FDC590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33DBE5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Moya, </w:t>
            </w:r>
            <w:proofErr w:type="spellStart"/>
            <w:r w:rsidRPr="004E4DF5">
              <w:rPr>
                <w:rFonts w:hint="eastAsia"/>
                <w:color w:val="FF0000"/>
                <w:sz w:val="20"/>
                <w:szCs w:val="20"/>
                <w:lang w:eastAsia="zh-TW"/>
              </w:rPr>
              <w:t>M.Minano</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897212B"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3AC51C8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0989B4E" w14:textId="28E02A57"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Wilken, R. </w:t>
            </w:r>
            <w:r w:rsidRPr="004E4DF5">
              <w:rPr>
                <w:rFonts w:hint="eastAsia"/>
                <w:color w:val="FF0000"/>
                <w:sz w:val="20"/>
                <w:szCs w:val="20"/>
                <w:lang w:eastAsia="zh-TW"/>
              </w:rPr>
              <w:t>物理系所</w:t>
            </w:r>
          </w:p>
        </w:tc>
        <w:tc>
          <w:tcPr>
            <w:tcW w:w="2086" w:type="dxa"/>
            <w:vAlign w:val="center"/>
          </w:tcPr>
          <w:p w14:paraId="598AE982" w14:textId="437E974D" w:rsidR="000A2BD7" w:rsidRPr="004E4DF5" w:rsidRDefault="000A2BD7" w:rsidP="000A2BD7">
            <w:pPr>
              <w:jc w:val="center"/>
              <w:rPr>
                <w:sz w:val="20"/>
                <w:szCs w:val="20"/>
              </w:rPr>
            </w:pPr>
            <w:r w:rsidRPr="004E4DF5">
              <w:rPr>
                <w:rFonts w:hint="eastAsia"/>
                <w:color w:val="FF0000"/>
                <w:sz w:val="20"/>
                <w:szCs w:val="20"/>
              </w:rPr>
              <w:t>Journal Of Instrumentation</w:t>
            </w:r>
          </w:p>
        </w:tc>
        <w:tc>
          <w:tcPr>
            <w:tcW w:w="1032" w:type="dxa"/>
            <w:vAlign w:val="center"/>
          </w:tcPr>
          <w:p w14:paraId="412D08D4" w14:textId="2FF83375" w:rsidR="000A2BD7" w:rsidRPr="004E4DF5" w:rsidRDefault="000A2BD7" w:rsidP="000A2BD7">
            <w:pPr>
              <w:jc w:val="center"/>
              <w:rPr>
                <w:sz w:val="20"/>
                <w:szCs w:val="20"/>
              </w:rPr>
            </w:pPr>
            <w:r w:rsidRPr="004E4DF5">
              <w:rPr>
                <w:rFonts w:hint="eastAsia"/>
                <w:color w:val="FF0000"/>
                <w:sz w:val="20"/>
                <w:szCs w:val="20"/>
              </w:rPr>
              <w:t>2015</w:t>
            </w:r>
          </w:p>
        </w:tc>
        <w:tc>
          <w:tcPr>
            <w:tcW w:w="1530" w:type="dxa"/>
            <w:vAlign w:val="center"/>
          </w:tcPr>
          <w:p w14:paraId="77B8765E" w14:textId="6B8A2E66" w:rsidR="000A2BD7" w:rsidRPr="004E4DF5" w:rsidRDefault="000A2BD7" w:rsidP="000A2BD7">
            <w:pPr>
              <w:jc w:val="center"/>
              <w:rPr>
                <w:sz w:val="20"/>
                <w:szCs w:val="20"/>
              </w:rPr>
            </w:pPr>
            <w:r w:rsidRPr="004E4DF5">
              <w:rPr>
                <w:rFonts w:hint="eastAsia"/>
                <w:color w:val="FF0000"/>
                <w:sz w:val="20"/>
                <w:szCs w:val="20"/>
              </w:rPr>
              <w:t>10: - JUN</w:t>
            </w:r>
          </w:p>
        </w:tc>
        <w:tc>
          <w:tcPr>
            <w:tcW w:w="873" w:type="dxa"/>
            <w:tcBorders>
              <w:right w:val="thinThickSmallGap" w:sz="20" w:space="0" w:color="auto"/>
            </w:tcBorders>
            <w:vAlign w:val="center"/>
          </w:tcPr>
          <w:p w14:paraId="7AA1EDAE" w14:textId="6965BE3A" w:rsidR="000A2BD7" w:rsidRPr="004E4DF5" w:rsidRDefault="000A2BD7" w:rsidP="000A2BD7">
            <w:pPr>
              <w:jc w:val="center"/>
              <w:rPr>
                <w:sz w:val="20"/>
                <w:szCs w:val="20"/>
              </w:rPr>
            </w:pPr>
            <w:r w:rsidRPr="004E4DF5">
              <w:rPr>
                <w:rFonts w:hint="eastAsia"/>
                <w:color w:val="FF0000"/>
                <w:sz w:val="20"/>
                <w:szCs w:val="20"/>
              </w:rPr>
              <w:t>388</w:t>
            </w:r>
          </w:p>
        </w:tc>
      </w:tr>
      <w:tr w:rsidR="000A2BD7" w:rsidRPr="004E4DF5" w14:paraId="04D5FF44" w14:textId="77777777" w:rsidTr="000A2BD7">
        <w:tc>
          <w:tcPr>
            <w:tcW w:w="777" w:type="dxa"/>
            <w:tcBorders>
              <w:left w:val="thinThickSmallGap" w:sz="20" w:space="0" w:color="auto"/>
            </w:tcBorders>
            <w:vAlign w:val="center"/>
          </w:tcPr>
          <w:p w14:paraId="6B14C915" w14:textId="468156FA" w:rsidR="000A2BD7" w:rsidRPr="004E4DF5" w:rsidRDefault="000A2BD7" w:rsidP="000A2BD7">
            <w:pPr>
              <w:jc w:val="center"/>
              <w:rPr>
                <w:sz w:val="20"/>
                <w:szCs w:val="20"/>
              </w:rPr>
            </w:pPr>
            <w:r w:rsidRPr="004E4DF5">
              <w:rPr>
                <w:rFonts w:hint="eastAsia"/>
                <w:color w:val="000000"/>
                <w:sz w:val="20"/>
                <w:szCs w:val="20"/>
              </w:rPr>
              <w:t>41</w:t>
            </w:r>
          </w:p>
        </w:tc>
        <w:tc>
          <w:tcPr>
            <w:tcW w:w="4200" w:type="dxa"/>
            <w:vAlign w:val="center"/>
          </w:tcPr>
          <w:p w14:paraId="177322F7" w14:textId="77DEA97A" w:rsidR="000A2BD7" w:rsidRPr="004E4DF5" w:rsidRDefault="000A2BD7" w:rsidP="000A2BD7">
            <w:pPr>
              <w:jc w:val="center"/>
              <w:rPr>
                <w:sz w:val="20"/>
                <w:szCs w:val="20"/>
              </w:rPr>
            </w:pPr>
            <w:r w:rsidRPr="004E4DF5">
              <w:rPr>
                <w:rFonts w:hint="eastAsia"/>
                <w:color w:val="000000"/>
                <w:sz w:val="20"/>
                <w:szCs w:val="20"/>
              </w:rPr>
              <w:t xml:space="preserve">Advanced Rechargeable </w:t>
            </w:r>
            <w:proofErr w:type="spellStart"/>
            <w:r w:rsidRPr="004E4DF5">
              <w:rPr>
                <w:rFonts w:hint="eastAsia"/>
                <w:color w:val="000000"/>
                <w:sz w:val="20"/>
                <w:szCs w:val="20"/>
              </w:rPr>
              <w:t>Aluminium</w:t>
            </w:r>
            <w:proofErr w:type="spellEnd"/>
            <w:r w:rsidRPr="004E4DF5">
              <w:rPr>
                <w:rFonts w:hint="eastAsia"/>
                <w:color w:val="000000"/>
                <w:sz w:val="20"/>
                <w:szCs w:val="20"/>
              </w:rPr>
              <w:t xml:space="preserve"> Ion Battery </w:t>
            </w:r>
            <w:proofErr w:type="gramStart"/>
            <w:r w:rsidRPr="004E4DF5">
              <w:rPr>
                <w:rFonts w:hint="eastAsia"/>
                <w:color w:val="000000"/>
                <w:sz w:val="20"/>
                <w:szCs w:val="20"/>
              </w:rPr>
              <w:t>With</w:t>
            </w:r>
            <w:proofErr w:type="gramEnd"/>
            <w:r w:rsidRPr="004E4DF5">
              <w:rPr>
                <w:rFonts w:hint="eastAsia"/>
                <w:color w:val="000000"/>
                <w:sz w:val="20"/>
                <w:szCs w:val="20"/>
              </w:rPr>
              <w:t xml:space="preserve"> A High-Quality Natural Graphite Cathode</w:t>
            </w:r>
          </w:p>
        </w:tc>
        <w:tc>
          <w:tcPr>
            <w:tcW w:w="2269" w:type="dxa"/>
            <w:vAlign w:val="center"/>
          </w:tcPr>
          <w:p w14:paraId="6E96E46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Chun-Wei</w:t>
            </w:r>
          </w:p>
          <w:p w14:paraId="6FD4A1E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Hsin</w:t>
            </w:r>
            <w:proofErr w:type="spellEnd"/>
            <w:r w:rsidRPr="004E4DF5">
              <w:rPr>
                <w:rFonts w:hint="eastAsia"/>
                <w:color w:val="000000"/>
                <w:sz w:val="20"/>
                <w:szCs w:val="20"/>
              </w:rPr>
              <w:t>-An</w:t>
            </w:r>
          </w:p>
          <w:p w14:paraId="1B5B67E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Wei, </w:t>
            </w:r>
            <w:proofErr w:type="spellStart"/>
            <w:r w:rsidRPr="004E4DF5">
              <w:rPr>
                <w:rFonts w:hint="eastAsia"/>
                <w:color w:val="000000"/>
                <w:sz w:val="20"/>
                <w:szCs w:val="20"/>
              </w:rPr>
              <w:t>Chuan</w:t>
            </w:r>
            <w:proofErr w:type="spellEnd"/>
            <w:r w:rsidRPr="004E4DF5">
              <w:rPr>
                <w:rFonts w:hint="eastAsia"/>
                <w:color w:val="000000"/>
                <w:sz w:val="20"/>
                <w:szCs w:val="20"/>
              </w:rPr>
              <w:t>-Yu</w:t>
            </w:r>
          </w:p>
          <w:p w14:paraId="37112CC8" w14:textId="4B551D8C" w:rsidR="000A2BD7" w:rsidRPr="004E4DF5" w:rsidRDefault="000A2BD7" w:rsidP="000A2BD7">
            <w:pPr>
              <w:jc w:val="center"/>
              <w:rPr>
                <w:sz w:val="20"/>
                <w:szCs w:val="20"/>
              </w:rPr>
            </w:pPr>
            <w:r w:rsidRPr="004E4DF5">
              <w:rPr>
                <w:rFonts w:hint="eastAsia"/>
                <w:color w:val="000000"/>
                <w:sz w:val="20"/>
                <w:szCs w:val="20"/>
              </w:rPr>
              <w:t>Wen, Cheng-Yen</w:t>
            </w:r>
          </w:p>
        </w:tc>
        <w:tc>
          <w:tcPr>
            <w:tcW w:w="2983" w:type="dxa"/>
            <w:vAlign w:val="center"/>
          </w:tcPr>
          <w:p w14:paraId="41B3868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Jiunn</w:t>
            </w:r>
            <w:proofErr w:type="spellEnd"/>
            <w:r w:rsidRPr="004E4DF5">
              <w:rPr>
                <w:rFonts w:hint="eastAsia"/>
                <w:color w:val="000000"/>
                <w:sz w:val="20"/>
                <w:szCs w:val="20"/>
                <w:lang w:eastAsia="zh-TW"/>
              </w:rPr>
              <w:t>-Wei (</w:t>
            </w:r>
            <w:r w:rsidRPr="004E4DF5">
              <w:rPr>
                <w:rFonts w:hint="eastAsia"/>
                <w:color w:val="000000"/>
                <w:sz w:val="20"/>
                <w:szCs w:val="20"/>
                <w:lang w:eastAsia="zh-TW"/>
              </w:rPr>
              <w:t>陳俊維</w:t>
            </w:r>
            <w:r w:rsidRPr="004E4DF5">
              <w:rPr>
                <w:rFonts w:hint="eastAsia"/>
                <w:color w:val="000000"/>
                <w:sz w:val="20"/>
                <w:szCs w:val="20"/>
                <w:lang w:eastAsia="zh-TW"/>
              </w:rPr>
              <w:t xml:space="preserve">) </w:t>
            </w:r>
          </w:p>
          <w:p w14:paraId="15F13D0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材料系所</w:t>
            </w:r>
          </w:p>
          <w:p w14:paraId="48E5B3B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Hsin</w:t>
            </w:r>
            <w:proofErr w:type="spellEnd"/>
            <w:r w:rsidRPr="004E4DF5">
              <w:rPr>
                <w:rFonts w:hint="eastAsia"/>
                <w:color w:val="000000"/>
                <w:sz w:val="20"/>
                <w:szCs w:val="20"/>
                <w:lang w:eastAsia="zh-TW"/>
              </w:rPr>
              <w:t>-An (</w:t>
            </w:r>
            <w:r w:rsidRPr="004E4DF5">
              <w:rPr>
                <w:rFonts w:hint="eastAsia"/>
                <w:color w:val="000000"/>
                <w:sz w:val="20"/>
                <w:szCs w:val="20"/>
                <w:lang w:eastAsia="zh-TW"/>
              </w:rPr>
              <w:t>陳信安</w:t>
            </w:r>
            <w:r w:rsidRPr="004E4DF5">
              <w:rPr>
                <w:rFonts w:hint="eastAsia"/>
                <w:color w:val="000000"/>
                <w:sz w:val="20"/>
                <w:szCs w:val="20"/>
                <w:lang w:eastAsia="zh-TW"/>
              </w:rPr>
              <w:t xml:space="preserve">) </w:t>
            </w:r>
          </w:p>
          <w:p w14:paraId="6B24CE8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材料系所</w:t>
            </w:r>
          </w:p>
          <w:p w14:paraId="399CEB3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Wei, </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-Yu </w:t>
            </w:r>
            <w:r w:rsidRPr="004E4DF5">
              <w:rPr>
                <w:rFonts w:hint="eastAsia"/>
                <w:color w:val="000000"/>
                <w:sz w:val="20"/>
                <w:szCs w:val="20"/>
                <w:lang w:eastAsia="zh-TW"/>
              </w:rPr>
              <w:t>材料系所</w:t>
            </w:r>
          </w:p>
          <w:p w14:paraId="226B83E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Wen, Cheng-Yen (</w:t>
            </w:r>
            <w:r w:rsidRPr="004E4DF5">
              <w:rPr>
                <w:rFonts w:hint="eastAsia"/>
                <w:color w:val="000000"/>
                <w:sz w:val="20"/>
                <w:szCs w:val="20"/>
                <w:lang w:eastAsia="zh-TW"/>
              </w:rPr>
              <w:t>溫政彥</w:t>
            </w:r>
            <w:r w:rsidRPr="004E4DF5">
              <w:rPr>
                <w:rFonts w:hint="eastAsia"/>
                <w:color w:val="000000"/>
                <w:sz w:val="20"/>
                <w:szCs w:val="20"/>
                <w:lang w:eastAsia="zh-TW"/>
              </w:rPr>
              <w:t xml:space="preserve">) </w:t>
            </w:r>
          </w:p>
          <w:p w14:paraId="28EFC056" w14:textId="53F96A30" w:rsidR="000A2BD7" w:rsidRPr="004E4DF5" w:rsidRDefault="000A2BD7" w:rsidP="000A2BD7">
            <w:pPr>
              <w:jc w:val="center"/>
              <w:rPr>
                <w:sz w:val="20"/>
                <w:szCs w:val="20"/>
                <w:lang w:eastAsia="zh-TW"/>
              </w:rPr>
            </w:pPr>
            <w:r w:rsidRPr="004E4DF5">
              <w:rPr>
                <w:rFonts w:hint="eastAsia"/>
                <w:color w:val="000000"/>
                <w:sz w:val="20"/>
                <w:szCs w:val="20"/>
                <w:lang w:eastAsia="zh-TW"/>
              </w:rPr>
              <w:t>材料系所</w:t>
            </w:r>
          </w:p>
        </w:tc>
        <w:tc>
          <w:tcPr>
            <w:tcW w:w="2086" w:type="dxa"/>
            <w:vAlign w:val="center"/>
          </w:tcPr>
          <w:p w14:paraId="10B26841" w14:textId="572022DD" w:rsidR="000A2BD7" w:rsidRPr="004E4DF5" w:rsidRDefault="000A2BD7" w:rsidP="000A2BD7">
            <w:pPr>
              <w:jc w:val="center"/>
              <w:rPr>
                <w:sz w:val="20"/>
                <w:szCs w:val="20"/>
              </w:rPr>
            </w:pPr>
            <w:r w:rsidRPr="004E4DF5">
              <w:rPr>
                <w:rFonts w:hint="eastAsia"/>
                <w:color w:val="000000"/>
                <w:sz w:val="20"/>
                <w:szCs w:val="20"/>
              </w:rPr>
              <w:t>Nature Communications</w:t>
            </w:r>
          </w:p>
        </w:tc>
        <w:tc>
          <w:tcPr>
            <w:tcW w:w="1032" w:type="dxa"/>
            <w:vAlign w:val="center"/>
          </w:tcPr>
          <w:p w14:paraId="27564441" w14:textId="4D8A600E" w:rsidR="000A2BD7" w:rsidRPr="004E4DF5" w:rsidRDefault="000A2BD7" w:rsidP="000A2BD7">
            <w:pPr>
              <w:jc w:val="center"/>
              <w:rPr>
                <w:sz w:val="20"/>
                <w:szCs w:val="20"/>
              </w:rPr>
            </w:pPr>
            <w:r w:rsidRPr="004E4DF5">
              <w:rPr>
                <w:rFonts w:hint="eastAsia"/>
                <w:color w:val="000000"/>
                <w:sz w:val="20"/>
                <w:szCs w:val="20"/>
              </w:rPr>
              <w:t>2017</w:t>
            </w:r>
          </w:p>
        </w:tc>
        <w:tc>
          <w:tcPr>
            <w:tcW w:w="1530" w:type="dxa"/>
            <w:vAlign w:val="center"/>
          </w:tcPr>
          <w:p w14:paraId="338545C2" w14:textId="51E76194" w:rsidR="000A2BD7" w:rsidRPr="004E4DF5" w:rsidRDefault="000A2BD7" w:rsidP="000A2BD7">
            <w:pPr>
              <w:jc w:val="center"/>
              <w:rPr>
                <w:sz w:val="20"/>
                <w:szCs w:val="20"/>
              </w:rPr>
            </w:pPr>
            <w:r w:rsidRPr="004E4DF5">
              <w:rPr>
                <w:rFonts w:hint="eastAsia"/>
                <w:color w:val="000000"/>
                <w:sz w:val="20"/>
                <w:szCs w:val="20"/>
              </w:rPr>
              <w:t>8: - FEB 13</w:t>
            </w:r>
          </w:p>
        </w:tc>
        <w:tc>
          <w:tcPr>
            <w:tcW w:w="873" w:type="dxa"/>
            <w:tcBorders>
              <w:right w:val="thinThickSmallGap" w:sz="20" w:space="0" w:color="auto"/>
            </w:tcBorders>
            <w:vAlign w:val="center"/>
          </w:tcPr>
          <w:p w14:paraId="1AD1FCA5" w14:textId="2D041F64" w:rsidR="000A2BD7" w:rsidRPr="004E4DF5" w:rsidRDefault="000A2BD7" w:rsidP="000A2BD7">
            <w:pPr>
              <w:jc w:val="center"/>
              <w:rPr>
                <w:sz w:val="20"/>
                <w:szCs w:val="20"/>
              </w:rPr>
            </w:pPr>
            <w:r w:rsidRPr="004E4DF5">
              <w:rPr>
                <w:rFonts w:hint="eastAsia"/>
                <w:color w:val="000000"/>
                <w:sz w:val="20"/>
                <w:szCs w:val="20"/>
              </w:rPr>
              <w:t>380</w:t>
            </w:r>
          </w:p>
        </w:tc>
      </w:tr>
      <w:tr w:rsidR="000A2BD7" w:rsidRPr="004E4DF5" w14:paraId="1E81F315" w14:textId="77777777" w:rsidTr="000A2BD7">
        <w:tc>
          <w:tcPr>
            <w:tcW w:w="777" w:type="dxa"/>
            <w:tcBorders>
              <w:left w:val="thinThickSmallGap" w:sz="20" w:space="0" w:color="auto"/>
            </w:tcBorders>
            <w:vAlign w:val="center"/>
          </w:tcPr>
          <w:p w14:paraId="20AE8575" w14:textId="199A9DBA" w:rsidR="000A2BD7" w:rsidRPr="004E4DF5" w:rsidRDefault="000A2BD7" w:rsidP="000A2BD7">
            <w:pPr>
              <w:jc w:val="center"/>
              <w:rPr>
                <w:sz w:val="20"/>
                <w:szCs w:val="20"/>
              </w:rPr>
            </w:pPr>
            <w:r w:rsidRPr="004E4DF5">
              <w:rPr>
                <w:rFonts w:hint="eastAsia"/>
                <w:color w:val="000000"/>
                <w:sz w:val="20"/>
                <w:szCs w:val="20"/>
              </w:rPr>
              <w:t>42</w:t>
            </w:r>
          </w:p>
        </w:tc>
        <w:tc>
          <w:tcPr>
            <w:tcW w:w="4200" w:type="dxa"/>
            <w:vAlign w:val="center"/>
          </w:tcPr>
          <w:p w14:paraId="6242A45B" w14:textId="64CC28EC" w:rsidR="000A2BD7" w:rsidRPr="004E4DF5" w:rsidRDefault="000A2BD7" w:rsidP="000A2BD7">
            <w:pPr>
              <w:jc w:val="center"/>
              <w:rPr>
                <w:sz w:val="20"/>
                <w:szCs w:val="20"/>
              </w:rPr>
            </w:pPr>
            <w:r w:rsidRPr="004E4DF5">
              <w:rPr>
                <w:rFonts w:hint="eastAsia"/>
                <w:color w:val="000000"/>
                <w:sz w:val="20"/>
                <w:szCs w:val="20"/>
              </w:rPr>
              <w:t xml:space="preserve">Detection Of </w:t>
            </w:r>
            <w:proofErr w:type="gramStart"/>
            <w:r w:rsidRPr="004E4DF5">
              <w:rPr>
                <w:rFonts w:hint="eastAsia"/>
                <w:color w:val="000000"/>
                <w:sz w:val="20"/>
                <w:szCs w:val="20"/>
              </w:rPr>
              <w:t>Mercury(</w:t>
            </w:r>
            <w:proofErr w:type="spellStart"/>
            <w:proofErr w:type="gramEnd"/>
            <w:r w:rsidRPr="004E4DF5">
              <w:rPr>
                <w:rFonts w:hint="eastAsia"/>
                <w:color w:val="000000"/>
                <w:sz w:val="20"/>
                <w:szCs w:val="20"/>
              </w:rPr>
              <w:t>Ii</w:t>
            </w:r>
            <w:proofErr w:type="spellEnd"/>
            <w:r w:rsidRPr="004E4DF5">
              <w:rPr>
                <w:rFonts w:hint="eastAsia"/>
                <w:color w:val="000000"/>
                <w:sz w:val="20"/>
                <w:szCs w:val="20"/>
              </w:rPr>
              <w:t>) Ions Using Colorimetric Gold Nanoparticles On Paper-Based Analytical Devices</w:t>
            </w:r>
          </w:p>
        </w:tc>
        <w:tc>
          <w:tcPr>
            <w:tcW w:w="2269" w:type="dxa"/>
            <w:vAlign w:val="center"/>
          </w:tcPr>
          <w:p w14:paraId="362B304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Huan-Tsung</w:t>
            </w:r>
          </w:p>
          <w:p w14:paraId="37D10D8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Wei-Yu</w:t>
            </w:r>
          </w:p>
          <w:p w14:paraId="31A82282" w14:textId="31E84CA4" w:rsidR="000A2BD7" w:rsidRPr="004E4DF5" w:rsidRDefault="000A2BD7" w:rsidP="000A2BD7">
            <w:pPr>
              <w:jc w:val="center"/>
              <w:rPr>
                <w:sz w:val="20"/>
                <w:szCs w:val="20"/>
              </w:rPr>
            </w:pPr>
            <w:r w:rsidRPr="004E4DF5">
              <w:rPr>
                <w:rFonts w:hint="eastAsia"/>
                <w:color w:val="000000"/>
                <w:sz w:val="20"/>
                <w:szCs w:val="20"/>
              </w:rPr>
              <w:t>Wang, Chia-Wei</w:t>
            </w:r>
          </w:p>
        </w:tc>
        <w:tc>
          <w:tcPr>
            <w:tcW w:w="2983" w:type="dxa"/>
            <w:vAlign w:val="center"/>
          </w:tcPr>
          <w:p w14:paraId="4BDEB0D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Huan-Tsung (</w:t>
            </w:r>
            <w:r w:rsidRPr="004E4DF5">
              <w:rPr>
                <w:rFonts w:hint="eastAsia"/>
                <w:color w:val="000000"/>
                <w:sz w:val="20"/>
                <w:szCs w:val="20"/>
                <w:lang w:eastAsia="zh-TW"/>
              </w:rPr>
              <w:t>張煥宗</w:t>
            </w:r>
            <w:r w:rsidRPr="004E4DF5">
              <w:rPr>
                <w:rFonts w:hint="eastAsia"/>
                <w:color w:val="000000"/>
                <w:sz w:val="20"/>
                <w:szCs w:val="20"/>
                <w:lang w:eastAsia="zh-TW"/>
              </w:rPr>
              <w:t xml:space="preserve">) </w:t>
            </w:r>
          </w:p>
          <w:p w14:paraId="2435515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10F02C3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Wei-Yu (</w:t>
            </w:r>
            <w:r w:rsidRPr="004E4DF5">
              <w:rPr>
                <w:rFonts w:hint="eastAsia"/>
                <w:color w:val="000000"/>
                <w:sz w:val="20"/>
                <w:szCs w:val="20"/>
                <w:lang w:eastAsia="zh-TW"/>
              </w:rPr>
              <w:t>陳威宇</w:t>
            </w:r>
            <w:r w:rsidRPr="004E4DF5">
              <w:rPr>
                <w:rFonts w:hint="eastAsia"/>
                <w:color w:val="000000"/>
                <w:sz w:val="20"/>
                <w:szCs w:val="20"/>
                <w:lang w:eastAsia="zh-TW"/>
              </w:rPr>
              <w:t xml:space="preserve">) </w:t>
            </w:r>
          </w:p>
          <w:p w14:paraId="5F9C579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2DE0D81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Wang, Chia-Wei (</w:t>
            </w:r>
            <w:r w:rsidRPr="004E4DF5">
              <w:rPr>
                <w:rFonts w:hint="eastAsia"/>
                <w:color w:val="000000"/>
                <w:sz w:val="20"/>
                <w:szCs w:val="20"/>
                <w:lang w:eastAsia="zh-TW"/>
              </w:rPr>
              <w:t>汪嘉偉</w:t>
            </w:r>
            <w:r w:rsidRPr="004E4DF5">
              <w:rPr>
                <w:rFonts w:hint="eastAsia"/>
                <w:color w:val="000000"/>
                <w:sz w:val="20"/>
                <w:szCs w:val="20"/>
                <w:lang w:eastAsia="zh-TW"/>
              </w:rPr>
              <w:t>)</w:t>
            </w:r>
          </w:p>
          <w:p w14:paraId="1A409AD6" w14:textId="0BD9641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3B80D3C4" w14:textId="3F069AB4" w:rsidR="000A2BD7" w:rsidRPr="004E4DF5" w:rsidRDefault="000A2BD7" w:rsidP="000A2BD7">
            <w:pPr>
              <w:jc w:val="center"/>
              <w:rPr>
                <w:sz w:val="20"/>
                <w:szCs w:val="20"/>
              </w:rPr>
            </w:pPr>
            <w:r w:rsidRPr="004E4DF5">
              <w:rPr>
                <w:rFonts w:hint="eastAsia"/>
                <w:color w:val="000000"/>
                <w:sz w:val="20"/>
                <w:szCs w:val="20"/>
              </w:rPr>
              <w:t>Analytical Chemistry</w:t>
            </w:r>
          </w:p>
        </w:tc>
        <w:tc>
          <w:tcPr>
            <w:tcW w:w="1032" w:type="dxa"/>
            <w:vAlign w:val="center"/>
          </w:tcPr>
          <w:p w14:paraId="5848DFBE" w14:textId="25FF203E" w:rsidR="000A2BD7" w:rsidRPr="004E4DF5" w:rsidRDefault="000A2BD7" w:rsidP="000A2BD7">
            <w:pPr>
              <w:jc w:val="center"/>
              <w:rPr>
                <w:sz w:val="20"/>
                <w:szCs w:val="20"/>
              </w:rPr>
            </w:pPr>
            <w:r w:rsidRPr="004E4DF5">
              <w:rPr>
                <w:rFonts w:hint="eastAsia"/>
                <w:color w:val="000000"/>
                <w:sz w:val="20"/>
                <w:szCs w:val="20"/>
              </w:rPr>
              <w:t>2014</w:t>
            </w:r>
          </w:p>
        </w:tc>
        <w:tc>
          <w:tcPr>
            <w:tcW w:w="1530" w:type="dxa"/>
            <w:vAlign w:val="center"/>
          </w:tcPr>
          <w:p w14:paraId="7EBC582F" w14:textId="4899960C" w:rsidR="000A2BD7" w:rsidRPr="004E4DF5" w:rsidRDefault="000A2BD7" w:rsidP="000A2BD7">
            <w:pPr>
              <w:jc w:val="center"/>
              <w:rPr>
                <w:sz w:val="20"/>
                <w:szCs w:val="20"/>
              </w:rPr>
            </w:pPr>
            <w:r w:rsidRPr="004E4DF5">
              <w:rPr>
                <w:rFonts w:hint="eastAsia"/>
                <w:color w:val="000000"/>
                <w:sz w:val="20"/>
                <w:szCs w:val="20"/>
              </w:rPr>
              <w:t>86 (14): 6843-6849 JUL 15</w:t>
            </w:r>
          </w:p>
        </w:tc>
        <w:tc>
          <w:tcPr>
            <w:tcW w:w="873" w:type="dxa"/>
            <w:tcBorders>
              <w:right w:val="thinThickSmallGap" w:sz="20" w:space="0" w:color="auto"/>
            </w:tcBorders>
            <w:vAlign w:val="center"/>
          </w:tcPr>
          <w:p w14:paraId="1A8FECF3" w14:textId="6AB5C651" w:rsidR="000A2BD7" w:rsidRPr="004E4DF5" w:rsidRDefault="000A2BD7" w:rsidP="000A2BD7">
            <w:pPr>
              <w:jc w:val="center"/>
              <w:rPr>
                <w:sz w:val="20"/>
                <w:szCs w:val="20"/>
              </w:rPr>
            </w:pPr>
            <w:r w:rsidRPr="004E4DF5">
              <w:rPr>
                <w:rFonts w:hint="eastAsia"/>
                <w:color w:val="000000"/>
                <w:sz w:val="20"/>
                <w:szCs w:val="20"/>
              </w:rPr>
              <w:t>369</w:t>
            </w:r>
          </w:p>
        </w:tc>
      </w:tr>
      <w:tr w:rsidR="000A2BD7" w:rsidRPr="004E4DF5" w14:paraId="5BD0A58E" w14:textId="77777777" w:rsidTr="000A2BD7">
        <w:tc>
          <w:tcPr>
            <w:tcW w:w="777" w:type="dxa"/>
            <w:tcBorders>
              <w:left w:val="thinThickSmallGap" w:sz="20" w:space="0" w:color="auto"/>
            </w:tcBorders>
            <w:vAlign w:val="center"/>
          </w:tcPr>
          <w:p w14:paraId="7A572712" w14:textId="63062EAD" w:rsidR="000A2BD7" w:rsidRPr="004E4DF5" w:rsidRDefault="000A2BD7" w:rsidP="000A2BD7">
            <w:pPr>
              <w:jc w:val="center"/>
              <w:rPr>
                <w:sz w:val="20"/>
                <w:szCs w:val="20"/>
              </w:rPr>
            </w:pPr>
            <w:r w:rsidRPr="004E4DF5">
              <w:rPr>
                <w:rFonts w:hint="eastAsia"/>
                <w:color w:val="000000"/>
                <w:sz w:val="20"/>
                <w:szCs w:val="20"/>
              </w:rPr>
              <w:t>43</w:t>
            </w:r>
          </w:p>
        </w:tc>
        <w:tc>
          <w:tcPr>
            <w:tcW w:w="4200" w:type="dxa"/>
            <w:vAlign w:val="center"/>
          </w:tcPr>
          <w:p w14:paraId="7C82D173" w14:textId="607EC369" w:rsidR="000A2BD7" w:rsidRPr="004E4DF5" w:rsidRDefault="000A2BD7" w:rsidP="000A2BD7">
            <w:pPr>
              <w:jc w:val="center"/>
              <w:rPr>
                <w:sz w:val="20"/>
                <w:szCs w:val="20"/>
              </w:rPr>
            </w:pPr>
            <w:r w:rsidRPr="004E4DF5">
              <w:rPr>
                <w:rFonts w:hint="eastAsia"/>
                <w:color w:val="000000"/>
                <w:sz w:val="20"/>
                <w:szCs w:val="20"/>
              </w:rPr>
              <w:t xml:space="preserve">Hierarchical Ni-Mo-S Nanosheets </w:t>
            </w:r>
            <w:proofErr w:type="gramStart"/>
            <w:r w:rsidRPr="004E4DF5">
              <w:rPr>
                <w:rFonts w:hint="eastAsia"/>
                <w:color w:val="000000"/>
                <w:sz w:val="20"/>
                <w:szCs w:val="20"/>
              </w:rPr>
              <w:t>On</w:t>
            </w:r>
            <w:proofErr w:type="gramEnd"/>
            <w:r w:rsidRPr="004E4DF5">
              <w:rPr>
                <w:rFonts w:hint="eastAsia"/>
                <w:color w:val="000000"/>
                <w:sz w:val="20"/>
                <w:szCs w:val="20"/>
              </w:rPr>
              <w:t xml:space="preserve"> Carbon Fiber Cloth: A Flexible Electrode For Efficient Hydrogen Generation In Neutral Electrolyte</w:t>
            </w:r>
          </w:p>
        </w:tc>
        <w:tc>
          <w:tcPr>
            <w:tcW w:w="2269" w:type="dxa"/>
            <w:vAlign w:val="center"/>
          </w:tcPr>
          <w:p w14:paraId="5DE36C2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41AA28FB" w14:textId="25CDA944" w:rsidR="000A2BD7" w:rsidRPr="004E4DF5" w:rsidRDefault="000A2BD7" w:rsidP="000A2BD7">
            <w:pPr>
              <w:jc w:val="center"/>
              <w:rPr>
                <w:sz w:val="20"/>
                <w:szCs w:val="20"/>
              </w:rPr>
            </w:pPr>
            <w:r w:rsidRPr="004E4DF5">
              <w:rPr>
                <w:rFonts w:hint="eastAsia"/>
                <w:color w:val="000000"/>
                <w:sz w:val="20"/>
                <w:szCs w:val="20"/>
              </w:rPr>
              <w:t>Hsu, Ying-</w:t>
            </w:r>
            <w:proofErr w:type="spellStart"/>
            <w:r w:rsidRPr="004E4DF5">
              <w:rPr>
                <w:rFonts w:hint="eastAsia"/>
                <w:color w:val="000000"/>
                <w:sz w:val="20"/>
                <w:szCs w:val="20"/>
              </w:rPr>
              <w:t>Ya</w:t>
            </w:r>
            <w:proofErr w:type="spellEnd"/>
          </w:p>
        </w:tc>
        <w:tc>
          <w:tcPr>
            <w:tcW w:w="2983" w:type="dxa"/>
            <w:vAlign w:val="center"/>
          </w:tcPr>
          <w:p w14:paraId="041522E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 xml:space="preserve">) </w:t>
            </w:r>
          </w:p>
          <w:p w14:paraId="5D7D709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37F2F6EE" w14:textId="39E9E831" w:rsidR="000A2BD7" w:rsidRPr="004E4DF5" w:rsidRDefault="000A2BD7" w:rsidP="000A2BD7">
            <w:pPr>
              <w:jc w:val="center"/>
              <w:rPr>
                <w:sz w:val="20"/>
                <w:szCs w:val="20"/>
                <w:lang w:eastAsia="zh-TW"/>
              </w:rPr>
            </w:pPr>
            <w:r w:rsidRPr="004E4DF5">
              <w:rPr>
                <w:rFonts w:hint="eastAsia"/>
                <w:color w:val="000000"/>
                <w:sz w:val="20"/>
                <w:szCs w:val="20"/>
                <w:lang w:eastAsia="zh-TW"/>
              </w:rPr>
              <w:t>Hsu, Ying-</w:t>
            </w:r>
            <w:proofErr w:type="spellStart"/>
            <w:r w:rsidRPr="004E4DF5">
              <w:rPr>
                <w:rFonts w:hint="eastAsia"/>
                <w:color w:val="000000"/>
                <w:sz w:val="20"/>
                <w:szCs w:val="20"/>
                <w:lang w:eastAsia="zh-TW"/>
              </w:rPr>
              <w:t>Ya</w:t>
            </w:r>
            <w:proofErr w:type="spellEnd"/>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胥穎亞</w:t>
            </w:r>
            <w:proofErr w:type="gram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7EF7E8D1" w14:textId="07484FA6" w:rsidR="000A2BD7" w:rsidRPr="004E4DF5" w:rsidRDefault="000A2BD7" w:rsidP="000A2BD7">
            <w:pPr>
              <w:jc w:val="center"/>
              <w:rPr>
                <w:sz w:val="20"/>
                <w:szCs w:val="20"/>
              </w:rPr>
            </w:pPr>
            <w:r w:rsidRPr="004E4DF5">
              <w:rPr>
                <w:rFonts w:hint="eastAsia"/>
                <w:color w:val="000000"/>
                <w:sz w:val="20"/>
                <w:szCs w:val="20"/>
              </w:rPr>
              <w:t>Science Advances</w:t>
            </w:r>
          </w:p>
        </w:tc>
        <w:tc>
          <w:tcPr>
            <w:tcW w:w="1032" w:type="dxa"/>
            <w:vAlign w:val="center"/>
          </w:tcPr>
          <w:p w14:paraId="07AB8A66" w14:textId="17F2AA5D"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5AE910E4" w14:textId="353E7326" w:rsidR="000A2BD7" w:rsidRPr="004E4DF5" w:rsidRDefault="000A2BD7" w:rsidP="000A2BD7">
            <w:pPr>
              <w:jc w:val="center"/>
              <w:rPr>
                <w:sz w:val="20"/>
                <w:szCs w:val="20"/>
              </w:rPr>
            </w:pPr>
            <w:r w:rsidRPr="004E4DF5">
              <w:rPr>
                <w:rFonts w:hint="eastAsia"/>
                <w:color w:val="000000"/>
                <w:sz w:val="20"/>
                <w:szCs w:val="20"/>
              </w:rPr>
              <w:t>1 (7): - AUG</w:t>
            </w:r>
          </w:p>
        </w:tc>
        <w:tc>
          <w:tcPr>
            <w:tcW w:w="873" w:type="dxa"/>
            <w:tcBorders>
              <w:right w:val="thinThickSmallGap" w:sz="20" w:space="0" w:color="auto"/>
            </w:tcBorders>
            <w:vAlign w:val="center"/>
          </w:tcPr>
          <w:p w14:paraId="3A39F09E" w14:textId="64993676" w:rsidR="000A2BD7" w:rsidRPr="004E4DF5" w:rsidRDefault="000A2BD7" w:rsidP="000A2BD7">
            <w:pPr>
              <w:jc w:val="center"/>
              <w:rPr>
                <w:sz w:val="20"/>
                <w:szCs w:val="20"/>
              </w:rPr>
            </w:pPr>
            <w:r w:rsidRPr="004E4DF5">
              <w:rPr>
                <w:rFonts w:hint="eastAsia"/>
                <w:color w:val="000000"/>
                <w:sz w:val="20"/>
                <w:szCs w:val="20"/>
              </w:rPr>
              <w:t>359</w:t>
            </w:r>
          </w:p>
        </w:tc>
      </w:tr>
      <w:tr w:rsidR="000A2BD7" w:rsidRPr="004E4DF5" w14:paraId="3EA7456C" w14:textId="77777777" w:rsidTr="000A2BD7">
        <w:tc>
          <w:tcPr>
            <w:tcW w:w="777" w:type="dxa"/>
            <w:tcBorders>
              <w:left w:val="thinThickSmallGap" w:sz="20" w:space="0" w:color="auto"/>
            </w:tcBorders>
            <w:vAlign w:val="center"/>
          </w:tcPr>
          <w:p w14:paraId="6E6C0F5A" w14:textId="622B2D52" w:rsidR="000A2BD7" w:rsidRPr="004E4DF5" w:rsidRDefault="000A2BD7" w:rsidP="000A2BD7">
            <w:pPr>
              <w:jc w:val="center"/>
              <w:rPr>
                <w:sz w:val="20"/>
                <w:szCs w:val="20"/>
              </w:rPr>
            </w:pPr>
            <w:r w:rsidRPr="004E4DF5">
              <w:rPr>
                <w:rFonts w:hint="eastAsia"/>
                <w:color w:val="000000"/>
                <w:sz w:val="20"/>
                <w:szCs w:val="20"/>
              </w:rPr>
              <w:t>44</w:t>
            </w:r>
          </w:p>
        </w:tc>
        <w:tc>
          <w:tcPr>
            <w:tcW w:w="4200" w:type="dxa"/>
            <w:vAlign w:val="center"/>
          </w:tcPr>
          <w:p w14:paraId="4295D692" w14:textId="354D4186" w:rsidR="000A2BD7" w:rsidRPr="004E4DF5" w:rsidRDefault="000A2BD7" w:rsidP="000A2BD7">
            <w:pPr>
              <w:jc w:val="center"/>
              <w:rPr>
                <w:sz w:val="20"/>
                <w:szCs w:val="20"/>
              </w:rPr>
            </w:pPr>
            <w:r w:rsidRPr="004E4DF5">
              <w:rPr>
                <w:rFonts w:hint="eastAsia"/>
                <w:color w:val="000000"/>
                <w:sz w:val="20"/>
                <w:szCs w:val="20"/>
              </w:rPr>
              <w:t xml:space="preserve">Long-Range Corrected Hybrid Density Functionals </w:t>
            </w:r>
            <w:proofErr w:type="gramStart"/>
            <w:r w:rsidRPr="004E4DF5">
              <w:rPr>
                <w:rFonts w:hint="eastAsia"/>
                <w:color w:val="000000"/>
                <w:sz w:val="20"/>
                <w:szCs w:val="20"/>
              </w:rPr>
              <w:t>With</w:t>
            </w:r>
            <w:proofErr w:type="gramEnd"/>
            <w:r w:rsidRPr="004E4DF5">
              <w:rPr>
                <w:rFonts w:hint="eastAsia"/>
                <w:color w:val="000000"/>
                <w:sz w:val="20"/>
                <w:szCs w:val="20"/>
              </w:rPr>
              <w:t xml:space="preserve"> Improved Dispersion Corrections</w:t>
            </w:r>
          </w:p>
        </w:tc>
        <w:tc>
          <w:tcPr>
            <w:tcW w:w="2269" w:type="dxa"/>
            <w:vAlign w:val="center"/>
          </w:tcPr>
          <w:p w14:paraId="363B15D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*Chai, Jeng-Da</w:t>
            </w:r>
          </w:p>
          <w:p w14:paraId="342FCDF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 Guan-De</w:t>
            </w:r>
          </w:p>
          <w:p w14:paraId="754E569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Lin, You-Sheng</w:t>
            </w:r>
          </w:p>
          <w:p w14:paraId="09558804" w14:textId="28FC6228" w:rsidR="000A2BD7" w:rsidRPr="004E4DF5" w:rsidRDefault="000A2BD7" w:rsidP="000A2BD7">
            <w:pPr>
              <w:jc w:val="center"/>
              <w:rPr>
                <w:sz w:val="20"/>
                <w:szCs w:val="20"/>
              </w:rPr>
            </w:pPr>
            <w:r w:rsidRPr="004E4DF5">
              <w:rPr>
                <w:rFonts w:hint="eastAsia"/>
                <w:color w:val="000000"/>
                <w:sz w:val="20"/>
                <w:szCs w:val="20"/>
              </w:rPr>
              <w:t>Mao, Shan-Ping</w:t>
            </w:r>
          </w:p>
        </w:tc>
        <w:tc>
          <w:tcPr>
            <w:tcW w:w="2983" w:type="dxa"/>
            <w:vAlign w:val="center"/>
          </w:tcPr>
          <w:p w14:paraId="3AB2071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*Chai, Jeng-Da (</w:t>
            </w:r>
            <w:proofErr w:type="spellStart"/>
            <w:r w:rsidRPr="004E4DF5">
              <w:rPr>
                <w:rFonts w:hint="eastAsia"/>
                <w:color w:val="000000"/>
                <w:sz w:val="20"/>
                <w:szCs w:val="20"/>
              </w:rPr>
              <w:t>蔡政達</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r w:rsidRPr="004E4DF5">
              <w:rPr>
                <w:rFonts w:hint="eastAsia"/>
                <w:color w:val="000000"/>
                <w:sz w:val="20"/>
                <w:szCs w:val="20"/>
              </w:rPr>
              <w:t>/</w:t>
            </w:r>
            <w:proofErr w:type="spellStart"/>
            <w:r w:rsidRPr="004E4DF5">
              <w:rPr>
                <w:rFonts w:hint="eastAsia"/>
                <w:color w:val="000000"/>
                <w:sz w:val="20"/>
                <w:szCs w:val="20"/>
              </w:rPr>
              <w:t>物理系所</w:t>
            </w:r>
            <w:proofErr w:type="spellEnd"/>
            <w:r w:rsidRPr="004E4DF5">
              <w:rPr>
                <w:rFonts w:hint="eastAsia"/>
                <w:color w:val="000000"/>
                <w:sz w:val="20"/>
                <w:szCs w:val="20"/>
              </w:rPr>
              <w:t>/</w:t>
            </w:r>
            <w:proofErr w:type="spellStart"/>
            <w:r w:rsidRPr="004E4DF5">
              <w:rPr>
                <w:rFonts w:hint="eastAsia"/>
                <w:color w:val="000000"/>
                <w:sz w:val="20"/>
                <w:szCs w:val="20"/>
              </w:rPr>
              <w:t>臺大理論物理研</w:t>
            </w:r>
            <w:r w:rsidRPr="004E4DF5">
              <w:rPr>
                <w:rFonts w:hint="eastAsia"/>
                <w:color w:val="000000"/>
                <w:sz w:val="20"/>
                <w:szCs w:val="20"/>
              </w:rPr>
              <w:lastRenderedPageBreak/>
              <w:t>究中心</w:t>
            </w:r>
            <w:proofErr w:type="spellEnd"/>
          </w:p>
          <w:p w14:paraId="2BF2334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Li, Guan-De </w:t>
            </w:r>
            <w:proofErr w:type="spellStart"/>
            <w:r w:rsidRPr="004E4DF5">
              <w:rPr>
                <w:rFonts w:hint="eastAsia"/>
                <w:color w:val="000000"/>
                <w:sz w:val="20"/>
                <w:szCs w:val="20"/>
              </w:rPr>
              <w:t>物理系所</w:t>
            </w:r>
            <w:proofErr w:type="spellEnd"/>
          </w:p>
          <w:p w14:paraId="2452C19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Lin, You-Sheng </w:t>
            </w:r>
            <w:proofErr w:type="spellStart"/>
            <w:r w:rsidRPr="004E4DF5">
              <w:rPr>
                <w:rFonts w:hint="eastAsia"/>
                <w:color w:val="000000"/>
                <w:sz w:val="20"/>
                <w:szCs w:val="20"/>
              </w:rPr>
              <w:t>物理系所</w:t>
            </w:r>
            <w:proofErr w:type="spellEnd"/>
          </w:p>
          <w:p w14:paraId="314FC74A" w14:textId="05A4F4DF" w:rsidR="000A2BD7" w:rsidRPr="004E4DF5" w:rsidRDefault="000A2BD7" w:rsidP="000A2BD7">
            <w:pPr>
              <w:jc w:val="center"/>
              <w:rPr>
                <w:sz w:val="20"/>
                <w:szCs w:val="20"/>
              </w:rPr>
            </w:pPr>
            <w:r w:rsidRPr="004E4DF5">
              <w:rPr>
                <w:rFonts w:hint="eastAsia"/>
                <w:color w:val="000000"/>
                <w:sz w:val="20"/>
                <w:szCs w:val="20"/>
              </w:rPr>
              <w:t>Mao, Shan-Ping (</w:t>
            </w:r>
            <w:proofErr w:type="spellStart"/>
            <w:r w:rsidRPr="004E4DF5">
              <w:rPr>
                <w:rFonts w:hint="eastAsia"/>
                <w:color w:val="000000"/>
                <w:sz w:val="20"/>
                <w:szCs w:val="20"/>
              </w:rPr>
              <w:t>毛善平</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86" w:type="dxa"/>
            <w:vAlign w:val="center"/>
          </w:tcPr>
          <w:p w14:paraId="5C9D2072" w14:textId="259F2605" w:rsidR="000A2BD7" w:rsidRPr="004E4DF5" w:rsidRDefault="000A2BD7" w:rsidP="000A2BD7">
            <w:pPr>
              <w:jc w:val="center"/>
              <w:rPr>
                <w:sz w:val="20"/>
                <w:szCs w:val="20"/>
              </w:rPr>
            </w:pPr>
            <w:r w:rsidRPr="004E4DF5">
              <w:rPr>
                <w:rFonts w:hint="eastAsia"/>
                <w:color w:val="000000"/>
                <w:sz w:val="20"/>
                <w:szCs w:val="20"/>
              </w:rPr>
              <w:lastRenderedPageBreak/>
              <w:t xml:space="preserve">Journal Of Chemical Theory </w:t>
            </w:r>
            <w:proofErr w:type="gramStart"/>
            <w:r w:rsidRPr="004E4DF5">
              <w:rPr>
                <w:rFonts w:hint="eastAsia"/>
                <w:color w:val="000000"/>
                <w:sz w:val="20"/>
                <w:szCs w:val="20"/>
              </w:rPr>
              <w:t>And</w:t>
            </w:r>
            <w:proofErr w:type="gramEnd"/>
            <w:r w:rsidRPr="004E4DF5">
              <w:rPr>
                <w:rFonts w:hint="eastAsia"/>
                <w:color w:val="000000"/>
                <w:sz w:val="20"/>
                <w:szCs w:val="20"/>
              </w:rPr>
              <w:t xml:space="preserve"> Computation</w:t>
            </w:r>
          </w:p>
        </w:tc>
        <w:tc>
          <w:tcPr>
            <w:tcW w:w="1032" w:type="dxa"/>
            <w:vAlign w:val="center"/>
          </w:tcPr>
          <w:p w14:paraId="12F2A8F5" w14:textId="541D88BE" w:rsidR="000A2BD7" w:rsidRPr="004E4DF5" w:rsidRDefault="000A2BD7" w:rsidP="000A2BD7">
            <w:pPr>
              <w:jc w:val="center"/>
              <w:rPr>
                <w:sz w:val="20"/>
                <w:szCs w:val="20"/>
              </w:rPr>
            </w:pPr>
            <w:r w:rsidRPr="004E4DF5">
              <w:rPr>
                <w:rFonts w:hint="eastAsia"/>
                <w:color w:val="000000"/>
                <w:sz w:val="20"/>
                <w:szCs w:val="20"/>
              </w:rPr>
              <w:t>2013</w:t>
            </w:r>
          </w:p>
        </w:tc>
        <w:tc>
          <w:tcPr>
            <w:tcW w:w="1530" w:type="dxa"/>
            <w:vAlign w:val="center"/>
          </w:tcPr>
          <w:p w14:paraId="024875EE" w14:textId="6AA15137" w:rsidR="000A2BD7" w:rsidRPr="004E4DF5" w:rsidRDefault="000A2BD7" w:rsidP="000A2BD7">
            <w:pPr>
              <w:jc w:val="center"/>
              <w:rPr>
                <w:sz w:val="20"/>
                <w:szCs w:val="20"/>
              </w:rPr>
            </w:pPr>
            <w:r w:rsidRPr="004E4DF5">
              <w:rPr>
                <w:rFonts w:hint="eastAsia"/>
                <w:color w:val="000000"/>
                <w:sz w:val="20"/>
                <w:szCs w:val="20"/>
              </w:rPr>
              <w:t>9 (1): 263-272 JAN</w:t>
            </w:r>
          </w:p>
        </w:tc>
        <w:tc>
          <w:tcPr>
            <w:tcW w:w="873" w:type="dxa"/>
            <w:tcBorders>
              <w:right w:val="thinThickSmallGap" w:sz="20" w:space="0" w:color="auto"/>
            </w:tcBorders>
            <w:vAlign w:val="center"/>
          </w:tcPr>
          <w:p w14:paraId="30E0E468" w14:textId="578691FD" w:rsidR="000A2BD7" w:rsidRPr="004E4DF5" w:rsidRDefault="000A2BD7" w:rsidP="000A2BD7">
            <w:pPr>
              <w:jc w:val="center"/>
              <w:rPr>
                <w:sz w:val="20"/>
                <w:szCs w:val="20"/>
              </w:rPr>
            </w:pPr>
            <w:r w:rsidRPr="004E4DF5">
              <w:rPr>
                <w:rFonts w:hint="eastAsia"/>
                <w:color w:val="000000"/>
                <w:sz w:val="20"/>
                <w:szCs w:val="20"/>
              </w:rPr>
              <w:t>357</w:t>
            </w:r>
          </w:p>
        </w:tc>
      </w:tr>
      <w:tr w:rsidR="000A2BD7" w:rsidRPr="004E4DF5" w14:paraId="7F0F9AED" w14:textId="77777777" w:rsidTr="000A2BD7">
        <w:tc>
          <w:tcPr>
            <w:tcW w:w="777" w:type="dxa"/>
            <w:tcBorders>
              <w:left w:val="thinThickSmallGap" w:sz="20" w:space="0" w:color="auto"/>
            </w:tcBorders>
            <w:vAlign w:val="center"/>
          </w:tcPr>
          <w:p w14:paraId="321F1055" w14:textId="48ED68A4" w:rsidR="000A2BD7" w:rsidRPr="004E4DF5" w:rsidRDefault="000A2BD7" w:rsidP="000A2BD7">
            <w:pPr>
              <w:jc w:val="center"/>
              <w:rPr>
                <w:sz w:val="20"/>
                <w:szCs w:val="20"/>
              </w:rPr>
            </w:pPr>
            <w:r w:rsidRPr="004E4DF5">
              <w:rPr>
                <w:rFonts w:hint="eastAsia"/>
                <w:color w:val="000000"/>
                <w:sz w:val="20"/>
                <w:szCs w:val="20"/>
              </w:rPr>
              <w:t>45</w:t>
            </w:r>
          </w:p>
        </w:tc>
        <w:tc>
          <w:tcPr>
            <w:tcW w:w="4200" w:type="dxa"/>
            <w:vAlign w:val="center"/>
          </w:tcPr>
          <w:p w14:paraId="6CC26D62" w14:textId="287EFF9C" w:rsidR="000A2BD7" w:rsidRPr="004E4DF5" w:rsidRDefault="000A2BD7" w:rsidP="000A2BD7">
            <w:pPr>
              <w:jc w:val="center"/>
              <w:rPr>
                <w:sz w:val="20"/>
                <w:szCs w:val="20"/>
              </w:rPr>
            </w:pPr>
            <w:r w:rsidRPr="004E4DF5">
              <w:rPr>
                <w:rFonts w:hint="eastAsia"/>
                <w:color w:val="000000"/>
                <w:sz w:val="20"/>
                <w:szCs w:val="20"/>
              </w:rPr>
              <w:t xml:space="preserve">Copper Atom-Pair Catalyst Anchored </w:t>
            </w:r>
            <w:proofErr w:type="gramStart"/>
            <w:r w:rsidRPr="004E4DF5">
              <w:rPr>
                <w:rFonts w:hint="eastAsia"/>
                <w:color w:val="000000"/>
                <w:sz w:val="20"/>
                <w:szCs w:val="20"/>
              </w:rPr>
              <w:t>On</w:t>
            </w:r>
            <w:proofErr w:type="gramEnd"/>
            <w:r w:rsidRPr="004E4DF5">
              <w:rPr>
                <w:rFonts w:hint="eastAsia"/>
                <w:color w:val="000000"/>
                <w:sz w:val="20"/>
                <w:szCs w:val="20"/>
              </w:rPr>
              <w:t xml:space="preserve"> Alloy Nanowires For Selective And Efficient Electrochemical Reduction Of Co2</w:t>
            </w:r>
          </w:p>
        </w:tc>
        <w:tc>
          <w:tcPr>
            <w:tcW w:w="2269" w:type="dxa"/>
            <w:vAlign w:val="center"/>
          </w:tcPr>
          <w:p w14:paraId="555B935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79EB4701" w14:textId="15D988A3" w:rsidR="000A2BD7" w:rsidRPr="004E4DF5" w:rsidRDefault="000A2BD7" w:rsidP="000A2BD7">
            <w:pPr>
              <w:jc w:val="center"/>
              <w:rPr>
                <w:sz w:val="20"/>
                <w:szCs w:val="20"/>
              </w:rPr>
            </w:pPr>
            <w:r w:rsidRPr="004E4DF5">
              <w:rPr>
                <w:rFonts w:hint="eastAsia"/>
                <w:color w:val="000000"/>
                <w:sz w:val="20"/>
                <w:szCs w:val="20"/>
              </w:rPr>
              <w:t>Hung, Sung-Fu</w:t>
            </w:r>
          </w:p>
        </w:tc>
        <w:tc>
          <w:tcPr>
            <w:tcW w:w="2983" w:type="dxa"/>
            <w:vAlign w:val="center"/>
          </w:tcPr>
          <w:p w14:paraId="0ABB495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 xml:space="preserve">) </w:t>
            </w:r>
          </w:p>
          <w:p w14:paraId="57E5949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364AC77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Hung, Sung-Fu (</w:t>
            </w:r>
            <w:r w:rsidRPr="004E4DF5">
              <w:rPr>
                <w:rFonts w:hint="eastAsia"/>
                <w:color w:val="000000"/>
                <w:sz w:val="20"/>
                <w:szCs w:val="20"/>
                <w:lang w:eastAsia="zh-TW"/>
              </w:rPr>
              <w:t>洪崧富</w:t>
            </w:r>
            <w:r w:rsidRPr="004E4DF5">
              <w:rPr>
                <w:rFonts w:hint="eastAsia"/>
                <w:color w:val="000000"/>
                <w:sz w:val="20"/>
                <w:szCs w:val="20"/>
                <w:lang w:eastAsia="zh-TW"/>
              </w:rPr>
              <w:t xml:space="preserve">) </w:t>
            </w:r>
          </w:p>
          <w:p w14:paraId="520FDBB0" w14:textId="1D829996" w:rsidR="000A2BD7" w:rsidRPr="004E4DF5" w:rsidRDefault="000A2BD7" w:rsidP="000A2BD7">
            <w:pPr>
              <w:jc w:val="center"/>
              <w:rPr>
                <w:sz w:val="20"/>
                <w:szCs w:val="20"/>
                <w:lang w:eastAsia="zh-TW"/>
              </w:rPr>
            </w:pPr>
            <w:r w:rsidRPr="004E4DF5">
              <w:rPr>
                <w:rFonts w:hint="eastAsia"/>
                <w:color w:val="000000"/>
                <w:sz w:val="20"/>
                <w:szCs w:val="20"/>
                <w:lang w:eastAsia="zh-TW"/>
              </w:rPr>
              <w:t>化學系所</w:t>
            </w:r>
          </w:p>
        </w:tc>
        <w:tc>
          <w:tcPr>
            <w:tcW w:w="2086" w:type="dxa"/>
            <w:vAlign w:val="center"/>
          </w:tcPr>
          <w:p w14:paraId="456BBF30" w14:textId="238E7B93" w:rsidR="000A2BD7" w:rsidRPr="004E4DF5" w:rsidRDefault="000A2BD7" w:rsidP="000A2BD7">
            <w:pPr>
              <w:jc w:val="center"/>
              <w:rPr>
                <w:sz w:val="20"/>
                <w:szCs w:val="20"/>
              </w:rPr>
            </w:pPr>
            <w:r w:rsidRPr="004E4DF5">
              <w:rPr>
                <w:rFonts w:hint="eastAsia"/>
                <w:color w:val="000000"/>
                <w:sz w:val="20"/>
                <w:szCs w:val="20"/>
              </w:rPr>
              <w:t>Nature Chemistry</w:t>
            </w:r>
          </w:p>
        </w:tc>
        <w:tc>
          <w:tcPr>
            <w:tcW w:w="1032" w:type="dxa"/>
            <w:vAlign w:val="center"/>
          </w:tcPr>
          <w:p w14:paraId="51925C85" w14:textId="03C1789D"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76F42A1D" w14:textId="2A1F6959" w:rsidR="000A2BD7" w:rsidRPr="004E4DF5" w:rsidRDefault="000A2BD7" w:rsidP="000A2BD7">
            <w:pPr>
              <w:jc w:val="center"/>
              <w:rPr>
                <w:sz w:val="20"/>
                <w:szCs w:val="20"/>
              </w:rPr>
            </w:pPr>
            <w:r w:rsidRPr="004E4DF5">
              <w:rPr>
                <w:rFonts w:hint="eastAsia"/>
                <w:color w:val="000000"/>
                <w:sz w:val="20"/>
                <w:szCs w:val="20"/>
              </w:rPr>
              <w:t>11 (3): 222-228 MAR</w:t>
            </w:r>
          </w:p>
        </w:tc>
        <w:tc>
          <w:tcPr>
            <w:tcW w:w="873" w:type="dxa"/>
            <w:tcBorders>
              <w:right w:val="thinThickSmallGap" w:sz="20" w:space="0" w:color="auto"/>
            </w:tcBorders>
            <w:vAlign w:val="center"/>
          </w:tcPr>
          <w:p w14:paraId="10008589" w14:textId="6DB4EF62" w:rsidR="000A2BD7" w:rsidRPr="004E4DF5" w:rsidRDefault="000A2BD7" w:rsidP="000A2BD7">
            <w:pPr>
              <w:jc w:val="center"/>
              <w:rPr>
                <w:sz w:val="20"/>
                <w:szCs w:val="20"/>
              </w:rPr>
            </w:pPr>
            <w:r w:rsidRPr="004E4DF5">
              <w:rPr>
                <w:rFonts w:hint="eastAsia"/>
                <w:color w:val="000000"/>
                <w:sz w:val="20"/>
                <w:szCs w:val="20"/>
              </w:rPr>
              <w:t>354</w:t>
            </w:r>
          </w:p>
        </w:tc>
      </w:tr>
      <w:tr w:rsidR="000A2BD7" w:rsidRPr="004E4DF5" w14:paraId="3B581E77" w14:textId="77777777" w:rsidTr="000A2BD7">
        <w:tc>
          <w:tcPr>
            <w:tcW w:w="777" w:type="dxa"/>
            <w:tcBorders>
              <w:left w:val="thinThickSmallGap" w:sz="20" w:space="0" w:color="auto"/>
            </w:tcBorders>
            <w:vAlign w:val="center"/>
          </w:tcPr>
          <w:p w14:paraId="14B78537" w14:textId="15D14BF4" w:rsidR="000A2BD7" w:rsidRPr="004E4DF5" w:rsidRDefault="000A2BD7" w:rsidP="000A2BD7">
            <w:pPr>
              <w:jc w:val="center"/>
              <w:rPr>
                <w:sz w:val="20"/>
                <w:szCs w:val="20"/>
              </w:rPr>
            </w:pPr>
            <w:r w:rsidRPr="004E4DF5">
              <w:rPr>
                <w:rFonts w:hint="eastAsia"/>
                <w:color w:val="FF0000"/>
                <w:sz w:val="20"/>
                <w:szCs w:val="20"/>
              </w:rPr>
              <w:t>46</w:t>
            </w:r>
          </w:p>
        </w:tc>
        <w:tc>
          <w:tcPr>
            <w:tcW w:w="4200" w:type="dxa"/>
            <w:vAlign w:val="center"/>
          </w:tcPr>
          <w:p w14:paraId="5F7E400F" w14:textId="66184F33" w:rsidR="000A2BD7" w:rsidRPr="004E4DF5" w:rsidRDefault="000A2BD7" w:rsidP="000A2BD7">
            <w:pPr>
              <w:jc w:val="center"/>
              <w:rPr>
                <w:sz w:val="20"/>
                <w:szCs w:val="20"/>
              </w:rPr>
            </w:pPr>
            <w:r w:rsidRPr="004E4DF5">
              <w:rPr>
                <w:rFonts w:hint="eastAsia"/>
                <w:color w:val="FF0000"/>
                <w:sz w:val="20"/>
                <w:szCs w:val="20"/>
              </w:rPr>
              <w:t xml:space="preserve">Bacterial Cellulose </w:t>
            </w:r>
            <w:proofErr w:type="gramStart"/>
            <w:r w:rsidRPr="004E4DF5">
              <w:rPr>
                <w:rFonts w:hint="eastAsia"/>
                <w:color w:val="FF0000"/>
                <w:sz w:val="20"/>
                <w:szCs w:val="20"/>
              </w:rPr>
              <w:t>And</w:t>
            </w:r>
            <w:proofErr w:type="gramEnd"/>
            <w:r w:rsidRPr="004E4DF5">
              <w:rPr>
                <w:rFonts w:hint="eastAsia"/>
                <w:color w:val="FF0000"/>
                <w:sz w:val="20"/>
                <w:szCs w:val="20"/>
              </w:rPr>
              <w:t xml:space="preserve"> Bacterial Cellulose-Chitosan Membranes For Wound Dressing Applications</w:t>
            </w:r>
          </w:p>
        </w:tc>
        <w:tc>
          <w:tcPr>
            <w:tcW w:w="2269" w:type="dxa"/>
            <w:vAlign w:val="center"/>
          </w:tcPr>
          <w:p w14:paraId="50018B08"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*Hsu, Shan-hui</w:t>
            </w:r>
          </w:p>
          <w:p w14:paraId="096C5851" w14:textId="6DD2EE01"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Lin, Wen-Chun</w:t>
            </w:r>
          </w:p>
        </w:tc>
        <w:tc>
          <w:tcPr>
            <w:tcW w:w="2983" w:type="dxa"/>
            <w:vAlign w:val="center"/>
          </w:tcPr>
          <w:p w14:paraId="30849D2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*Hsu, Shan-hui (</w:t>
            </w:r>
            <w:r w:rsidRPr="004E4DF5">
              <w:rPr>
                <w:rFonts w:hint="eastAsia"/>
                <w:color w:val="FF0000"/>
                <w:sz w:val="20"/>
                <w:szCs w:val="20"/>
              </w:rPr>
              <w:t>徐善慧</w:t>
            </w:r>
            <w:r w:rsidRPr="004E4DF5">
              <w:rPr>
                <w:rFonts w:hint="eastAsia"/>
                <w:color w:val="FF0000"/>
                <w:sz w:val="20"/>
                <w:szCs w:val="20"/>
              </w:rPr>
              <w:t xml:space="preserve">) </w:t>
            </w:r>
          </w:p>
          <w:p w14:paraId="7E8AEBEE" w14:textId="77777777" w:rsidR="004E4DF5" w:rsidRPr="004E4DF5" w:rsidRDefault="000A2BD7" w:rsidP="000A2BD7">
            <w:pPr>
              <w:jc w:val="center"/>
              <w:rPr>
                <w:rFonts w:hint="eastAsia"/>
                <w:color w:val="FF0000"/>
                <w:sz w:val="20"/>
                <w:szCs w:val="20"/>
              </w:rPr>
            </w:pPr>
            <w:proofErr w:type="spellStart"/>
            <w:r w:rsidRPr="004E4DF5">
              <w:rPr>
                <w:rFonts w:hint="eastAsia"/>
                <w:color w:val="FF0000"/>
                <w:sz w:val="20"/>
                <w:szCs w:val="20"/>
              </w:rPr>
              <w:t>高分子所</w:t>
            </w:r>
            <w:proofErr w:type="spellEnd"/>
          </w:p>
          <w:p w14:paraId="1C84DF3D" w14:textId="6A8EACE0"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 xml:space="preserve">Lin, Wen-Chun </w:t>
            </w:r>
            <w:proofErr w:type="spellStart"/>
            <w:r w:rsidRPr="004E4DF5">
              <w:rPr>
                <w:rFonts w:hint="eastAsia"/>
                <w:color w:val="FF0000"/>
                <w:sz w:val="20"/>
                <w:szCs w:val="20"/>
              </w:rPr>
              <w:t>高分子所</w:t>
            </w:r>
            <w:proofErr w:type="spellEnd"/>
          </w:p>
        </w:tc>
        <w:tc>
          <w:tcPr>
            <w:tcW w:w="2086" w:type="dxa"/>
            <w:vAlign w:val="center"/>
          </w:tcPr>
          <w:p w14:paraId="3074E966" w14:textId="3C4B5667" w:rsidR="000A2BD7" w:rsidRPr="004E4DF5" w:rsidRDefault="000A2BD7" w:rsidP="000A2BD7">
            <w:pPr>
              <w:jc w:val="center"/>
              <w:rPr>
                <w:sz w:val="20"/>
                <w:szCs w:val="20"/>
              </w:rPr>
            </w:pPr>
            <w:r w:rsidRPr="004E4DF5">
              <w:rPr>
                <w:rFonts w:hint="eastAsia"/>
                <w:color w:val="FF0000"/>
                <w:sz w:val="20"/>
                <w:szCs w:val="20"/>
              </w:rPr>
              <w:t>Carbohydrate Polymers</w:t>
            </w:r>
          </w:p>
        </w:tc>
        <w:tc>
          <w:tcPr>
            <w:tcW w:w="1032" w:type="dxa"/>
            <w:vAlign w:val="center"/>
          </w:tcPr>
          <w:p w14:paraId="102AB76A" w14:textId="48C90A46" w:rsidR="000A2BD7" w:rsidRPr="004E4DF5" w:rsidRDefault="000A2BD7" w:rsidP="000A2BD7">
            <w:pPr>
              <w:jc w:val="center"/>
              <w:rPr>
                <w:sz w:val="20"/>
                <w:szCs w:val="20"/>
              </w:rPr>
            </w:pPr>
            <w:r w:rsidRPr="004E4DF5">
              <w:rPr>
                <w:rFonts w:hint="eastAsia"/>
                <w:color w:val="FF0000"/>
                <w:sz w:val="20"/>
                <w:szCs w:val="20"/>
              </w:rPr>
              <w:t>2013</w:t>
            </w:r>
          </w:p>
        </w:tc>
        <w:tc>
          <w:tcPr>
            <w:tcW w:w="1530" w:type="dxa"/>
            <w:vAlign w:val="center"/>
          </w:tcPr>
          <w:p w14:paraId="51CB0A50" w14:textId="7409A2F7" w:rsidR="000A2BD7" w:rsidRPr="004E4DF5" w:rsidRDefault="000A2BD7" w:rsidP="000A2BD7">
            <w:pPr>
              <w:jc w:val="center"/>
              <w:rPr>
                <w:sz w:val="20"/>
                <w:szCs w:val="20"/>
              </w:rPr>
            </w:pPr>
            <w:r w:rsidRPr="004E4DF5">
              <w:rPr>
                <w:rFonts w:hint="eastAsia"/>
                <w:color w:val="FF0000"/>
                <w:sz w:val="20"/>
                <w:szCs w:val="20"/>
              </w:rPr>
              <w:t>94 (1): 603-611 APR 15</w:t>
            </w:r>
          </w:p>
        </w:tc>
        <w:tc>
          <w:tcPr>
            <w:tcW w:w="873" w:type="dxa"/>
            <w:tcBorders>
              <w:right w:val="thinThickSmallGap" w:sz="20" w:space="0" w:color="auto"/>
            </w:tcBorders>
            <w:vAlign w:val="center"/>
          </w:tcPr>
          <w:p w14:paraId="755790BA" w14:textId="7D8ADBEB" w:rsidR="000A2BD7" w:rsidRPr="004E4DF5" w:rsidRDefault="000A2BD7" w:rsidP="000A2BD7">
            <w:pPr>
              <w:jc w:val="center"/>
              <w:rPr>
                <w:sz w:val="20"/>
                <w:szCs w:val="20"/>
              </w:rPr>
            </w:pPr>
            <w:r w:rsidRPr="004E4DF5">
              <w:rPr>
                <w:rFonts w:hint="eastAsia"/>
                <w:color w:val="FF0000"/>
                <w:sz w:val="20"/>
                <w:szCs w:val="20"/>
              </w:rPr>
              <w:t>348</w:t>
            </w:r>
          </w:p>
        </w:tc>
      </w:tr>
      <w:tr w:rsidR="000A2BD7" w:rsidRPr="004E4DF5" w14:paraId="12CA70A2" w14:textId="77777777" w:rsidTr="000A2BD7">
        <w:tc>
          <w:tcPr>
            <w:tcW w:w="777" w:type="dxa"/>
            <w:tcBorders>
              <w:left w:val="thinThickSmallGap" w:sz="20" w:space="0" w:color="auto"/>
            </w:tcBorders>
            <w:vAlign w:val="center"/>
          </w:tcPr>
          <w:p w14:paraId="3E958E7A" w14:textId="1C667FAB" w:rsidR="000A2BD7" w:rsidRPr="004E4DF5" w:rsidRDefault="000A2BD7" w:rsidP="000A2BD7">
            <w:pPr>
              <w:jc w:val="center"/>
              <w:rPr>
                <w:sz w:val="20"/>
                <w:szCs w:val="20"/>
              </w:rPr>
            </w:pPr>
            <w:r w:rsidRPr="004E4DF5">
              <w:rPr>
                <w:rFonts w:hint="eastAsia"/>
                <w:color w:val="FF0000"/>
                <w:sz w:val="20"/>
                <w:szCs w:val="20"/>
              </w:rPr>
              <w:t>47</w:t>
            </w:r>
          </w:p>
        </w:tc>
        <w:tc>
          <w:tcPr>
            <w:tcW w:w="4200" w:type="dxa"/>
            <w:vAlign w:val="center"/>
          </w:tcPr>
          <w:p w14:paraId="0A87B098" w14:textId="656191EE" w:rsidR="000A2BD7" w:rsidRPr="004E4DF5" w:rsidRDefault="000A2BD7" w:rsidP="000A2BD7">
            <w:pPr>
              <w:jc w:val="center"/>
              <w:rPr>
                <w:sz w:val="20"/>
                <w:szCs w:val="20"/>
              </w:rPr>
            </w:pPr>
            <w:r w:rsidRPr="004E4DF5">
              <w:rPr>
                <w:rFonts w:hint="eastAsia"/>
                <w:color w:val="FF0000"/>
                <w:sz w:val="20"/>
                <w:szCs w:val="20"/>
              </w:rPr>
              <w:t xml:space="preserve">Electroluminescence Based </w:t>
            </w:r>
            <w:proofErr w:type="gramStart"/>
            <w:r w:rsidRPr="004E4DF5">
              <w:rPr>
                <w:rFonts w:hint="eastAsia"/>
                <w:color w:val="FF0000"/>
                <w:sz w:val="20"/>
                <w:szCs w:val="20"/>
              </w:rPr>
              <w:t>On</w:t>
            </w:r>
            <w:proofErr w:type="gramEnd"/>
            <w:r w:rsidRPr="004E4DF5">
              <w:rPr>
                <w:rFonts w:hint="eastAsia"/>
                <w:color w:val="FF0000"/>
                <w:sz w:val="20"/>
                <w:szCs w:val="20"/>
              </w:rPr>
              <w:t xml:space="preserve"> Thermally Activated Delayed Fluorescence Generated By A </w:t>
            </w:r>
            <w:proofErr w:type="spellStart"/>
            <w:r w:rsidRPr="004E4DF5">
              <w:rPr>
                <w:rFonts w:hint="eastAsia"/>
                <w:color w:val="FF0000"/>
                <w:sz w:val="20"/>
                <w:szCs w:val="20"/>
              </w:rPr>
              <w:t>Spirobifluorene</w:t>
            </w:r>
            <w:proofErr w:type="spellEnd"/>
            <w:r w:rsidRPr="004E4DF5">
              <w:rPr>
                <w:rFonts w:hint="eastAsia"/>
                <w:color w:val="FF0000"/>
                <w:sz w:val="20"/>
                <w:szCs w:val="20"/>
              </w:rPr>
              <w:t xml:space="preserve"> Donor-Acceptor </w:t>
            </w:r>
            <w:proofErr w:type="spellStart"/>
            <w:r w:rsidRPr="004E4DF5">
              <w:rPr>
                <w:rFonts w:hint="eastAsia"/>
                <w:color w:val="FF0000"/>
                <w:sz w:val="20"/>
                <w:szCs w:val="20"/>
              </w:rPr>
              <w:t>Structurew</w:t>
            </w:r>
            <w:proofErr w:type="spellEnd"/>
          </w:p>
        </w:tc>
        <w:tc>
          <w:tcPr>
            <w:tcW w:w="2269" w:type="dxa"/>
            <w:vAlign w:val="center"/>
          </w:tcPr>
          <w:p w14:paraId="75F4C13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Ku, Sung-Yu</w:t>
            </w:r>
          </w:p>
          <w:p w14:paraId="128E7BA2" w14:textId="328A1282" w:rsidR="000A2BD7" w:rsidRPr="004E4DF5" w:rsidRDefault="000A2BD7" w:rsidP="000A2BD7">
            <w:pPr>
              <w:jc w:val="center"/>
              <w:rPr>
                <w:sz w:val="20"/>
                <w:szCs w:val="20"/>
              </w:rPr>
            </w:pPr>
            <w:r w:rsidRPr="004E4DF5">
              <w:rPr>
                <w:rFonts w:hint="eastAsia"/>
                <w:color w:val="FF0000"/>
                <w:sz w:val="20"/>
                <w:szCs w:val="20"/>
              </w:rPr>
              <w:t>*Wong, Ken-Tsung</w:t>
            </w:r>
          </w:p>
        </w:tc>
        <w:tc>
          <w:tcPr>
            <w:tcW w:w="2983" w:type="dxa"/>
            <w:vAlign w:val="center"/>
          </w:tcPr>
          <w:p w14:paraId="0CFD9DB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Ku, Sung-Yu </w:t>
            </w:r>
            <w:r w:rsidRPr="004E4DF5">
              <w:rPr>
                <w:rFonts w:hint="eastAsia"/>
                <w:color w:val="FF0000"/>
                <w:sz w:val="20"/>
                <w:szCs w:val="20"/>
                <w:lang w:eastAsia="zh-TW"/>
              </w:rPr>
              <w:t>化學系所</w:t>
            </w:r>
          </w:p>
          <w:p w14:paraId="278F6DB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*Wong, Ken-Tsung (</w:t>
            </w:r>
            <w:r w:rsidRPr="004E4DF5">
              <w:rPr>
                <w:rFonts w:hint="eastAsia"/>
                <w:color w:val="FF0000"/>
                <w:sz w:val="20"/>
                <w:szCs w:val="20"/>
                <w:lang w:eastAsia="zh-TW"/>
              </w:rPr>
              <w:t>汪根</w:t>
            </w:r>
            <w:proofErr w:type="gramStart"/>
            <w:r w:rsidRPr="004E4DF5">
              <w:rPr>
                <w:rFonts w:hint="eastAsia"/>
                <w:color w:val="FF0000"/>
                <w:sz w:val="20"/>
                <w:szCs w:val="20"/>
                <w:lang w:eastAsia="zh-TW"/>
              </w:rPr>
              <w:t>欉</w:t>
            </w:r>
            <w:proofErr w:type="gramEnd"/>
            <w:r w:rsidRPr="004E4DF5">
              <w:rPr>
                <w:rFonts w:hint="eastAsia"/>
                <w:color w:val="FF0000"/>
                <w:sz w:val="20"/>
                <w:szCs w:val="20"/>
                <w:lang w:eastAsia="zh-TW"/>
              </w:rPr>
              <w:t>)</w:t>
            </w:r>
          </w:p>
          <w:p w14:paraId="7F29A31B" w14:textId="78992E3A"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086" w:type="dxa"/>
            <w:vAlign w:val="center"/>
          </w:tcPr>
          <w:p w14:paraId="7B6337EB" w14:textId="5F15224A" w:rsidR="000A2BD7" w:rsidRPr="004E4DF5" w:rsidRDefault="000A2BD7" w:rsidP="000A2BD7">
            <w:pPr>
              <w:jc w:val="center"/>
              <w:rPr>
                <w:sz w:val="20"/>
                <w:szCs w:val="20"/>
              </w:rPr>
            </w:pPr>
            <w:r w:rsidRPr="004E4DF5">
              <w:rPr>
                <w:rFonts w:hint="eastAsia"/>
                <w:color w:val="FF0000"/>
                <w:sz w:val="20"/>
                <w:szCs w:val="20"/>
              </w:rPr>
              <w:t>Chemical Communications</w:t>
            </w:r>
          </w:p>
        </w:tc>
        <w:tc>
          <w:tcPr>
            <w:tcW w:w="1032" w:type="dxa"/>
            <w:vAlign w:val="center"/>
          </w:tcPr>
          <w:p w14:paraId="28652EFB" w14:textId="2109C2EC" w:rsidR="000A2BD7" w:rsidRPr="004E4DF5" w:rsidRDefault="000A2BD7" w:rsidP="000A2BD7">
            <w:pPr>
              <w:jc w:val="center"/>
              <w:rPr>
                <w:sz w:val="20"/>
                <w:szCs w:val="20"/>
              </w:rPr>
            </w:pPr>
            <w:r w:rsidRPr="004E4DF5">
              <w:rPr>
                <w:rFonts w:hint="eastAsia"/>
                <w:color w:val="FF0000"/>
                <w:sz w:val="20"/>
                <w:szCs w:val="20"/>
              </w:rPr>
              <w:t>2012</w:t>
            </w:r>
          </w:p>
        </w:tc>
        <w:tc>
          <w:tcPr>
            <w:tcW w:w="1530" w:type="dxa"/>
            <w:vAlign w:val="center"/>
          </w:tcPr>
          <w:p w14:paraId="4CC8095B" w14:textId="051358D5" w:rsidR="000A2BD7" w:rsidRPr="004E4DF5" w:rsidRDefault="000A2BD7" w:rsidP="000A2BD7">
            <w:pPr>
              <w:jc w:val="center"/>
              <w:rPr>
                <w:sz w:val="20"/>
                <w:szCs w:val="20"/>
              </w:rPr>
            </w:pPr>
            <w:r w:rsidRPr="004E4DF5">
              <w:rPr>
                <w:rFonts w:hint="eastAsia"/>
                <w:color w:val="FF0000"/>
                <w:sz w:val="20"/>
                <w:szCs w:val="20"/>
              </w:rPr>
              <w:t>48 (77): 9580-9582</w:t>
            </w:r>
          </w:p>
        </w:tc>
        <w:tc>
          <w:tcPr>
            <w:tcW w:w="873" w:type="dxa"/>
            <w:tcBorders>
              <w:right w:val="thinThickSmallGap" w:sz="20" w:space="0" w:color="auto"/>
            </w:tcBorders>
            <w:vAlign w:val="center"/>
          </w:tcPr>
          <w:p w14:paraId="311BCE69" w14:textId="037E1E13" w:rsidR="000A2BD7" w:rsidRPr="004E4DF5" w:rsidRDefault="000A2BD7" w:rsidP="000A2BD7">
            <w:pPr>
              <w:jc w:val="center"/>
              <w:rPr>
                <w:sz w:val="20"/>
                <w:szCs w:val="20"/>
              </w:rPr>
            </w:pPr>
            <w:r w:rsidRPr="004E4DF5">
              <w:rPr>
                <w:rFonts w:hint="eastAsia"/>
                <w:color w:val="FF0000"/>
                <w:sz w:val="20"/>
                <w:szCs w:val="20"/>
              </w:rPr>
              <w:t>344</w:t>
            </w:r>
          </w:p>
        </w:tc>
      </w:tr>
      <w:tr w:rsidR="000A2BD7" w:rsidRPr="004E4DF5" w14:paraId="7F78A316" w14:textId="77777777" w:rsidTr="000A2BD7">
        <w:tc>
          <w:tcPr>
            <w:tcW w:w="777" w:type="dxa"/>
            <w:tcBorders>
              <w:left w:val="thinThickSmallGap" w:sz="20" w:space="0" w:color="auto"/>
            </w:tcBorders>
            <w:vAlign w:val="center"/>
          </w:tcPr>
          <w:p w14:paraId="7B4FAC32" w14:textId="7A6168A8" w:rsidR="000A2BD7" w:rsidRPr="004E4DF5" w:rsidRDefault="000A2BD7" w:rsidP="000A2BD7">
            <w:pPr>
              <w:jc w:val="center"/>
              <w:rPr>
                <w:sz w:val="20"/>
                <w:szCs w:val="20"/>
              </w:rPr>
            </w:pPr>
            <w:r w:rsidRPr="004E4DF5">
              <w:rPr>
                <w:rFonts w:hint="eastAsia"/>
                <w:color w:val="000000"/>
                <w:sz w:val="20"/>
                <w:szCs w:val="20"/>
              </w:rPr>
              <w:t>48</w:t>
            </w:r>
          </w:p>
        </w:tc>
        <w:tc>
          <w:tcPr>
            <w:tcW w:w="4200" w:type="dxa"/>
            <w:vAlign w:val="center"/>
          </w:tcPr>
          <w:p w14:paraId="3A8E06F4" w14:textId="3B7D299D" w:rsidR="000A2BD7" w:rsidRPr="004E4DF5" w:rsidRDefault="000A2BD7" w:rsidP="000A2BD7">
            <w:pPr>
              <w:jc w:val="center"/>
              <w:rPr>
                <w:sz w:val="20"/>
                <w:szCs w:val="20"/>
              </w:rPr>
            </w:pPr>
            <w:r w:rsidRPr="004E4DF5">
              <w:rPr>
                <w:rFonts w:hint="eastAsia"/>
                <w:color w:val="000000"/>
                <w:sz w:val="20"/>
                <w:szCs w:val="20"/>
              </w:rPr>
              <w:t xml:space="preserve">The Effect </w:t>
            </w:r>
            <w:proofErr w:type="gramStart"/>
            <w:r w:rsidRPr="004E4DF5">
              <w:rPr>
                <w:rFonts w:hint="eastAsia"/>
                <w:color w:val="000000"/>
                <w:sz w:val="20"/>
                <w:szCs w:val="20"/>
              </w:rPr>
              <w:t>Of</w:t>
            </w:r>
            <w:proofErr w:type="gramEnd"/>
            <w:r w:rsidRPr="004E4DF5">
              <w:rPr>
                <w:rFonts w:hint="eastAsia"/>
                <w:color w:val="000000"/>
                <w:sz w:val="20"/>
                <w:szCs w:val="20"/>
              </w:rPr>
              <w:t xml:space="preserve"> Surface Coating On Energy Migration-Mediated </w:t>
            </w:r>
            <w:proofErr w:type="spellStart"/>
            <w:r w:rsidRPr="004E4DF5">
              <w:rPr>
                <w:rFonts w:hint="eastAsia"/>
                <w:color w:val="000000"/>
                <w:sz w:val="20"/>
                <w:szCs w:val="20"/>
              </w:rPr>
              <w:t>Upconversion</w:t>
            </w:r>
            <w:proofErr w:type="spellEnd"/>
          </w:p>
        </w:tc>
        <w:tc>
          <w:tcPr>
            <w:tcW w:w="2269" w:type="dxa"/>
            <w:vAlign w:val="center"/>
          </w:tcPr>
          <w:p w14:paraId="3B8FC34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Chih</w:t>
            </w:r>
            <w:proofErr w:type="spellEnd"/>
            <w:r w:rsidRPr="004E4DF5">
              <w:rPr>
                <w:rFonts w:hint="eastAsia"/>
                <w:color w:val="000000"/>
                <w:sz w:val="20"/>
                <w:szCs w:val="20"/>
              </w:rPr>
              <w:t>-Kai</w:t>
            </w:r>
          </w:p>
          <w:p w14:paraId="75ADA42A" w14:textId="4470EF0E" w:rsidR="000A2BD7" w:rsidRPr="004E4DF5" w:rsidRDefault="000A2BD7" w:rsidP="000A2BD7">
            <w:pPr>
              <w:jc w:val="center"/>
              <w:rPr>
                <w:sz w:val="20"/>
                <w:szCs w:val="20"/>
              </w:rPr>
            </w:pPr>
            <w:r w:rsidRPr="004E4DF5">
              <w:rPr>
                <w:rFonts w:hint="eastAsia"/>
                <w:color w:val="000000"/>
                <w:sz w:val="20"/>
                <w:szCs w:val="20"/>
              </w:rPr>
              <w:t>Liu, Ru-Shi</w:t>
            </w:r>
          </w:p>
        </w:tc>
        <w:tc>
          <w:tcPr>
            <w:tcW w:w="2983" w:type="dxa"/>
            <w:vAlign w:val="center"/>
          </w:tcPr>
          <w:p w14:paraId="780972C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-Kai (</w:t>
            </w:r>
            <w:r w:rsidRPr="004E4DF5">
              <w:rPr>
                <w:rFonts w:hint="eastAsia"/>
                <w:color w:val="000000"/>
                <w:sz w:val="20"/>
                <w:szCs w:val="20"/>
                <w:lang w:eastAsia="zh-TW"/>
              </w:rPr>
              <w:t>陳川國</w:t>
            </w:r>
            <w:r w:rsidRPr="004E4DF5">
              <w:rPr>
                <w:rFonts w:hint="eastAsia"/>
                <w:color w:val="000000"/>
                <w:sz w:val="20"/>
                <w:szCs w:val="20"/>
                <w:lang w:eastAsia="zh-TW"/>
              </w:rPr>
              <w:t xml:space="preserve">) </w:t>
            </w:r>
          </w:p>
          <w:p w14:paraId="1D79CE5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217FE42F" w14:textId="1D854A22" w:rsidR="000A2BD7" w:rsidRPr="004E4DF5" w:rsidRDefault="000A2BD7" w:rsidP="000A2BD7">
            <w:pPr>
              <w:jc w:val="center"/>
              <w:rPr>
                <w:sz w:val="20"/>
                <w:szCs w:val="20"/>
                <w:lang w:eastAsia="zh-TW"/>
              </w:rPr>
            </w:pPr>
            <w:r w:rsidRPr="004E4DF5">
              <w:rPr>
                <w:rFonts w:hint="eastAsia"/>
                <w:color w:val="000000"/>
                <w:sz w:val="20"/>
                <w:szCs w:val="20"/>
                <w:lang w:eastAsia="zh-TW"/>
              </w:rPr>
              <w:t>Liu, Ru-Shi (</w:t>
            </w:r>
            <w:r w:rsidRPr="004E4DF5">
              <w:rPr>
                <w:rFonts w:hint="eastAsia"/>
                <w:color w:val="000000"/>
                <w:sz w:val="20"/>
                <w:szCs w:val="20"/>
                <w:lang w:eastAsia="zh-TW"/>
              </w:rPr>
              <w:t>劉如熹</w:t>
            </w: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42619B8B" w14:textId="6F4B7C1F"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3598ED60" w14:textId="2CAB5873" w:rsidR="000A2BD7" w:rsidRPr="004E4DF5" w:rsidRDefault="000A2BD7" w:rsidP="000A2BD7">
            <w:pPr>
              <w:jc w:val="center"/>
              <w:rPr>
                <w:sz w:val="20"/>
                <w:szCs w:val="20"/>
              </w:rPr>
            </w:pPr>
            <w:r w:rsidRPr="004E4DF5">
              <w:rPr>
                <w:rFonts w:hint="eastAsia"/>
                <w:color w:val="000000"/>
                <w:sz w:val="20"/>
                <w:szCs w:val="20"/>
              </w:rPr>
              <w:t>2012</w:t>
            </w:r>
          </w:p>
        </w:tc>
        <w:tc>
          <w:tcPr>
            <w:tcW w:w="1530" w:type="dxa"/>
            <w:vAlign w:val="center"/>
          </w:tcPr>
          <w:p w14:paraId="46D75976" w14:textId="2399BBA3" w:rsidR="000A2BD7" w:rsidRPr="004E4DF5" w:rsidRDefault="000A2BD7" w:rsidP="000A2BD7">
            <w:pPr>
              <w:jc w:val="center"/>
              <w:rPr>
                <w:sz w:val="20"/>
                <w:szCs w:val="20"/>
              </w:rPr>
            </w:pPr>
            <w:r w:rsidRPr="004E4DF5">
              <w:rPr>
                <w:rFonts w:hint="eastAsia"/>
                <w:color w:val="000000"/>
                <w:sz w:val="20"/>
                <w:szCs w:val="20"/>
              </w:rPr>
              <w:t>134 (51): 20849-20857 DEC 26</w:t>
            </w:r>
          </w:p>
        </w:tc>
        <w:tc>
          <w:tcPr>
            <w:tcW w:w="873" w:type="dxa"/>
            <w:tcBorders>
              <w:right w:val="thinThickSmallGap" w:sz="20" w:space="0" w:color="auto"/>
            </w:tcBorders>
            <w:vAlign w:val="center"/>
          </w:tcPr>
          <w:p w14:paraId="4E8FD8AF" w14:textId="7531C7EC" w:rsidR="000A2BD7" w:rsidRPr="004E4DF5" w:rsidRDefault="000A2BD7" w:rsidP="000A2BD7">
            <w:pPr>
              <w:jc w:val="center"/>
              <w:rPr>
                <w:sz w:val="20"/>
                <w:szCs w:val="20"/>
              </w:rPr>
            </w:pPr>
            <w:r w:rsidRPr="004E4DF5">
              <w:rPr>
                <w:rFonts w:hint="eastAsia"/>
                <w:color w:val="000000"/>
                <w:sz w:val="20"/>
                <w:szCs w:val="20"/>
              </w:rPr>
              <w:t>333</w:t>
            </w:r>
          </w:p>
        </w:tc>
      </w:tr>
      <w:tr w:rsidR="000A2BD7" w:rsidRPr="004E4DF5" w14:paraId="05E2CEC1" w14:textId="77777777" w:rsidTr="000A2BD7">
        <w:tc>
          <w:tcPr>
            <w:tcW w:w="777" w:type="dxa"/>
            <w:tcBorders>
              <w:left w:val="thinThickSmallGap" w:sz="20" w:space="0" w:color="auto"/>
            </w:tcBorders>
            <w:vAlign w:val="center"/>
          </w:tcPr>
          <w:p w14:paraId="52158A50" w14:textId="65DBB901" w:rsidR="000A2BD7" w:rsidRPr="004E4DF5" w:rsidRDefault="000A2BD7" w:rsidP="000A2BD7">
            <w:pPr>
              <w:jc w:val="center"/>
              <w:rPr>
                <w:sz w:val="20"/>
                <w:szCs w:val="20"/>
              </w:rPr>
            </w:pPr>
            <w:r w:rsidRPr="004E4DF5">
              <w:rPr>
                <w:rFonts w:hint="eastAsia"/>
                <w:color w:val="FF0000"/>
                <w:sz w:val="20"/>
                <w:szCs w:val="20"/>
              </w:rPr>
              <w:t>49</w:t>
            </w:r>
          </w:p>
        </w:tc>
        <w:tc>
          <w:tcPr>
            <w:tcW w:w="4200" w:type="dxa"/>
            <w:vAlign w:val="center"/>
          </w:tcPr>
          <w:p w14:paraId="1F67FAB4" w14:textId="193F4B84" w:rsidR="000A2BD7" w:rsidRPr="004E4DF5" w:rsidRDefault="000A2BD7" w:rsidP="000A2BD7">
            <w:pPr>
              <w:jc w:val="center"/>
              <w:rPr>
                <w:sz w:val="20"/>
                <w:szCs w:val="20"/>
              </w:rPr>
            </w:pPr>
            <w:r w:rsidRPr="004E4DF5">
              <w:rPr>
                <w:rFonts w:hint="eastAsia"/>
                <w:color w:val="FF0000"/>
                <w:sz w:val="20"/>
                <w:szCs w:val="20"/>
              </w:rPr>
              <w:t xml:space="preserve">Particle-Flow Reconstruction </w:t>
            </w:r>
            <w:proofErr w:type="gramStart"/>
            <w:r w:rsidRPr="004E4DF5">
              <w:rPr>
                <w:rFonts w:hint="eastAsia"/>
                <w:color w:val="FF0000"/>
                <w:sz w:val="20"/>
                <w:szCs w:val="20"/>
              </w:rPr>
              <w:t>And</w:t>
            </w:r>
            <w:proofErr w:type="gramEnd"/>
            <w:r w:rsidRPr="004E4DF5">
              <w:rPr>
                <w:rFonts w:hint="eastAsia"/>
                <w:color w:val="FF0000"/>
                <w:sz w:val="20"/>
                <w:szCs w:val="20"/>
              </w:rPr>
              <w:t xml:space="preserve"> Global Event Description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Detector</w:t>
            </w:r>
          </w:p>
        </w:tc>
        <w:tc>
          <w:tcPr>
            <w:tcW w:w="2269" w:type="dxa"/>
            <w:vAlign w:val="center"/>
          </w:tcPr>
          <w:p w14:paraId="183F10E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w:t>
            </w:r>
          </w:p>
          <w:p w14:paraId="66C8A2E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w:t>
            </w:r>
          </w:p>
          <w:p w14:paraId="524304F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w:t>
            </w:r>
          </w:p>
          <w:p w14:paraId="0A6D8B0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w:t>
            </w:r>
          </w:p>
          <w:p w14:paraId="2A7B975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w:t>
            </w:r>
          </w:p>
          <w:p w14:paraId="7912DB0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Fiori, F.</w:t>
            </w:r>
          </w:p>
          <w:p w14:paraId="7A7C8EC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w:t>
            </w:r>
          </w:p>
          <w:p w14:paraId="13DE829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w:t>
            </w:r>
          </w:p>
          <w:p w14:paraId="0F57EF9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Kumar, Arun</w:t>
            </w:r>
          </w:p>
          <w:p w14:paraId="2A8117B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w:t>
            </w:r>
          </w:p>
          <w:p w14:paraId="6D1B1DD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w:t>
            </w:r>
          </w:p>
          <w:p w14:paraId="0D9825F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Moya, M. </w:t>
            </w:r>
            <w:proofErr w:type="spellStart"/>
            <w:r w:rsidRPr="004E4DF5">
              <w:rPr>
                <w:rFonts w:hint="eastAsia"/>
                <w:color w:val="FF0000"/>
                <w:sz w:val="20"/>
                <w:szCs w:val="20"/>
                <w:lang w:eastAsia="zh-TW"/>
              </w:rPr>
              <w:t>Minano</w:t>
            </w:r>
            <w:proofErr w:type="spellEnd"/>
          </w:p>
          <w:p w14:paraId="1B9851DF"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61F25DFC"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7309847C" w14:textId="3D8993A8" w:rsidR="000A2BD7" w:rsidRPr="004E4DF5" w:rsidRDefault="000A2BD7" w:rsidP="000A2BD7">
            <w:pPr>
              <w:jc w:val="center"/>
              <w:rPr>
                <w:sz w:val="20"/>
                <w:szCs w:val="20"/>
                <w:lang w:eastAsia="zh-TW"/>
              </w:rPr>
            </w:pPr>
            <w:r w:rsidRPr="004E4DF5">
              <w:rPr>
                <w:rFonts w:hint="eastAsia"/>
                <w:color w:val="FF0000"/>
                <w:sz w:val="20"/>
                <w:szCs w:val="20"/>
                <w:lang w:eastAsia="zh-TW"/>
              </w:rPr>
              <w:t>Tsai, J. F.</w:t>
            </w:r>
          </w:p>
        </w:tc>
        <w:tc>
          <w:tcPr>
            <w:tcW w:w="2983" w:type="dxa"/>
            <w:vAlign w:val="center"/>
          </w:tcPr>
          <w:p w14:paraId="3A5BC32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7A2608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173B22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E20C87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53E365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6EF27C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Fiori, F. </w:t>
            </w:r>
            <w:r w:rsidRPr="004E4DF5">
              <w:rPr>
                <w:rFonts w:hint="eastAsia"/>
                <w:color w:val="FF0000"/>
                <w:sz w:val="20"/>
                <w:szCs w:val="20"/>
                <w:lang w:eastAsia="zh-TW"/>
              </w:rPr>
              <w:t>物理系所</w:t>
            </w:r>
          </w:p>
          <w:p w14:paraId="66F61C7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7D10D7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1EDAD5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0ADAF74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ED1E03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2A09EB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Moya, </w:t>
            </w:r>
            <w:proofErr w:type="spellStart"/>
            <w:r w:rsidRPr="004E4DF5">
              <w:rPr>
                <w:rFonts w:hint="eastAsia"/>
                <w:color w:val="FF0000"/>
                <w:sz w:val="20"/>
                <w:szCs w:val="20"/>
                <w:lang w:eastAsia="zh-TW"/>
              </w:rPr>
              <w:t>M.Minano</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D9A9D2E"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14D93488"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4F2C729F" w14:textId="3F8CBA70" w:rsidR="000A2BD7" w:rsidRPr="004E4DF5" w:rsidRDefault="000A2BD7" w:rsidP="000A2BD7">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086" w:type="dxa"/>
            <w:vAlign w:val="center"/>
          </w:tcPr>
          <w:p w14:paraId="7736150D" w14:textId="400AFFEA" w:rsidR="000A2BD7" w:rsidRPr="004E4DF5" w:rsidRDefault="000A2BD7" w:rsidP="000A2BD7">
            <w:pPr>
              <w:jc w:val="center"/>
              <w:rPr>
                <w:sz w:val="20"/>
                <w:szCs w:val="20"/>
              </w:rPr>
            </w:pPr>
            <w:r w:rsidRPr="004E4DF5">
              <w:rPr>
                <w:rFonts w:hint="eastAsia"/>
                <w:color w:val="FF0000"/>
                <w:sz w:val="20"/>
                <w:szCs w:val="20"/>
              </w:rPr>
              <w:t>Journal Of Instrumentation</w:t>
            </w:r>
          </w:p>
        </w:tc>
        <w:tc>
          <w:tcPr>
            <w:tcW w:w="1032" w:type="dxa"/>
            <w:vAlign w:val="center"/>
          </w:tcPr>
          <w:p w14:paraId="70D28503" w14:textId="3DD24B0D" w:rsidR="000A2BD7" w:rsidRPr="004E4DF5" w:rsidRDefault="000A2BD7" w:rsidP="000A2BD7">
            <w:pPr>
              <w:jc w:val="center"/>
              <w:rPr>
                <w:sz w:val="20"/>
                <w:szCs w:val="20"/>
              </w:rPr>
            </w:pPr>
            <w:r w:rsidRPr="004E4DF5">
              <w:rPr>
                <w:rFonts w:hint="eastAsia"/>
                <w:color w:val="FF0000"/>
                <w:sz w:val="20"/>
                <w:szCs w:val="20"/>
              </w:rPr>
              <w:t>2017</w:t>
            </w:r>
          </w:p>
        </w:tc>
        <w:tc>
          <w:tcPr>
            <w:tcW w:w="1530" w:type="dxa"/>
            <w:vAlign w:val="center"/>
          </w:tcPr>
          <w:p w14:paraId="5745B681" w14:textId="6185D91D" w:rsidR="000A2BD7" w:rsidRPr="004E4DF5" w:rsidRDefault="000A2BD7" w:rsidP="000A2BD7">
            <w:pPr>
              <w:jc w:val="center"/>
              <w:rPr>
                <w:sz w:val="20"/>
                <w:szCs w:val="20"/>
              </w:rPr>
            </w:pPr>
            <w:r w:rsidRPr="004E4DF5">
              <w:rPr>
                <w:rFonts w:hint="eastAsia"/>
                <w:color w:val="FF0000"/>
                <w:sz w:val="20"/>
                <w:szCs w:val="20"/>
              </w:rPr>
              <w:t>12: - OCT</w:t>
            </w:r>
          </w:p>
        </w:tc>
        <w:tc>
          <w:tcPr>
            <w:tcW w:w="873" w:type="dxa"/>
            <w:tcBorders>
              <w:right w:val="thinThickSmallGap" w:sz="20" w:space="0" w:color="auto"/>
            </w:tcBorders>
            <w:vAlign w:val="center"/>
          </w:tcPr>
          <w:p w14:paraId="28775ACA" w14:textId="47F04119" w:rsidR="000A2BD7" w:rsidRPr="004E4DF5" w:rsidRDefault="000A2BD7" w:rsidP="000A2BD7">
            <w:pPr>
              <w:jc w:val="center"/>
              <w:rPr>
                <w:sz w:val="20"/>
                <w:szCs w:val="20"/>
              </w:rPr>
            </w:pPr>
            <w:r w:rsidRPr="004E4DF5">
              <w:rPr>
                <w:rFonts w:hint="eastAsia"/>
                <w:color w:val="FF0000"/>
                <w:sz w:val="20"/>
                <w:szCs w:val="20"/>
              </w:rPr>
              <w:t>331</w:t>
            </w:r>
          </w:p>
        </w:tc>
      </w:tr>
      <w:tr w:rsidR="000A2BD7" w:rsidRPr="004E4DF5" w14:paraId="37424A06" w14:textId="77777777" w:rsidTr="000A2BD7">
        <w:tc>
          <w:tcPr>
            <w:tcW w:w="777" w:type="dxa"/>
            <w:tcBorders>
              <w:left w:val="thinThickSmallGap" w:sz="20" w:space="0" w:color="auto"/>
            </w:tcBorders>
            <w:vAlign w:val="center"/>
          </w:tcPr>
          <w:p w14:paraId="69226DA5" w14:textId="42FF9E0B" w:rsidR="000A2BD7" w:rsidRPr="004E4DF5" w:rsidRDefault="000A2BD7" w:rsidP="000A2BD7">
            <w:pPr>
              <w:jc w:val="center"/>
              <w:rPr>
                <w:sz w:val="20"/>
                <w:szCs w:val="20"/>
              </w:rPr>
            </w:pPr>
            <w:r w:rsidRPr="004E4DF5">
              <w:rPr>
                <w:rFonts w:hint="eastAsia"/>
                <w:color w:val="FF0000"/>
                <w:sz w:val="20"/>
                <w:szCs w:val="20"/>
              </w:rPr>
              <w:t>50</w:t>
            </w:r>
          </w:p>
        </w:tc>
        <w:tc>
          <w:tcPr>
            <w:tcW w:w="4200" w:type="dxa"/>
            <w:vAlign w:val="center"/>
          </w:tcPr>
          <w:p w14:paraId="68D5413C" w14:textId="491D2601" w:rsidR="000A2BD7" w:rsidRPr="004E4DF5" w:rsidRDefault="000A2BD7" w:rsidP="000A2BD7">
            <w:pPr>
              <w:jc w:val="center"/>
              <w:rPr>
                <w:sz w:val="20"/>
                <w:szCs w:val="20"/>
              </w:rPr>
            </w:pPr>
            <w:r w:rsidRPr="004E4DF5">
              <w:rPr>
                <w:rFonts w:hint="eastAsia"/>
                <w:color w:val="FF0000"/>
                <w:sz w:val="20"/>
                <w:szCs w:val="20"/>
              </w:rPr>
              <w:t xml:space="preserve">Reversible Adapting Layer Produces Robust Single-Crystal Electrocatalyst </w:t>
            </w:r>
            <w:proofErr w:type="gramStart"/>
            <w:r w:rsidRPr="004E4DF5">
              <w:rPr>
                <w:rFonts w:hint="eastAsia"/>
                <w:color w:val="FF0000"/>
                <w:sz w:val="20"/>
                <w:szCs w:val="20"/>
              </w:rPr>
              <w:t>For</w:t>
            </w:r>
            <w:proofErr w:type="gramEnd"/>
            <w:r w:rsidRPr="004E4DF5">
              <w:rPr>
                <w:rFonts w:hint="eastAsia"/>
                <w:color w:val="FF0000"/>
                <w:sz w:val="20"/>
                <w:szCs w:val="20"/>
              </w:rPr>
              <w:t xml:space="preserve"> Oxygen </w:t>
            </w:r>
            <w:r w:rsidRPr="004E4DF5">
              <w:rPr>
                <w:rFonts w:hint="eastAsia"/>
                <w:color w:val="FF0000"/>
                <w:sz w:val="20"/>
                <w:szCs w:val="20"/>
              </w:rPr>
              <w:lastRenderedPageBreak/>
              <w:t>Evolution</w:t>
            </w:r>
          </w:p>
        </w:tc>
        <w:tc>
          <w:tcPr>
            <w:tcW w:w="2269" w:type="dxa"/>
            <w:vAlign w:val="center"/>
          </w:tcPr>
          <w:p w14:paraId="63DF75D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lastRenderedPageBreak/>
              <w:t>*Chen, Hao Ming</w:t>
            </w:r>
          </w:p>
          <w:p w14:paraId="062D61CA"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Cheng, Yuan-Chung</w:t>
            </w:r>
          </w:p>
          <w:p w14:paraId="112629A3"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lastRenderedPageBreak/>
              <w:t>Shen, Yen-Ping</w:t>
            </w:r>
          </w:p>
          <w:p w14:paraId="334BF83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Tung, Ching-Wei</w:t>
            </w:r>
          </w:p>
          <w:p w14:paraId="58348305" w14:textId="0017FCDA" w:rsidR="000A2BD7" w:rsidRPr="004E4DF5" w:rsidRDefault="000A2BD7" w:rsidP="000A2BD7">
            <w:pPr>
              <w:jc w:val="center"/>
              <w:rPr>
                <w:sz w:val="20"/>
                <w:szCs w:val="20"/>
              </w:rPr>
            </w:pPr>
            <w:r w:rsidRPr="004E4DF5">
              <w:rPr>
                <w:rFonts w:hint="eastAsia"/>
                <w:color w:val="FF0000"/>
                <w:sz w:val="20"/>
                <w:szCs w:val="20"/>
              </w:rPr>
              <w:t xml:space="preserve">Zheng, </w:t>
            </w:r>
            <w:proofErr w:type="spellStart"/>
            <w:r w:rsidRPr="004E4DF5">
              <w:rPr>
                <w:rFonts w:hint="eastAsia"/>
                <w:color w:val="FF0000"/>
                <w:sz w:val="20"/>
                <w:szCs w:val="20"/>
              </w:rPr>
              <w:t>Yixin</w:t>
            </w:r>
            <w:proofErr w:type="spellEnd"/>
          </w:p>
        </w:tc>
        <w:tc>
          <w:tcPr>
            <w:tcW w:w="2983" w:type="dxa"/>
            <w:vAlign w:val="center"/>
          </w:tcPr>
          <w:p w14:paraId="12CDB5C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lastRenderedPageBreak/>
              <w:t>*Chen, Hao Ming (</w:t>
            </w:r>
            <w:r w:rsidRPr="004E4DF5">
              <w:rPr>
                <w:rFonts w:hint="eastAsia"/>
                <w:color w:val="FF0000"/>
                <w:sz w:val="20"/>
                <w:szCs w:val="20"/>
                <w:lang w:eastAsia="zh-TW"/>
              </w:rPr>
              <w:t>陳浩銘</w:t>
            </w:r>
            <w:r w:rsidRPr="004E4DF5">
              <w:rPr>
                <w:rFonts w:hint="eastAsia"/>
                <w:color w:val="FF0000"/>
                <w:sz w:val="20"/>
                <w:szCs w:val="20"/>
                <w:lang w:eastAsia="zh-TW"/>
              </w:rPr>
              <w:t xml:space="preserve">) </w:t>
            </w:r>
          </w:p>
          <w:p w14:paraId="6E01A70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144F6BF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lastRenderedPageBreak/>
              <w:t>Cheng, Yuan-Chung (</w:t>
            </w:r>
            <w:r w:rsidRPr="004E4DF5">
              <w:rPr>
                <w:rFonts w:hint="eastAsia"/>
                <w:color w:val="FF0000"/>
                <w:sz w:val="20"/>
                <w:szCs w:val="20"/>
                <w:lang w:eastAsia="zh-TW"/>
              </w:rPr>
              <w:t>鄭原忠</w:t>
            </w:r>
            <w:r w:rsidRPr="004E4DF5">
              <w:rPr>
                <w:rFonts w:hint="eastAsia"/>
                <w:color w:val="FF0000"/>
                <w:sz w:val="20"/>
                <w:szCs w:val="20"/>
                <w:lang w:eastAsia="zh-TW"/>
              </w:rPr>
              <w:t xml:space="preserve">) </w:t>
            </w:r>
          </w:p>
          <w:p w14:paraId="57E49A6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616E79E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Shen, Yen-Ping </w:t>
            </w:r>
            <w:r w:rsidRPr="004E4DF5">
              <w:rPr>
                <w:rFonts w:hint="eastAsia"/>
                <w:color w:val="FF0000"/>
                <w:sz w:val="20"/>
                <w:szCs w:val="20"/>
                <w:lang w:eastAsia="zh-TW"/>
              </w:rPr>
              <w:t>化學系所</w:t>
            </w:r>
          </w:p>
          <w:p w14:paraId="3ED2FD5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Tung, Ching-Wei (</w:t>
            </w:r>
            <w:r w:rsidRPr="004E4DF5">
              <w:rPr>
                <w:rFonts w:hint="eastAsia"/>
                <w:color w:val="FF0000"/>
                <w:sz w:val="20"/>
                <w:szCs w:val="20"/>
                <w:lang w:eastAsia="zh-TW"/>
              </w:rPr>
              <w:t>童敬維</w:t>
            </w:r>
            <w:r w:rsidRPr="004E4DF5">
              <w:rPr>
                <w:rFonts w:hint="eastAsia"/>
                <w:color w:val="FF0000"/>
                <w:sz w:val="20"/>
                <w:szCs w:val="20"/>
                <w:lang w:eastAsia="zh-TW"/>
              </w:rPr>
              <w:t xml:space="preserve">) </w:t>
            </w:r>
          </w:p>
          <w:p w14:paraId="159207E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71934A0E" w14:textId="3F4D5A67"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Zheng, </w:t>
            </w:r>
            <w:proofErr w:type="spellStart"/>
            <w:r w:rsidRPr="004E4DF5">
              <w:rPr>
                <w:rFonts w:hint="eastAsia"/>
                <w:color w:val="FF0000"/>
                <w:sz w:val="20"/>
                <w:szCs w:val="20"/>
                <w:lang w:eastAsia="zh-TW"/>
              </w:rPr>
              <w:t>Yixin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086" w:type="dxa"/>
            <w:vAlign w:val="center"/>
          </w:tcPr>
          <w:p w14:paraId="3A8CE2DD" w14:textId="1A52346C" w:rsidR="000A2BD7" w:rsidRPr="004E4DF5" w:rsidRDefault="000A2BD7" w:rsidP="000A2BD7">
            <w:pPr>
              <w:jc w:val="center"/>
              <w:rPr>
                <w:sz w:val="20"/>
                <w:szCs w:val="20"/>
              </w:rPr>
            </w:pPr>
            <w:r w:rsidRPr="004E4DF5">
              <w:rPr>
                <w:rFonts w:hint="eastAsia"/>
                <w:color w:val="FF0000"/>
                <w:sz w:val="20"/>
                <w:szCs w:val="20"/>
              </w:rPr>
              <w:lastRenderedPageBreak/>
              <w:t>Nature Communications</w:t>
            </w:r>
          </w:p>
        </w:tc>
        <w:tc>
          <w:tcPr>
            <w:tcW w:w="1032" w:type="dxa"/>
            <w:vAlign w:val="center"/>
          </w:tcPr>
          <w:p w14:paraId="49E801CA" w14:textId="65D8FD83" w:rsidR="000A2BD7" w:rsidRPr="004E4DF5" w:rsidRDefault="000A2BD7" w:rsidP="000A2BD7">
            <w:pPr>
              <w:jc w:val="center"/>
              <w:rPr>
                <w:sz w:val="20"/>
                <w:szCs w:val="20"/>
              </w:rPr>
            </w:pPr>
            <w:r w:rsidRPr="004E4DF5">
              <w:rPr>
                <w:rFonts w:hint="eastAsia"/>
                <w:color w:val="FF0000"/>
                <w:sz w:val="20"/>
                <w:szCs w:val="20"/>
              </w:rPr>
              <w:t>2015</w:t>
            </w:r>
          </w:p>
        </w:tc>
        <w:tc>
          <w:tcPr>
            <w:tcW w:w="1530" w:type="dxa"/>
            <w:vAlign w:val="center"/>
          </w:tcPr>
          <w:p w14:paraId="6499837D" w14:textId="35FA5A22" w:rsidR="000A2BD7" w:rsidRPr="004E4DF5" w:rsidRDefault="000A2BD7" w:rsidP="000A2BD7">
            <w:pPr>
              <w:jc w:val="center"/>
              <w:rPr>
                <w:sz w:val="20"/>
                <w:szCs w:val="20"/>
              </w:rPr>
            </w:pPr>
            <w:r w:rsidRPr="004E4DF5">
              <w:rPr>
                <w:rFonts w:hint="eastAsia"/>
                <w:color w:val="FF0000"/>
                <w:sz w:val="20"/>
                <w:szCs w:val="20"/>
              </w:rPr>
              <w:t>6: - AUG</w:t>
            </w:r>
          </w:p>
        </w:tc>
        <w:tc>
          <w:tcPr>
            <w:tcW w:w="873" w:type="dxa"/>
            <w:tcBorders>
              <w:right w:val="thinThickSmallGap" w:sz="20" w:space="0" w:color="auto"/>
            </w:tcBorders>
            <w:vAlign w:val="center"/>
          </w:tcPr>
          <w:p w14:paraId="70563BD5" w14:textId="75234D82" w:rsidR="000A2BD7" w:rsidRPr="004E4DF5" w:rsidRDefault="000A2BD7" w:rsidP="000A2BD7">
            <w:pPr>
              <w:jc w:val="center"/>
              <w:rPr>
                <w:sz w:val="20"/>
                <w:szCs w:val="20"/>
              </w:rPr>
            </w:pPr>
            <w:r w:rsidRPr="004E4DF5">
              <w:rPr>
                <w:rFonts w:hint="eastAsia"/>
                <w:color w:val="FF0000"/>
                <w:sz w:val="20"/>
                <w:szCs w:val="20"/>
              </w:rPr>
              <w:t>310</w:t>
            </w:r>
          </w:p>
        </w:tc>
      </w:tr>
      <w:tr w:rsidR="000A2BD7" w:rsidRPr="004E4DF5" w14:paraId="428F056B" w14:textId="77777777" w:rsidTr="000A2BD7">
        <w:tc>
          <w:tcPr>
            <w:tcW w:w="777" w:type="dxa"/>
            <w:tcBorders>
              <w:left w:val="thinThickSmallGap" w:sz="20" w:space="0" w:color="auto"/>
            </w:tcBorders>
            <w:vAlign w:val="center"/>
          </w:tcPr>
          <w:p w14:paraId="051E9489" w14:textId="3FC2DF7D" w:rsidR="000A2BD7" w:rsidRPr="004E4DF5" w:rsidRDefault="000A2BD7" w:rsidP="000A2BD7">
            <w:pPr>
              <w:jc w:val="center"/>
              <w:rPr>
                <w:sz w:val="20"/>
                <w:szCs w:val="20"/>
              </w:rPr>
            </w:pPr>
            <w:r w:rsidRPr="004E4DF5">
              <w:rPr>
                <w:rFonts w:hint="eastAsia"/>
                <w:color w:val="000000"/>
                <w:sz w:val="20"/>
                <w:szCs w:val="20"/>
              </w:rPr>
              <w:t>51</w:t>
            </w:r>
          </w:p>
        </w:tc>
        <w:tc>
          <w:tcPr>
            <w:tcW w:w="4200" w:type="dxa"/>
            <w:vAlign w:val="center"/>
          </w:tcPr>
          <w:p w14:paraId="013502C5" w14:textId="7673F3DB" w:rsidR="000A2BD7" w:rsidRPr="004E4DF5" w:rsidRDefault="000A2BD7" w:rsidP="000A2BD7">
            <w:pPr>
              <w:jc w:val="center"/>
              <w:rPr>
                <w:sz w:val="20"/>
                <w:szCs w:val="20"/>
              </w:rPr>
            </w:pPr>
            <w:r w:rsidRPr="004E4DF5">
              <w:rPr>
                <w:rFonts w:hint="eastAsia"/>
                <w:color w:val="000000"/>
                <w:sz w:val="20"/>
                <w:szCs w:val="20"/>
              </w:rPr>
              <w:t>Metal-Organic Framework (</w:t>
            </w:r>
            <w:proofErr w:type="spellStart"/>
            <w:r w:rsidRPr="004E4DF5">
              <w:rPr>
                <w:rFonts w:hint="eastAsia"/>
                <w:color w:val="000000"/>
                <w:sz w:val="20"/>
                <w:szCs w:val="20"/>
              </w:rPr>
              <w:t>Mof</w:t>
            </w:r>
            <w:proofErr w:type="spellEnd"/>
            <w:r w:rsidRPr="004E4DF5">
              <w:rPr>
                <w:rFonts w:hint="eastAsia"/>
                <w:color w:val="000000"/>
                <w:sz w:val="20"/>
                <w:szCs w:val="20"/>
              </w:rPr>
              <w:t xml:space="preserve">)-Derived Catalysts </w:t>
            </w:r>
            <w:proofErr w:type="gramStart"/>
            <w:r w:rsidRPr="004E4DF5">
              <w:rPr>
                <w:rFonts w:hint="eastAsia"/>
                <w:color w:val="000000"/>
                <w:sz w:val="20"/>
                <w:szCs w:val="20"/>
              </w:rPr>
              <w:t>For</w:t>
            </w:r>
            <w:proofErr w:type="gramEnd"/>
            <w:r w:rsidRPr="004E4DF5">
              <w:rPr>
                <w:rFonts w:hint="eastAsia"/>
                <w:color w:val="000000"/>
                <w:sz w:val="20"/>
                <w:szCs w:val="20"/>
              </w:rPr>
              <w:t xml:space="preserve"> Fine Chemical Production</w:t>
            </w:r>
          </w:p>
        </w:tc>
        <w:tc>
          <w:tcPr>
            <w:tcW w:w="2269" w:type="dxa"/>
            <w:vAlign w:val="center"/>
          </w:tcPr>
          <w:p w14:paraId="18AC753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Season S.</w:t>
            </w:r>
          </w:p>
          <w:p w14:paraId="12082AF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proofErr w:type="spellStart"/>
            <w:r w:rsidRPr="004E4DF5">
              <w:rPr>
                <w:rFonts w:hint="eastAsia"/>
                <w:color w:val="000000"/>
                <w:sz w:val="20"/>
                <w:szCs w:val="20"/>
              </w:rPr>
              <w:t>Konnerth</w:t>
            </w:r>
            <w:proofErr w:type="spellEnd"/>
            <w:r w:rsidRPr="004E4DF5">
              <w:rPr>
                <w:rFonts w:hint="eastAsia"/>
                <w:color w:val="000000"/>
                <w:sz w:val="20"/>
                <w:szCs w:val="20"/>
              </w:rPr>
              <w:t>, Hannelore</w:t>
            </w:r>
          </w:p>
          <w:p w14:paraId="45370BCB"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Matsagar</w:t>
            </w:r>
            <w:proofErr w:type="spellEnd"/>
            <w:r w:rsidRPr="004E4DF5">
              <w:rPr>
                <w:rFonts w:hint="eastAsia"/>
                <w:color w:val="000000"/>
                <w:sz w:val="20"/>
                <w:szCs w:val="20"/>
              </w:rPr>
              <w:t>, Babasaheb M.</w:t>
            </w:r>
          </w:p>
          <w:p w14:paraId="181F2CC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*Shieh, Fa-</w:t>
            </w:r>
            <w:proofErr w:type="spellStart"/>
            <w:r w:rsidRPr="004E4DF5">
              <w:rPr>
                <w:rFonts w:hint="eastAsia"/>
                <w:color w:val="000000"/>
                <w:sz w:val="20"/>
                <w:szCs w:val="20"/>
              </w:rPr>
              <w:t>Kuen</w:t>
            </w:r>
            <w:proofErr w:type="spellEnd"/>
          </w:p>
          <w:p w14:paraId="69B7FF7A" w14:textId="6BCC4FD2" w:rsidR="000A2BD7" w:rsidRPr="004E4DF5" w:rsidRDefault="000A2BD7" w:rsidP="000A2BD7">
            <w:pPr>
              <w:jc w:val="center"/>
              <w:rPr>
                <w:sz w:val="20"/>
                <w:szCs w:val="20"/>
              </w:rPr>
            </w:pPr>
            <w:r w:rsidRPr="004E4DF5">
              <w:rPr>
                <w:rFonts w:hint="eastAsia"/>
                <w:color w:val="000000"/>
                <w:sz w:val="20"/>
                <w:szCs w:val="20"/>
              </w:rPr>
              <w:t>*Wu, Kevin C-W</w:t>
            </w:r>
          </w:p>
        </w:tc>
        <w:tc>
          <w:tcPr>
            <w:tcW w:w="2983" w:type="dxa"/>
            <w:vAlign w:val="center"/>
          </w:tcPr>
          <w:p w14:paraId="0518C0F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Season </w:t>
            </w:r>
            <w:proofErr w:type="spellStart"/>
            <w:r w:rsidRPr="004E4DF5">
              <w:rPr>
                <w:rFonts w:hint="eastAsia"/>
                <w:color w:val="000000"/>
                <w:sz w:val="20"/>
                <w:szCs w:val="20"/>
              </w:rPr>
              <w:t>化工系所</w:t>
            </w:r>
            <w:proofErr w:type="spellEnd"/>
          </w:p>
          <w:p w14:paraId="4BBA8F9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proofErr w:type="spellStart"/>
            <w:r w:rsidRPr="004E4DF5">
              <w:rPr>
                <w:rFonts w:hint="eastAsia"/>
                <w:color w:val="000000"/>
                <w:sz w:val="20"/>
                <w:szCs w:val="20"/>
              </w:rPr>
              <w:t>Konnerth</w:t>
            </w:r>
            <w:proofErr w:type="spellEnd"/>
            <w:r w:rsidRPr="004E4DF5">
              <w:rPr>
                <w:rFonts w:hint="eastAsia"/>
                <w:color w:val="000000"/>
                <w:sz w:val="20"/>
                <w:szCs w:val="20"/>
              </w:rPr>
              <w:t xml:space="preserve">, Hannelore </w:t>
            </w:r>
            <w:proofErr w:type="spellStart"/>
            <w:r w:rsidRPr="004E4DF5">
              <w:rPr>
                <w:rFonts w:hint="eastAsia"/>
                <w:color w:val="000000"/>
                <w:sz w:val="20"/>
                <w:szCs w:val="20"/>
              </w:rPr>
              <w:t>化工系所</w:t>
            </w:r>
            <w:proofErr w:type="spellEnd"/>
          </w:p>
          <w:p w14:paraId="0DA40A96"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Matsagar</w:t>
            </w:r>
            <w:proofErr w:type="spellEnd"/>
            <w:r w:rsidRPr="004E4DF5">
              <w:rPr>
                <w:rFonts w:hint="eastAsia"/>
                <w:color w:val="000000"/>
                <w:sz w:val="20"/>
                <w:szCs w:val="20"/>
              </w:rPr>
              <w:t xml:space="preserve">, Babasaheb M. </w:t>
            </w:r>
          </w:p>
          <w:p w14:paraId="761D370A"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化工系所</w:t>
            </w:r>
            <w:proofErr w:type="spellEnd"/>
          </w:p>
          <w:p w14:paraId="6D0CFE8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*Shieh, Fa-</w:t>
            </w:r>
            <w:proofErr w:type="spellStart"/>
            <w:r w:rsidRPr="004E4DF5">
              <w:rPr>
                <w:rFonts w:hint="eastAsia"/>
                <w:color w:val="000000"/>
                <w:sz w:val="20"/>
                <w:szCs w:val="20"/>
              </w:rPr>
              <w:t>Kuen</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p w14:paraId="52D0E933" w14:textId="59D57597" w:rsidR="000A2BD7" w:rsidRPr="004E4DF5" w:rsidRDefault="000A2BD7" w:rsidP="000A2BD7">
            <w:pPr>
              <w:jc w:val="center"/>
              <w:rPr>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r w:rsidRPr="004E4DF5">
              <w:rPr>
                <w:rFonts w:hint="eastAsia"/>
                <w:color w:val="000000"/>
                <w:sz w:val="20"/>
                <w:szCs w:val="20"/>
                <w:lang w:eastAsia="zh-TW"/>
              </w:rPr>
              <w:t>凝態中心</w:t>
            </w:r>
            <w:r w:rsidRPr="004E4DF5">
              <w:rPr>
                <w:rFonts w:hint="eastAsia"/>
                <w:color w:val="000000"/>
                <w:sz w:val="20"/>
                <w:szCs w:val="20"/>
                <w:lang w:eastAsia="zh-TW"/>
              </w:rPr>
              <w:t>/</w:t>
            </w:r>
            <w:r w:rsidRPr="004E4DF5">
              <w:rPr>
                <w:rFonts w:hint="eastAsia"/>
                <w:color w:val="000000"/>
                <w:sz w:val="20"/>
                <w:szCs w:val="20"/>
                <w:lang w:eastAsia="zh-TW"/>
              </w:rPr>
              <w:t>分子科學與技術國際研究生博士學位學程</w:t>
            </w:r>
            <w:r w:rsidRPr="004E4DF5">
              <w:rPr>
                <w:rFonts w:hint="eastAsia"/>
                <w:color w:val="000000"/>
                <w:sz w:val="20"/>
                <w:szCs w:val="20"/>
                <w:lang w:eastAsia="zh-TW"/>
              </w:rPr>
              <w:t>/</w:t>
            </w:r>
            <w:r w:rsidRPr="004E4DF5">
              <w:rPr>
                <w:rFonts w:hint="eastAsia"/>
                <w:color w:val="000000"/>
                <w:sz w:val="20"/>
                <w:szCs w:val="20"/>
                <w:lang w:eastAsia="zh-TW"/>
              </w:rPr>
              <w:t>化工系所</w:t>
            </w:r>
          </w:p>
        </w:tc>
        <w:tc>
          <w:tcPr>
            <w:tcW w:w="2086" w:type="dxa"/>
            <w:vAlign w:val="center"/>
          </w:tcPr>
          <w:p w14:paraId="338F34D3" w14:textId="69BD52A0" w:rsidR="000A2BD7" w:rsidRPr="004E4DF5" w:rsidRDefault="000A2BD7" w:rsidP="000A2BD7">
            <w:pPr>
              <w:jc w:val="center"/>
              <w:rPr>
                <w:sz w:val="20"/>
                <w:szCs w:val="20"/>
              </w:rPr>
            </w:pPr>
            <w:r w:rsidRPr="004E4DF5">
              <w:rPr>
                <w:rFonts w:hint="eastAsia"/>
                <w:color w:val="000000"/>
                <w:sz w:val="20"/>
                <w:szCs w:val="20"/>
              </w:rPr>
              <w:t>Coordination Chemistry Reviews</w:t>
            </w:r>
          </w:p>
        </w:tc>
        <w:tc>
          <w:tcPr>
            <w:tcW w:w="1032" w:type="dxa"/>
            <w:vAlign w:val="center"/>
          </w:tcPr>
          <w:p w14:paraId="17EA60B1" w14:textId="6B66B81F" w:rsidR="000A2BD7" w:rsidRPr="004E4DF5" w:rsidRDefault="000A2BD7" w:rsidP="000A2BD7">
            <w:pPr>
              <w:jc w:val="center"/>
              <w:rPr>
                <w:sz w:val="20"/>
                <w:szCs w:val="20"/>
              </w:rPr>
            </w:pPr>
            <w:r w:rsidRPr="004E4DF5">
              <w:rPr>
                <w:rFonts w:hint="eastAsia"/>
                <w:color w:val="000000"/>
                <w:sz w:val="20"/>
                <w:szCs w:val="20"/>
              </w:rPr>
              <w:t>2020</w:t>
            </w:r>
          </w:p>
        </w:tc>
        <w:tc>
          <w:tcPr>
            <w:tcW w:w="1530" w:type="dxa"/>
            <w:vAlign w:val="center"/>
          </w:tcPr>
          <w:p w14:paraId="158C1835" w14:textId="7BDE0584" w:rsidR="000A2BD7" w:rsidRPr="004E4DF5" w:rsidRDefault="000A2BD7" w:rsidP="000A2BD7">
            <w:pPr>
              <w:jc w:val="center"/>
              <w:rPr>
                <w:sz w:val="20"/>
                <w:szCs w:val="20"/>
              </w:rPr>
            </w:pPr>
            <w:r w:rsidRPr="004E4DF5">
              <w:rPr>
                <w:rFonts w:hint="eastAsia"/>
                <w:color w:val="000000"/>
                <w:sz w:val="20"/>
                <w:szCs w:val="20"/>
              </w:rPr>
              <w:t>416: - AUG 1</w:t>
            </w:r>
          </w:p>
        </w:tc>
        <w:tc>
          <w:tcPr>
            <w:tcW w:w="873" w:type="dxa"/>
            <w:tcBorders>
              <w:right w:val="thinThickSmallGap" w:sz="20" w:space="0" w:color="auto"/>
            </w:tcBorders>
            <w:vAlign w:val="center"/>
          </w:tcPr>
          <w:p w14:paraId="3A895BAE" w14:textId="37A05CDF" w:rsidR="000A2BD7" w:rsidRPr="004E4DF5" w:rsidRDefault="000A2BD7" w:rsidP="000A2BD7">
            <w:pPr>
              <w:jc w:val="center"/>
              <w:rPr>
                <w:sz w:val="20"/>
                <w:szCs w:val="20"/>
              </w:rPr>
            </w:pPr>
            <w:r w:rsidRPr="004E4DF5">
              <w:rPr>
                <w:rFonts w:hint="eastAsia"/>
                <w:color w:val="000000"/>
                <w:sz w:val="20"/>
                <w:szCs w:val="20"/>
              </w:rPr>
              <w:t>288</w:t>
            </w:r>
          </w:p>
        </w:tc>
      </w:tr>
      <w:tr w:rsidR="000A2BD7" w:rsidRPr="004E4DF5" w14:paraId="4ACBB08B" w14:textId="77777777" w:rsidTr="000A2BD7">
        <w:tc>
          <w:tcPr>
            <w:tcW w:w="777" w:type="dxa"/>
            <w:tcBorders>
              <w:left w:val="thinThickSmallGap" w:sz="20" w:space="0" w:color="auto"/>
            </w:tcBorders>
            <w:vAlign w:val="center"/>
          </w:tcPr>
          <w:p w14:paraId="03CFA03C" w14:textId="0BE02447" w:rsidR="000A2BD7" w:rsidRPr="004E4DF5" w:rsidRDefault="000A2BD7" w:rsidP="000A2BD7">
            <w:pPr>
              <w:jc w:val="center"/>
              <w:rPr>
                <w:sz w:val="20"/>
                <w:szCs w:val="20"/>
              </w:rPr>
            </w:pPr>
            <w:r w:rsidRPr="004E4DF5">
              <w:rPr>
                <w:rFonts w:hint="eastAsia"/>
                <w:color w:val="FF0000"/>
                <w:sz w:val="20"/>
                <w:szCs w:val="20"/>
              </w:rPr>
              <w:t>52</w:t>
            </w:r>
          </w:p>
        </w:tc>
        <w:tc>
          <w:tcPr>
            <w:tcW w:w="4200" w:type="dxa"/>
            <w:vAlign w:val="center"/>
          </w:tcPr>
          <w:p w14:paraId="4F42C06A" w14:textId="15874B29" w:rsidR="000A2BD7" w:rsidRPr="004E4DF5" w:rsidRDefault="000A2BD7" w:rsidP="000A2BD7">
            <w:pPr>
              <w:jc w:val="center"/>
              <w:rPr>
                <w:sz w:val="20"/>
                <w:szCs w:val="20"/>
              </w:rPr>
            </w:pPr>
            <w:r w:rsidRPr="004E4DF5">
              <w:rPr>
                <w:rFonts w:hint="eastAsia"/>
                <w:color w:val="FF0000"/>
                <w:sz w:val="20"/>
                <w:szCs w:val="20"/>
              </w:rPr>
              <w:t xml:space="preserve">Description And Performance </w:t>
            </w:r>
            <w:proofErr w:type="gramStart"/>
            <w:r w:rsidRPr="004E4DF5">
              <w:rPr>
                <w:rFonts w:hint="eastAsia"/>
                <w:color w:val="FF0000"/>
                <w:sz w:val="20"/>
                <w:szCs w:val="20"/>
              </w:rPr>
              <w:t>Of</w:t>
            </w:r>
            <w:proofErr w:type="gramEnd"/>
            <w:r w:rsidRPr="004E4DF5">
              <w:rPr>
                <w:rFonts w:hint="eastAsia"/>
                <w:color w:val="FF0000"/>
                <w:sz w:val="20"/>
                <w:szCs w:val="20"/>
              </w:rPr>
              <w:t xml:space="preserve"> Track And Primary-Vertex Reconstruction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Tracker</w:t>
            </w:r>
          </w:p>
        </w:tc>
        <w:tc>
          <w:tcPr>
            <w:tcW w:w="2269" w:type="dxa"/>
            <w:vAlign w:val="center"/>
          </w:tcPr>
          <w:p w14:paraId="2D1A4D7A"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5C52610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w:t>
            </w:r>
          </w:p>
          <w:p w14:paraId="3F26C28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w:t>
            </w:r>
          </w:p>
          <w:p w14:paraId="243F5BB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W.</w:t>
            </w:r>
          </w:p>
          <w:p w14:paraId="6B2FB31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w:t>
            </w:r>
          </w:p>
          <w:p w14:paraId="360AE47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w:t>
            </w:r>
          </w:p>
          <w:p w14:paraId="3510ED2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w:t>
            </w:r>
          </w:p>
          <w:p w14:paraId="420016B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Dietz, C.</w:t>
            </w:r>
          </w:p>
          <w:p w14:paraId="25AE9802"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42DE404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w:t>
            </w:r>
          </w:p>
          <w:p w14:paraId="28F2247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w:t>
            </w:r>
          </w:p>
          <w:p w14:paraId="3427357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Kao, K. Y.</w:t>
            </w:r>
          </w:p>
          <w:p w14:paraId="66BEC27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Lei, Y. J.</w:t>
            </w:r>
          </w:p>
          <w:p w14:paraId="48CF5CE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w:t>
            </w:r>
          </w:p>
          <w:p w14:paraId="760DF09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w:t>
            </w:r>
          </w:p>
          <w:p w14:paraId="3D80658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Majumder, D.</w:t>
            </w:r>
          </w:p>
          <w:p w14:paraId="668A0C67"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0AE8415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Shi, X.</w:t>
            </w:r>
          </w:p>
          <w:p w14:paraId="429D9EBB"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14CCEDE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w:t>
            </w:r>
          </w:p>
          <w:p w14:paraId="741A776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Wang, M.</w:t>
            </w:r>
          </w:p>
          <w:p w14:paraId="4EDC7933" w14:textId="14CF69CC" w:rsidR="000A2BD7" w:rsidRPr="004E4DF5" w:rsidRDefault="000A2BD7" w:rsidP="000A2BD7">
            <w:pPr>
              <w:jc w:val="center"/>
              <w:rPr>
                <w:sz w:val="20"/>
                <w:szCs w:val="20"/>
                <w:lang w:eastAsia="zh-TW"/>
              </w:rPr>
            </w:pPr>
            <w:r w:rsidRPr="004E4DF5">
              <w:rPr>
                <w:rFonts w:hint="eastAsia"/>
                <w:color w:val="FF0000"/>
                <w:sz w:val="20"/>
                <w:szCs w:val="20"/>
                <w:lang w:eastAsia="zh-TW"/>
              </w:rPr>
              <w:t>Wilken, R.</w:t>
            </w:r>
          </w:p>
        </w:tc>
        <w:tc>
          <w:tcPr>
            <w:tcW w:w="2983" w:type="dxa"/>
            <w:vAlign w:val="center"/>
          </w:tcPr>
          <w:p w14:paraId="1C35B607"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43DF32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E6C82A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5DE9C5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95EBE3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8DC26B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F477B3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D39DF2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671CDF74"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1BDE969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08DDDF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B7ABF7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111DD0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3FAC44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A55BD2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6C4B69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6D70F36F"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742FC97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B803BFE"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6C27A3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1815F2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B22796F" w14:textId="0DD86402" w:rsidR="000A2BD7" w:rsidRPr="004E4DF5" w:rsidRDefault="000A2BD7" w:rsidP="000A2BD7">
            <w:pPr>
              <w:jc w:val="center"/>
              <w:rPr>
                <w:sz w:val="20"/>
                <w:szCs w:val="20"/>
                <w:lang w:eastAsia="zh-TW"/>
              </w:rPr>
            </w:pPr>
            <w:r w:rsidRPr="004E4DF5">
              <w:rPr>
                <w:rFonts w:hint="eastAsia"/>
                <w:color w:val="FF0000"/>
                <w:sz w:val="20"/>
                <w:szCs w:val="20"/>
                <w:lang w:eastAsia="zh-TW"/>
              </w:rPr>
              <w:lastRenderedPageBreak/>
              <w:t xml:space="preserve">Wilken, R. </w:t>
            </w:r>
            <w:r w:rsidRPr="004E4DF5">
              <w:rPr>
                <w:rFonts w:hint="eastAsia"/>
                <w:color w:val="FF0000"/>
                <w:sz w:val="20"/>
                <w:szCs w:val="20"/>
                <w:lang w:eastAsia="zh-TW"/>
              </w:rPr>
              <w:t>物理系所</w:t>
            </w:r>
          </w:p>
        </w:tc>
        <w:tc>
          <w:tcPr>
            <w:tcW w:w="2086" w:type="dxa"/>
            <w:vAlign w:val="center"/>
          </w:tcPr>
          <w:p w14:paraId="74998458" w14:textId="09E1D345" w:rsidR="000A2BD7" w:rsidRPr="004E4DF5" w:rsidRDefault="000A2BD7" w:rsidP="000A2BD7">
            <w:pPr>
              <w:jc w:val="center"/>
              <w:rPr>
                <w:sz w:val="20"/>
                <w:szCs w:val="20"/>
              </w:rPr>
            </w:pPr>
            <w:r w:rsidRPr="004E4DF5">
              <w:rPr>
                <w:rFonts w:hint="eastAsia"/>
                <w:color w:val="FF0000"/>
                <w:sz w:val="20"/>
                <w:szCs w:val="20"/>
              </w:rPr>
              <w:lastRenderedPageBreak/>
              <w:t>Journal Of Instrumentation</w:t>
            </w:r>
          </w:p>
        </w:tc>
        <w:tc>
          <w:tcPr>
            <w:tcW w:w="1032" w:type="dxa"/>
            <w:vAlign w:val="center"/>
          </w:tcPr>
          <w:p w14:paraId="407708E6" w14:textId="47B5A049" w:rsidR="000A2BD7" w:rsidRPr="004E4DF5" w:rsidRDefault="000A2BD7" w:rsidP="000A2BD7">
            <w:pPr>
              <w:jc w:val="center"/>
              <w:rPr>
                <w:sz w:val="20"/>
                <w:szCs w:val="20"/>
              </w:rPr>
            </w:pPr>
            <w:r w:rsidRPr="004E4DF5">
              <w:rPr>
                <w:rFonts w:hint="eastAsia"/>
                <w:color w:val="FF0000"/>
                <w:sz w:val="20"/>
                <w:szCs w:val="20"/>
              </w:rPr>
              <w:t>2014</w:t>
            </w:r>
          </w:p>
        </w:tc>
        <w:tc>
          <w:tcPr>
            <w:tcW w:w="1530" w:type="dxa"/>
            <w:vAlign w:val="center"/>
          </w:tcPr>
          <w:p w14:paraId="319D2CCF" w14:textId="413608EB" w:rsidR="000A2BD7" w:rsidRPr="004E4DF5" w:rsidRDefault="000A2BD7" w:rsidP="000A2BD7">
            <w:pPr>
              <w:jc w:val="center"/>
              <w:rPr>
                <w:sz w:val="20"/>
                <w:szCs w:val="20"/>
              </w:rPr>
            </w:pPr>
            <w:r w:rsidRPr="004E4DF5">
              <w:rPr>
                <w:rFonts w:hint="eastAsia"/>
                <w:color w:val="FF0000"/>
                <w:sz w:val="20"/>
                <w:szCs w:val="20"/>
              </w:rPr>
              <w:t>9: - OCT</w:t>
            </w:r>
          </w:p>
        </w:tc>
        <w:tc>
          <w:tcPr>
            <w:tcW w:w="873" w:type="dxa"/>
            <w:tcBorders>
              <w:right w:val="thinThickSmallGap" w:sz="20" w:space="0" w:color="auto"/>
            </w:tcBorders>
            <w:vAlign w:val="center"/>
          </w:tcPr>
          <w:p w14:paraId="75CCBF16" w14:textId="2EB88F08" w:rsidR="000A2BD7" w:rsidRPr="004E4DF5" w:rsidRDefault="000A2BD7" w:rsidP="000A2BD7">
            <w:pPr>
              <w:jc w:val="center"/>
              <w:rPr>
                <w:sz w:val="20"/>
                <w:szCs w:val="20"/>
              </w:rPr>
            </w:pPr>
            <w:r w:rsidRPr="004E4DF5">
              <w:rPr>
                <w:rFonts w:hint="eastAsia"/>
                <w:color w:val="FF0000"/>
                <w:sz w:val="20"/>
                <w:szCs w:val="20"/>
              </w:rPr>
              <w:t>287</w:t>
            </w:r>
          </w:p>
        </w:tc>
      </w:tr>
      <w:tr w:rsidR="000A2BD7" w:rsidRPr="004E4DF5" w14:paraId="22B212B9" w14:textId="77777777" w:rsidTr="000A2BD7">
        <w:tc>
          <w:tcPr>
            <w:tcW w:w="777" w:type="dxa"/>
            <w:tcBorders>
              <w:left w:val="thinThickSmallGap" w:sz="20" w:space="0" w:color="auto"/>
            </w:tcBorders>
            <w:vAlign w:val="center"/>
          </w:tcPr>
          <w:p w14:paraId="0340A096" w14:textId="22934195" w:rsidR="000A2BD7" w:rsidRPr="004E4DF5" w:rsidRDefault="000A2BD7" w:rsidP="000A2BD7">
            <w:pPr>
              <w:jc w:val="center"/>
              <w:rPr>
                <w:sz w:val="20"/>
                <w:szCs w:val="20"/>
              </w:rPr>
            </w:pPr>
            <w:r w:rsidRPr="004E4DF5">
              <w:rPr>
                <w:rFonts w:hint="eastAsia"/>
                <w:color w:val="000000"/>
                <w:sz w:val="20"/>
                <w:szCs w:val="20"/>
              </w:rPr>
              <w:t>53</w:t>
            </w:r>
          </w:p>
        </w:tc>
        <w:tc>
          <w:tcPr>
            <w:tcW w:w="4200" w:type="dxa"/>
            <w:vAlign w:val="center"/>
          </w:tcPr>
          <w:p w14:paraId="615D5708" w14:textId="0A22EAB4" w:rsidR="000A2BD7" w:rsidRPr="004E4DF5" w:rsidRDefault="000A2BD7" w:rsidP="000A2BD7">
            <w:pPr>
              <w:jc w:val="center"/>
              <w:rPr>
                <w:sz w:val="20"/>
                <w:szCs w:val="20"/>
              </w:rPr>
            </w:pPr>
            <w:r w:rsidRPr="004E4DF5">
              <w:rPr>
                <w:rFonts w:hint="eastAsia"/>
                <w:color w:val="000000"/>
                <w:sz w:val="20"/>
                <w:szCs w:val="20"/>
              </w:rPr>
              <w:t xml:space="preserve">Visible-Light Driven Overall Conversion </w:t>
            </w:r>
            <w:proofErr w:type="gramStart"/>
            <w:r w:rsidRPr="004E4DF5">
              <w:rPr>
                <w:rFonts w:hint="eastAsia"/>
                <w:color w:val="000000"/>
                <w:sz w:val="20"/>
                <w:szCs w:val="20"/>
              </w:rPr>
              <w:t>Of</w:t>
            </w:r>
            <w:proofErr w:type="gramEnd"/>
            <w:r w:rsidRPr="004E4DF5">
              <w:rPr>
                <w:rFonts w:hint="eastAsia"/>
                <w:color w:val="000000"/>
                <w:sz w:val="20"/>
                <w:szCs w:val="20"/>
              </w:rPr>
              <w:t xml:space="preserve"> Co2 And H2O To Ch4 And O-2 On 3D-Sic@2D-Mos2 Heterostructure</w:t>
            </w:r>
          </w:p>
        </w:tc>
        <w:tc>
          <w:tcPr>
            <w:tcW w:w="2269" w:type="dxa"/>
            <w:vAlign w:val="center"/>
          </w:tcPr>
          <w:p w14:paraId="54E0C51E" w14:textId="2CBE9E2B" w:rsidR="000A2BD7" w:rsidRPr="004E4DF5" w:rsidRDefault="000A2BD7" w:rsidP="000A2BD7">
            <w:pPr>
              <w:jc w:val="center"/>
              <w:rPr>
                <w:sz w:val="20"/>
                <w:szCs w:val="20"/>
              </w:rPr>
            </w:pPr>
            <w:r w:rsidRPr="004E4DF5">
              <w:rPr>
                <w:rFonts w:hint="eastAsia"/>
                <w:color w:val="000000"/>
                <w:sz w:val="20"/>
                <w:szCs w:val="20"/>
              </w:rPr>
              <w:t>Wu, Jeffrey C. S.</w:t>
            </w:r>
          </w:p>
        </w:tc>
        <w:tc>
          <w:tcPr>
            <w:tcW w:w="2983" w:type="dxa"/>
            <w:vAlign w:val="center"/>
          </w:tcPr>
          <w:p w14:paraId="7A7E71B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Jeffrey C. S. (</w:t>
            </w:r>
            <w:r w:rsidRPr="004E4DF5">
              <w:rPr>
                <w:rFonts w:hint="eastAsia"/>
                <w:color w:val="000000"/>
                <w:sz w:val="20"/>
                <w:szCs w:val="20"/>
                <w:lang w:eastAsia="zh-TW"/>
              </w:rPr>
              <w:t>吳紀聖</w:t>
            </w:r>
            <w:r w:rsidRPr="004E4DF5">
              <w:rPr>
                <w:rFonts w:hint="eastAsia"/>
                <w:color w:val="000000"/>
                <w:sz w:val="20"/>
                <w:szCs w:val="20"/>
                <w:lang w:eastAsia="zh-TW"/>
              </w:rPr>
              <w:t>)</w:t>
            </w:r>
          </w:p>
          <w:p w14:paraId="4DF7005E" w14:textId="1B2BCDA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086" w:type="dxa"/>
            <w:vAlign w:val="center"/>
          </w:tcPr>
          <w:p w14:paraId="17D5E247" w14:textId="6756CF70"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03568641" w14:textId="087BD03B" w:rsidR="000A2BD7" w:rsidRPr="004E4DF5" w:rsidRDefault="000A2BD7" w:rsidP="000A2BD7">
            <w:pPr>
              <w:jc w:val="center"/>
              <w:rPr>
                <w:sz w:val="20"/>
                <w:szCs w:val="20"/>
              </w:rPr>
            </w:pPr>
            <w:r w:rsidRPr="004E4DF5">
              <w:rPr>
                <w:rFonts w:hint="eastAsia"/>
                <w:color w:val="000000"/>
                <w:sz w:val="20"/>
                <w:szCs w:val="20"/>
              </w:rPr>
              <w:t>2018</w:t>
            </w:r>
          </w:p>
        </w:tc>
        <w:tc>
          <w:tcPr>
            <w:tcW w:w="1530" w:type="dxa"/>
            <w:vAlign w:val="center"/>
          </w:tcPr>
          <w:p w14:paraId="29691187" w14:textId="691F4D77" w:rsidR="000A2BD7" w:rsidRPr="004E4DF5" w:rsidRDefault="000A2BD7" w:rsidP="000A2BD7">
            <w:pPr>
              <w:jc w:val="center"/>
              <w:rPr>
                <w:sz w:val="20"/>
                <w:szCs w:val="20"/>
              </w:rPr>
            </w:pPr>
            <w:r w:rsidRPr="004E4DF5">
              <w:rPr>
                <w:rFonts w:hint="eastAsia"/>
                <w:color w:val="000000"/>
                <w:sz w:val="20"/>
                <w:szCs w:val="20"/>
              </w:rPr>
              <w:t>140 (44): 14595-14598 NOV 7</w:t>
            </w:r>
          </w:p>
        </w:tc>
        <w:tc>
          <w:tcPr>
            <w:tcW w:w="873" w:type="dxa"/>
            <w:tcBorders>
              <w:right w:val="thinThickSmallGap" w:sz="20" w:space="0" w:color="auto"/>
            </w:tcBorders>
            <w:vAlign w:val="center"/>
          </w:tcPr>
          <w:p w14:paraId="3ED23E70" w14:textId="1FA65DA8" w:rsidR="000A2BD7" w:rsidRPr="004E4DF5" w:rsidRDefault="000A2BD7" w:rsidP="000A2BD7">
            <w:pPr>
              <w:jc w:val="center"/>
              <w:rPr>
                <w:sz w:val="20"/>
                <w:szCs w:val="20"/>
              </w:rPr>
            </w:pPr>
            <w:r w:rsidRPr="004E4DF5">
              <w:rPr>
                <w:rFonts w:hint="eastAsia"/>
                <w:color w:val="000000"/>
                <w:sz w:val="20"/>
                <w:szCs w:val="20"/>
              </w:rPr>
              <w:t>261</w:t>
            </w:r>
          </w:p>
        </w:tc>
      </w:tr>
      <w:tr w:rsidR="000A2BD7" w:rsidRPr="004E4DF5" w14:paraId="565FD840" w14:textId="77777777" w:rsidTr="000A2BD7">
        <w:tc>
          <w:tcPr>
            <w:tcW w:w="777" w:type="dxa"/>
            <w:tcBorders>
              <w:left w:val="thinThickSmallGap" w:sz="20" w:space="0" w:color="auto"/>
            </w:tcBorders>
            <w:vAlign w:val="center"/>
          </w:tcPr>
          <w:p w14:paraId="24851A5A" w14:textId="28421CB1" w:rsidR="000A2BD7" w:rsidRPr="004E4DF5" w:rsidRDefault="000A2BD7" w:rsidP="000A2BD7">
            <w:pPr>
              <w:jc w:val="center"/>
              <w:rPr>
                <w:sz w:val="20"/>
                <w:szCs w:val="20"/>
              </w:rPr>
            </w:pPr>
            <w:r w:rsidRPr="004E4DF5">
              <w:rPr>
                <w:rFonts w:hint="eastAsia"/>
                <w:color w:val="000000"/>
                <w:sz w:val="20"/>
                <w:szCs w:val="20"/>
              </w:rPr>
              <w:t>54</w:t>
            </w:r>
          </w:p>
        </w:tc>
        <w:tc>
          <w:tcPr>
            <w:tcW w:w="4200" w:type="dxa"/>
            <w:vAlign w:val="center"/>
          </w:tcPr>
          <w:p w14:paraId="2150ABB0" w14:textId="1B967C65" w:rsidR="000A2BD7" w:rsidRPr="004E4DF5" w:rsidRDefault="000A2BD7" w:rsidP="000A2BD7">
            <w:pPr>
              <w:jc w:val="center"/>
              <w:rPr>
                <w:sz w:val="20"/>
                <w:szCs w:val="20"/>
              </w:rPr>
            </w:pPr>
            <w:r w:rsidRPr="004E4DF5">
              <w:rPr>
                <w:rFonts w:hint="eastAsia"/>
                <w:color w:val="000000"/>
                <w:sz w:val="20"/>
                <w:szCs w:val="20"/>
              </w:rPr>
              <w:t xml:space="preserve">Large-Scale Hot Spot Engineering </w:t>
            </w:r>
            <w:proofErr w:type="gramStart"/>
            <w:r w:rsidRPr="004E4DF5">
              <w:rPr>
                <w:rFonts w:hint="eastAsia"/>
                <w:color w:val="000000"/>
                <w:sz w:val="20"/>
                <w:szCs w:val="20"/>
              </w:rPr>
              <w:t>For</w:t>
            </w:r>
            <w:proofErr w:type="gramEnd"/>
            <w:r w:rsidRPr="004E4DF5">
              <w:rPr>
                <w:rFonts w:hint="eastAsia"/>
                <w:color w:val="000000"/>
                <w:sz w:val="20"/>
                <w:szCs w:val="20"/>
              </w:rPr>
              <w:t xml:space="preserve"> Quantitative Sers At The Single-Molecule Scale</w:t>
            </w:r>
          </w:p>
        </w:tc>
        <w:tc>
          <w:tcPr>
            <w:tcW w:w="2269" w:type="dxa"/>
            <w:vAlign w:val="center"/>
          </w:tcPr>
          <w:p w14:paraId="2ED7533C" w14:textId="5FFA3703" w:rsidR="000A2BD7" w:rsidRPr="004E4DF5" w:rsidRDefault="000A2BD7" w:rsidP="000A2BD7">
            <w:pPr>
              <w:jc w:val="center"/>
              <w:rPr>
                <w:sz w:val="20"/>
                <w:szCs w:val="20"/>
              </w:rPr>
            </w:pPr>
            <w:r w:rsidRPr="004E4DF5">
              <w:rPr>
                <w:rFonts w:hint="eastAsia"/>
                <w:color w:val="000000"/>
                <w:sz w:val="20"/>
                <w:szCs w:val="20"/>
              </w:rPr>
              <w:t>Chang, Yu-Ming</w:t>
            </w:r>
          </w:p>
        </w:tc>
        <w:tc>
          <w:tcPr>
            <w:tcW w:w="2983" w:type="dxa"/>
            <w:vAlign w:val="center"/>
          </w:tcPr>
          <w:p w14:paraId="6C05CD2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Yu-Ming (</w:t>
            </w:r>
            <w:r w:rsidRPr="004E4DF5">
              <w:rPr>
                <w:rFonts w:hint="eastAsia"/>
                <w:color w:val="000000"/>
                <w:sz w:val="20"/>
                <w:szCs w:val="20"/>
              </w:rPr>
              <w:t>張玉明</w:t>
            </w:r>
            <w:r w:rsidRPr="004E4DF5">
              <w:rPr>
                <w:rFonts w:hint="eastAsia"/>
                <w:color w:val="000000"/>
                <w:sz w:val="20"/>
                <w:szCs w:val="20"/>
              </w:rPr>
              <w:t xml:space="preserve">) </w:t>
            </w:r>
          </w:p>
          <w:p w14:paraId="15A0E58A" w14:textId="5FDE3E38" w:rsidR="000A2BD7" w:rsidRPr="004E4DF5" w:rsidRDefault="000A2BD7" w:rsidP="000A2BD7">
            <w:pPr>
              <w:jc w:val="center"/>
              <w:rPr>
                <w:sz w:val="20"/>
                <w:szCs w:val="20"/>
              </w:rPr>
            </w:pPr>
            <w:proofErr w:type="spellStart"/>
            <w:r w:rsidRPr="004E4DF5">
              <w:rPr>
                <w:rFonts w:hint="eastAsia"/>
                <w:color w:val="000000"/>
                <w:sz w:val="20"/>
                <w:szCs w:val="20"/>
              </w:rPr>
              <w:t>凝態中心</w:t>
            </w:r>
            <w:proofErr w:type="spellEnd"/>
          </w:p>
        </w:tc>
        <w:tc>
          <w:tcPr>
            <w:tcW w:w="2086" w:type="dxa"/>
            <w:vAlign w:val="center"/>
          </w:tcPr>
          <w:p w14:paraId="58929036" w14:textId="02EAE787"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09B3407C" w14:textId="6C0076FC" w:rsidR="000A2BD7" w:rsidRPr="004E4DF5" w:rsidRDefault="000A2BD7" w:rsidP="000A2BD7">
            <w:pPr>
              <w:jc w:val="center"/>
              <w:rPr>
                <w:sz w:val="20"/>
                <w:szCs w:val="20"/>
              </w:rPr>
            </w:pPr>
            <w:r w:rsidRPr="004E4DF5">
              <w:rPr>
                <w:rFonts w:hint="eastAsia"/>
                <w:color w:val="000000"/>
                <w:sz w:val="20"/>
                <w:szCs w:val="20"/>
              </w:rPr>
              <w:t>2015</w:t>
            </w:r>
          </w:p>
        </w:tc>
        <w:tc>
          <w:tcPr>
            <w:tcW w:w="1530" w:type="dxa"/>
            <w:vAlign w:val="center"/>
          </w:tcPr>
          <w:p w14:paraId="3CBD98DC" w14:textId="311B2EAD" w:rsidR="000A2BD7" w:rsidRPr="004E4DF5" w:rsidRDefault="000A2BD7" w:rsidP="000A2BD7">
            <w:pPr>
              <w:jc w:val="center"/>
              <w:rPr>
                <w:sz w:val="20"/>
                <w:szCs w:val="20"/>
              </w:rPr>
            </w:pPr>
            <w:r w:rsidRPr="004E4DF5">
              <w:rPr>
                <w:rFonts w:hint="eastAsia"/>
                <w:color w:val="000000"/>
                <w:sz w:val="20"/>
                <w:szCs w:val="20"/>
              </w:rPr>
              <w:t>137 (42): 13698-13705 OCT 28</w:t>
            </w:r>
          </w:p>
        </w:tc>
        <w:tc>
          <w:tcPr>
            <w:tcW w:w="873" w:type="dxa"/>
            <w:tcBorders>
              <w:right w:val="thinThickSmallGap" w:sz="20" w:space="0" w:color="auto"/>
            </w:tcBorders>
            <w:vAlign w:val="center"/>
          </w:tcPr>
          <w:p w14:paraId="509DF228" w14:textId="2902B3BA" w:rsidR="000A2BD7" w:rsidRPr="004E4DF5" w:rsidRDefault="000A2BD7" w:rsidP="000A2BD7">
            <w:pPr>
              <w:jc w:val="center"/>
              <w:rPr>
                <w:sz w:val="20"/>
                <w:szCs w:val="20"/>
              </w:rPr>
            </w:pPr>
            <w:r w:rsidRPr="004E4DF5">
              <w:rPr>
                <w:rFonts w:hint="eastAsia"/>
                <w:color w:val="000000"/>
                <w:sz w:val="20"/>
                <w:szCs w:val="20"/>
              </w:rPr>
              <w:t>258</w:t>
            </w:r>
          </w:p>
        </w:tc>
      </w:tr>
      <w:tr w:rsidR="000A2BD7" w:rsidRPr="004E4DF5" w14:paraId="58380609" w14:textId="77777777" w:rsidTr="000A2BD7">
        <w:tc>
          <w:tcPr>
            <w:tcW w:w="777" w:type="dxa"/>
            <w:tcBorders>
              <w:left w:val="thinThickSmallGap" w:sz="20" w:space="0" w:color="auto"/>
            </w:tcBorders>
            <w:vAlign w:val="center"/>
          </w:tcPr>
          <w:p w14:paraId="35F7E26C" w14:textId="3EF4783C" w:rsidR="000A2BD7" w:rsidRPr="004E4DF5" w:rsidRDefault="000A2BD7" w:rsidP="000A2BD7">
            <w:pPr>
              <w:jc w:val="center"/>
              <w:rPr>
                <w:sz w:val="20"/>
                <w:szCs w:val="20"/>
              </w:rPr>
            </w:pPr>
            <w:r w:rsidRPr="004E4DF5">
              <w:rPr>
                <w:rFonts w:hint="eastAsia"/>
                <w:color w:val="000000"/>
                <w:sz w:val="20"/>
                <w:szCs w:val="20"/>
              </w:rPr>
              <w:t>55</w:t>
            </w:r>
          </w:p>
        </w:tc>
        <w:tc>
          <w:tcPr>
            <w:tcW w:w="4200" w:type="dxa"/>
            <w:vAlign w:val="center"/>
          </w:tcPr>
          <w:p w14:paraId="01B6148B" w14:textId="23D04325" w:rsidR="000A2BD7" w:rsidRPr="004E4DF5" w:rsidRDefault="000A2BD7" w:rsidP="000A2BD7">
            <w:pPr>
              <w:jc w:val="center"/>
              <w:rPr>
                <w:sz w:val="20"/>
                <w:szCs w:val="20"/>
              </w:rPr>
            </w:pPr>
            <w:r w:rsidRPr="004E4DF5">
              <w:rPr>
                <w:rFonts w:hint="eastAsia"/>
                <w:color w:val="000000"/>
                <w:sz w:val="20"/>
                <w:szCs w:val="20"/>
              </w:rPr>
              <w:t xml:space="preserve">Cell Refractive Index </w:t>
            </w:r>
            <w:proofErr w:type="gramStart"/>
            <w:r w:rsidRPr="004E4DF5">
              <w:rPr>
                <w:rFonts w:hint="eastAsia"/>
                <w:color w:val="000000"/>
                <w:sz w:val="20"/>
                <w:szCs w:val="20"/>
              </w:rPr>
              <w:t>For</w:t>
            </w:r>
            <w:proofErr w:type="gramEnd"/>
            <w:r w:rsidRPr="004E4DF5">
              <w:rPr>
                <w:rFonts w:hint="eastAsia"/>
                <w:color w:val="000000"/>
                <w:sz w:val="20"/>
                <w:szCs w:val="20"/>
              </w:rPr>
              <w:t xml:space="preserve"> Cell Biology And Disease Diagnosis: Past, Present And Future</w:t>
            </w:r>
          </w:p>
        </w:tc>
        <w:tc>
          <w:tcPr>
            <w:tcW w:w="2269" w:type="dxa"/>
            <w:vAlign w:val="center"/>
          </w:tcPr>
          <w:p w14:paraId="413EBAAA" w14:textId="074478E7" w:rsidR="000A2BD7" w:rsidRPr="004E4DF5" w:rsidRDefault="000A2BD7" w:rsidP="000A2BD7">
            <w:pPr>
              <w:jc w:val="center"/>
              <w:rPr>
                <w:sz w:val="20"/>
                <w:szCs w:val="20"/>
              </w:rPr>
            </w:pPr>
            <w:r w:rsidRPr="004E4DF5">
              <w:rPr>
                <w:rFonts w:hint="eastAsia"/>
                <w:color w:val="000000"/>
                <w:sz w:val="20"/>
                <w:szCs w:val="20"/>
              </w:rPr>
              <w:t>Sung, K. -B.</w:t>
            </w:r>
          </w:p>
        </w:tc>
        <w:tc>
          <w:tcPr>
            <w:tcW w:w="2983" w:type="dxa"/>
            <w:vAlign w:val="center"/>
          </w:tcPr>
          <w:p w14:paraId="1E8BDF02" w14:textId="4BA3CE3E" w:rsidR="000A2BD7" w:rsidRPr="004E4DF5" w:rsidRDefault="000A2BD7" w:rsidP="000A2BD7">
            <w:pPr>
              <w:jc w:val="center"/>
              <w:rPr>
                <w:sz w:val="20"/>
                <w:szCs w:val="20"/>
              </w:rPr>
            </w:pPr>
            <w:r w:rsidRPr="004E4DF5">
              <w:rPr>
                <w:rFonts w:hint="eastAsia"/>
                <w:color w:val="000000"/>
                <w:sz w:val="20"/>
                <w:szCs w:val="20"/>
              </w:rPr>
              <w:t>Sung, K. -B. (</w:t>
            </w:r>
            <w:proofErr w:type="spellStart"/>
            <w:r w:rsidRPr="004E4DF5">
              <w:rPr>
                <w:rFonts w:hint="eastAsia"/>
                <w:color w:val="000000"/>
                <w:sz w:val="20"/>
                <w:szCs w:val="20"/>
              </w:rPr>
              <w:t>宋孔彬</w:t>
            </w:r>
            <w:proofErr w:type="spellEnd"/>
            <w:r w:rsidRPr="004E4DF5">
              <w:rPr>
                <w:rFonts w:hint="eastAsia"/>
                <w:color w:val="000000"/>
                <w:sz w:val="20"/>
                <w:szCs w:val="20"/>
              </w:rPr>
              <w:t xml:space="preserve">) </w:t>
            </w:r>
            <w:proofErr w:type="spellStart"/>
            <w:r w:rsidRPr="004E4DF5">
              <w:rPr>
                <w:rFonts w:hint="eastAsia"/>
                <w:color w:val="000000"/>
                <w:sz w:val="20"/>
                <w:szCs w:val="20"/>
              </w:rPr>
              <w:t>電機系所</w:t>
            </w:r>
            <w:proofErr w:type="spellEnd"/>
          </w:p>
        </w:tc>
        <w:tc>
          <w:tcPr>
            <w:tcW w:w="2086" w:type="dxa"/>
            <w:vAlign w:val="center"/>
          </w:tcPr>
          <w:p w14:paraId="76F712A2" w14:textId="3EC0A403" w:rsidR="000A2BD7" w:rsidRPr="004E4DF5" w:rsidRDefault="000A2BD7" w:rsidP="000A2BD7">
            <w:pPr>
              <w:jc w:val="center"/>
              <w:rPr>
                <w:sz w:val="20"/>
                <w:szCs w:val="20"/>
              </w:rPr>
            </w:pPr>
            <w:r w:rsidRPr="004E4DF5">
              <w:rPr>
                <w:rFonts w:hint="eastAsia"/>
                <w:color w:val="000000"/>
                <w:sz w:val="20"/>
                <w:szCs w:val="20"/>
              </w:rPr>
              <w:t xml:space="preserve">Lab On </w:t>
            </w:r>
            <w:proofErr w:type="gramStart"/>
            <w:r w:rsidRPr="004E4DF5">
              <w:rPr>
                <w:rFonts w:hint="eastAsia"/>
                <w:color w:val="000000"/>
                <w:sz w:val="20"/>
                <w:szCs w:val="20"/>
              </w:rPr>
              <w:t>A</w:t>
            </w:r>
            <w:proofErr w:type="gramEnd"/>
            <w:r w:rsidRPr="004E4DF5">
              <w:rPr>
                <w:rFonts w:hint="eastAsia"/>
                <w:color w:val="000000"/>
                <w:sz w:val="20"/>
                <w:szCs w:val="20"/>
              </w:rPr>
              <w:t xml:space="preserve"> Chip</w:t>
            </w:r>
          </w:p>
        </w:tc>
        <w:tc>
          <w:tcPr>
            <w:tcW w:w="1032" w:type="dxa"/>
            <w:vAlign w:val="center"/>
          </w:tcPr>
          <w:p w14:paraId="7F92D8EB" w14:textId="4120AD76" w:rsidR="000A2BD7" w:rsidRPr="004E4DF5" w:rsidRDefault="000A2BD7" w:rsidP="000A2BD7">
            <w:pPr>
              <w:jc w:val="center"/>
              <w:rPr>
                <w:sz w:val="20"/>
                <w:szCs w:val="20"/>
              </w:rPr>
            </w:pPr>
            <w:r w:rsidRPr="004E4DF5">
              <w:rPr>
                <w:rFonts w:hint="eastAsia"/>
                <w:color w:val="000000"/>
                <w:sz w:val="20"/>
                <w:szCs w:val="20"/>
              </w:rPr>
              <w:t>2016</w:t>
            </w:r>
          </w:p>
        </w:tc>
        <w:tc>
          <w:tcPr>
            <w:tcW w:w="1530" w:type="dxa"/>
            <w:vAlign w:val="center"/>
          </w:tcPr>
          <w:p w14:paraId="3F98AA2E" w14:textId="55039514" w:rsidR="000A2BD7" w:rsidRPr="004E4DF5" w:rsidRDefault="000A2BD7" w:rsidP="000A2BD7">
            <w:pPr>
              <w:jc w:val="center"/>
              <w:rPr>
                <w:sz w:val="20"/>
                <w:szCs w:val="20"/>
              </w:rPr>
            </w:pPr>
            <w:r w:rsidRPr="004E4DF5">
              <w:rPr>
                <w:rFonts w:hint="eastAsia"/>
                <w:color w:val="000000"/>
                <w:sz w:val="20"/>
                <w:szCs w:val="20"/>
              </w:rPr>
              <w:t>16 (4): 634-644</w:t>
            </w:r>
          </w:p>
        </w:tc>
        <w:tc>
          <w:tcPr>
            <w:tcW w:w="873" w:type="dxa"/>
            <w:tcBorders>
              <w:right w:val="thinThickSmallGap" w:sz="20" w:space="0" w:color="auto"/>
            </w:tcBorders>
            <w:vAlign w:val="center"/>
          </w:tcPr>
          <w:p w14:paraId="5EC57576" w14:textId="5977F3E0" w:rsidR="000A2BD7" w:rsidRPr="004E4DF5" w:rsidRDefault="000A2BD7" w:rsidP="000A2BD7">
            <w:pPr>
              <w:jc w:val="center"/>
              <w:rPr>
                <w:sz w:val="20"/>
                <w:szCs w:val="20"/>
              </w:rPr>
            </w:pPr>
            <w:r w:rsidRPr="004E4DF5">
              <w:rPr>
                <w:rFonts w:hint="eastAsia"/>
                <w:color w:val="000000"/>
                <w:sz w:val="20"/>
                <w:szCs w:val="20"/>
              </w:rPr>
              <w:t>249</w:t>
            </w:r>
          </w:p>
        </w:tc>
      </w:tr>
      <w:tr w:rsidR="000A2BD7" w:rsidRPr="004E4DF5" w14:paraId="2CFFB6F7" w14:textId="77777777" w:rsidTr="000A2BD7">
        <w:tc>
          <w:tcPr>
            <w:tcW w:w="777" w:type="dxa"/>
            <w:tcBorders>
              <w:left w:val="thinThickSmallGap" w:sz="20" w:space="0" w:color="auto"/>
            </w:tcBorders>
            <w:vAlign w:val="center"/>
          </w:tcPr>
          <w:p w14:paraId="784C5CC2" w14:textId="7D178F3B" w:rsidR="000A2BD7" w:rsidRPr="004E4DF5" w:rsidRDefault="000A2BD7" w:rsidP="000A2BD7">
            <w:pPr>
              <w:jc w:val="center"/>
              <w:rPr>
                <w:sz w:val="20"/>
                <w:szCs w:val="20"/>
              </w:rPr>
            </w:pPr>
            <w:r w:rsidRPr="004E4DF5">
              <w:rPr>
                <w:rFonts w:hint="eastAsia"/>
                <w:color w:val="FF0000"/>
                <w:sz w:val="20"/>
                <w:szCs w:val="20"/>
              </w:rPr>
              <w:t>56</w:t>
            </w:r>
          </w:p>
        </w:tc>
        <w:tc>
          <w:tcPr>
            <w:tcW w:w="4200" w:type="dxa"/>
            <w:vAlign w:val="center"/>
          </w:tcPr>
          <w:p w14:paraId="248F8859" w14:textId="7BA67141" w:rsidR="000A2BD7" w:rsidRPr="004E4DF5" w:rsidRDefault="000A2BD7" w:rsidP="000A2BD7">
            <w:pPr>
              <w:jc w:val="center"/>
              <w:rPr>
                <w:sz w:val="20"/>
                <w:szCs w:val="20"/>
              </w:rPr>
            </w:pPr>
            <w:r w:rsidRPr="004E4DF5">
              <w:rPr>
                <w:rFonts w:hint="eastAsia"/>
                <w:color w:val="FF0000"/>
                <w:sz w:val="20"/>
                <w:szCs w:val="20"/>
              </w:rPr>
              <w:t xml:space="preserve">A Versatile Thermally Activated Delayed Fluorescence Emitter </w:t>
            </w:r>
            <w:proofErr w:type="gramStart"/>
            <w:r w:rsidRPr="004E4DF5">
              <w:rPr>
                <w:rFonts w:hint="eastAsia"/>
                <w:color w:val="FF0000"/>
                <w:sz w:val="20"/>
                <w:szCs w:val="20"/>
              </w:rPr>
              <w:t>For</w:t>
            </w:r>
            <w:proofErr w:type="gramEnd"/>
            <w:r w:rsidRPr="004E4DF5">
              <w:rPr>
                <w:rFonts w:hint="eastAsia"/>
                <w:color w:val="FF0000"/>
                <w:sz w:val="20"/>
                <w:szCs w:val="20"/>
              </w:rPr>
              <w:t xml:space="preserve"> Both Highly Efficient Doped And Non-Doped Organic Light Emitting Devices</w:t>
            </w:r>
          </w:p>
        </w:tc>
        <w:tc>
          <w:tcPr>
            <w:tcW w:w="2269" w:type="dxa"/>
            <w:vAlign w:val="center"/>
          </w:tcPr>
          <w:p w14:paraId="6344EBC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Ho, Yu-Yi</w:t>
            </w:r>
          </w:p>
          <w:p w14:paraId="204A2A22"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Hsu, Yi-</w:t>
            </w:r>
            <w:proofErr w:type="spellStart"/>
            <w:r w:rsidRPr="004E4DF5">
              <w:rPr>
                <w:rFonts w:hint="eastAsia"/>
                <w:color w:val="FF0000"/>
                <w:sz w:val="20"/>
                <w:szCs w:val="20"/>
              </w:rPr>
              <w:t>Jiun</w:t>
            </w:r>
            <w:proofErr w:type="spellEnd"/>
          </w:p>
          <w:p w14:paraId="0730221D"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Huang, Ming-Hao</w:t>
            </w:r>
          </w:p>
          <w:p w14:paraId="023F060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Huang, Yi-Hsiang</w:t>
            </w:r>
          </w:p>
          <w:p w14:paraId="49ECE373"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Lee, Wei-Kai</w:t>
            </w:r>
          </w:p>
          <w:p w14:paraId="37412105"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Pan, </w:t>
            </w:r>
            <w:proofErr w:type="spellStart"/>
            <w:r w:rsidRPr="004E4DF5">
              <w:rPr>
                <w:rFonts w:hint="eastAsia"/>
                <w:color w:val="FF0000"/>
                <w:sz w:val="20"/>
                <w:szCs w:val="20"/>
              </w:rPr>
              <w:t>Kuan</w:t>
            </w:r>
            <w:proofErr w:type="spellEnd"/>
            <w:r w:rsidRPr="004E4DF5">
              <w:rPr>
                <w:rFonts w:hint="eastAsia"/>
                <w:color w:val="FF0000"/>
                <w:sz w:val="20"/>
                <w:szCs w:val="20"/>
              </w:rPr>
              <w:t>-Chung</w:t>
            </w:r>
          </w:p>
          <w:p w14:paraId="09E5015D" w14:textId="77777777" w:rsidR="004E4DF5" w:rsidRPr="004E4DF5" w:rsidRDefault="000A2BD7" w:rsidP="000A2BD7">
            <w:pPr>
              <w:jc w:val="center"/>
              <w:rPr>
                <w:rFonts w:hint="eastAsia"/>
                <w:color w:val="FF0000"/>
                <w:sz w:val="20"/>
                <w:szCs w:val="20"/>
              </w:rPr>
            </w:pPr>
            <w:proofErr w:type="spellStart"/>
            <w:r w:rsidRPr="004E4DF5">
              <w:rPr>
                <w:rFonts w:hint="eastAsia"/>
                <w:color w:val="FF0000"/>
                <w:sz w:val="20"/>
                <w:szCs w:val="20"/>
              </w:rPr>
              <w:t>Sarma</w:t>
            </w:r>
            <w:proofErr w:type="spellEnd"/>
            <w:r w:rsidRPr="004E4DF5">
              <w:rPr>
                <w:rFonts w:hint="eastAsia"/>
                <w:color w:val="FF0000"/>
                <w:sz w:val="20"/>
                <w:szCs w:val="20"/>
              </w:rPr>
              <w:t xml:space="preserve">, </w:t>
            </w:r>
            <w:proofErr w:type="spellStart"/>
            <w:r w:rsidRPr="004E4DF5">
              <w:rPr>
                <w:rFonts w:hint="eastAsia"/>
                <w:color w:val="FF0000"/>
                <w:sz w:val="20"/>
                <w:szCs w:val="20"/>
              </w:rPr>
              <w:t>Monima</w:t>
            </w:r>
            <w:proofErr w:type="spellEnd"/>
          </w:p>
          <w:p w14:paraId="7CAC2594"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Ting, Hao-Chun</w:t>
            </w:r>
          </w:p>
          <w:p w14:paraId="44C565FB"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Tsai, Wei-Lung</w:t>
            </w:r>
          </w:p>
          <w:p w14:paraId="0D5B59B8"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*Wong, Ken-Tsung</w:t>
            </w:r>
          </w:p>
          <w:p w14:paraId="316E7A33" w14:textId="63E61909" w:rsidR="000A2BD7" w:rsidRPr="004E4DF5" w:rsidRDefault="000A2BD7" w:rsidP="000A2BD7">
            <w:pPr>
              <w:jc w:val="center"/>
              <w:rPr>
                <w:sz w:val="20"/>
                <w:szCs w:val="20"/>
              </w:rPr>
            </w:pPr>
            <w:r w:rsidRPr="004E4DF5">
              <w:rPr>
                <w:rFonts w:hint="eastAsia"/>
                <w:color w:val="FF0000"/>
                <w:sz w:val="20"/>
                <w:szCs w:val="20"/>
              </w:rPr>
              <w:t>Wu, Chung-</w:t>
            </w:r>
            <w:proofErr w:type="spellStart"/>
            <w:r w:rsidRPr="004E4DF5">
              <w:rPr>
                <w:rFonts w:hint="eastAsia"/>
                <w:color w:val="FF0000"/>
                <w:sz w:val="20"/>
                <w:szCs w:val="20"/>
              </w:rPr>
              <w:t>Chih</w:t>
            </w:r>
            <w:proofErr w:type="spellEnd"/>
          </w:p>
        </w:tc>
        <w:tc>
          <w:tcPr>
            <w:tcW w:w="2983" w:type="dxa"/>
            <w:vAlign w:val="center"/>
          </w:tcPr>
          <w:p w14:paraId="4A440B2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Ho, Yu-Yi </w:t>
            </w:r>
            <w:r w:rsidRPr="004E4DF5">
              <w:rPr>
                <w:rFonts w:hint="eastAsia"/>
                <w:color w:val="FF0000"/>
                <w:sz w:val="20"/>
                <w:szCs w:val="20"/>
                <w:lang w:eastAsia="zh-TW"/>
              </w:rPr>
              <w:t>化學系所</w:t>
            </w:r>
          </w:p>
          <w:p w14:paraId="0903254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Hsu, Yi-</w:t>
            </w:r>
            <w:proofErr w:type="spellStart"/>
            <w:r w:rsidRPr="004E4DF5">
              <w:rPr>
                <w:rFonts w:hint="eastAsia"/>
                <w:color w:val="FF0000"/>
                <w:sz w:val="20"/>
                <w:szCs w:val="20"/>
                <w:lang w:eastAsia="zh-TW"/>
              </w:rPr>
              <w:t>Jiun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66EC374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Huang, Ming-Hao </w:t>
            </w:r>
            <w:r w:rsidRPr="004E4DF5">
              <w:rPr>
                <w:rFonts w:hint="eastAsia"/>
                <w:color w:val="FF0000"/>
                <w:sz w:val="20"/>
                <w:szCs w:val="20"/>
                <w:lang w:eastAsia="zh-TW"/>
              </w:rPr>
              <w:t>化學系所</w:t>
            </w:r>
          </w:p>
          <w:p w14:paraId="2C4DB08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Huang, Yi-Hsiang (</w:t>
            </w:r>
            <w:r w:rsidRPr="004E4DF5">
              <w:rPr>
                <w:rFonts w:hint="eastAsia"/>
                <w:color w:val="FF0000"/>
                <w:sz w:val="20"/>
                <w:szCs w:val="20"/>
                <w:lang w:eastAsia="zh-TW"/>
              </w:rPr>
              <w:t>黃奕翔</w:t>
            </w:r>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p>
          <w:p w14:paraId="4D4926C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電機系所</w:t>
            </w:r>
          </w:p>
          <w:p w14:paraId="453B9AF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Lee, Wei-Kai (</w:t>
            </w:r>
            <w:r w:rsidRPr="004E4DF5">
              <w:rPr>
                <w:rFonts w:hint="eastAsia"/>
                <w:color w:val="FF0000"/>
                <w:sz w:val="20"/>
                <w:szCs w:val="20"/>
                <w:lang w:eastAsia="zh-TW"/>
              </w:rPr>
              <w:t>李偉愷</w:t>
            </w:r>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3D9910B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Pan, </w:t>
            </w:r>
            <w:proofErr w:type="spellStart"/>
            <w:r w:rsidRPr="004E4DF5">
              <w:rPr>
                <w:rFonts w:hint="eastAsia"/>
                <w:color w:val="FF0000"/>
                <w:sz w:val="20"/>
                <w:szCs w:val="20"/>
                <w:lang w:eastAsia="zh-TW"/>
              </w:rPr>
              <w:t>Kuan</w:t>
            </w:r>
            <w:proofErr w:type="spellEnd"/>
            <w:r w:rsidRPr="004E4DF5">
              <w:rPr>
                <w:rFonts w:hint="eastAsia"/>
                <w:color w:val="FF0000"/>
                <w:sz w:val="20"/>
                <w:szCs w:val="20"/>
                <w:lang w:eastAsia="zh-TW"/>
              </w:rPr>
              <w:t>-Chung (</w:t>
            </w:r>
            <w:r w:rsidRPr="004E4DF5">
              <w:rPr>
                <w:rFonts w:hint="eastAsia"/>
                <w:color w:val="FF0000"/>
                <w:sz w:val="20"/>
                <w:szCs w:val="20"/>
                <w:lang w:eastAsia="zh-TW"/>
              </w:rPr>
              <w:t>潘冠忠</w:t>
            </w:r>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p>
          <w:p w14:paraId="23BC6BC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電機系所</w:t>
            </w:r>
          </w:p>
          <w:p w14:paraId="4E0F28C4"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Sarma</w:t>
            </w:r>
            <w:proofErr w:type="spellEnd"/>
            <w:r w:rsidRPr="004E4DF5">
              <w:rPr>
                <w:rFonts w:hint="eastAsia"/>
                <w:color w:val="FF0000"/>
                <w:sz w:val="20"/>
                <w:szCs w:val="20"/>
                <w:lang w:eastAsia="zh-TW"/>
              </w:rPr>
              <w:t xml:space="preserve">, </w:t>
            </w:r>
            <w:proofErr w:type="spellStart"/>
            <w:r w:rsidRPr="004E4DF5">
              <w:rPr>
                <w:rFonts w:hint="eastAsia"/>
                <w:color w:val="FF0000"/>
                <w:sz w:val="20"/>
                <w:szCs w:val="20"/>
                <w:lang w:eastAsia="zh-TW"/>
              </w:rPr>
              <w:t>Monima</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0EFC23A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Ting, Hao-Chun (</w:t>
            </w:r>
            <w:r w:rsidRPr="004E4DF5">
              <w:rPr>
                <w:rFonts w:hint="eastAsia"/>
                <w:color w:val="FF0000"/>
                <w:sz w:val="20"/>
                <w:szCs w:val="20"/>
                <w:lang w:eastAsia="zh-TW"/>
              </w:rPr>
              <w:t>丁浩淳</w:t>
            </w:r>
            <w:r w:rsidRPr="004E4DF5">
              <w:rPr>
                <w:rFonts w:hint="eastAsia"/>
                <w:color w:val="FF0000"/>
                <w:sz w:val="20"/>
                <w:szCs w:val="20"/>
                <w:lang w:eastAsia="zh-TW"/>
              </w:rPr>
              <w:t xml:space="preserve">) </w:t>
            </w:r>
          </w:p>
          <w:p w14:paraId="3785414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7F756F0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Tsai, Wei-Lung (</w:t>
            </w:r>
            <w:r w:rsidRPr="004E4DF5">
              <w:rPr>
                <w:rFonts w:hint="eastAsia"/>
                <w:color w:val="FF0000"/>
                <w:sz w:val="20"/>
                <w:szCs w:val="20"/>
                <w:lang w:eastAsia="zh-TW"/>
              </w:rPr>
              <w:t>蔡維隆</w:t>
            </w:r>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p>
          <w:p w14:paraId="2AAF0D4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電機系所</w:t>
            </w:r>
          </w:p>
          <w:p w14:paraId="0830E1C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*Wong, Ken-Tsung (</w:t>
            </w:r>
            <w:r w:rsidRPr="004E4DF5">
              <w:rPr>
                <w:rFonts w:hint="eastAsia"/>
                <w:color w:val="FF0000"/>
                <w:sz w:val="20"/>
                <w:szCs w:val="20"/>
                <w:lang w:eastAsia="zh-TW"/>
              </w:rPr>
              <w:t>汪根</w:t>
            </w:r>
            <w:proofErr w:type="gramStart"/>
            <w:r w:rsidRPr="004E4DF5">
              <w:rPr>
                <w:rFonts w:hint="eastAsia"/>
                <w:color w:val="FF0000"/>
                <w:sz w:val="20"/>
                <w:szCs w:val="20"/>
                <w:lang w:eastAsia="zh-TW"/>
              </w:rPr>
              <w:t>欉</w:t>
            </w:r>
            <w:proofErr w:type="gramEnd"/>
            <w:r w:rsidRPr="004E4DF5">
              <w:rPr>
                <w:rFonts w:hint="eastAsia"/>
                <w:color w:val="FF0000"/>
                <w:sz w:val="20"/>
                <w:szCs w:val="20"/>
                <w:lang w:eastAsia="zh-TW"/>
              </w:rPr>
              <w:t xml:space="preserve">) </w:t>
            </w:r>
          </w:p>
          <w:p w14:paraId="4521D98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化學系所</w:t>
            </w:r>
          </w:p>
          <w:p w14:paraId="6C1B180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Wu, Chung-</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吳忠</w:t>
            </w:r>
            <w:proofErr w:type="gramStart"/>
            <w:r w:rsidRPr="004E4DF5">
              <w:rPr>
                <w:rFonts w:hint="eastAsia"/>
                <w:color w:val="FF0000"/>
                <w:sz w:val="20"/>
                <w:szCs w:val="20"/>
                <w:lang w:eastAsia="zh-TW"/>
              </w:rPr>
              <w:t>幟</w:t>
            </w:r>
            <w:proofErr w:type="gramEnd"/>
            <w:r w:rsidRPr="004E4DF5">
              <w:rPr>
                <w:rFonts w:hint="eastAsia"/>
                <w:color w:val="FF0000"/>
                <w:sz w:val="20"/>
                <w:szCs w:val="20"/>
                <w:lang w:eastAsia="zh-TW"/>
              </w:rPr>
              <w:t xml:space="preserve">) </w:t>
            </w:r>
            <w:r w:rsidRPr="004E4DF5">
              <w:rPr>
                <w:rFonts w:hint="eastAsia"/>
                <w:color w:val="FF0000"/>
                <w:sz w:val="20"/>
                <w:szCs w:val="20"/>
                <w:lang w:eastAsia="zh-TW"/>
              </w:rPr>
              <w:t>光電創新研究中心</w:t>
            </w:r>
            <w:r w:rsidRPr="004E4DF5">
              <w:rPr>
                <w:rFonts w:hint="eastAsia"/>
                <w:color w:val="FF0000"/>
                <w:sz w:val="20"/>
                <w:szCs w:val="20"/>
                <w:lang w:eastAsia="zh-TW"/>
              </w:rPr>
              <w:t>/</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p>
          <w:p w14:paraId="7652D562" w14:textId="3EA21C0E" w:rsidR="000A2BD7" w:rsidRPr="004E4DF5" w:rsidRDefault="000A2BD7" w:rsidP="000A2BD7">
            <w:pPr>
              <w:jc w:val="center"/>
              <w:rPr>
                <w:sz w:val="20"/>
                <w:szCs w:val="20"/>
                <w:lang w:eastAsia="zh-TW"/>
              </w:rPr>
            </w:pPr>
            <w:r w:rsidRPr="004E4DF5">
              <w:rPr>
                <w:rFonts w:hint="eastAsia"/>
                <w:color w:val="FF0000"/>
                <w:sz w:val="20"/>
                <w:szCs w:val="20"/>
                <w:lang w:eastAsia="zh-TW"/>
              </w:rPr>
              <w:t>電機系所</w:t>
            </w:r>
          </w:p>
        </w:tc>
        <w:tc>
          <w:tcPr>
            <w:tcW w:w="2086" w:type="dxa"/>
            <w:vAlign w:val="center"/>
          </w:tcPr>
          <w:p w14:paraId="62D10F27" w14:textId="099CBDA0" w:rsidR="000A2BD7" w:rsidRPr="004E4DF5" w:rsidRDefault="000A2BD7" w:rsidP="000A2BD7">
            <w:pPr>
              <w:jc w:val="center"/>
              <w:rPr>
                <w:sz w:val="20"/>
                <w:szCs w:val="20"/>
              </w:rPr>
            </w:pPr>
            <w:r w:rsidRPr="004E4DF5">
              <w:rPr>
                <w:rFonts w:hint="eastAsia"/>
                <w:color w:val="FF0000"/>
                <w:sz w:val="20"/>
                <w:szCs w:val="20"/>
              </w:rPr>
              <w:t>Chemical Communications</w:t>
            </w:r>
          </w:p>
        </w:tc>
        <w:tc>
          <w:tcPr>
            <w:tcW w:w="1032" w:type="dxa"/>
            <w:vAlign w:val="center"/>
          </w:tcPr>
          <w:p w14:paraId="093F436E" w14:textId="2EA7502A" w:rsidR="000A2BD7" w:rsidRPr="004E4DF5" w:rsidRDefault="000A2BD7" w:rsidP="000A2BD7">
            <w:pPr>
              <w:jc w:val="center"/>
              <w:rPr>
                <w:sz w:val="20"/>
                <w:szCs w:val="20"/>
              </w:rPr>
            </w:pPr>
            <w:r w:rsidRPr="004E4DF5">
              <w:rPr>
                <w:rFonts w:hint="eastAsia"/>
                <w:color w:val="FF0000"/>
                <w:sz w:val="20"/>
                <w:szCs w:val="20"/>
              </w:rPr>
              <w:t>2015</w:t>
            </w:r>
          </w:p>
        </w:tc>
        <w:tc>
          <w:tcPr>
            <w:tcW w:w="1530" w:type="dxa"/>
            <w:vAlign w:val="center"/>
          </w:tcPr>
          <w:p w14:paraId="5B0A9AE4" w14:textId="1C89D8F1" w:rsidR="000A2BD7" w:rsidRPr="004E4DF5" w:rsidRDefault="000A2BD7" w:rsidP="000A2BD7">
            <w:pPr>
              <w:jc w:val="center"/>
              <w:rPr>
                <w:sz w:val="20"/>
                <w:szCs w:val="20"/>
              </w:rPr>
            </w:pPr>
            <w:r w:rsidRPr="004E4DF5">
              <w:rPr>
                <w:rFonts w:hint="eastAsia"/>
                <w:color w:val="FF0000"/>
                <w:sz w:val="20"/>
                <w:szCs w:val="20"/>
              </w:rPr>
              <w:t>51 (71): 13662-13665</w:t>
            </w:r>
          </w:p>
        </w:tc>
        <w:tc>
          <w:tcPr>
            <w:tcW w:w="873" w:type="dxa"/>
            <w:tcBorders>
              <w:right w:val="thinThickSmallGap" w:sz="20" w:space="0" w:color="auto"/>
            </w:tcBorders>
            <w:vAlign w:val="center"/>
          </w:tcPr>
          <w:p w14:paraId="40E5050E" w14:textId="1298DFA7" w:rsidR="000A2BD7" w:rsidRPr="004E4DF5" w:rsidRDefault="000A2BD7" w:rsidP="000A2BD7">
            <w:pPr>
              <w:jc w:val="center"/>
              <w:rPr>
                <w:sz w:val="20"/>
                <w:szCs w:val="20"/>
              </w:rPr>
            </w:pPr>
            <w:r w:rsidRPr="004E4DF5">
              <w:rPr>
                <w:rFonts w:hint="eastAsia"/>
                <w:color w:val="FF0000"/>
                <w:sz w:val="20"/>
                <w:szCs w:val="20"/>
              </w:rPr>
              <w:t>244</w:t>
            </w:r>
          </w:p>
        </w:tc>
      </w:tr>
      <w:tr w:rsidR="000A2BD7" w:rsidRPr="004E4DF5" w14:paraId="6D07D95A" w14:textId="77777777" w:rsidTr="000A2BD7">
        <w:tc>
          <w:tcPr>
            <w:tcW w:w="777" w:type="dxa"/>
            <w:tcBorders>
              <w:left w:val="thinThickSmallGap" w:sz="20" w:space="0" w:color="auto"/>
            </w:tcBorders>
            <w:vAlign w:val="center"/>
          </w:tcPr>
          <w:p w14:paraId="691AE324" w14:textId="6BA2285E" w:rsidR="000A2BD7" w:rsidRPr="004E4DF5" w:rsidRDefault="000A2BD7" w:rsidP="000A2BD7">
            <w:pPr>
              <w:jc w:val="center"/>
              <w:rPr>
                <w:sz w:val="20"/>
                <w:szCs w:val="20"/>
              </w:rPr>
            </w:pPr>
            <w:r w:rsidRPr="004E4DF5">
              <w:rPr>
                <w:rFonts w:hint="eastAsia"/>
                <w:color w:val="FF0000"/>
                <w:sz w:val="20"/>
                <w:szCs w:val="20"/>
              </w:rPr>
              <w:t>57</w:t>
            </w:r>
          </w:p>
        </w:tc>
        <w:tc>
          <w:tcPr>
            <w:tcW w:w="4200" w:type="dxa"/>
            <w:vAlign w:val="center"/>
          </w:tcPr>
          <w:p w14:paraId="4788CBDF" w14:textId="06ECE40A" w:rsidR="000A2BD7" w:rsidRPr="004E4DF5" w:rsidRDefault="000A2BD7" w:rsidP="000A2BD7">
            <w:pPr>
              <w:jc w:val="center"/>
              <w:rPr>
                <w:sz w:val="20"/>
                <w:szCs w:val="20"/>
              </w:rPr>
            </w:pPr>
            <w:r w:rsidRPr="004E4DF5">
              <w:rPr>
                <w:rFonts w:hint="eastAsia"/>
                <w:color w:val="FF0000"/>
                <w:sz w:val="20"/>
                <w:szCs w:val="20"/>
              </w:rPr>
              <w:t xml:space="preserve">Carbon-Doped Sns2 Nanostructure </w:t>
            </w:r>
            <w:proofErr w:type="gramStart"/>
            <w:r w:rsidRPr="004E4DF5">
              <w:rPr>
                <w:rFonts w:hint="eastAsia"/>
                <w:color w:val="FF0000"/>
                <w:sz w:val="20"/>
                <w:szCs w:val="20"/>
              </w:rPr>
              <w:t>As</w:t>
            </w:r>
            <w:proofErr w:type="gramEnd"/>
            <w:r w:rsidRPr="004E4DF5">
              <w:rPr>
                <w:rFonts w:hint="eastAsia"/>
                <w:color w:val="FF0000"/>
                <w:sz w:val="20"/>
                <w:szCs w:val="20"/>
              </w:rPr>
              <w:t xml:space="preserve"> A High-Efficiency Solar Fuel Catalyst Under Visible Light</w:t>
            </w:r>
          </w:p>
        </w:tc>
        <w:tc>
          <w:tcPr>
            <w:tcW w:w="2269" w:type="dxa"/>
            <w:vAlign w:val="center"/>
          </w:tcPr>
          <w:p w14:paraId="4F79C02A"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Chang, Po-Han</w:t>
            </w:r>
          </w:p>
          <w:p w14:paraId="52C95705"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Chang, Yu-Chung</w:t>
            </w:r>
          </w:p>
          <w:p w14:paraId="02873DE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Kuei-Hsien</w:t>
            </w:r>
          </w:p>
          <w:p w14:paraId="755D1A62"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Li-</w:t>
            </w:r>
            <w:proofErr w:type="spellStart"/>
            <w:r w:rsidRPr="004E4DF5">
              <w:rPr>
                <w:rFonts w:hint="eastAsia"/>
                <w:color w:val="FF0000"/>
                <w:sz w:val="20"/>
                <w:szCs w:val="20"/>
              </w:rPr>
              <w:t>Chyong</w:t>
            </w:r>
            <w:proofErr w:type="spellEnd"/>
          </w:p>
          <w:p w14:paraId="578E3872"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lastRenderedPageBreak/>
              <w:t>Chen, Wei-Fu</w:t>
            </w:r>
          </w:p>
          <w:p w14:paraId="6D8EED7B"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Fu, Fang-Yu</w:t>
            </w:r>
          </w:p>
          <w:p w14:paraId="79676BF1" w14:textId="77777777" w:rsidR="004E4DF5" w:rsidRPr="004E4DF5" w:rsidRDefault="000A2BD7" w:rsidP="000A2BD7">
            <w:pPr>
              <w:jc w:val="center"/>
              <w:rPr>
                <w:rFonts w:hint="eastAsia"/>
                <w:color w:val="FF0000"/>
                <w:sz w:val="20"/>
                <w:szCs w:val="20"/>
              </w:rPr>
            </w:pPr>
            <w:proofErr w:type="spellStart"/>
            <w:r w:rsidRPr="004E4DF5">
              <w:rPr>
                <w:rFonts w:hint="eastAsia"/>
                <w:color w:val="FF0000"/>
                <w:sz w:val="20"/>
                <w:szCs w:val="20"/>
              </w:rPr>
              <w:t>Samireddi</w:t>
            </w:r>
            <w:proofErr w:type="spellEnd"/>
            <w:r w:rsidRPr="004E4DF5">
              <w:rPr>
                <w:rFonts w:hint="eastAsia"/>
                <w:color w:val="FF0000"/>
                <w:sz w:val="20"/>
                <w:szCs w:val="20"/>
              </w:rPr>
              <w:t>, Satyanarayana</w:t>
            </w:r>
          </w:p>
          <w:p w14:paraId="66020426" w14:textId="1F396F16" w:rsidR="000A2BD7" w:rsidRPr="004E4DF5" w:rsidRDefault="000A2BD7" w:rsidP="000A2BD7">
            <w:pPr>
              <w:jc w:val="center"/>
              <w:rPr>
                <w:sz w:val="20"/>
                <w:szCs w:val="20"/>
              </w:rPr>
            </w:pPr>
            <w:r w:rsidRPr="004E4DF5">
              <w:rPr>
                <w:rFonts w:hint="eastAsia"/>
                <w:color w:val="FF0000"/>
                <w:sz w:val="20"/>
                <w:szCs w:val="20"/>
              </w:rPr>
              <w:t xml:space="preserve">Wu, </w:t>
            </w:r>
            <w:proofErr w:type="spellStart"/>
            <w:r w:rsidRPr="004E4DF5">
              <w:rPr>
                <w:rFonts w:hint="eastAsia"/>
                <w:color w:val="FF0000"/>
                <w:sz w:val="20"/>
                <w:szCs w:val="20"/>
              </w:rPr>
              <w:t>Chih</w:t>
            </w:r>
            <w:proofErr w:type="spellEnd"/>
            <w:r w:rsidRPr="004E4DF5">
              <w:rPr>
                <w:rFonts w:hint="eastAsia"/>
                <w:color w:val="FF0000"/>
                <w:sz w:val="20"/>
                <w:szCs w:val="20"/>
              </w:rPr>
              <w:t>-, I</w:t>
            </w:r>
          </w:p>
        </w:tc>
        <w:tc>
          <w:tcPr>
            <w:tcW w:w="2983" w:type="dxa"/>
            <w:vAlign w:val="center"/>
          </w:tcPr>
          <w:p w14:paraId="44E3881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lastRenderedPageBreak/>
              <w:t xml:space="preserve">Chang, Po-Han </w:t>
            </w:r>
            <w:r w:rsidRPr="004E4DF5">
              <w:rPr>
                <w:rFonts w:hint="eastAsia"/>
                <w:color w:val="FF0000"/>
                <w:sz w:val="20"/>
                <w:szCs w:val="20"/>
                <w:lang w:eastAsia="zh-TW"/>
              </w:rPr>
              <w:t>光電所</w:t>
            </w:r>
          </w:p>
          <w:p w14:paraId="4507C7E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Chang, Yu-Chung </w:t>
            </w:r>
            <w:r w:rsidRPr="004E4DF5">
              <w:rPr>
                <w:rFonts w:hint="eastAsia"/>
                <w:color w:val="FF0000"/>
                <w:sz w:val="20"/>
                <w:szCs w:val="20"/>
                <w:lang w:eastAsia="zh-TW"/>
              </w:rPr>
              <w:t>凝態中心</w:t>
            </w:r>
          </w:p>
          <w:p w14:paraId="7714793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Kuei-Hsien (</w:t>
            </w:r>
            <w:r w:rsidRPr="004E4DF5">
              <w:rPr>
                <w:rFonts w:hint="eastAsia"/>
                <w:color w:val="FF0000"/>
                <w:sz w:val="20"/>
                <w:szCs w:val="20"/>
                <w:lang w:eastAsia="zh-TW"/>
              </w:rPr>
              <w:t>陳貴賢</w:t>
            </w:r>
            <w:r w:rsidRPr="004E4DF5">
              <w:rPr>
                <w:rFonts w:hint="eastAsia"/>
                <w:color w:val="FF0000"/>
                <w:sz w:val="20"/>
                <w:szCs w:val="20"/>
                <w:lang w:eastAsia="zh-TW"/>
              </w:rPr>
              <w:t xml:space="preserve">) </w:t>
            </w:r>
          </w:p>
          <w:p w14:paraId="7ADD959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lastRenderedPageBreak/>
              <w:t>凝態中心</w:t>
            </w:r>
          </w:p>
          <w:p w14:paraId="1804DBA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Li-</w:t>
            </w:r>
            <w:proofErr w:type="spellStart"/>
            <w:r w:rsidRPr="004E4DF5">
              <w:rPr>
                <w:rFonts w:hint="eastAsia"/>
                <w:color w:val="FF0000"/>
                <w:sz w:val="20"/>
                <w:szCs w:val="20"/>
                <w:lang w:eastAsia="zh-TW"/>
              </w:rPr>
              <w:t>Chyong</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08078FD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Chen, Wei-Fu </w:t>
            </w:r>
            <w:r w:rsidRPr="004E4DF5">
              <w:rPr>
                <w:rFonts w:hint="eastAsia"/>
                <w:color w:val="FF0000"/>
                <w:sz w:val="20"/>
                <w:szCs w:val="20"/>
                <w:lang w:eastAsia="zh-TW"/>
              </w:rPr>
              <w:t>凝態中心</w:t>
            </w:r>
          </w:p>
          <w:p w14:paraId="525E85D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Fu, Fang-Yu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凝態中心</w:t>
            </w:r>
          </w:p>
          <w:p w14:paraId="5F321966"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Samireddi</w:t>
            </w:r>
            <w:proofErr w:type="spellEnd"/>
            <w:r w:rsidRPr="004E4DF5">
              <w:rPr>
                <w:rFonts w:hint="eastAsia"/>
                <w:color w:val="FF0000"/>
                <w:sz w:val="20"/>
                <w:szCs w:val="20"/>
                <w:lang w:eastAsia="zh-TW"/>
              </w:rPr>
              <w:t xml:space="preserve">, Satyanarayana </w:t>
            </w:r>
          </w:p>
          <w:p w14:paraId="031E7F4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凝態中心</w:t>
            </w:r>
          </w:p>
          <w:p w14:paraId="3369C8D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Wu, </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-I (</w:t>
            </w:r>
            <w:r w:rsidRPr="004E4DF5">
              <w:rPr>
                <w:rFonts w:hint="eastAsia"/>
                <w:color w:val="FF0000"/>
                <w:sz w:val="20"/>
                <w:szCs w:val="20"/>
                <w:lang w:eastAsia="zh-TW"/>
              </w:rPr>
              <w:t>吳志毅</w:t>
            </w:r>
            <w:r w:rsidRPr="004E4DF5">
              <w:rPr>
                <w:rFonts w:hint="eastAsia"/>
                <w:color w:val="FF0000"/>
                <w:sz w:val="20"/>
                <w:szCs w:val="20"/>
                <w:lang w:eastAsia="zh-TW"/>
              </w:rPr>
              <w:t xml:space="preserve">) </w:t>
            </w:r>
            <w:r w:rsidRPr="004E4DF5">
              <w:rPr>
                <w:rFonts w:hint="eastAsia"/>
                <w:color w:val="FF0000"/>
                <w:sz w:val="20"/>
                <w:szCs w:val="20"/>
                <w:lang w:eastAsia="zh-TW"/>
              </w:rPr>
              <w:t>光電所</w:t>
            </w:r>
          </w:p>
          <w:p w14:paraId="76661359" w14:textId="4405F3E1" w:rsidR="000A2BD7" w:rsidRPr="004E4DF5" w:rsidRDefault="000A2BD7" w:rsidP="000A2BD7">
            <w:pPr>
              <w:jc w:val="center"/>
              <w:rPr>
                <w:sz w:val="20"/>
                <w:szCs w:val="20"/>
                <w:lang w:eastAsia="zh-TW"/>
              </w:rPr>
            </w:pPr>
          </w:p>
        </w:tc>
        <w:tc>
          <w:tcPr>
            <w:tcW w:w="2086" w:type="dxa"/>
            <w:vAlign w:val="center"/>
          </w:tcPr>
          <w:p w14:paraId="45012C9A" w14:textId="0558FD1E" w:rsidR="000A2BD7" w:rsidRPr="004E4DF5" w:rsidRDefault="000A2BD7" w:rsidP="000A2BD7">
            <w:pPr>
              <w:jc w:val="center"/>
              <w:rPr>
                <w:sz w:val="20"/>
                <w:szCs w:val="20"/>
              </w:rPr>
            </w:pPr>
            <w:r w:rsidRPr="004E4DF5">
              <w:rPr>
                <w:rFonts w:hint="eastAsia"/>
                <w:color w:val="FF0000"/>
                <w:sz w:val="20"/>
                <w:szCs w:val="20"/>
              </w:rPr>
              <w:lastRenderedPageBreak/>
              <w:t>Nature Communications</w:t>
            </w:r>
          </w:p>
        </w:tc>
        <w:tc>
          <w:tcPr>
            <w:tcW w:w="1032" w:type="dxa"/>
            <w:vAlign w:val="center"/>
          </w:tcPr>
          <w:p w14:paraId="5918DFBE" w14:textId="24295DAC" w:rsidR="000A2BD7" w:rsidRPr="004E4DF5" w:rsidRDefault="000A2BD7" w:rsidP="000A2BD7">
            <w:pPr>
              <w:jc w:val="center"/>
              <w:rPr>
                <w:sz w:val="20"/>
                <w:szCs w:val="20"/>
              </w:rPr>
            </w:pPr>
            <w:r w:rsidRPr="004E4DF5">
              <w:rPr>
                <w:rFonts w:hint="eastAsia"/>
                <w:color w:val="FF0000"/>
                <w:sz w:val="20"/>
                <w:szCs w:val="20"/>
              </w:rPr>
              <w:t>2018</w:t>
            </w:r>
          </w:p>
        </w:tc>
        <w:tc>
          <w:tcPr>
            <w:tcW w:w="1530" w:type="dxa"/>
            <w:vAlign w:val="center"/>
          </w:tcPr>
          <w:p w14:paraId="2A4C6706" w14:textId="03387B85" w:rsidR="000A2BD7" w:rsidRPr="004E4DF5" w:rsidRDefault="000A2BD7" w:rsidP="000A2BD7">
            <w:pPr>
              <w:jc w:val="center"/>
              <w:rPr>
                <w:sz w:val="20"/>
                <w:szCs w:val="20"/>
              </w:rPr>
            </w:pPr>
            <w:r w:rsidRPr="004E4DF5">
              <w:rPr>
                <w:rFonts w:hint="eastAsia"/>
                <w:color w:val="FF0000"/>
                <w:sz w:val="20"/>
                <w:szCs w:val="20"/>
              </w:rPr>
              <w:t>9: - JAN 12</w:t>
            </w:r>
          </w:p>
        </w:tc>
        <w:tc>
          <w:tcPr>
            <w:tcW w:w="873" w:type="dxa"/>
            <w:tcBorders>
              <w:right w:val="thinThickSmallGap" w:sz="20" w:space="0" w:color="auto"/>
            </w:tcBorders>
            <w:vAlign w:val="center"/>
          </w:tcPr>
          <w:p w14:paraId="50191357" w14:textId="4E1601C8" w:rsidR="000A2BD7" w:rsidRPr="004E4DF5" w:rsidRDefault="000A2BD7" w:rsidP="000A2BD7">
            <w:pPr>
              <w:jc w:val="center"/>
              <w:rPr>
                <w:sz w:val="20"/>
                <w:szCs w:val="20"/>
              </w:rPr>
            </w:pPr>
            <w:r w:rsidRPr="004E4DF5">
              <w:rPr>
                <w:rFonts w:hint="eastAsia"/>
                <w:color w:val="FF0000"/>
                <w:sz w:val="20"/>
                <w:szCs w:val="20"/>
              </w:rPr>
              <w:t>242</w:t>
            </w:r>
          </w:p>
        </w:tc>
      </w:tr>
      <w:tr w:rsidR="000A2BD7" w:rsidRPr="004E4DF5" w14:paraId="20717DDF" w14:textId="77777777" w:rsidTr="000A2BD7">
        <w:tc>
          <w:tcPr>
            <w:tcW w:w="777" w:type="dxa"/>
            <w:tcBorders>
              <w:left w:val="thinThickSmallGap" w:sz="20" w:space="0" w:color="auto"/>
            </w:tcBorders>
            <w:vAlign w:val="center"/>
          </w:tcPr>
          <w:p w14:paraId="612A4F59" w14:textId="2168121D" w:rsidR="000A2BD7" w:rsidRPr="004E4DF5" w:rsidRDefault="000A2BD7" w:rsidP="000A2BD7">
            <w:pPr>
              <w:jc w:val="center"/>
              <w:rPr>
                <w:sz w:val="20"/>
                <w:szCs w:val="20"/>
              </w:rPr>
            </w:pPr>
            <w:r w:rsidRPr="004E4DF5">
              <w:rPr>
                <w:rFonts w:hint="eastAsia"/>
                <w:color w:val="000000"/>
                <w:sz w:val="20"/>
                <w:szCs w:val="20"/>
              </w:rPr>
              <w:t>58</w:t>
            </w:r>
          </w:p>
        </w:tc>
        <w:tc>
          <w:tcPr>
            <w:tcW w:w="4200" w:type="dxa"/>
            <w:vAlign w:val="center"/>
          </w:tcPr>
          <w:p w14:paraId="2F32FAB3" w14:textId="784888C4" w:rsidR="000A2BD7" w:rsidRPr="004E4DF5" w:rsidRDefault="000A2BD7" w:rsidP="000A2BD7">
            <w:pPr>
              <w:jc w:val="center"/>
              <w:rPr>
                <w:sz w:val="20"/>
                <w:szCs w:val="20"/>
              </w:rPr>
            </w:pPr>
            <w:r w:rsidRPr="004E4DF5">
              <w:rPr>
                <w:rFonts w:hint="eastAsia"/>
                <w:color w:val="000000"/>
                <w:sz w:val="20"/>
                <w:szCs w:val="20"/>
              </w:rPr>
              <w:t xml:space="preserve">An Implantable Depot That Can Generate Oxygen </w:t>
            </w:r>
            <w:proofErr w:type="gramStart"/>
            <w:r w:rsidRPr="004E4DF5">
              <w:rPr>
                <w:rFonts w:hint="eastAsia"/>
                <w:color w:val="000000"/>
                <w:sz w:val="20"/>
                <w:szCs w:val="20"/>
              </w:rPr>
              <w:t>In</w:t>
            </w:r>
            <w:proofErr w:type="gramEnd"/>
            <w:r w:rsidRPr="004E4DF5">
              <w:rPr>
                <w:rFonts w:hint="eastAsia"/>
                <w:color w:val="000000"/>
                <w:sz w:val="20"/>
                <w:szCs w:val="20"/>
              </w:rPr>
              <w:t xml:space="preserve"> Situ For Overcoming Hypoxia-Induced Resistance To Anticancer Drugs In Chemotherapy</w:t>
            </w:r>
          </w:p>
        </w:tc>
        <w:tc>
          <w:tcPr>
            <w:tcW w:w="2269" w:type="dxa"/>
            <w:vAlign w:val="center"/>
          </w:tcPr>
          <w:p w14:paraId="51C8780C" w14:textId="357D7A91" w:rsidR="000A2BD7" w:rsidRPr="004E4DF5" w:rsidRDefault="000A2BD7" w:rsidP="000A2BD7">
            <w:pPr>
              <w:jc w:val="center"/>
              <w:rPr>
                <w:sz w:val="20"/>
                <w:szCs w:val="20"/>
              </w:rPr>
            </w:pPr>
            <w:r w:rsidRPr="004E4DF5">
              <w:rPr>
                <w:rFonts w:hint="eastAsia"/>
                <w:color w:val="000000"/>
                <w:sz w:val="20"/>
                <w:szCs w:val="20"/>
              </w:rPr>
              <w:t>Chia, Wei-Tso</w:t>
            </w:r>
          </w:p>
        </w:tc>
        <w:tc>
          <w:tcPr>
            <w:tcW w:w="2983" w:type="dxa"/>
            <w:vAlign w:val="center"/>
          </w:tcPr>
          <w:p w14:paraId="60F0785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Chia, Wei-Tso (</w:t>
            </w:r>
            <w:r w:rsidRPr="004E4DF5">
              <w:rPr>
                <w:rFonts w:hint="eastAsia"/>
                <w:color w:val="000000"/>
                <w:sz w:val="20"/>
                <w:szCs w:val="20"/>
                <w:lang w:eastAsia="zh-TW"/>
              </w:rPr>
              <w:t>賈維焯</w:t>
            </w:r>
            <w:r w:rsidRPr="004E4DF5">
              <w:rPr>
                <w:rFonts w:hint="eastAsia"/>
                <w:color w:val="000000"/>
                <w:sz w:val="20"/>
                <w:szCs w:val="20"/>
                <w:lang w:eastAsia="zh-TW"/>
              </w:rPr>
              <w:t xml:space="preserve">) </w:t>
            </w:r>
          </w:p>
          <w:p w14:paraId="12B24818" w14:textId="7C4AE998" w:rsidR="000A2BD7" w:rsidRPr="004E4DF5" w:rsidRDefault="000A2BD7" w:rsidP="000A2BD7">
            <w:pPr>
              <w:jc w:val="center"/>
              <w:rPr>
                <w:sz w:val="20"/>
                <w:szCs w:val="20"/>
                <w:lang w:eastAsia="zh-TW"/>
              </w:rPr>
            </w:pPr>
            <w:r w:rsidRPr="004E4DF5">
              <w:rPr>
                <w:rFonts w:hint="eastAsia"/>
                <w:color w:val="000000"/>
                <w:sz w:val="20"/>
                <w:szCs w:val="20"/>
                <w:lang w:eastAsia="zh-TW"/>
              </w:rPr>
              <w:t>新竹分院骨科部</w:t>
            </w:r>
          </w:p>
        </w:tc>
        <w:tc>
          <w:tcPr>
            <w:tcW w:w="2086" w:type="dxa"/>
            <w:vAlign w:val="center"/>
          </w:tcPr>
          <w:p w14:paraId="5C846B20" w14:textId="61BEDCEF"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5F0EA37C" w14:textId="00766803" w:rsidR="000A2BD7" w:rsidRPr="004E4DF5" w:rsidRDefault="000A2BD7" w:rsidP="000A2BD7">
            <w:pPr>
              <w:jc w:val="center"/>
              <w:rPr>
                <w:sz w:val="20"/>
                <w:szCs w:val="20"/>
              </w:rPr>
            </w:pPr>
            <w:r w:rsidRPr="004E4DF5">
              <w:rPr>
                <w:rFonts w:hint="eastAsia"/>
                <w:color w:val="000000"/>
                <w:sz w:val="20"/>
                <w:szCs w:val="20"/>
              </w:rPr>
              <w:t>2016</w:t>
            </w:r>
          </w:p>
        </w:tc>
        <w:tc>
          <w:tcPr>
            <w:tcW w:w="1530" w:type="dxa"/>
            <w:vAlign w:val="center"/>
          </w:tcPr>
          <w:p w14:paraId="4FA2A55C" w14:textId="41334F06" w:rsidR="000A2BD7" w:rsidRPr="004E4DF5" w:rsidRDefault="000A2BD7" w:rsidP="000A2BD7">
            <w:pPr>
              <w:jc w:val="center"/>
              <w:rPr>
                <w:sz w:val="20"/>
                <w:szCs w:val="20"/>
              </w:rPr>
            </w:pPr>
            <w:r w:rsidRPr="004E4DF5">
              <w:rPr>
                <w:rFonts w:hint="eastAsia"/>
                <w:color w:val="000000"/>
                <w:sz w:val="20"/>
                <w:szCs w:val="20"/>
              </w:rPr>
              <w:t>138 (16): 5222-5225 APR 27</w:t>
            </w:r>
          </w:p>
        </w:tc>
        <w:tc>
          <w:tcPr>
            <w:tcW w:w="873" w:type="dxa"/>
            <w:tcBorders>
              <w:right w:val="thinThickSmallGap" w:sz="20" w:space="0" w:color="auto"/>
            </w:tcBorders>
            <w:vAlign w:val="center"/>
          </w:tcPr>
          <w:p w14:paraId="2DAEA80B" w14:textId="7C1744C5" w:rsidR="000A2BD7" w:rsidRPr="004E4DF5" w:rsidRDefault="000A2BD7" w:rsidP="000A2BD7">
            <w:pPr>
              <w:jc w:val="center"/>
              <w:rPr>
                <w:sz w:val="20"/>
                <w:szCs w:val="20"/>
              </w:rPr>
            </w:pPr>
            <w:r w:rsidRPr="004E4DF5">
              <w:rPr>
                <w:rFonts w:hint="eastAsia"/>
                <w:color w:val="000000"/>
                <w:sz w:val="20"/>
                <w:szCs w:val="20"/>
              </w:rPr>
              <w:t>239</w:t>
            </w:r>
          </w:p>
        </w:tc>
      </w:tr>
      <w:tr w:rsidR="000A2BD7" w:rsidRPr="004E4DF5" w14:paraId="36F72BAD" w14:textId="77777777" w:rsidTr="000A2BD7">
        <w:tc>
          <w:tcPr>
            <w:tcW w:w="777" w:type="dxa"/>
            <w:tcBorders>
              <w:left w:val="thinThickSmallGap" w:sz="20" w:space="0" w:color="auto"/>
            </w:tcBorders>
            <w:vAlign w:val="center"/>
          </w:tcPr>
          <w:p w14:paraId="3CF69F9D" w14:textId="21EF9F96" w:rsidR="000A2BD7" w:rsidRPr="004E4DF5" w:rsidRDefault="000A2BD7" w:rsidP="000A2BD7">
            <w:pPr>
              <w:jc w:val="center"/>
              <w:rPr>
                <w:sz w:val="20"/>
                <w:szCs w:val="20"/>
              </w:rPr>
            </w:pPr>
            <w:r w:rsidRPr="004E4DF5">
              <w:rPr>
                <w:rFonts w:hint="eastAsia"/>
                <w:color w:val="000000"/>
                <w:sz w:val="20"/>
                <w:szCs w:val="20"/>
              </w:rPr>
              <w:t>59</w:t>
            </w:r>
          </w:p>
        </w:tc>
        <w:tc>
          <w:tcPr>
            <w:tcW w:w="4200" w:type="dxa"/>
            <w:vAlign w:val="center"/>
          </w:tcPr>
          <w:p w14:paraId="5C562E70" w14:textId="624D1C4D" w:rsidR="000A2BD7" w:rsidRPr="004E4DF5" w:rsidRDefault="000A2BD7" w:rsidP="000A2BD7">
            <w:pPr>
              <w:jc w:val="center"/>
              <w:rPr>
                <w:sz w:val="20"/>
                <w:szCs w:val="20"/>
              </w:rPr>
            </w:pPr>
            <w:r w:rsidRPr="004E4DF5">
              <w:rPr>
                <w:rFonts w:hint="eastAsia"/>
                <w:color w:val="000000"/>
                <w:sz w:val="20"/>
                <w:szCs w:val="20"/>
              </w:rPr>
              <w:t xml:space="preserve">Electrochemical Deposition: An Advanced Approach </w:t>
            </w:r>
            <w:proofErr w:type="gramStart"/>
            <w:r w:rsidRPr="004E4DF5">
              <w:rPr>
                <w:rFonts w:hint="eastAsia"/>
                <w:color w:val="000000"/>
                <w:sz w:val="20"/>
                <w:szCs w:val="20"/>
              </w:rPr>
              <w:t>For</w:t>
            </w:r>
            <w:proofErr w:type="gramEnd"/>
            <w:r w:rsidRPr="004E4DF5">
              <w:rPr>
                <w:rFonts w:hint="eastAsia"/>
                <w:color w:val="000000"/>
                <w:sz w:val="20"/>
                <w:szCs w:val="20"/>
              </w:rPr>
              <w:t xml:space="preserve"> Templated Synthesis Of </w:t>
            </w:r>
            <w:proofErr w:type="spellStart"/>
            <w:r w:rsidRPr="004E4DF5">
              <w:rPr>
                <w:rFonts w:hint="eastAsia"/>
                <w:color w:val="000000"/>
                <w:sz w:val="20"/>
                <w:szCs w:val="20"/>
              </w:rPr>
              <w:t>Nanoporous</w:t>
            </w:r>
            <w:proofErr w:type="spellEnd"/>
            <w:r w:rsidRPr="004E4DF5">
              <w:rPr>
                <w:rFonts w:hint="eastAsia"/>
                <w:color w:val="000000"/>
                <w:sz w:val="20"/>
                <w:szCs w:val="20"/>
              </w:rPr>
              <w:t xml:space="preserve"> Metal Architectures</w:t>
            </w:r>
          </w:p>
        </w:tc>
        <w:tc>
          <w:tcPr>
            <w:tcW w:w="2269" w:type="dxa"/>
            <w:vAlign w:val="center"/>
          </w:tcPr>
          <w:p w14:paraId="714067CF" w14:textId="152FB653"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70FAEE0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4EDB6A55" w14:textId="0445487F" w:rsidR="000A2BD7" w:rsidRPr="004E4DF5" w:rsidRDefault="000A2BD7" w:rsidP="000A2BD7">
            <w:pPr>
              <w:jc w:val="center"/>
              <w:rPr>
                <w:sz w:val="20"/>
                <w:szCs w:val="20"/>
                <w:lang w:eastAsia="zh-TW"/>
              </w:rPr>
            </w:pPr>
            <w:r w:rsidRPr="004E4DF5">
              <w:rPr>
                <w:rFonts w:hint="eastAsia"/>
                <w:color w:val="000000"/>
                <w:sz w:val="20"/>
                <w:szCs w:val="20"/>
                <w:lang w:eastAsia="zh-TW"/>
              </w:rPr>
              <w:t>化工系所</w:t>
            </w:r>
          </w:p>
        </w:tc>
        <w:tc>
          <w:tcPr>
            <w:tcW w:w="2086" w:type="dxa"/>
            <w:vAlign w:val="center"/>
          </w:tcPr>
          <w:p w14:paraId="528B1BB7" w14:textId="017717FD" w:rsidR="000A2BD7" w:rsidRPr="004E4DF5" w:rsidRDefault="000A2BD7" w:rsidP="000A2BD7">
            <w:pPr>
              <w:jc w:val="center"/>
              <w:rPr>
                <w:sz w:val="20"/>
                <w:szCs w:val="20"/>
              </w:rPr>
            </w:pPr>
            <w:r w:rsidRPr="004E4DF5">
              <w:rPr>
                <w:rFonts w:hint="eastAsia"/>
                <w:color w:val="000000"/>
                <w:sz w:val="20"/>
                <w:szCs w:val="20"/>
              </w:rPr>
              <w:t>Accounts Of Chemical Research</w:t>
            </w:r>
          </w:p>
        </w:tc>
        <w:tc>
          <w:tcPr>
            <w:tcW w:w="1032" w:type="dxa"/>
            <w:vAlign w:val="center"/>
          </w:tcPr>
          <w:p w14:paraId="3DB31758" w14:textId="3BF537E1" w:rsidR="000A2BD7" w:rsidRPr="004E4DF5" w:rsidRDefault="000A2BD7" w:rsidP="000A2BD7">
            <w:pPr>
              <w:jc w:val="center"/>
              <w:rPr>
                <w:sz w:val="20"/>
                <w:szCs w:val="20"/>
              </w:rPr>
            </w:pPr>
            <w:r w:rsidRPr="004E4DF5">
              <w:rPr>
                <w:rFonts w:hint="eastAsia"/>
                <w:color w:val="000000"/>
                <w:sz w:val="20"/>
                <w:szCs w:val="20"/>
              </w:rPr>
              <w:t>2018</w:t>
            </w:r>
          </w:p>
        </w:tc>
        <w:tc>
          <w:tcPr>
            <w:tcW w:w="1530" w:type="dxa"/>
            <w:vAlign w:val="center"/>
          </w:tcPr>
          <w:p w14:paraId="1A9358F9" w14:textId="09CE05EB" w:rsidR="000A2BD7" w:rsidRPr="004E4DF5" w:rsidRDefault="000A2BD7" w:rsidP="000A2BD7">
            <w:pPr>
              <w:jc w:val="center"/>
              <w:rPr>
                <w:sz w:val="20"/>
                <w:szCs w:val="20"/>
              </w:rPr>
            </w:pPr>
            <w:r w:rsidRPr="004E4DF5">
              <w:rPr>
                <w:rFonts w:hint="eastAsia"/>
                <w:color w:val="000000"/>
                <w:sz w:val="20"/>
                <w:szCs w:val="20"/>
              </w:rPr>
              <w:t>51 (8): 1764-1773 AUG</w:t>
            </w:r>
          </w:p>
        </w:tc>
        <w:tc>
          <w:tcPr>
            <w:tcW w:w="873" w:type="dxa"/>
            <w:tcBorders>
              <w:right w:val="thinThickSmallGap" w:sz="20" w:space="0" w:color="auto"/>
            </w:tcBorders>
            <w:vAlign w:val="center"/>
          </w:tcPr>
          <w:p w14:paraId="21C8FF4F" w14:textId="1DFB3A12" w:rsidR="000A2BD7" w:rsidRPr="004E4DF5" w:rsidRDefault="000A2BD7" w:rsidP="000A2BD7">
            <w:pPr>
              <w:jc w:val="center"/>
              <w:rPr>
                <w:sz w:val="20"/>
                <w:szCs w:val="20"/>
              </w:rPr>
            </w:pPr>
            <w:r w:rsidRPr="004E4DF5">
              <w:rPr>
                <w:rFonts w:hint="eastAsia"/>
                <w:color w:val="000000"/>
                <w:sz w:val="20"/>
                <w:szCs w:val="20"/>
              </w:rPr>
              <w:t>230</w:t>
            </w:r>
          </w:p>
        </w:tc>
      </w:tr>
      <w:tr w:rsidR="000A2BD7" w:rsidRPr="004E4DF5" w14:paraId="52252224" w14:textId="77777777" w:rsidTr="000A2BD7">
        <w:tc>
          <w:tcPr>
            <w:tcW w:w="777" w:type="dxa"/>
            <w:tcBorders>
              <w:left w:val="thinThickSmallGap" w:sz="20" w:space="0" w:color="auto"/>
            </w:tcBorders>
            <w:vAlign w:val="center"/>
          </w:tcPr>
          <w:p w14:paraId="43536B9B" w14:textId="03409E9A" w:rsidR="000A2BD7" w:rsidRPr="004E4DF5" w:rsidRDefault="000A2BD7" w:rsidP="000A2BD7">
            <w:pPr>
              <w:jc w:val="center"/>
              <w:rPr>
                <w:sz w:val="20"/>
                <w:szCs w:val="20"/>
              </w:rPr>
            </w:pPr>
            <w:r w:rsidRPr="004E4DF5">
              <w:rPr>
                <w:rFonts w:hint="eastAsia"/>
                <w:color w:val="000000"/>
                <w:sz w:val="20"/>
                <w:szCs w:val="20"/>
              </w:rPr>
              <w:t>60</w:t>
            </w:r>
          </w:p>
        </w:tc>
        <w:tc>
          <w:tcPr>
            <w:tcW w:w="4200" w:type="dxa"/>
            <w:vAlign w:val="center"/>
          </w:tcPr>
          <w:p w14:paraId="7253F864" w14:textId="6C58AAC6" w:rsidR="000A2BD7" w:rsidRPr="004E4DF5" w:rsidRDefault="000A2BD7" w:rsidP="000A2BD7">
            <w:pPr>
              <w:jc w:val="center"/>
              <w:rPr>
                <w:sz w:val="20"/>
                <w:szCs w:val="20"/>
              </w:rPr>
            </w:pPr>
            <w:r w:rsidRPr="004E4DF5">
              <w:rPr>
                <w:rFonts w:hint="eastAsia"/>
                <w:color w:val="000000"/>
                <w:sz w:val="20"/>
                <w:szCs w:val="20"/>
              </w:rPr>
              <w:t xml:space="preserve">A Cobalt-Iron Double-Atom Catalyst </w:t>
            </w:r>
            <w:proofErr w:type="gramStart"/>
            <w:r w:rsidRPr="004E4DF5">
              <w:rPr>
                <w:rFonts w:hint="eastAsia"/>
                <w:color w:val="000000"/>
                <w:sz w:val="20"/>
                <w:szCs w:val="20"/>
              </w:rPr>
              <w:t>For</w:t>
            </w:r>
            <w:proofErr w:type="gramEnd"/>
            <w:r w:rsidRPr="004E4DF5">
              <w:rPr>
                <w:rFonts w:hint="eastAsia"/>
                <w:color w:val="000000"/>
                <w:sz w:val="20"/>
                <w:szCs w:val="20"/>
              </w:rPr>
              <w:t xml:space="preserve"> The Oxygen Evolution Reaction</w:t>
            </w:r>
          </w:p>
        </w:tc>
        <w:tc>
          <w:tcPr>
            <w:tcW w:w="2269" w:type="dxa"/>
            <w:vAlign w:val="center"/>
          </w:tcPr>
          <w:p w14:paraId="083AAB0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1A6D016D" w14:textId="658A5DBB" w:rsidR="000A2BD7" w:rsidRPr="004E4DF5" w:rsidRDefault="000A2BD7" w:rsidP="000A2BD7">
            <w:pPr>
              <w:jc w:val="center"/>
              <w:rPr>
                <w:sz w:val="20"/>
                <w:szCs w:val="20"/>
              </w:rPr>
            </w:pPr>
            <w:r w:rsidRPr="004E4DF5">
              <w:rPr>
                <w:rFonts w:hint="eastAsia"/>
                <w:color w:val="000000"/>
                <w:sz w:val="20"/>
                <w:szCs w:val="20"/>
              </w:rPr>
              <w:t>Hsu, Chia-</w:t>
            </w:r>
            <w:proofErr w:type="spellStart"/>
            <w:r w:rsidRPr="004E4DF5">
              <w:rPr>
                <w:rFonts w:hint="eastAsia"/>
                <w:color w:val="000000"/>
                <w:sz w:val="20"/>
                <w:szCs w:val="20"/>
              </w:rPr>
              <w:t>Shuo</w:t>
            </w:r>
            <w:proofErr w:type="spellEnd"/>
          </w:p>
        </w:tc>
        <w:tc>
          <w:tcPr>
            <w:tcW w:w="2983" w:type="dxa"/>
            <w:vAlign w:val="center"/>
          </w:tcPr>
          <w:p w14:paraId="5077A70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 xml:space="preserve">) </w:t>
            </w:r>
          </w:p>
          <w:p w14:paraId="44B8FF6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化學系所</w:t>
            </w:r>
          </w:p>
          <w:p w14:paraId="05FAE83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 Chia-</w:t>
            </w:r>
            <w:proofErr w:type="spellStart"/>
            <w:r w:rsidRPr="004E4DF5">
              <w:rPr>
                <w:rFonts w:hint="eastAsia"/>
                <w:color w:val="000000"/>
                <w:sz w:val="20"/>
                <w:szCs w:val="20"/>
                <w:lang w:eastAsia="zh-TW"/>
              </w:rPr>
              <w:t>Shuo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許家碩</w:t>
            </w:r>
            <w:r w:rsidRPr="004E4DF5">
              <w:rPr>
                <w:rFonts w:hint="eastAsia"/>
                <w:color w:val="000000"/>
                <w:sz w:val="20"/>
                <w:szCs w:val="20"/>
                <w:lang w:eastAsia="zh-TW"/>
              </w:rPr>
              <w:t xml:space="preserve">) </w:t>
            </w:r>
          </w:p>
          <w:p w14:paraId="62DC780E" w14:textId="082B7382" w:rsidR="000A2BD7" w:rsidRPr="004E4DF5" w:rsidRDefault="000A2BD7" w:rsidP="000A2BD7">
            <w:pPr>
              <w:jc w:val="center"/>
              <w:rPr>
                <w:sz w:val="20"/>
                <w:szCs w:val="20"/>
                <w:lang w:eastAsia="zh-TW"/>
              </w:rPr>
            </w:pPr>
            <w:r w:rsidRPr="004E4DF5">
              <w:rPr>
                <w:rFonts w:hint="eastAsia"/>
                <w:color w:val="000000"/>
                <w:sz w:val="20"/>
                <w:szCs w:val="20"/>
                <w:lang w:eastAsia="zh-TW"/>
              </w:rPr>
              <w:t>化學系所</w:t>
            </w:r>
          </w:p>
        </w:tc>
        <w:tc>
          <w:tcPr>
            <w:tcW w:w="2086" w:type="dxa"/>
            <w:vAlign w:val="center"/>
          </w:tcPr>
          <w:p w14:paraId="3EF69989" w14:textId="46CA56EA"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156CFE8E" w14:textId="39761574"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116E42A3" w14:textId="65197E08" w:rsidR="000A2BD7" w:rsidRPr="004E4DF5" w:rsidRDefault="000A2BD7" w:rsidP="000A2BD7">
            <w:pPr>
              <w:jc w:val="center"/>
              <w:rPr>
                <w:sz w:val="20"/>
                <w:szCs w:val="20"/>
              </w:rPr>
            </w:pPr>
            <w:r w:rsidRPr="004E4DF5">
              <w:rPr>
                <w:rFonts w:hint="eastAsia"/>
                <w:color w:val="000000"/>
                <w:sz w:val="20"/>
                <w:szCs w:val="20"/>
              </w:rPr>
              <w:t>141 (36): 14190-14199 SEP 11</w:t>
            </w:r>
          </w:p>
        </w:tc>
        <w:tc>
          <w:tcPr>
            <w:tcW w:w="873" w:type="dxa"/>
            <w:tcBorders>
              <w:right w:val="thinThickSmallGap" w:sz="20" w:space="0" w:color="auto"/>
            </w:tcBorders>
            <w:vAlign w:val="center"/>
          </w:tcPr>
          <w:p w14:paraId="4DFF31C5" w14:textId="3B46845B" w:rsidR="000A2BD7" w:rsidRPr="004E4DF5" w:rsidRDefault="000A2BD7" w:rsidP="000A2BD7">
            <w:pPr>
              <w:jc w:val="center"/>
              <w:rPr>
                <w:sz w:val="20"/>
                <w:szCs w:val="20"/>
              </w:rPr>
            </w:pPr>
            <w:r w:rsidRPr="004E4DF5">
              <w:rPr>
                <w:rFonts w:hint="eastAsia"/>
                <w:color w:val="000000"/>
                <w:sz w:val="20"/>
                <w:szCs w:val="20"/>
              </w:rPr>
              <w:t>228</w:t>
            </w:r>
          </w:p>
        </w:tc>
      </w:tr>
      <w:tr w:rsidR="000A2BD7" w:rsidRPr="004E4DF5" w14:paraId="52E0993B" w14:textId="77777777" w:rsidTr="000A2BD7">
        <w:tc>
          <w:tcPr>
            <w:tcW w:w="777" w:type="dxa"/>
            <w:tcBorders>
              <w:left w:val="thinThickSmallGap" w:sz="20" w:space="0" w:color="auto"/>
            </w:tcBorders>
            <w:vAlign w:val="center"/>
          </w:tcPr>
          <w:p w14:paraId="759B952B" w14:textId="7461C341" w:rsidR="000A2BD7" w:rsidRPr="004E4DF5" w:rsidRDefault="000A2BD7" w:rsidP="000A2BD7">
            <w:pPr>
              <w:jc w:val="center"/>
              <w:rPr>
                <w:sz w:val="20"/>
                <w:szCs w:val="20"/>
              </w:rPr>
            </w:pPr>
            <w:r w:rsidRPr="004E4DF5">
              <w:rPr>
                <w:rFonts w:hint="eastAsia"/>
                <w:color w:val="000000"/>
                <w:sz w:val="20"/>
                <w:szCs w:val="20"/>
              </w:rPr>
              <w:t>61</w:t>
            </w:r>
          </w:p>
        </w:tc>
        <w:tc>
          <w:tcPr>
            <w:tcW w:w="4200" w:type="dxa"/>
            <w:vAlign w:val="center"/>
          </w:tcPr>
          <w:p w14:paraId="6CB68782" w14:textId="5CA34E31" w:rsidR="000A2BD7" w:rsidRPr="004E4DF5" w:rsidRDefault="000A2BD7" w:rsidP="000A2BD7">
            <w:pPr>
              <w:jc w:val="center"/>
              <w:rPr>
                <w:sz w:val="20"/>
                <w:szCs w:val="20"/>
              </w:rPr>
            </w:pPr>
            <w:r w:rsidRPr="004E4DF5">
              <w:rPr>
                <w:rFonts w:hint="eastAsia"/>
                <w:color w:val="000000"/>
                <w:sz w:val="20"/>
                <w:szCs w:val="20"/>
              </w:rPr>
              <w:t>Metal-Organic Framework (</w:t>
            </w:r>
            <w:proofErr w:type="spellStart"/>
            <w:r w:rsidRPr="004E4DF5">
              <w:rPr>
                <w:rFonts w:hint="eastAsia"/>
                <w:color w:val="000000"/>
                <w:sz w:val="20"/>
                <w:szCs w:val="20"/>
              </w:rPr>
              <w:t>Mof</w:t>
            </w:r>
            <w:proofErr w:type="spellEnd"/>
            <w:r w:rsidRPr="004E4DF5">
              <w:rPr>
                <w:rFonts w:hint="eastAsia"/>
                <w:color w:val="000000"/>
                <w:sz w:val="20"/>
                <w:szCs w:val="20"/>
              </w:rPr>
              <w:t xml:space="preserve">)-Derived Effective Solid Catalysts </w:t>
            </w:r>
            <w:proofErr w:type="gramStart"/>
            <w:r w:rsidRPr="004E4DF5">
              <w:rPr>
                <w:rFonts w:hint="eastAsia"/>
                <w:color w:val="000000"/>
                <w:sz w:val="20"/>
                <w:szCs w:val="20"/>
              </w:rPr>
              <w:t>For</w:t>
            </w:r>
            <w:proofErr w:type="gramEnd"/>
            <w:r w:rsidRPr="004E4DF5">
              <w:rPr>
                <w:rFonts w:hint="eastAsia"/>
                <w:color w:val="000000"/>
                <w:sz w:val="20"/>
                <w:szCs w:val="20"/>
              </w:rPr>
              <w:t xml:space="preserve"> Valorization Of Lignocellulosic Biomass</w:t>
            </w:r>
          </w:p>
        </w:tc>
        <w:tc>
          <w:tcPr>
            <w:tcW w:w="2269" w:type="dxa"/>
            <w:vAlign w:val="center"/>
          </w:tcPr>
          <w:p w14:paraId="1B0EE6E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Liao, Yu-</w:t>
            </w:r>
            <w:proofErr w:type="spellStart"/>
            <w:r w:rsidRPr="004E4DF5">
              <w:rPr>
                <w:rFonts w:hint="eastAsia"/>
                <w:color w:val="000000"/>
                <w:sz w:val="20"/>
                <w:szCs w:val="20"/>
              </w:rPr>
              <w:t>Te</w:t>
            </w:r>
            <w:proofErr w:type="spellEnd"/>
          </w:p>
          <w:p w14:paraId="427AE43B"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Matsagar</w:t>
            </w:r>
            <w:proofErr w:type="spellEnd"/>
            <w:r w:rsidRPr="004E4DF5">
              <w:rPr>
                <w:rFonts w:hint="eastAsia"/>
                <w:color w:val="000000"/>
                <w:sz w:val="20"/>
                <w:szCs w:val="20"/>
              </w:rPr>
              <w:t>, Babasaheb M.</w:t>
            </w:r>
          </w:p>
          <w:p w14:paraId="31796DDB" w14:textId="25BC439F"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34E42B0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Liao, Yu-</w:t>
            </w:r>
            <w:proofErr w:type="spellStart"/>
            <w:r w:rsidRPr="004E4DF5">
              <w:rPr>
                <w:rFonts w:hint="eastAsia"/>
                <w:color w:val="000000"/>
                <w:sz w:val="20"/>
                <w:szCs w:val="20"/>
                <w:lang w:eastAsia="zh-TW"/>
              </w:rPr>
              <w:t>Te</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067476E5"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Matsagar</w:t>
            </w:r>
            <w:proofErr w:type="spellEnd"/>
            <w:r w:rsidRPr="004E4DF5">
              <w:rPr>
                <w:rFonts w:hint="eastAsia"/>
                <w:color w:val="000000"/>
                <w:sz w:val="20"/>
                <w:szCs w:val="20"/>
                <w:lang w:eastAsia="zh-TW"/>
              </w:rPr>
              <w:t xml:space="preserve">, Babasaheb M. </w:t>
            </w:r>
          </w:p>
          <w:p w14:paraId="09DDA8C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化工系所</w:t>
            </w:r>
          </w:p>
          <w:p w14:paraId="7477138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p>
          <w:p w14:paraId="1A782621" w14:textId="17A01CA1" w:rsidR="000A2BD7" w:rsidRPr="004E4DF5" w:rsidRDefault="000A2BD7" w:rsidP="000A2BD7">
            <w:pPr>
              <w:jc w:val="center"/>
              <w:rPr>
                <w:sz w:val="20"/>
                <w:szCs w:val="20"/>
                <w:lang w:eastAsia="zh-TW"/>
              </w:rPr>
            </w:pPr>
            <w:r w:rsidRPr="004E4DF5">
              <w:rPr>
                <w:rFonts w:hint="eastAsia"/>
                <w:color w:val="000000"/>
                <w:sz w:val="20"/>
                <w:szCs w:val="20"/>
                <w:lang w:eastAsia="zh-TW"/>
              </w:rPr>
              <w:t>分子科學與技術國際研究生博士學位學程</w:t>
            </w:r>
            <w:r w:rsidRPr="004E4DF5">
              <w:rPr>
                <w:rFonts w:hint="eastAsia"/>
                <w:color w:val="000000"/>
                <w:sz w:val="20"/>
                <w:szCs w:val="20"/>
                <w:lang w:eastAsia="zh-TW"/>
              </w:rPr>
              <w:t>/</w:t>
            </w:r>
            <w:r w:rsidRPr="004E4DF5">
              <w:rPr>
                <w:rFonts w:hint="eastAsia"/>
                <w:color w:val="000000"/>
                <w:sz w:val="20"/>
                <w:szCs w:val="20"/>
                <w:lang w:eastAsia="zh-TW"/>
              </w:rPr>
              <w:t>化工系所</w:t>
            </w:r>
            <w:r w:rsidRPr="004E4DF5">
              <w:rPr>
                <w:rFonts w:hint="eastAsia"/>
                <w:color w:val="000000"/>
                <w:sz w:val="20"/>
                <w:szCs w:val="20"/>
                <w:lang w:eastAsia="zh-TW"/>
              </w:rPr>
              <w:t>/</w:t>
            </w:r>
            <w:r w:rsidRPr="004E4DF5">
              <w:rPr>
                <w:rFonts w:hint="eastAsia"/>
                <w:color w:val="000000"/>
                <w:sz w:val="20"/>
                <w:szCs w:val="20"/>
                <w:lang w:eastAsia="zh-TW"/>
              </w:rPr>
              <w:t>獸醫系所</w:t>
            </w:r>
          </w:p>
        </w:tc>
        <w:tc>
          <w:tcPr>
            <w:tcW w:w="2086" w:type="dxa"/>
            <w:vAlign w:val="center"/>
          </w:tcPr>
          <w:p w14:paraId="0E5B82FA" w14:textId="6F582890" w:rsidR="000A2BD7" w:rsidRPr="004E4DF5" w:rsidRDefault="000A2BD7" w:rsidP="000A2BD7">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Sustainable Chemistry &amp; Engineering</w:t>
            </w:r>
          </w:p>
        </w:tc>
        <w:tc>
          <w:tcPr>
            <w:tcW w:w="1032" w:type="dxa"/>
            <w:vAlign w:val="center"/>
          </w:tcPr>
          <w:p w14:paraId="67BC7321" w14:textId="711774E7" w:rsidR="000A2BD7" w:rsidRPr="004E4DF5" w:rsidRDefault="000A2BD7" w:rsidP="000A2BD7">
            <w:pPr>
              <w:jc w:val="center"/>
              <w:rPr>
                <w:sz w:val="20"/>
                <w:szCs w:val="20"/>
              </w:rPr>
            </w:pPr>
            <w:r w:rsidRPr="004E4DF5">
              <w:rPr>
                <w:rFonts w:hint="eastAsia"/>
                <w:color w:val="000000"/>
                <w:sz w:val="20"/>
                <w:szCs w:val="20"/>
              </w:rPr>
              <w:t>2018</w:t>
            </w:r>
          </w:p>
        </w:tc>
        <w:tc>
          <w:tcPr>
            <w:tcW w:w="1530" w:type="dxa"/>
            <w:vAlign w:val="center"/>
          </w:tcPr>
          <w:p w14:paraId="4399AFAD" w14:textId="346A1663" w:rsidR="000A2BD7" w:rsidRPr="004E4DF5" w:rsidRDefault="000A2BD7" w:rsidP="000A2BD7">
            <w:pPr>
              <w:jc w:val="center"/>
              <w:rPr>
                <w:sz w:val="20"/>
                <w:szCs w:val="20"/>
              </w:rPr>
            </w:pPr>
            <w:r w:rsidRPr="004E4DF5">
              <w:rPr>
                <w:rFonts w:hint="eastAsia"/>
                <w:color w:val="000000"/>
                <w:sz w:val="20"/>
                <w:szCs w:val="20"/>
              </w:rPr>
              <w:t>6 (11): 13628-13643 NOV 5</w:t>
            </w:r>
          </w:p>
        </w:tc>
        <w:tc>
          <w:tcPr>
            <w:tcW w:w="873" w:type="dxa"/>
            <w:tcBorders>
              <w:right w:val="thinThickSmallGap" w:sz="20" w:space="0" w:color="auto"/>
            </w:tcBorders>
            <w:vAlign w:val="center"/>
          </w:tcPr>
          <w:p w14:paraId="79F54EE5" w14:textId="725639AC" w:rsidR="000A2BD7" w:rsidRPr="004E4DF5" w:rsidRDefault="000A2BD7" w:rsidP="000A2BD7">
            <w:pPr>
              <w:jc w:val="center"/>
              <w:rPr>
                <w:sz w:val="20"/>
                <w:szCs w:val="20"/>
              </w:rPr>
            </w:pPr>
            <w:r w:rsidRPr="004E4DF5">
              <w:rPr>
                <w:rFonts w:hint="eastAsia"/>
                <w:color w:val="000000"/>
                <w:sz w:val="20"/>
                <w:szCs w:val="20"/>
              </w:rPr>
              <w:t>225</w:t>
            </w:r>
          </w:p>
        </w:tc>
      </w:tr>
      <w:tr w:rsidR="000A2BD7" w:rsidRPr="004E4DF5" w14:paraId="7AC1BE9A" w14:textId="77777777" w:rsidTr="000A2BD7">
        <w:tc>
          <w:tcPr>
            <w:tcW w:w="777" w:type="dxa"/>
            <w:tcBorders>
              <w:left w:val="thinThickSmallGap" w:sz="20" w:space="0" w:color="auto"/>
            </w:tcBorders>
            <w:vAlign w:val="center"/>
          </w:tcPr>
          <w:p w14:paraId="0D6357F6" w14:textId="2B0D6748" w:rsidR="000A2BD7" w:rsidRPr="004E4DF5" w:rsidRDefault="000A2BD7" w:rsidP="000A2BD7">
            <w:pPr>
              <w:jc w:val="center"/>
              <w:rPr>
                <w:sz w:val="20"/>
                <w:szCs w:val="20"/>
              </w:rPr>
            </w:pPr>
            <w:r w:rsidRPr="004E4DF5">
              <w:rPr>
                <w:rFonts w:hint="eastAsia"/>
                <w:color w:val="000000"/>
                <w:sz w:val="20"/>
                <w:szCs w:val="20"/>
              </w:rPr>
              <w:t>62</w:t>
            </w:r>
          </w:p>
        </w:tc>
        <w:tc>
          <w:tcPr>
            <w:tcW w:w="4200" w:type="dxa"/>
            <w:vAlign w:val="center"/>
          </w:tcPr>
          <w:p w14:paraId="37321E95" w14:textId="7B6D5947" w:rsidR="000A2BD7" w:rsidRPr="004E4DF5" w:rsidRDefault="000A2BD7" w:rsidP="000A2BD7">
            <w:pPr>
              <w:jc w:val="center"/>
              <w:rPr>
                <w:sz w:val="20"/>
                <w:szCs w:val="20"/>
              </w:rPr>
            </w:pPr>
            <w:r w:rsidRPr="004E4DF5">
              <w:rPr>
                <w:rFonts w:hint="eastAsia"/>
                <w:color w:val="000000"/>
                <w:sz w:val="20"/>
                <w:szCs w:val="20"/>
              </w:rPr>
              <w:t>Alkane Oxidation: Methane Monooxygenases, Related Enzymes, And Their Biomimetics</w:t>
            </w:r>
          </w:p>
        </w:tc>
        <w:tc>
          <w:tcPr>
            <w:tcW w:w="2269" w:type="dxa"/>
            <w:vAlign w:val="center"/>
          </w:tcPr>
          <w:p w14:paraId="18CC0609" w14:textId="7F62E231" w:rsidR="000A2BD7" w:rsidRPr="004E4DF5" w:rsidRDefault="000A2BD7" w:rsidP="000A2BD7">
            <w:pPr>
              <w:jc w:val="center"/>
              <w:rPr>
                <w:sz w:val="20"/>
                <w:szCs w:val="20"/>
              </w:rPr>
            </w:pPr>
            <w:r w:rsidRPr="004E4DF5">
              <w:rPr>
                <w:rFonts w:hint="eastAsia"/>
                <w:color w:val="000000"/>
                <w:sz w:val="20"/>
                <w:szCs w:val="20"/>
              </w:rPr>
              <w:t xml:space="preserve">*Chan, </w:t>
            </w:r>
            <w:proofErr w:type="spellStart"/>
            <w:r w:rsidRPr="004E4DF5">
              <w:rPr>
                <w:rFonts w:hint="eastAsia"/>
                <w:color w:val="000000"/>
                <w:sz w:val="20"/>
                <w:szCs w:val="20"/>
              </w:rPr>
              <w:t>Sunney</w:t>
            </w:r>
            <w:proofErr w:type="spellEnd"/>
            <w:r w:rsidRPr="004E4DF5">
              <w:rPr>
                <w:rFonts w:hint="eastAsia"/>
                <w:color w:val="000000"/>
                <w:sz w:val="20"/>
                <w:szCs w:val="20"/>
              </w:rPr>
              <w:t xml:space="preserve"> I.</w:t>
            </w:r>
          </w:p>
        </w:tc>
        <w:tc>
          <w:tcPr>
            <w:tcW w:w="2983" w:type="dxa"/>
            <w:vAlign w:val="center"/>
          </w:tcPr>
          <w:p w14:paraId="5C4FD65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 </w:t>
            </w:r>
            <w:proofErr w:type="spellStart"/>
            <w:r w:rsidRPr="004E4DF5">
              <w:rPr>
                <w:rFonts w:hint="eastAsia"/>
                <w:color w:val="000000"/>
                <w:sz w:val="20"/>
                <w:szCs w:val="20"/>
                <w:lang w:eastAsia="zh-TW"/>
              </w:rPr>
              <w:t>Sunney</w:t>
            </w:r>
            <w:proofErr w:type="spellEnd"/>
            <w:r w:rsidRPr="004E4DF5">
              <w:rPr>
                <w:rFonts w:hint="eastAsia"/>
                <w:color w:val="000000"/>
                <w:sz w:val="20"/>
                <w:szCs w:val="20"/>
                <w:lang w:eastAsia="zh-TW"/>
              </w:rPr>
              <w:t xml:space="preserve"> I. (</w:t>
            </w:r>
            <w:r w:rsidRPr="004E4DF5">
              <w:rPr>
                <w:rFonts w:hint="eastAsia"/>
                <w:color w:val="000000"/>
                <w:sz w:val="20"/>
                <w:szCs w:val="20"/>
                <w:lang w:eastAsia="zh-TW"/>
              </w:rPr>
              <w:t>陳長謙</w:t>
            </w:r>
            <w:r w:rsidRPr="004E4DF5">
              <w:rPr>
                <w:rFonts w:hint="eastAsia"/>
                <w:color w:val="000000"/>
                <w:sz w:val="20"/>
                <w:szCs w:val="20"/>
                <w:lang w:eastAsia="zh-TW"/>
              </w:rPr>
              <w:t>)</w:t>
            </w:r>
          </w:p>
          <w:p w14:paraId="66103AD1" w14:textId="1734B6A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17AD62EF" w14:textId="3906EBC2" w:rsidR="000A2BD7" w:rsidRPr="004E4DF5" w:rsidRDefault="000A2BD7" w:rsidP="000A2BD7">
            <w:pPr>
              <w:jc w:val="center"/>
              <w:rPr>
                <w:sz w:val="20"/>
                <w:szCs w:val="20"/>
              </w:rPr>
            </w:pPr>
            <w:r w:rsidRPr="004E4DF5">
              <w:rPr>
                <w:rFonts w:hint="eastAsia"/>
                <w:color w:val="000000"/>
                <w:sz w:val="20"/>
                <w:szCs w:val="20"/>
              </w:rPr>
              <w:t>Chemical Reviews</w:t>
            </w:r>
          </w:p>
        </w:tc>
        <w:tc>
          <w:tcPr>
            <w:tcW w:w="1032" w:type="dxa"/>
            <w:vAlign w:val="center"/>
          </w:tcPr>
          <w:p w14:paraId="71B919BA" w14:textId="6912968D" w:rsidR="000A2BD7" w:rsidRPr="004E4DF5" w:rsidRDefault="000A2BD7" w:rsidP="000A2BD7">
            <w:pPr>
              <w:jc w:val="center"/>
              <w:rPr>
                <w:sz w:val="20"/>
                <w:szCs w:val="20"/>
              </w:rPr>
            </w:pPr>
            <w:r w:rsidRPr="004E4DF5">
              <w:rPr>
                <w:rFonts w:hint="eastAsia"/>
                <w:color w:val="000000"/>
                <w:sz w:val="20"/>
                <w:szCs w:val="20"/>
              </w:rPr>
              <w:t>2017</w:t>
            </w:r>
          </w:p>
        </w:tc>
        <w:tc>
          <w:tcPr>
            <w:tcW w:w="1530" w:type="dxa"/>
            <w:vAlign w:val="center"/>
          </w:tcPr>
          <w:p w14:paraId="651CE988" w14:textId="29EA0855" w:rsidR="000A2BD7" w:rsidRPr="004E4DF5" w:rsidRDefault="000A2BD7" w:rsidP="000A2BD7">
            <w:pPr>
              <w:jc w:val="center"/>
              <w:rPr>
                <w:sz w:val="20"/>
                <w:szCs w:val="20"/>
              </w:rPr>
            </w:pPr>
            <w:r w:rsidRPr="004E4DF5">
              <w:rPr>
                <w:rFonts w:hint="eastAsia"/>
                <w:color w:val="000000"/>
                <w:sz w:val="20"/>
                <w:szCs w:val="20"/>
              </w:rPr>
              <w:t>117 (13): 8574-8621 JUL 12</w:t>
            </w:r>
          </w:p>
        </w:tc>
        <w:tc>
          <w:tcPr>
            <w:tcW w:w="873" w:type="dxa"/>
            <w:tcBorders>
              <w:right w:val="thinThickSmallGap" w:sz="20" w:space="0" w:color="auto"/>
            </w:tcBorders>
            <w:vAlign w:val="center"/>
          </w:tcPr>
          <w:p w14:paraId="2137F514" w14:textId="64CB33C5" w:rsidR="000A2BD7" w:rsidRPr="004E4DF5" w:rsidRDefault="000A2BD7" w:rsidP="000A2BD7">
            <w:pPr>
              <w:jc w:val="center"/>
              <w:rPr>
                <w:sz w:val="20"/>
                <w:szCs w:val="20"/>
              </w:rPr>
            </w:pPr>
            <w:r w:rsidRPr="004E4DF5">
              <w:rPr>
                <w:rFonts w:hint="eastAsia"/>
                <w:color w:val="000000"/>
                <w:sz w:val="20"/>
                <w:szCs w:val="20"/>
              </w:rPr>
              <w:t>220</w:t>
            </w:r>
          </w:p>
        </w:tc>
      </w:tr>
      <w:tr w:rsidR="000A2BD7" w:rsidRPr="004E4DF5" w14:paraId="055AAD50" w14:textId="77777777" w:rsidTr="000A2BD7">
        <w:tc>
          <w:tcPr>
            <w:tcW w:w="777" w:type="dxa"/>
            <w:tcBorders>
              <w:left w:val="thinThickSmallGap" w:sz="20" w:space="0" w:color="auto"/>
            </w:tcBorders>
            <w:vAlign w:val="center"/>
          </w:tcPr>
          <w:p w14:paraId="75BA1EF1" w14:textId="7A458482" w:rsidR="000A2BD7" w:rsidRPr="004E4DF5" w:rsidRDefault="000A2BD7" w:rsidP="000A2BD7">
            <w:pPr>
              <w:jc w:val="center"/>
              <w:rPr>
                <w:sz w:val="20"/>
                <w:szCs w:val="20"/>
              </w:rPr>
            </w:pPr>
            <w:r w:rsidRPr="004E4DF5">
              <w:rPr>
                <w:rFonts w:hint="eastAsia"/>
                <w:color w:val="000000"/>
                <w:sz w:val="20"/>
                <w:szCs w:val="20"/>
              </w:rPr>
              <w:t>63</w:t>
            </w:r>
          </w:p>
        </w:tc>
        <w:tc>
          <w:tcPr>
            <w:tcW w:w="4200" w:type="dxa"/>
            <w:vAlign w:val="center"/>
          </w:tcPr>
          <w:p w14:paraId="0041ED47" w14:textId="16B90632" w:rsidR="000A2BD7" w:rsidRPr="004E4DF5" w:rsidRDefault="000A2BD7" w:rsidP="000A2BD7">
            <w:pPr>
              <w:jc w:val="center"/>
              <w:rPr>
                <w:sz w:val="20"/>
                <w:szCs w:val="20"/>
              </w:rPr>
            </w:pPr>
            <w:r w:rsidRPr="004E4DF5">
              <w:rPr>
                <w:rFonts w:hint="eastAsia"/>
                <w:color w:val="000000"/>
                <w:sz w:val="20"/>
                <w:szCs w:val="20"/>
              </w:rPr>
              <w:t xml:space="preserve">Enabling Direct H2O2 Production </w:t>
            </w:r>
            <w:proofErr w:type="gramStart"/>
            <w:r w:rsidRPr="004E4DF5">
              <w:rPr>
                <w:rFonts w:hint="eastAsia"/>
                <w:color w:val="000000"/>
                <w:sz w:val="20"/>
                <w:szCs w:val="20"/>
              </w:rPr>
              <w:t>In</w:t>
            </w:r>
            <w:proofErr w:type="gramEnd"/>
            <w:r w:rsidRPr="004E4DF5">
              <w:rPr>
                <w:rFonts w:hint="eastAsia"/>
                <w:color w:val="000000"/>
                <w:sz w:val="20"/>
                <w:szCs w:val="20"/>
              </w:rPr>
              <w:t xml:space="preserve"> Acidic Media Through Rational Design Of Transition Metal Single Atom Catalyst</w:t>
            </w:r>
          </w:p>
        </w:tc>
        <w:tc>
          <w:tcPr>
            <w:tcW w:w="2269" w:type="dxa"/>
            <w:vAlign w:val="center"/>
          </w:tcPr>
          <w:p w14:paraId="6919A58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7C387BA8" w14:textId="7DDED837" w:rsidR="000A2BD7" w:rsidRPr="004E4DF5" w:rsidRDefault="000A2BD7" w:rsidP="000A2BD7">
            <w:pPr>
              <w:jc w:val="center"/>
              <w:rPr>
                <w:sz w:val="20"/>
                <w:szCs w:val="20"/>
              </w:rPr>
            </w:pPr>
            <w:r w:rsidRPr="004E4DF5">
              <w:rPr>
                <w:rFonts w:hint="eastAsia"/>
                <w:color w:val="000000"/>
                <w:sz w:val="20"/>
                <w:szCs w:val="20"/>
              </w:rPr>
              <w:t>Hung, Sung-Fu</w:t>
            </w:r>
          </w:p>
        </w:tc>
        <w:tc>
          <w:tcPr>
            <w:tcW w:w="2983" w:type="dxa"/>
            <w:vAlign w:val="center"/>
          </w:tcPr>
          <w:p w14:paraId="0D8956E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w:t>
            </w:r>
          </w:p>
          <w:p w14:paraId="4FD0805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7A2EA37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Hung, Sung-Fu (</w:t>
            </w:r>
            <w:r w:rsidRPr="004E4DF5">
              <w:rPr>
                <w:rFonts w:hint="eastAsia"/>
                <w:color w:val="000000"/>
                <w:sz w:val="20"/>
                <w:szCs w:val="20"/>
                <w:lang w:eastAsia="zh-TW"/>
              </w:rPr>
              <w:t>洪崧富</w:t>
            </w:r>
            <w:r w:rsidRPr="004E4DF5">
              <w:rPr>
                <w:rFonts w:hint="eastAsia"/>
                <w:color w:val="000000"/>
                <w:sz w:val="20"/>
                <w:szCs w:val="20"/>
                <w:lang w:eastAsia="zh-TW"/>
              </w:rPr>
              <w:t>)</w:t>
            </w:r>
          </w:p>
          <w:p w14:paraId="1DECC516" w14:textId="0CD8F4A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1F5191D2" w14:textId="442737E3" w:rsidR="000A2BD7" w:rsidRPr="004E4DF5" w:rsidRDefault="000A2BD7" w:rsidP="000A2BD7">
            <w:pPr>
              <w:jc w:val="center"/>
              <w:rPr>
                <w:sz w:val="20"/>
                <w:szCs w:val="20"/>
              </w:rPr>
            </w:pPr>
            <w:r w:rsidRPr="004E4DF5">
              <w:rPr>
                <w:rFonts w:hint="eastAsia"/>
                <w:color w:val="000000"/>
                <w:sz w:val="20"/>
                <w:szCs w:val="20"/>
              </w:rPr>
              <w:t>Chem</w:t>
            </w:r>
          </w:p>
        </w:tc>
        <w:tc>
          <w:tcPr>
            <w:tcW w:w="1032" w:type="dxa"/>
            <w:vAlign w:val="center"/>
          </w:tcPr>
          <w:p w14:paraId="1753DAF1" w14:textId="6DEE88B9" w:rsidR="000A2BD7" w:rsidRPr="004E4DF5" w:rsidRDefault="000A2BD7" w:rsidP="000A2BD7">
            <w:pPr>
              <w:jc w:val="center"/>
              <w:rPr>
                <w:sz w:val="20"/>
                <w:szCs w:val="20"/>
              </w:rPr>
            </w:pPr>
            <w:r w:rsidRPr="004E4DF5">
              <w:rPr>
                <w:rFonts w:hint="eastAsia"/>
                <w:color w:val="000000"/>
                <w:sz w:val="20"/>
                <w:szCs w:val="20"/>
              </w:rPr>
              <w:t>2020</w:t>
            </w:r>
          </w:p>
        </w:tc>
        <w:tc>
          <w:tcPr>
            <w:tcW w:w="1530" w:type="dxa"/>
            <w:vAlign w:val="center"/>
          </w:tcPr>
          <w:p w14:paraId="07030521" w14:textId="655C7E58" w:rsidR="000A2BD7" w:rsidRPr="004E4DF5" w:rsidRDefault="000A2BD7" w:rsidP="000A2BD7">
            <w:pPr>
              <w:jc w:val="center"/>
              <w:rPr>
                <w:sz w:val="20"/>
                <w:szCs w:val="20"/>
              </w:rPr>
            </w:pPr>
            <w:r w:rsidRPr="004E4DF5">
              <w:rPr>
                <w:rFonts w:hint="eastAsia"/>
                <w:color w:val="000000"/>
                <w:sz w:val="20"/>
                <w:szCs w:val="20"/>
              </w:rPr>
              <w:t>6 (3): 658-674 MAR 12</w:t>
            </w:r>
          </w:p>
        </w:tc>
        <w:tc>
          <w:tcPr>
            <w:tcW w:w="873" w:type="dxa"/>
            <w:tcBorders>
              <w:right w:val="thinThickSmallGap" w:sz="20" w:space="0" w:color="auto"/>
            </w:tcBorders>
            <w:vAlign w:val="center"/>
          </w:tcPr>
          <w:p w14:paraId="19E87199" w14:textId="32D27BE8" w:rsidR="000A2BD7" w:rsidRPr="004E4DF5" w:rsidRDefault="000A2BD7" w:rsidP="000A2BD7">
            <w:pPr>
              <w:jc w:val="center"/>
              <w:rPr>
                <w:sz w:val="20"/>
                <w:szCs w:val="20"/>
              </w:rPr>
            </w:pPr>
            <w:r w:rsidRPr="004E4DF5">
              <w:rPr>
                <w:rFonts w:hint="eastAsia"/>
                <w:color w:val="000000"/>
                <w:sz w:val="20"/>
                <w:szCs w:val="20"/>
              </w:rPr>
              <w:t>220</w:t>
            </w:r>
          </w:p>
        </w:tc>
      </w:tr>
      <w:tr w:rsidR="000A2BD7" w:rsidRPr="004E4DF5" w14:paraId="6BAF7985" w14:textId="77777777" w:rsidTr="000A2BD7">
        <w:tc>
          <w:tcPr>
            <w:tcW w:w="777" w:type="dxa"/>
            <w:tcBorders>
              <w:left w:val="thinThickSmallGap" w:sz="20" w:space="0" w:color="auto"/>
            </w:tcBorders>
            <w:vAlign w:val="center"/>
          </w:tcPr>
          <w:p w14:paraId="02B7886B" w14:textId="1A5CD88B" w:rsidR="000A2BD7" w:rsidRPr="004E4DF5" w:rsidRDefault="000A2BD7" w:rsidP="000A2BD7">
            <w:pPr>
              <w:jc w:val="center"/>
              <w:rPr>
                <w:sz w:val="20"/>
                <w:szCs w:val="20"/>
              </w:rPr>
            </w:pPr>
            <w:r w:rsidRPr="004E4DF5">
              <w:rPr>
                <w:rFonts w:hint="eastAsia"/>
                <w:color w:val="000000"/>
                <w:sz w:val="20"/>
                <w:szCs w:val="20"/>
              </w:rPr>
              <w:t>64</w:t>
            </w:r>
          </w:p>
        </w:tc>
        <w:tc>
          <w:tcPr>
            <w:tcW w:w="4200" w:type="dxa"/>
            <w:vAlign w:val="center"/>
          </w:tcPr>
          <w:p w14:paraId="55F926BE" w14:textId="5AE99589" w:rsidR="000A2BD7" w:rsidRPr="004E4DF5" w:rsidRDefault="000A2BD7" w:rsidP="000A2BD7">
            <w:pPr>
              <w:jc w:val="center"/>
              <w:rPr>
                <w:sz w:val="20"/>
                <w:szCs w:val="20"/>
              </w:rPr>
            </w:pPr>
            <w:r w:rsidRPr="004E4DF5">
              <w:rPr>
                <w:rFonts w:hint="eastAsia"/>
                <w:color w:val="000000"/>
                <w:sz w:val="20"/>
                <w:szCs w:val="20"/>
              </w:rPr>
              <w:t xml:space="preserve">Shielding Against Unfolding </w:t>
            </w:r>
            <w:proofErr w:type="gramStart"/>
            <w:r w:rsidRPr="004E4DF5">
              <w:rPr>
                <w:rFonts w:hint="eastAsia"/>
                <w:color w:val="000000"/>
                <w:sz w:val="20"/>
                <w:szCs w:val="20"/>
              </w:rPr>
              <w:t>By</w:t>
            </w:r>
            <w:proofErr w:type="gramEnd"/>
            <w:r w:rsidRPr="004E4DF5">
              <w:rPr>
                <w:rFonts w:hint="eastAsia"/>
                <w:color w:val="000000"/>
                <w:sz w:val="20"/>
                <w:szCs w:val="20"/>
              </w:rPr>
              <w:t xml:space="preserve"> Embedding Enzymes In Metal-Organic Frameworks Via A De Novo Approach</w:t>
            </w:r>
          </w:p>
        </w:tc>
        <w:tc>
          <w:tcPr>
            <w:tcW w:w="2269" w:type="dxa"/>
            <w:vAlign w:val="center"/>
          </w:tcPr>
          <w:p w14:paraId="525037DE" w14:textId="6CB7CDD2"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6AC565D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6A7C1F41" w14:textId="6A416B7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086" w:type="dxa"/>
            <w:vAlign w:val="center"/>
          </w:tcPr>
          <w:p w14:paraId="36C7F820" w14:textId="3265873D"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3086B29A" w14:textId="7382294B" w:rsidR="000A2BD7" w:rsidRPr="004E4DF5" w:rsidRDefault="000A2BD7" w:rsidP="000A2BD7">
            <w:pPr>
              <w:jc w:val="center"/>
              <w:rPr>
                <w:sz w:val="20"/>
                <w:szCs w:val="20"/>
              </w:rPr>
            </w:pPr>
            <w:r w:rsidRPr="004E4DF5">
              <w:rPr>
                <w:rFonts w:hint="eastAsia"/>
                <w:color w:val="000000"/>
                <w:sz w:val="20"/>
                <w:szCs w:val="20"/>
              </w:rPr>
              <w:t>2017</w:t>
            </w:r>
          </w:p>
        </w:tc>
        <w:tc>
          <w:tcPr>
            <w:tcW w:w="1530" w:type="dxa"/>
            <w:vAlign w:val="center"/>
          </w:tcPr>
          <w:p w14:paraId="3A7E82A8" w14:textId="69580B37" w:rsidR="000A2BD7" w:rsidRPr="004E4DF5" w:rsidRDefault="000A2BD7" w:rsidP="000A2BD7">
            <w:pPr>
              <w:jc w:val="center"/>
              <w:rPr>
                <w:sz w:val="20"/>
                <w:szCs w:val="20"/>
              </w:rPr>
            </w:pPr>
            <w:r w:rsidRPr="004E4DF5">
              <w:rPr>
                <w:rFonts w:hint="eastAsia"/>
                <w:color w:val="000000"/>
                <w:sz w:val="20"/>
                <w:szCs w:val="20"/>
              </w:rPr>
              <w:t>139 (19): 6530-6533 MAY 17</w:t>
            </w:r>
          </w:p>
        </w:tc>
        <w:tc>
          <w:tcPr>
            <w:tcW w:w="873" w:type="dxa"/>
            <w:tcBorders>
              <w:right w:val="thinThickSmallGap" w:sz="20" w:space="0" w:color="auto"/>
            </w:tcBorders>
            <w:vAlign w:val="center"/>
          </w:tcPr>
          <w:p w14:paraId="2267302A" w14:textId="0333B1C7" w:rsidR="000A2BD7" w:rsidRPr="004E4DF5" w:rsidRDefault="000A2BD7" w:rsidP="000A2BD7">
            <w:pPr>
              <w:jc w:val="center"/>
              <w:rPr>
                <w:sz w:val="20"/>
                <w:szCs w:val="20"/>
              </w:rPr>
            </w:pPr>
            <w:r w:rsidRPr="004E4DF5">
              <w:rPr>
                <w:rFonts w:hint="eastAsia"/>
                <w:color w:val="000000"/>
                <w:sz w:val="20"/>
                <w:szCs w:val="20"/>
              </w:rPr>
              <w:t>203</w:t>
            </w:r>
          </w:p>
        </w:tc>
      </w:tr>
      <w:tr w:rsidR="000A2BD7" w:rsidRPr="004E4DF5" w14:paraId="5FFE3C25" w14:textId="77777777" w:rsidTr="000A2BD7">
        <w:tc>
          <w:tcPr>
            <w:tcW w:w="777" w:type="dxa"/>
            <w:tcBorders>
              <w:left w:val="thinThickSmallGap" w:sz="20" w:space="0" w:color="auto"/>
            </w:tcBorders>
            <w:vAlign w:val="center"/>
          </w:tcPr>
          <w:p w14:paraId="45D5E159" w14:textId="0580E28A" w:rsidR="000A2BD7" w:rsidRPr="004E4DF5" w:rsidRDefault="000A2BD7" w:rsidP="000A2BD7">
            <w:pPr>
              <w:jc w:val="center"/>
              <w:rPr>
                <w:sz w:val="20"/>
                <w:szCs w:val="20"/>
              </w:rPr>
            </w:pPr>
            <w:r w:rsidRPr="004E4DF5">
              <w:rPr>
                <w:rFonts w:hint="eastAsia"/>
                <w:color w:val="000000"/>
                <w:sz w:val="20"/>
                <w:szCs w:val="20"/>
              </w:rPr>
              <w:t>65</w:t>
            </w:r>
          </w:p>
        </w:tc>
        <w:tc>
          <w:tcPr>
            <w:tcW w:w="4200" w:type="dxa"/>
            <w:vAlign w:val="center"/>
          </w:tcPr>
          <w:p w14:paraId="3932DAE4" w14:textId="7FC77796" w:rsidR="000A2BD7" w:rsidRPr="004E4DF5" w:rsidRDefault="000A2BD7" w:rsidP="000A2BD7">
            <w:pPr>
              <w:jc w:val="center"/>
              <w:rPr>
                <w:sz w:val="20"/>
                <w:szCs w:val="20"/>
              </w:rPr>
            </w:pPr>
            <w:r w:rsidRPr="004E4DF5">
              <w:rPr>
                <w:rFonts w:hint="eastAsia"/>
                <w:color w:val="000000"/>
                <w:sz w:val="20"/>
                <w:szCs w:val="20"/>
              </w:rPr>
              <w:t xml:space="preserve">Breaking Long-Range Order </w:t>
            </w:r>
            <w:proofErr w:type="gramStart"/>
            <w:r w:rsidRPr="004E4DF5">
              <w:rPr>
                <w:rFonts w:hint="eastAsia"/>
                <w:color w:val="000000"/>
                <w:sz w:val="20"/>
                <w:szCs w:val="20"/>
              </w:rPr>
              <w:t>In</w:t>
            </w:r>
            <w:proofErr w:type="gramEnd"/>
            <w:r w:rsidRPr="004E4DF5">
              <w:rPr>
                <w:rFonts w:hint="eastAsia"/>
                <w:color w:val="000000"/>
                <w:sz w:val="20"/>
                <w:szCs w:val="20"/>
              </w:rPr>
              <w:t xml:space="preserve"> Iridium Oxide By Alkali Ion For Efficient Water Oxidation</w:t>
            </w:r>
          </w:p>
        </w:tc>
        <w:tc>
          <w:tcPr>
            <w:tcW w:w="2269" w:type="dxa"/>
            <w:vAlign w:val="center"/>
          </w:tcPr>
          <w:p w14:paraId="38A0A84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6F042236" w14:textId="31E1A5C1" w:rsidR="000A2BD7" w:rsidRPr="004E4DF5" w:rsidRDefault="000A2BD7" w:rsidP="000A2BD7">
            <w:pPr>
              <w:jc w:val="center"/>
              <w:rPr>
                <w:sz w:val="20"/>
                <w:szCs w:val="20"/>
              </w:rPr>
            </w:pPr>
            <w:r w:rsidRPr="004E4DF5">
              <w:rPr>
                <w:rFonts w:hint="eastAsia"/>
                <w:color w:val="000000"/>
                <w:sz w:val="20"/>
                <w:szCs w:val="20"/>
              </w:rPr>
              <w:t>Hung, Sung-Fu</w:t>
            </w:r>
          </w:p>
        </w:tc>
        <w:tc>
          <w:tcPr>
            <w:tcW w:w="2983" w:type="dxa"/>
            <w:vAlign w:val="center"/>
          </w:tcPr>
          <w:p w14:paraId="493943E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w:t>
            </w:r>
          </w:p>
          <w:p w14:paraId="2A80F39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090C07C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Hung, Sung-Fu (</w:t>
            </w:r>
            <w:r w:rsidRPr="004E4DF5">
              <w:rPr>
                <w:rFonts w:hint="eastAsia"/>
                <w:color w:val="000000"/>
                <w:sz w:val="20"/>
                <w:szCs w:val="20"/>
                <w:lang w:eastAsia="zh-TW"/>
              </w:rPr>
              <w:t>洪崧富</w:t>
            </w:r>
            <w:r w:rsidRPr="004E4DF5">
              <w:rPr>
                <w:rFonts w:hint="eastAsia"/>
                <w:color w:val="000000"/>
                <w:sz w:val="20"/>
                <w:szCs w:val="20"/>
                <w:lang w:eastAsia="zh-TW"/>
              </w:rPr>
              <w:t>)</w:t>
            </w:r>
          </w:p>
          <w:p w14:paraId="0CA1531A" w14:textId="300D4B3C" w:rsidR="000A2BD7" w:rsidRPr="004E4DF5" w:rsidRDefault="000A2BD7" w:rsidP="000A2BD7">
            <w:pPr>
              <w:jc w:val="center"/>
              <w:rPr>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化學系所</w:t>
            </w:r>
          </w:p>
        </w:tc>
        <w:tc>
          <w:tcPr>
            <w:tcW w:w="2086" w:type="dxa"/>
            <w:vAlign w:val="center"/>
          </w:tcPr>
          <w:p w14:paraId="23FDCC10" w14:textId="021C101F" w:rsidR="000A2BD7" w:rsidRPr="004E4DF5" w:rsidRDefault="000A2BD7" w:rsidP="000A2BD7">
            <w:pPr>
              <w:jc w:val="center"/>
              <w:rPr>
                <w:sz w:val="20"/>
                <w:szCs w:val="20"/>
              </w:rPr>
            </w:pPr>
            <w:r w:rsidRPr="004E4DF5">
              <w:rPr>
                <w:rFonts w:hint="eastAsia"/>
                <w:color w:val="000000"/>
                <w:sz w:val="20"/>
                <w:szCs w:val="20"/>
              </w:rPr>
              <w:lastRenderedPageBreak/>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5A8A3D74" w14:textId="51BAFF37"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04647B76" w14:textId="0FE40DFA" w:rsidR="000A2BD7" w:rsidRPr="004E4DF5" w:rsidRDefault="000A2BD7" w:rsidP="000A2BD7">
            <w:pPr>
              <w:jc w:val="center"/>
              <w:rPr>
                <w:sz w:val="20"/>
                <w:szCs w:val="20"/>
              </w:rPr>
            </w:pPr>
            <w:r w:rsidRPr="004E4DF5">
              <w:rPr>
                <w:rFonts w:hint="eastAsia"/>
                <w:color w:val="000000"/>
                <w:sz w:val="20"/>
                <w:szCs w:val="20"/>
              </w:rPr>
              <w:t>141 (7): 3014-3023 FEB 20</w:t>
            </w:r>
          </w:p>
        </w:tc>
        <w:tc>
          <w:tcPr>
            <w:tcW w:w="873" w:type="dxa"/>
            <w:tcBorders>
              <w:right w:val="thinThickSmallGap" w:sz="20" w:space="0" w:color="auto"/>
            </w:tcBorders>
            <w:vAlign w:val="center"/>
          </w:tcPr>
          <w:p w14:paraId="1DE11C0F" w14:textId="79378C26" w:rsidR="000A2BD7" w:rsidRPr="004E4DF5" w:rsidRDefault="000A2BD7" w:rsidP="000A2BD7">
            <w:pPr>
              <w:jc w:val="center"/>
              <w:rPr>
                <w:sz w:val="20"/>
                <w:szCs w:val="20"/>
              </w:rPr>
            </w:pPr>
            <w:r w:rsidRPr="004E4DF5">
              <w:rPr>
                <w:rFonts w:hint="eastAsia"/>
                <w:color w:val="000000"/>
                <w:sz w:val="20"/>
                <w:szCs w:val="20"/>
              </w:rPr>
              <w:t>196</w:t>
            </w:r>
          </w:p>
        </w:tc>
      </w:tr>
      <w:tr w:rsidR="000A2BD7" w:rsidRPr="004E4DF5" w14:paraId="5B5E678C" w14:textId="77777777" w:rsidTr="000A2BD7">
        <w:tc>
          <w:tcPr>
            <w:tcW w:w="777" w:type="dxa"/>
            <w:tcBorders>
              <w:left w:val="thinThickSmallGap" w:sz="20" w:space="0" w:color="auto"/>
            </w:tcBorders>
            <w:vAlign w:val="center"/>
          </w:tcPr>
          <w:p w14:paraId="37564955" w14:textId="598D5C70" w:rsidR="000A2BD7" w:rsidRPr="004E4DF5" w:rsidRDefault="000A2BD7" w:rsidP="000A2BD7">
            <w:pPr>
              <w:jc w:val="center"/>
              <w:rPr>
                <w:sz w:val="20"/>
                <w:szCs w:val="20"/>
              </w:rPr>
            </w:pPr>
            <w:r w:rsidRPr="004E4DF5">
              <w:rPr>
                <w:rFonts w:hint="eastAsia"/>
                <w:color w:val="FF0000"/>
                <w:sz w:val="20"/>
                <w:szCs w:val="20"/>
              </w:rPr>
              <w:t>66</w:t>
            </w:r>
          </w:p>
        </w:tc>
        <w:tc>
          <w:tcPr>
            <w:tcW w:w="4200" w:type="dxa"/>
            <w:vAlign w:val="center"/>
          </w:tcPr>
          <w:p w14:paraId="04481F52" w14:textId="2B4D490E" w:rsidR="000A2BD7" w:rsidRPr="004E4DF5" w:rsidRDefault="000A2BD7" w:rsidP="000A2BD7">
            <w:pPr>
              <w:jc w:val="center"/>
              <w:rPr>
                <w:sz w:val="20"/>
                <w:szCs w:val="20"/>
              </w:rPr>
            </w:pPr>
            <w:r w:rsidRPr="004E4DF5">
              <w:rPr>
                <w:rFonts w:hint="eastAsia"/>
                <w:color w:val="FF0000"/>
                <w:sz w:val="20"/>
                <w:szCs w:val="20"/>
              </w:rPr>
              <w:t xml:space="preserve">Confined Self-Assembly </w:t>
            </w:r>
            <w:proofErr w:type="gramStart"/>
            <w:r w:rsidRPr="004E4DF5">
              <w:rPr>
                <w:rFonts w:hint="eastAsia"/>
                <w:color w:val="FF0000"/>
                <w:sz w:val="20"/>
                <w:szCs w:val="20"/>
              </w:rPr>
              <w:t>In</w:t>
            </w:r>
            <w:proofErr w:type="gramEnd"/>
            <w:r w:rsidRPr="004E4DF5">
              <w:rPr>
                <w:rFonts w:hint="eastAsia"/>
                <w:color w:val="FF0000"/>
                <w:sz w:val="20"/>
                <w:szCs w:val="20"/>
              </w:rPr>
              <w:t xml:space="preserve"> Two-Dimensional Interlayer Space: Monolayered Mesoporous Carbon Nanosheets With In-Plane Orderly Arranged Mesopores And A Highly Graphitized Framework</w:t>
            </w:r>
          </w:p>
        </w:tc>
        <w:tc>
          <w:tcPr>
            <w:tcW w:w="2269" w:type="dxa"/>
            <w:vAlign w:val="center"/>
          </w:tcPr>
          <w:p w14:paraId="252FC381"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Wang, </w:t>
            </w:r>
            <w:proofErr w:type="spellStart"/>
            <w:r w:rsidRPr="004E4DF5">
              <w:rPr>
                <w:rFonts w:hint="eastAsia"/>
                <w:color w:val="FF0000"/>
                <w:sz w:val="20"/>
                <w:szCs w:val="20"/>
              </w:rPr>
              <w:t>Jie</w:t>
            </w:r>
            <w:proofErr w:type="spellEnd"/>
          </w:p>
          <w:p w14:paraId="5DE62D4E" w14:textId="2D94167F" w:rsidR="000A2BD7" w:rsidRPr="004E4DF5" w:rsidRDefault="000A2BD7" w:rsidP="000A2BD7">
            <w:pPr>
              <w:jc w:val="center"/>
              <w:rPr>
                <w:sz w:val="20"/>
                <w:szCs w:val="20"/>
              </w:rPr>
            </w:pPr>
            <w:r w:rsidRPr="004E4DF5">
              <w:rPr>
                <w:rFonts w:hint="eastAsia"/>
                <w:color w:val="FF0000"/>
                <w:sz w:val="20"/>
                <w:szCs w:val="20"/>
              </w:rPr>
              <w:t>*Wu, Kevin C. -W.</w:t>
            </w:r>
          </w:p>
        </w:tc>
        <w:tc>
          <w:tcPr>
            <w:tcW w:w="2983" w:type="dxa"/>
            <w:vAlign w:val="center"/>
          </w:tcPr>
          <w:p w14:paraId="2DC7CBB6"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 xml:space="preserve">Wang, </w:t>
            </w:r>
            <w:proofErr w:type="spellStart"/>
            <w:r w:rsidRPr="004E4DF5">
              <w:rPr>
                <w:rFonts w:hint="eastAsia"/>
                <w:color w:val="FF0000"/>
                <w:sz w:val="20"/>
                <w:szCs w:val="20"/>
                <w:lang w:eastAsia="zh-TW"/>
              </w:rPr>
              <w:t>Jie</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化工系所</w:t>
            </w:r>
          </w:p>
          <w:p w14:paraId="55080F9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*Wu, Kevin C. W. (</w:t>
            </w:r>
            <w:r w:rsidRPr="004E4DF5">
              <w:rPr>
                <w:rFonts w:hint="eastAsia"/>
                <w:color w:val="FF0000"/>
                <w:sz w:val="20"/>
                <w:szCs w:val="20"/>
                <w:lang w:eastAsia="zh-TW"/>
              </w:rPr>
              <w:t>吳嘉文</w:t>
            </w:r>
            <w:r w:rsidRPr="004E4DF5">
              <w:rPr>
                <w:rFonts w:hint="eastAsia"/>
                <w:color w:val="FF0000"/>
                <w:sz w:val="20"/>
                <w:szCs w:val="20"/>
                <w:lang w:eastAsia="zh-TW"/>
              </w:rPr>
              <w:t>)</w:t>
            </w:r>
          </w:p>
          <w:p w14:paraId="62650318" w14:textId="64DEDE6E"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化工系所</w:t>
            </w:r>
          </w:p>
        </w:tc>
        <w:tc>
          <w:tcPr>
            <w:tcW w:w="2086" w:type="dxa"/>
            <w:vAlign w:val="center"/>
          </w:tcPr>
          <w:p w14:paraId="58348FED" w14:textId="508CEE3F" w:rsidR="000A2BD7" w:rsidRPr="004E4DF5" w:rsidRDefault="000A2BD7" w:rsidP="000A2BD7">
            <w:pPr>
              <w:jc w:val="center"/>
              <w:rPr>
                <w:sz w:val="20"/>
                <w:szCs w:val="20"/>
              </w:rPr>
            </w:pPr>
            <w:proofErr w:type="spellStart"/>
            <w:r w:rsidRPr="004E4DF5">
              <w:rPr>
                <w:rFonts w:hint="eastAsia"/>
                <w:color w:val="FF0000"/>
                <w:sz w:val="20"/>
                <w:szCs w:val="20"/>
              </w:rPr>
              <w:t>Angewandte</w:t>
            </w:r>
            <w:proofErr w:type="spellEnd"/>
            <w:r w:rsidRPr="004E4DF5">
              <w:rPr>
                <w:rFonts w:hint="eastAsia"/>
                <w:color w:val="FF0000"/>
                <w:sz w:val="20"/>
                <w:szCs w:val="20"/>
              </w:rPr>
              <w:t xml:space="preserve"> </w:t>
            </w:r>
            <w:proofErr w:type="spellStart"/>
            <w:r w:rsidRPr="004E4DF5">
              <w:rPr>
                <w:rFonts w:hint="eastAsia"/>
                <w:color w:val="FF0000"/>
                <w:sz w:val="20"/>
                <w:szCs w:val="20"/>
              </w:rPr>
              <w:t>Chemie</w:t>
            </w:r>
            <w:proofErr w:type="spellEnd"/>
            <w:r w:rsidRPr="004E4DF5">
              <w:rPr>
                <w:rFonts w:hint="eastAsia"/>
                <w:color w:val="FF0000"/>
                <w:sz w:val="20"/>
                <w:szCs w:val="20"/>
              </w:rPr>
              <w:t>-International Edition</w:t>
            </w:r>
          </w:p>
        </w:tc>
        <w:tc>
          <w:tcPr>
            <w:tcW w:w="1032" w:type="dxa"/>
            <w:vAlign w:val="center"/>
          </w:tcPr>
          <w:p w14:paraId="738259A0" w14:textId="2060714D" w:rsidR="000A2BD7" w:rsidRPr="004E4DF5" w:rsidRDefault="000A2BD7" w:rsidP="000A2BD7">
            <w:pPr>
              <w:jc w:val="center"/>
              <w:rPr>
                <w:sz w:val="20"/>
                <w:szCs w:val="20"/>
              </w:rPr>
            </w:pPr>
            <w:r w:rsidRPr="004E4DF5">
              <w:rPr>
                <w:rFonts w:hint="eastAsia"/>
                <w:color w:val="FF0000"/>
                <w:sz w:val="20"/>
                <w:szCs w:val="20"/>
              </w:rPr>
              <w:t>2018</w:t>
            </w:r>
          </w:p>
        </w:tc>
        <w:tc>
          <w:tcPr>
            <w:tcW w:w="1530" w:type="dxa"/>
            <w:vAlign w:val="center"/>
          </w:tcPr>
          <w:p w14:paraId="6AB549DB" w14:textId="7CBDB150" w:rsidR="000A2BD7" w:rsidRPr="004E4DF5" w:rsidRDefault="000A2BD7" w:rsidP="000A2BD7">
            <w:pPr>
              <w:jc w:val="center"/>
              <w:rPr>
                <w:sz w:val="20"/>
                <w:szCs w:val="20"/>
              </w:rPr>
            </w:pPr>
            <w:r w:rsidRPr="004E4DF5">
              <w:rPr>
                <w:rFonts w:hint="eastAsia"/>
                <w:color w:val="FF0000"/>
                <w:sz w:val="20"/>
                <w:szCs w:val="20"/>
              </w:rPr>
              <w:t>57 (11): 2894-2898 MAR 5</w:t>
            </w:r>
          </w:p>
        </w:tc>
        <w:tc>
          <w:tcPr>
            <w:tcW w:w="873" w:type="dxa"/>
            <w:tcBorders>
              <w:right w:val="thinThickSmallGap" w:sz="20" w:space="0" w:color="auto"/>
            </w:tcBorders>
            <w:vAlign w:val="center"/>
          </w:tcPr>
          <w:p w14:paraId="47DF44C7" w14:textId="3419873E" w:rsidR="000A2BD7" w:rsidRPr="004E4DF5" w:rsidRDefault="000A2BD7" w:rsidP="000A2BD7">
            <w:pPr>
              <w:jc w:val="center"/>
              <w:rPr>
                <w:sz w:val="20"/>
                <w:szCs w:val="20"/>
              </w:rPr>
            </w:pPr>
            <w:r w:rsidRPr="004E4DF5">
              <w:rPr>
                <w:rFonts w:hint="eastAsia"/>
                <w:color w:val="FF0000"/>
                <w:sz w:val="20"/>
                <w:szCs w:val="20"/>
              </w:rPr>
              <w:t>196</w:t>
            </w:r>
          </w:p>
        </w:tc>
      </w:tr>
      <w:tr w:rsidR="000A2BD7" w:rsidRPr="004E4DF5" w14:paraId="0C7F3716" w14:textId="77777777" w:rsidTr="000A2BD7">
        <w:tc>
          <w:tcPr>
            <w:tcW w:w="777" w:type="dxa"/>
            <w:tcBorders>
              <w:left w:val="thinThickSmallGap" w:sz="20" w:space="0" w:color="auto"/>
            </w:tcBorders>
            <w:vAlign w:val="center"/>
          </w:tcPr>
          <w:p w14:paraId="4FB75D38" w14:textId="32F20E74" w:rsidR="000A2BD7" w:rsidRPr="004E4DF5" w:rsidRDefault="000A2BD7" w:rsidP="000A2BD7">
            <w:pPr>
              <w:jc w:val="center"/>
              <w:rPr>
                <w:sz w:val="20"/>
                <w:szCs w:val="20"/>
              </w:rPr>
            </w:pPr>
            <w:r w:rsidRPr="004E4DF5">
              <w:rPr>
                <w:rFonts w:hint="eastAsia"/>
                <w:color w:val="000000"/>
                <w:sz w:val="20"/>
                <w:szCs w:val="20"/>
              </w:rPr>
              <w:t>67</w:t>
            </w:r>
          </w:p>
        </w:tc>
        <w:tc>
          <w:tcPr>
            <w:tcW w:w="4200" w:type="dxa"/>
            <w:vAlign w:val="center"/>
          </w:tcPr>
          <w:p w14:paraId="488014BF" w14:textId="15E8D7AA" w:rsidR="000A2BD7" w:rsidRPr="004E4DF5" w:rsidRDefault="000A2BD7" w:rsidP="000A2BD7">
            <w:pPr>
              <w:jc w:val="center"/>
              <w:rPr>
                <w:sz w:val="20"/>
                <w:szCs w:val="20"/>
              </w:rPr>
            </w:pPr>
            <w:r w:rsidRPr="004E4DF5">
              <w:rPr>
                <w:rFonts w:hint="eastAsia"/>
                <w:color w:val="000000"/>
                <w:sz w:val="20"/>
                <w:szCs w:val="20"/>
              </w:rPr>
              <w:t xml:space="preserve">Defect-Rich Graphene </w:t>
            </w:r>
            <w:proofErr w:type="spellStart"/>
            <w:r w:rsidRPr="004E4DF5">
              <w:rPr>
                <w:rFonts w:hint="eastAsia"/>
                <w:color w:val="000000"/>
                <w:sz w:val="20"/>
                <w:szCs w:val="20"/>
              </w:rPr>
              <w:t>Nanomesh</w:t>
            </w:r>
            <w:proofErr w:type="spellEnd"/>
            <w:r w:rsidRPr="004E4DF5">
              <w:rPr>
                <w:rFonts w:hint="eastAsia"/>
                <w:color w:val="000000"/>
                <w:sz w:val="20"/>
                <w:szCs w:val="20"/>
              </w:rPr>
              <w:t xml:space="preserve"> Produced </w:t>
            </w:r>
            <w:proofErr w:type="gramStart"/>
            <w:r w:rsidRPr="004E4DF5">
              <w:rPr>
                <w:rFonts w:hint="eastAsia"/>
                <w:color w:val="000000"/>
                <w:sz w:val="20"/>
                <w:szCs w:val="20"/>
              </w:rPr>
              <w:t>By</w:t>
            </w:r>
            <w:proofErr w:type="gramEnd"/>
            <w:r w:rsidRPr="004E4DF5">
              <w:rPr>
                <w:rFonts w:hint="eastAsia"/>
                <w:color w:val="000000"/>
                <w:sz w:val="20"/>
                <w:szCs w:val="20"/>
              </w:rPr>
              <w:t xml:space="preserve"> Thermal Exfoliation Of Metal-Organic Frameworks For The Oxygen Reduction Reaction</w:t>
            </w:r>
          </w:p>
        </w:tc>
        <w:tc>
          <w:tcPr>
            <w:tcW w:w="2269" w:type="dxa"/>
            <w:vAlign w:val="center"/>
          </w:tcPr>
          <w:p w14:paraId="74A8B056" w14:textId="26A991E9" w:rsidR="000A2BD7" w:rsidRPr="004E4DF5" w:rsidRDefault="000A2BD7" w:rsidP="000A2BD7">
            <w:pPr>
              <w:jc w:val="center"/>
              <w:rPr>
                <w:sz w:val="20"/>
                <w:szCs w:val="20"/>
              </w:rPr>
            </w:pPr>
            <w:r w:rsidRPr="004E4DF5">
              <w:rPr>
                <w:rFonts w:hint="eastAsia"/>
                <w:color w:val="000000"/>
                <w:sz w:val="20"/>
                <w:szCs w:val="20"/>
              </w:rPr>
              <w:t>Wu, Kevin C-W</w:t>
            </w:r>
          </w:p>
        </w:tc>
        <w:tc>
          <w:tcPr>
            <w:tcW w:w="2983" w:type="dxa"/>
            <w:vAlign w:val="center"/>
          </w:tcPr>
          <w:p w14:paraId="158FCCF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0681C1FD" w14:textId="314A970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086" w:type="dxa"/>
            <w:vAlign w:val="center"/>
          </w:tcPr>
          <w:p w14:paraId="3AFBCC5F" w14:textId="324E2188" w:rsidR="000A2BD7" w:rsidRPr="004E4DF5" w:rsidRDefault="000A2BD7" w:rsidP="000A2BD7">
            <w:pPr>
              <w:jc w:val="center"/>
              <w:rPr>
                <w:sz w:val="20"/>
                <w:szCs w:val="20"/>
              </w:rPr>
            </w:pPr>
            <w:proofErr w:type="spellStart"/>
            <w:r w:rsidRPr="004E4DF5">
              <w:rPr>
                <w:rFonts w:hint="eastAsia"/>
                <w:color w:val="000000"/>
                <w:sz w:val="20"/>
                <w:szCs w:val="20"/>
              </w:rPr>
              <w:t>Angewandte</w:t>
            </w:r>
            <w:proofErr w:type="spellEnd"/>
            <w:r w:rsidRPr="004E4DF5">
              <w:rPr>
                <w:rFonts w:hint="eastAsia"/>
                <w:color w:val="000000"/>
                <w:sz w:val="20"/>
                <w:szCs w:val="20"/>
              </w:rPr>
              <w:t xml:space="preserve"> </w:t>
            </w:r>
            <w:proofErr w:type="spellStart"/>
            <w:r w:rsidRPr="004E4DF5">
              <w:rPr>
                <w:rFonts w:hint="eastAsia"/>
                <w:color w:val="000000"/>
                <w:sz w:val="20"/>
                <w:szCs w:val="20"/>
              </w:rPr>
              <w:t>Chemie</w:t>
            </w:r>
            <w:proofErr w:type="spellEnd"/>
            <w:r w:rsidRPr="004E4DF5">
              <w:rPr>
                <w:rFonts w:hint="eastAsia"/>
                <w:color w:val="000000"/>
                <w:sz w:val="20"/>
                <w:szCs w:val="20"/>
              </w:rPr>
              <w:t>-International Edition</w:t>
            </w:r>
          </w:p>
        </w:tc>
        <w:tc>
          <w:tcPr>
            <w:tcW w:w="1032" w:type="dxa"/>
            <w:vAlign w:val="center"/>
          </w:tcPr>
          <w:p w14:paraId="68DC1A99" w14:textId="2D80AA06"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5EF5415D" w14:textId="03B5724A" w:rsidR="000A2BD7" w:rsidRPr="004E4DF5" w:rsidRDefault="000A2BD7" w:rsidP="000A2BD7">
            <w:pPr>
              <w:jc w:val="center"/>
              <w:rPr>
                <w:sz w:val="20"/>
                <w:szCs w:val="20"/>
              </w:rPr>
            </w:pPr>
            <w:r w:rsidRPr="004E4DF5">
              <w:rPr>
                <w:rFonts w:hint="eastAsia"/>
                <w:color w:val="000000"/>
                <w:sz w:val="20"/>
                <w:szCs w:val="20"/>
              </w:rPr>
              <w:t>58 (38): 13354-13359 SEP 16</w:t>
            </w:r>
          </w:p>
        </w:tc>
        <w:tc>
          <w:tcPr>
            <w:tcW w:w="873" w:type="dxa"/>
            <w:tcBorders>
              <w:right w:val="thinThickSmallGap" w:sz="20" w:space="0" w:color="auto"/>
            </w:tcBorders>
            <w:vAlign w:val="center"/>
          </w:tcPr>
          <w:p w14:paraId="01D96834" w14:textId="6897B0DE" w:rsidR="000A2BD7" w:rsidRPr="004E4DF5" w:rsidRDefault="000A2BD7" w:rsidP="000A2BD7">
            <w:pPr>
              <w:jc w:val="center"/>
              <w:rPr>
                <w:sz w:val="20"/>
                <w:szCs w:val="20"/>
              </w:rPr>
            </w:pPr>
            <w:r w:rsidRPr="004E4DF5">
              <w:rPr>
                <w:rFonts w:hint="eastAsia"/>
                <w:color w:val="000000"/>
                <w:sz w:val="20"/>
                <w:szCs w:val="20"/>
              </w:rPr>
              <w:t>195</w:t>
            </w:r>
          </w:p>
        </w:tc>
      </w:tr>
      <w:tr w:rsidR="000A2BD7" w:rsidRPr="004E4DF5" w14:paraId="34E5C1BB" w14:textId="77777777" w:rsidTr="000A2BD7">
        <w:tc>
          <w:tcPr>
            <w:tcW w:w="777" w:type="dxa"/>
            <w:tcBorders>
              <w:left w:val="thinThickSmallGap" w:sz="20" w:space="0" w:color="auto"/>
            </w:tcBorders>
            <w:vAlign w:val="center"/>
          </w:tcPr>
          <w:p w14:paraId="0770F035" w14:textId="405A97B4" w:rsidR="000A2BD7" w:rsidRPr="004E4DF5" w:rsidRDefault="000A2BD7" w:rsidP="000A2BD7">
            <w:pPr>
              <w:jc w:val="center"/>
              <w:rPr>
                <w:sz w:val="20"/>
                <w:szCs w:val="20"/>
              </w:rPr>
            </w:pPr>
            <w:r w:rsidRPr="004E4DF5">
              <w:rPr>
                <w:rFonts w:hint="eastAsia"/>
                <w:color w:val="000000"/>
                <w:sz w:val="20"/>
                <w:szCs w:val="20"/>
              </w:rPr>
              <w:t>68</w:t>
            </w:r>
          </w:p>
        </w:tc>
        <w:tc>
          <w:tcPr>
            <w:tcW w:w="4200" w:type="dxa"/>
            <w:vAlign w:val="center"/>
          </w:tcPr>
          <w:p w14:paraId="12BBE7FB" w14:textId="70CEBDE2" w:rsidR="000A2BD7" w:rsidRPr="004E4DF5" w:rsidRDefault="000A2BD7" w:rsidP="000A2BD7">
            <w:pPr>
              <w:jc w:val="center"/>
              <w:rPr>
                <w:sz w:val="20"/>
                <w:szCs w:val="20"/>
              </w:rPr>
            </w:pPr>
            <w:r w:rsidRPr="004E4DF5">
              <w:rPr>
                <w:rFonts w:hint="eastAsia"/>
                <w:color w:val="000000"/>
                <w:sz w:val="20"/>
                <w:szCs w:val="20"/>
              </w:rPr>
              <w:t xml:space="preserve">Engineering A Homogeneous Alloy-Oxide Interface Derived </w:t>
            </w:r>
            <w:proofErr w:type="gramStart"/>
            <w:r w:rsidRPr="004E4DF5">
              <w:rPr>
                <w:rFonts w:hint="eastAsia"/>
                <w:color w:val="000000"/>
                <w:sz w:val="20"/>
                <w:szCs w:val="20"/>
              </w:rPr>
              <w:t>From</w:t>
            </w:r>
            <w:proofErr w:type="gramEnd"/>
            <w:r w:rsidRPr="004E4DF5">
              <w:rPr>
                <w:rFonts w:hint="eastAsia"/>
                <w:color w:val="000000"/>
                <w:sz w:val="20"/>
                <w:szCs w:val="20"/>
              </w:rPr>
              <w:t xml:space="preserve"> Metal-Organic Frameworks For Selective Oxidation Of 5-Hydroxymethylfurfural To 2, 5-Furandicarboxylic Acid</w:t>
            </w:r>
          </w:p>
        </w:tc>
        <w:tc>
          <w:tcPr>
            <w:tcW w:w="2269" w:type="dxa"/>
            <w:vAlign w:val="center"/>
          </w:tcPr>
          <w:p w14:paraId="3026757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Liao, Yu-</w:t>
            </w:r>
            <w:proofErr w:type="spellStart"/>
            <w:r w:rsidRPr="004E4DF5">
              <w:rPr>
                <w:rFonts w:hint="eastAsia"/>
                <w:color w:val="000000"/>
                <w:sz w:val="20"/>
                <w:szCs w:val="20"/>
              </w:rPr>
              <w:t>Te</w:t>
            </w:r>
            <w:proofErr w:type="spellEnd"/>
          </w:p>
          <w:p w14:paraId="1118580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Nguyen Van Chi</w:t>
            </w:r>
          </w:p>
          <w:p w14:paraId="4DBF3E62" w14:textId="4E759D17" w:rsidR="000A2BD7" w:rsidRPr="004E4DF5" w:rsidRDefault="000A2BD7" w:rsidP="000A2BD7">
            <w:pPr>
              <w:jc w:val="center"/>
              <w:rPr>
                <w:sz w:val="20"/>
                <w:szCs w:val="20"/>
              </w:rPr>
            </w:pPr>
            <w:r w:rsidRPr="004E4DF5">
              <w:rPr>
                <w:rFonts w:hint="eastAsia"/>
                <w:color w:val="000000"/>
                <w:sz w:val="20"/>
                <w:szCs w:val="20"/>
              </w:rPr>
              <w:t>*Wu, Kevin C-W</w:t>
            </w:r>
          </w:p>
        </w:tc>
        <w:tc>
          <w:tcPr>
            <w:tcW w:w="2983" w:type="dxa"/>
            <w:vAlign w:val="center"/>
          </w:tcPr>
          <w:p w14:paraId="219712F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Liao, Yu-</w:t>
            </w:r>
            <w:proofErr w:type="spellStart"/>
            <w:r w:rsidRPr="004E4DF5">
              <w:rPr>
                <w:rFonts w:hint="eastAsia"/>
                <w:color w:val="000000"/>
                <w:sz w:val="20"/>
                <w:szCs w:val="20"/>
                <w:lang w:eastAsia="zh-TW"/>
              </w:rPr>
              <w:t>Te</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4A9BD26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Nguyen Van Chi </w:t>
            </w:r>
            <w:r w:rsidRPr="004E4DF5">
              <w:rPr>
                <w:rFonts w:hint="eastAsia"/>
                <w:color w:val="000000"/>
                <w:sz w:val="20"/>
                <w:szCs w:val="20"/>
                <w:lang w:eastAsia="zh-TW"/>
              </w:rPr>
              <w:t>化工系所</w:t>
            </w:r>
          </w:p>
          <w:p w14:paraId="3CC9235F" w14:textId="3BBFDD5B" w:rsidR="000A2BD7" w:rsidRPr="004E4DF5" w:rsidRDefault="000A2BD7" w:rsidP="000A2BD7">
            <w:pPr>
              <w:jc w:val="center"/>
              <w:rPr>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 xml:space="preserve">) </w:t>
            </w:r>
            <w:r w:rsidRPr="004E4DF5">
              <w:rPr>
                <w:rFonts w:hint="eastAsia"/>
                <w:color w:val="000000"/>
                <w:sz w:val="20"/>
                <w:szCs w:val="20"/>
                <w:lang w:eastAsia="zh-TW"/>
              </w:rPr>
              <w:t>凝態中心</w:t>
            </w:r>
            <w:r w:rsidRPr="004E4DF5">
              <w:rPr>
                <w:rFonts w:hint="eastAsia"/>
                <w:color w:val="000000"/>
                <w:sz w:val="20"/>
                <w:szCs w:val="20"/>
                <w:lang w:eastAsia="zh-TW"/>
              </w:rPr>
              <w:t>/</w:t>
            </w:r>
            <w:r w:rsidRPr="004E4DF5">
              <w:rPr>
                <w:rFonts w:hint="eastAsia"/>
                <w:color w:val="000000"/>
                <w:sz w:val="20"/>
                <w:szCs w:val="20"/>
                <w:lang w:eastAsia="zh-TW"/>
              </w:rPr>
              <w:t>分子科學與技術國際研究生博士學位學程</w:t>
            </w:r>
            <w:r w:rsidRPr="004E4DF5">
              <w:rPr>
                <w:rFonts w:hint="eastAsia"/>
                <w:color w:val="000000"/>
                <w:sz w:val="20"/>
                <w:szCs w:val="20"/>
                <w:lang w:eastAsia="zh-TW"/>
              </w:rPr>
              <w:t>/</w:t>
            </w:r>
            <w:r w:rsidRPr="004E4DF5">
              <w:rPr>
                <w:rFonts w:hint="eastAsia"/>
                <w:color w:val="000000"/>
                <w:sz w:val="20"/>
                <w:szCs w:val="20"/>
                <w:lang w:eastAsia="zh-TW"/>
              </w:rPr>
              <w:t>化工系所</w:t>
            </w:r>
          </w:p>
        </w:tc>
        <w:tc>
          <w:tcPr>
            <w:tcW w:w="2086" w:type="dxa"/>
            <w:vAlign w:val="center"/>
          </w:tcPr>
          <w:p w14:paraId="0B5ED153" w14:textId="1455A0CA" w:rsidR="000A2BD7" w:rsidRPr="004E4DF5" w:rsidRDefault="000A2BD7" w:rsidP="000A2BD7">
            <w:pPr>
              <w:jc w:val="center"/>
              <w:rPr>
                <w:sz w:val="20"/>
                <w:szCs w:val="20"/>
              </w:rPr>
            </w:pPr>
            <w:r w:rsidRPr="004E4DF5">
              <w:rPr>
                <w:rFonts w:hint="eastAsia"/>
                <w:color w:val="000000"/>
                <w:sz w:val="20"/>
                <w:szCs w:val="20"/>
              </w:rPr>
              <w:t>Applied Catalysis B-Environmental</w:t>
            </w:r>
          </w:p>
        </w:tc>
        <w:tc>
          <w:tcPr>
            <w:tcW w:w="1032" w:type="dxa"/>
            <w:vAlign w:val="center"/>
          </w:tcPr>
          <w:p w14:paraId="4F912083" w14:textId="6B4A66B1" w:rsidR="000A2BD7" w:rsidRPr="004E4DF5" w:rsidRDefault="000A2BD7" w:rsidP="000A2BD7">
            <w:pPr>
              <w:jc w:val="center"/>
              <w:rPr>
                <w:sz w:val="20"/>
                <w:szCs w:val="20"/>
              </w:rPr>
            </w:pPr>
            <w:r w:rsidRPr="004E4DF5">
              <w:rPr>
                <w:rFonts w:hint="eastAsia"/>
                <w:color w:val="000000"/>
                <w:sz w:val="20"/>
                <w:szCs w:val="20"/>
              </w:rPr>
              <w:t>2020</w:t>
            </w:r>
          </w:p>
        </w:tc>
        <w:tc>
          <w:tcPr>
            <w:tcW w:w="1530" w:type="dxa"/>
            <w:vAlign w:val="center"/>
          </w:tcPr>
          <w:p w14:paraId="0D9926BF" w14:textId="190CC226" w:rsidR="000A2BD7" w:rsidRPr="004E4DF5" w:rsidRDefault="000A2BD7" w:rsidP="000A2BD7">
            <w:pPr>
              <w:jc w:val="center"/>
              <w:rPr>
                <w:sz w:val="20"/>
                <w:szCs w:val="20"/>
              </w:rPr>
            </w:pPr>
            <w:r w:rsidRPr="004E4DF5">
              <w:rPr>
                <w:rFonts w:hint="eastAsia"/>
                <w:color w:val="000000"/>
                <w:sz w:val="20"/>
                <w:szCs w:val="20"/>
              </w:rPr>
              <w:t>270: - AUG 5</w:t>
            </w:r>
          </w:p>
        </w:tc>
        <w:tc>
          <w:tcPr>
            <w:tcW w:w="873" w:type="dxa"/>
            <w:tcBorders>
              <w:right w:val="thinThickSmallGap" w:sz="20" w:space="0" w:color="auto"/>
            </w:tcBorders>
            <w:vAlign w:val="center"/>
          </w:tcPr>
          <w:p w14:paraId="4770291B" w14:textId="04274F1C" w:rsidR="000A2BD7" w:rsidRPr="004E4DF5" w:rsidRDefault="000A2BD7" w:rsidP="000A2BD7">
            <w:pPr>
              <w:jc w:val="center"/>
              <w:rPr>
                <w:sz w:val="20"/>
                <w:szCs w:val="20"/>
              </w:rPr>
            </w:pPr>
            <w:r w:rsidRPr="004E4DF5">
              <w:rPr>
                <w:rFonts w:hint="eastAsia"/>
                <w:color w:val="000000"/>
                <w:sz w:val="20"/>
                <w:szCs w:val="20"/>
              </w:rPr>
              <w:t>188</w:t>
            </w:r>
          </w:p>
        </w:tc>
      </w:tr>
      <w:tr w:rsidR="000A2BD7" w:rsidRPr="004E4DF5" w14:paraId="65472B56" w14:textId="77777777" w:rsidTr="000A2BD7">
        <w:tc>
          <w:tcPr>
            <w:tcW w:w="777" w:type="dxa"/>
            <w:tcBorders>
              <w:left w:val="thinThickSmallGap" w:sz="20" w:space="0" w:color="auto"/>
            </w:tcBorders>
            <w:vAlign w:val="center"/>
          </w:tcPr>
          <w:p w14:paraId="6D46035D" w14:textId="2D7972D4" w:rsidR="000A2BD7" w:rsidRPr="004E4DF5" w:rsidRDefault="000A2BD7" w:rsidP="000A2BD7">
            <w:pPr>
              <w:jc w:val="center"/>
              <w:rPr>
                <w:sz w:val="20"/>
                <w:szCs w:val="20"/>
              </w:rPr>
            </w:pPr>
            <w:r w:rsidRPr="004E4DF5">
              <w:rPr>
                <w:rFonts w:hint="eastAsia"/>
                <w:color w:val="000000"/>
                <w:sz w:val="20"/>
                <w:szCs w:val="20"/>
              </w:rPr>
              <w:t>69</w:t>
            </w:r>
          </w:p>
        </w:tc>
        <w:tc>
          <w:tcPr>
            <w:tcW w:w="4200" w:type="dxa"/>
            <w:vAlign w:val="center"/>
          </w:tcPr>
          <w:p w14:paraId="31FBFE39" w14:textId="03FCDB03" w:rsidR="000A2BD7" w:rsidRPr="004E4DF5" w:rsidRDefault="000A2BD7" w:rsidP="000A2BD7">
            <w:pPr>
              <w:jc w:val="center"/>
              <w:rPr>
                <w:sz w:val="20"/>
                <w:szCs w:val="20"/>
              </w:rPr>
            </w:pPr>
            <w:r w:rsidRPr="004E4DF5">
              <w:rPr>
                <w:rFonts w:hint="eastAsia"/>
                <w:color w:val="000000"/>
                <w:sz w:val="20"/>
                <w:szCs w:val="20"/>
              </w:rPr>
              <w:t xml:space="preserve">Performance Of </w:t>
            </w:r>
            <w:proofErr w:type="gramStart"/>
            <w:r w:rsidRPr="004E4DF5">
              <w:rPr>
                <w:rFonts w:hint="eastAsia"/>
                <w:color w:val="000000"/>
                <w:sz w:val="20"/>
                <w:szCs w:val="20"/>
              </w:rPr>
              <w:t>The</w:t>
            </w:r>
            <w:proofErr w:type="gramEnd"/>
            <w:r w:rsidRPr="004E4DF5">
              <w:rPr>
                <w:rFonts w:hint="eastAsia"/>
                <w:color w:val="000000"/>
                <w:sz w:val="20"/>
                <w:szCs w:val="20"/>
              </w:rPr>
              <w:t xml:space="preserve"> </w:t>
            </w:r>
            <w:proofErr w:type="spellStart"/>
            <w:r w:rsidRPr="004E4DF5">
              <w:rPr>
                <w:rFonts w:hint="eastAsia"/>
                <w:color w:val="000000"/>
                <w:sz w:val="20"/>
                <w:szCs w:val="20"/>
              </w:rPr>
              <w:t>Cms</w:t>
            </w:r>
            <w:proofErr w:type="spellEnd"/>
            <w:r w:rsidRPr="004E4DF5">
              <w:rPr>
                <w:rFonts w:hint="eastAsia"/>
                <w:color w:val="000000"/>
                <w:sz w:val="20"/>
                <w:szCs w:val="20"/>
              </w:rPr>
              <w:t xml:space="preserve"> Muon Detector And Muon Reconstruction With Proton-Proton Collisions At Root S=13 </w:t>
            </w:r>
            <w:proofErr w:type="spellStart"/>
            <w:r w:rsidRPr="004E4DF5">
              <w:rPr>
                <w:rFonts w:hint="eastAsia"/>
                <w:color w:val="000000"/>
                <w:sz w:val="20"/>
                <w:szCs w:val="20"/>
              </w:rPr>
              <w:t>Tev</w:t>
            </w:r>
            <w:proofErr w:type="spellEnd"/>
          </w:p>
        </w:tc>
        <w:tc>
          <w:tcPr>
            <w:tcW w:w="2269" w:type="dxa"/>
            <w:vAlign w:val="center"/>
          </w:tcPr>
          <w:p w14:paraId="7FC6D03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P.</w:t>
            </w:r>
          </w:p>
          <w:p w14:paraId="48CCE82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Chao, Y.</w:t>
            </w:r>
          </w:p>
          <w:p w14:paraId="5721FF6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K. F.</w:t>
            </w:r>
          </w:p>
          <w:p w14:paraId="5B2FE98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 H.</w:t>
            </w:r>
          </w:p>
          <w:p w14:paraId="4ED0E88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Fiori, F.</w:t>
            </w:r>
          </w:p>
          <w:p w14:paraId="3DAE812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Hou, W. -S.</w:t>
            </w:r>
          </w:p>
          <w:p w14:paraId="3254642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Hsiung, Y.</w:t>
            </w:r>
          </w:p>
          <w:p w14:paraId="3AD814D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Kumar, Arun</w:t>
            </w:r>
          </w:p>
          <w:p w14:paraId="7BF38DB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Y. F.</w:t>
            </w:r>
          </w:p>
          <w:p w14:paraId="63CE37D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 R. -S.</w:t>
            </w:r>
          </w:p>
          <w:p w14:paraId="6B539247"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E.</w:t>
            </w:r>
          </w:p>
          <w:p w14:paraId="5909F0E7"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A.</w:t>
            </w:r>
          </w:p>
          <w:p w14:paraId="5668B98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Steen, A.</w:t>
            </w:r>
          </w:p>
          <w:p w14:paraId="2B5498DD" w14:textId="6D6BAA14" w:rsidR="000A2BD7" w:rsidRPr="004E4DF5" w:rsidRDefault="000A2BD7" w:rsidP="000A2BD7">
            <w:pPr>
              <w:jc w:val="center"/>
              <w:rPr>
                <w:sz w:val="20"/>
                <w:szCs w:val="20"/>
                <w:lang w:eastAsia="zh-TW"/>
              </w:rPr>
            </w:pPr>
            <w:r w:rsidRPr="004E4DF5">
              <w:rPr>
                <w:rFonts w:hint="eastAsia"/>
                <w:color w:val="000000"/>
                <w:sz w:val="20"/>
                <w:szCs w:val="20"/>
                <w:lang w:eastAsia="zh-TW"/>
              </w:rPr>
              <w:t>Tsai, J. F.</w:t>
            </w:r>
          </w:p>
        </w:tc>
        <w:tc>
          <w:tcPr>
            <w:tcW w:w="2983" w:type="dxa"/>
            <w:vAlign w:val="center"/>
          </w:tcPr>
          <w:p w14:paraId="0C4D138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164ACC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E661F8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87A374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D187EE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Fiori, F. </w:t>
            </w:r>
            <w:r w:rsidRPr="004E4DF5">
              <w:rPr>
                <w:rFonts w:hint="eastAsia"/>
                <w:color w:val="000000"/>
                <w:sz w:val="20"/>
                <w:szCs w:val="20"/>
                <w:lang w:eastAsia="zh-TW"/>
              </w:rPr>
              <w:t>物理系所</w:t>
            </w:r>
          </w:p>
          <w:p w14:paraId="04F40D8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24DE5C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CAFDBA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Kumar, Arun </w:t>
            </w:r>
            <w:r w:rsidRPr="004E4DF5">
              <w:rPr>
                <w:rFonts w:hint="eastAsia"/>
                <w:color w:val="000000"/>
                <w:sz w:val="20"/>
                <w:szCs w:val="20"/>
                <w:lang w:eastAsia="zh-TW"/>
              </w:rPr>
              <w:t>物理系所</w:t>
            </w:r>
          </w:p>
          <w:p w14:paraId="3BF7D3C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CFC2D7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148CB19"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478C5B6C"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xml:space="preserve">, A. </w:t>
            </w:r>
            <w:r w:rsidRPr="004E4DF5">
              <w:rPr>
                <w:rFonts w:hint="eastAsia"/>
                <w:color w:val="000000"/>
                <w:sz w:val="20"/>
                <w:szCs w:val="20"/>
                <w:lang w:eastAsia="zh-TW"/>
              </w:rPr>
              <w:t>物理系所</w:t>
            </w:r>
          </w:p>
          <w:p w14:paraId="739C965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Steen, A. </w:t>
            </w:r>
            <w:r w:rsidRPr="004E4DF5">
              <w:rPr>
                <w:rFonts w:hint="eastAsia"/>
                <w:color w:val="000000"/>
                <w:sz w:val="20"/>
                <w:szCs w:val="20"/>
                <w:lang w:eastAsia="zh-TW"/>
              </w:rPr>
              <w:t>物理系所</w:t>
            </w:r>
          </w:p>
          <w:p w14:paraId="67792D0D" w14:textId="6E9C0C9B" w:rsidR="000A2BD7" w:rsidRPr="004E4DF5" w:rsidRDefault="000A2BD7" w:rsidP="000A2BD7">
            <w:pPr>
              <w:jc w:val="center"/>
              <w:rPr>
                <w:sz w:val="20"/>
                <w:szCs w:val="20"/>
                <w:lang w:eastAsia="zh-TW"/>
              </w:rPr>
            </w:pPr>
            <w:r w:rsidRPr="004E4DF5">
              <w:rPr>
                <w:rFonts w:hint="eastAsia"/>
                <w:color w:val="000000"/>
                <w:sz w:val="20"/>
                <w:szCs w:val="20"/>
                <w:lang w:eastAsia="zh-TW"/>
              </w:rPr>
              <w:t>Tsai, J. F. (</w:t>
            </w:r>
            <w:r w:rsidRPr="004E4DF5">
              <w:rPr>
                <w:rFonts w:hint="eastAsia"/>
                <w:color w:val="000000"/>
                <w:sz w:val="20"/>
                <w:szCs w:val="20"/>
                <w:lang w:eastAsia="zh-TW"/>
              </w:rPr>
              <w:t>蔡瑞發</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086" w:type="dxa"/>
            <w:vAlign w:val="center"/>
          </w:tcPr>
          <w:p w14:paraId="2EC2329A" w14:textId="483713C0" w:rsidR="000A2BD7" w:rsidRPr="004E4DF5" w:rsidRDefault="000A2BD7" w:rsidP="000A2BD7">
            <w:pPr>
              <w:jc w:val="center"/>
              <w:rPr>
                <w:sz w:val="20"/>
                <w:szCs w:val="20"/>
              </w:rPr>
            </w:pPr>
            <w:r w:rsidRPr="004E4DF5">
              <w:rPr>
                <w:rFonts w:hint="eastAsia"/>
                <w:color w:val="000000"/>
                <w:sz w:val="20"/>
                <w:szCs w:val="20"/>
              </w:rPr>
              <w:t>Journal Of Instrumentation</w:t>
            </w:r>
          </w:p>
        </w:tc>
        <w:tc>
          <w:tcPr>
            <w:tcW w:w="1032" w:type="dxa"/>
            <w:vAlign w:val="center"/>
          </w:tcPr>
          <w:p w14:paraId="6B1C007B" w14:textId="33293D9C" w:rsidR="000A2BD7" w:rsidRPr="004E4DF5" w:rsidRDefault="000A2BD7" w:rsidP="000A2BD7">
            <w:pPr>
              <w:jc w:val="center"/>
              <w:rPr>
                <w:sz w:val="20"/>
                <w:szCs w:val="20"/>
              </w:rPr>
            </w:pPr>
            <w:r w:rsidRPr="004E4DF5">
              <w:rPr>
                <w:rFonts w:hint="eastAsia"/>
                <w:color w:val="000000"/>
                <w:sz w:val="20"/>
                <w:szCs w:val="20"/>
              </w:rPr>
              <w:t>2018</w:t>
            </w:r>
          </w:p>
        </w:tc>
        <w:tc>
          <w:tcPr>
            <w:tcW w:w="1530" w:type="dxa"/>
            <w:vAlign w:val="center"/>
          </w:tcPr>
          <w:p w14:paraId="2C4B53EA" w14:textId="78386B4B" w:rsidR="000A2BD7" w:rsidRPr="004E4DF5" w:rsidRDefault="000A2BD7" w:rsidP="000A2BD7">
            <w:pPr>
              <w:jc w:val="center"/>
              <w:rPr>
                <w:sz w:val="20"/>
                <w:szCs w:val="20"/>
              </w:rPr>
            </w:pPr>
            <w:r w:rsidRPr="004E4DF5">
              <w:rPr>
                <w:rFonts w:hint="eastAsia"/>
                <w:color w:val="000000"/>
                <w:sz w:val="20"/>
                <w:szCs w:val="20"/>
              </w:rPr>
              <w:t>13: - JUN</w:t>
            </w:r>
          </w:p>
        </w:tc>
        <w:tc>
          <w:tcPr>
            <w:tcW w:w="873" w:type="dxa"/>
            <w:tcBorders>
              <w:right w:val="thinThickSmallGap" w:sz="20" w:space="0" w:color="auto"/>
            </w:tcBorders>
            <w:vAlign w:val="center"/>
          </w:tcPr>
          <w:p w14:paraId="60DEFAC4" w14:textId="6B65039C" w:rsidR="000A2BD7" w:rsidRPr="004E4DF5" w:rsidRDefault="000A2BD7" w:rsidP="000A2BD7">
            <w:pPr>
              <w:jc w:val="center"/>
              <w:rPr>
                <w:sz w:val="20"/>
                <w:szCs w:val="20"/>
              </w:rPr>
            </w:pPr>
            <w:r w:rsidRPr="004E4DF5">
              <w:rPr>
                <w:rFonts w:hint="eastAsia"/>
                <w:color w:val="000000"/>
                <w:sz w:val="20"/>
                <w:szCs w:val="20"/>
              </w:rPr>
              <w:t>188</w:t>
            </w:r>
          </w:p>
        </w:tc>
      </w:tr>
      <w:tr w:rsidR="000A2BD7" w:rsidRPr="004E4DF5" w14:paraId="62F7F648" w14:textId="77777777" w:rsidTr="000A2BD7">
        <w:tc>
          <w:tcPr>
            <w:tcW w:w="777" w:type="dxa"/>
            <w:tcBorders>
              <w:left w:val="thinThickSmallGap" w:sz="20" w:space="0" w:color="auto"/>
            </w:tcBorders>
            <w:vAlign w:val="center"/>
          </w:tcPr>
          <w:p w14:paraId="76565EED" w14:textId="7D939BEB" w:rsidR="000A2BD7" w:rsidRPr="004E4DF5" w:rsidRDefault="000A2BD7" w:rsidP="000A2BD7">
            <w:pPr>
              <w:jc w:val="center"/>
              <w:rPr>
                <w:sz w:val="20"/>
                <w:szCs w:val="20"/>
              </w:rPr>
            </w:pPr>
            <w:r w:rsidRPr="004E4DF5">
              <w:rPr>
                <w:rFonts w:hint="eastAsia"/>
                <w:color w:val="000000"/>
                <w:sz w:val="20"/>
                <w:szCs w:val="20"/>
              </w:rPr>
              <w:t>70</w:t>
            </w:r>
          </w:p>
        </w:tc>
        <w:tc>
          <w:tcPr>
            <w:tcW w:w="4200" w:type="dxa"/>
            <w:vAlign w:val="center"/>
          </w:tcPr>
          <w:p w14:paraId="6A849E62" w14:textId="5A023449" w:rsidR="000A2BD7" w:rsidRPr="004E4DF5" w:rsidRDefault="000A2BD7" w:rsidP="000A2BD7">
            <w:pPr>
              <w:jc w:val="center"/>
              <w:rPr>
                <w:sz w:val="20"/>
                <w:szCs w:val="20"/>
              </w:rPr>
            </w:pPr>
            <w:r w:rsidRPr="004E4DF5">
              <w:rPr>
                <w:rFonts w:hint="eastAsia"/>
                <w:color w:val="000000"/>
                <w:sz w:val="20"/>
                <w:szCs w:val="20"/>
              </w:rPr>
              <w:t xml:space="preserve">Controlling The Oxidation State </w:t>
            </w:r>
            <w:proofErr w:type="gramStart"/>
            <w:r w:rsidRPr="004E4DF5">
              <w:rPr>
                <w:rFonts w:hint="eastAsia"/>
                <w:color w:val="000000"/>
                <w:sz w:val="20"/>
                <w:szCs w:val="20"/>
              </w:rPr>
              <w:t>Of</w:t>
            </w:r>
            <w:proofErr w:type="gramEnd"/>
            <w:r w:rsidRPr="004E4DF5">
              <w:rPr>
                <w:rFonts w:hint="eastAsia"/>
                <w:color w:val="000000"/>
                <w:sz w:val="20"/>
                <w:szCs w:val="20"/>
              </w:rPr>
              <w:t xml:space="preserve"> The Cu Electrode And Reaction Intermediates For Electrochemical Co2 Reduction To Ethylene</w:t>
            </w:r>
          </w:p>
        </w:tc>
        <w:tc>
          <w:tcPr>
            <w:tcW w:w="2269" w:type="dxa"/>
            <w:vAlign w:val="center"/>
          </w:tcPr>
          <w:p w14:paraId="35187CE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Chiao-Chun</w:t>
            </w:r>
          </w:p>
          <w:p w14:paraId="41EAF00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Li-</w:t>
            </w:r>
            <w:proofErr w:type="spellStart"/>
            <w:r w:rsidRPr="004E4DF5">
              <w:rPr>
                <w:rFonts w:hint="eastAsia"/>
                <w:color w:val="000000"/>
                <w:sz w:val="20"/>
                <w:szCs w:val="20"/>
              </w:rPr>
              <w:t>Chyong</w:t>
            </w:r>
            <w:proofErr w:type="spellEnd"/>
          </w:p>
          <w:p w14:paraId="1F54C50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Chou, </w:t>
            </w:r>
            <w:proofErr w:type="spellStart"/>
            <w:r w:rsidRPr="004E4DF5">
              <w:rPr>
                <w:rFonts w:hint="eastAsia"/>
                <w:color w:val="000000"/>
                <w:sz w:val="20"/>
                <w:szCs w:val="20"/>
              </w:rPr>
              <w:t>Tsu</w:t>
            </w:r>
            <w:proofErr w:type="spellEnd"/>
            <w:r w:rsidRPr="004E4DF5">
              <w:rPr>
                <w:rFonts w:hint="eastAsia"/>
                <w:color w:val="000000"/>
                <w:sz w:val="20"/>
                <w:szCs w:val="20"/>
              </w:rPr>
              <w:t>-Chin</w:t>
            </w:r>
          </w:p>
          <w:p w14:paraId="087C762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*Wu, Heng-Liang</w:t>
            </w:r>
          </w:p>
          <w:p w14:paraId="5EA1B00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Yu, Hung-Ling</w:t>
            </w:r>
          </w:p>
          <w:p w14:paraId="7CBD1234" w14:textId="29CDFE4E" w:rsidR="000A2BD7" w:rsidRPr="004E4DF5" w:rsidRDefault="000A2BD7" w:rsidP="000A2BD7">
            <w:pPr>
              <w:jc w:val="center"/>
              <w:rPr>
                <w:sz w:val="20"/>
                <w:szCs w:val="20"/>
              </w:rPr>
            </w:pPr>
            <w:r w:rsidRPr="004E4DF5">
              <w:rPr>
                <w:rFonts w:hint="eastAsia"/>
                <w:color w:val="000000"/>
                <w:sz w:val="20"/>
                <w:szCs w:val="20"/>
              </w:rPr>
              <w:t>Yu, Wen-Yueh</w:t>
            </w:r>
          </w:p>
        </w:tc>
        <w:tc>
          <w:tcPr>
            <w:tcW w:w="2983" w:type="dxa"/>
            <w:vAlign w:val="center"/>
          </w:tcPr>
          <w:p w14:paraId="0025C61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Chang, Chiao-Chun </w:t>
            </w:r>
            <w:proofErr w:type="spellStart"/>
            <w:r w:rsidRPr="004E4DF5">
              <w:rPr>
                <w:rFonts w:hint="eastAsia"/>
                <w:color w:val="000000"/>
                <w:sz w:val="20"/>
                <w:szCs w:val="20"/>
              </w:rPr>
              <w:t>凝態中心</w:t>
            </w:r>
            <w:proofErr w:type="spellEnd"/>
          </w:p>
          <w:p w14:paraId="35C8752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Li-</w:t>
            </w:r>
            <w:proofErr w:type="spellStart"/>
            <w:r w:rsidRPr="004E4DF5">
              <w:rPr>
                <w:rFonts w:hint="eastAsia"/>
                <w:color w:val="000000"/>
                <w:sz w:val="20"/>
                <w:szCs w:val="20"/>
              </w:rPr>
              <w:t>Chyong</w:t>
            </w:r>
            <w:proofErr w:type="spellEnd"/>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2687D18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Chou, </w:t>
            </w:r>
            <w:proofErr w:type="spellStart"/>
            <w:r w:rsidRPr="004E4DF5">
              <w:rPr>
                <w:rFonts w:hint="eastAsia"/>
                <w:color w:val="000000"/>
                <w:sz w:val="20"/>
                <w:szCs w:val="20"/>
              </w:rPr>
              <w:t>Tsu</w:t>
            </w:r>
            <w:proofErr w:type="spellEnd"/>
            <w:r w:rsidRPr="004E4DF5">
              <w:rPr>
                <w:rFonts w:hint="eastAsia"/>
                <w:color w:val="000000"/>
                <w:sz w:val="20"/>
                <w:szCs w:val="20"/>
              </w:rPr>
              <w:t xml:space="preserve">-Chin </w:t>
            </w:r>
            <w:proofErr w:type="spellStart"/>
            <w:r w:rsidRPr="004E4DF5">
              <w:rPr>
                <w:rFonts w:hint="eastAsia"/>
                <w:color w:val="000000"/>
                <w:sz w:val="20"/>
                <w:szCs w:val="20"/>
              </w:rPr>
              <w:t>凝態中心</w:t>
            </w:r>
            <w:proofErr w:type="spellEnd"/>
          </w:p>
          <w:p w14:paraId="71A8B86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*Wu, Heng-Liang (</w:t>
            </w:r>
            <w:proofErr w:type="spellStart"/>
            <w:r w:rsidRPr="004E4DF5">
              <w:rPr>
                <w:rFonts w:hint="eastAsia"/>
                <w:color w:val="000000"/>
                <w:sz w:val="20"/>
                <w:szCs w:val="20"/>
              </w:rPr>
              <w:t>吳亙良</w:t>
            </w:r>
            <w:proofErr w:type="spellEnd"/>
            <w:r w:rsidRPr="004E4DF5">
              <w:rPr>
                <w:rFonts w:hint="eastAsia"/>
                <w:color w:val="000000"/>
                <w:sz w:val="20"/>
                <w:szCs w:val="20"/>
              </w:rPr>
              <w:t>)</w:t>
            </w:r>
          </w:p>
          <w:p w14:paraId="26FA6AC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55AAD6B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Yu, Hung-Ling </w:t>
            </w:r>
            <w:proofErr w:type="spellStart"/>
            <w:r w:rsidRPr="004E4DF5">
              <w:rPr>
                <w:rFonts w:hint="eastAsia"/>
                <w:color w:val="000000"/>
                <w:sz w:val="20"/>
                <w:szCs w:val="20"/>
              </w:rPr>
              <w:t>凝態中心</w:t>
            </w:r>
            <w:proofErr w:type="spellEnd"/>
          </w:p>
          <w:p w14:paraId="2BF2182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Yu, Wen-Yueh (</w:t>
            </w:r>
            <w:proofErr w:type="spellStart"/>
            <w:r w:rsidRPr="004E4DF5">
              <w:rPr>
                <w:rFonts w:hint="eastAsia"/>
                <w:color w:val="000000"/>
                <w:sz w:val="20"/>
                <w:szCs w:val="20"/>
              </w:rPr>
              <w:t>游文岳</w:t>
            </w:r>
            <w:proofErr w:type="spellEnd"/>
            <w:r w:rsidRPr="004E4DF5">
              <w:rPr>
                <w:rFonts w:hint="eastAsia"/>
                <w:color w:val="000000"/>
                <w:sz w:val="20"/>
                <w:szCs w:val="20"/>
              </w:rPr>
              <w:t>)</w:t>
            </w:r>
          </w:p>
          <w:p w14:paraId="7C7057B6" w14:textId="15FD27F1" w:rsidR="000A2BD7" w:rsidRPr="004E4DF5" w:rsidRDefault="000A2BD7" w:rsidP="000A2BD7">
            <w:pPr>
              <w:jc w:val="center"/>
              <w:rPr>
                <w:sz w:val="20"/>
                <w:szCs w:val="20"/>
              </w:rPr>
            </w:pPr>
            <w:r w:rsidRPr="004E4DF5">
              <w:rPr>
                <w:rFonts w:hint="eastAsia"/>
                <w:color w:val="000000"/>
                <w:sz w:val="20"/>
                <w:szCs w:val="20"/>
              </w:rPr>
              <w:lastRenderedPageBreak/>
              <w:t xml:space="preserve"> </w:t>
            </w:r>
            <w:proofErr w:type="spellStart"/>
            <w:r w:rsidRPr="004E4DF5">
              <w:rPr>
                <w:rFonts w:hint="eastAsia"/>
                <w:color w:val="000000"/>
                <w:sz w:val="20"/>
                <w:szCs w:val="20"/>
              </w:rPr>
              <w:t>化工系所</w:t>
            </w:r>
            <w:proofErr w:type="spellEnd"/>
          </w:p>
        </w:tc>
        <w:tc>
          <w:tcPr>
            <w:tcW w:w="2086" w:type="dxa"/>
            <w:vAlign w:val="center"/>
          </w:tcPr>
          <w:p w14:paraId="7CE1E703" w14:textId="0B21DB8B" w:rsidR="000A2BD7" w:rsidRPr="004E4DF5" w:rsidRDefault="000A2BD7" w:rsidP="000A2BD7">
            <w:pPr>
              <w:jc w:val="center"/>
              <w:rPr>
                <w:sz w:val="20"/>
                <w:szCs w:val="20"/>
              </w:rPr>
            </w:pPr>
            <w:r w:rsidRPr="004E4DF5">
              <w:rPr>
                <w:rFonts w:hint="eastAsia"/>
                <w:color w:val="000000"/>
                <w:sz w:val="20"/>
                <w:szCs w:val="20"/>
              </w:rPr>
              <w:lastRenderedPageBreak/>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Chemical Society</w:t>
            </w:r>
          </w:p>
        </w:tc>
        <w:tc>
          <w:tcPr>
            <w:tcW w:w="1032" w:type="dxa"/>
            <w:vAlign w:val="center"/>
          </w:tcPr>
          <w:p w14:paraId="01684EB6" w14:textId="12E77209" w:rsidR="000A2BD7" w:rsidRPr="004E4DF5" w:rsidRDefault="000A2BD7" w:rsidP="000A2BD7">
            <w:pPr>
              <w:jc w:val="center"/>
              <w:rPr>
                <w:sz w:val="20"/>
                <w:szCs w:val="20"/>
              </w:rPr>
            </w:pPr>
            <w:r w:rsidRPr="004E4DF5">
              <w:rPr>
                <w:rFonts w:hint="eastAsia"/>
                <w:color w:val="000000"/>
                <w:sz w:val="20"/>
                <w:szCs w:val="20"/>
              </w:rPr>
              <w:t>2020</w:t>
            </w:r>
          </w:p>
        </w:tc>
        <w:tc>
          <w:tcPr>
            <w:tcW w:w="1530" w:type="dxa"/>
            <w:vAlign w:val="center"/>
          </w:tcPr>
          <w:p w14:paraId="19A04FE5" w14:textId="4B895C91" w:rsidR="000A2BD7" w:rsidRPr="004E4DF5" w:rsidRDefault="000A2BD7" w:rsidP="000A2BD7">
            <w:pPr>
              <w:jc w:val="center"/>
              <w:rPr>
                <w:sz w:val="20"/>
                <w:szCs w:val="20"/>
              </w:rPr>
            </w:pPr>
            <w:r w:rsidRPr="004E4DF5">
              <w:rPr>
                <w:rFonts w:hint="eastAsia"/>
                <w:color w:val="000000"/>
                <w:sz w:val="20"/>
                <w:szCs w:val="20"/>
              </w:rPr>
              <w:t>142 (6): 2857-2867 FEB 12</w:t>
            </w:r>
          </w:p>
        </w:tc>
        <w:tc>
          <w:tcPr>
            <w:tcW w:w="873" w:type="dxa"/>
            <w:tcBorders>
              <w:right w:val="thinThickSmallGap" w:sz="20" w:space="0" w:color="auto"/>
            </w:tcBorders>
            <w:vAlign w:val="center"/>
          </w:tcPr>
          <w:p w14:paraId="3625CB60" w14:textId="72489253" w:rsidR="000A2BD7" w:rsidRPr="004E4DF5" w:rsidRDefault="000A2BD7" w:rsidP="000A2BD7">
            <w:pPr>
              <w:jc w:val="center"/>
              <w:rPr>
                <w:sz w:val="20"/>
                <w:szCs w:val="20"/>
              </w:rPr>
            </w:pPr>
            <w:r w:rsidRPr="004E4DF5">
              <w:rPr>
                <w:rFonts w:hint="eastAsia"/>
                <w:color w:val="000000"/>
                <w:sz w:val="20"/>
                <w:szCs w:val="20"/>
              </w:rPr>
              <w:t>173</w:t>
            </w:r>
          </w:p>
        </w:tc>
      </w:tr>
      <w:tr w:rsidR="000A2BD7" w:rsidRPr="004E4DF5" w14:paraId="3C34EF77" w14:textId="77777777" w:rsidTr="000A2BD7">
        <w:tc>
          <w:tcPr>
            <w:tcW w:w="777" w:type="dxa"/>
            <w:tcBorders>
              <w:left w:val="thinThickSmallGap" w:sz="20" w:space="0" w:color="auto"/>
            </w:tcBorders>
            <w:vAlign w:val="center"/>
          </w:tcPr>
          <w:p w14:paraId="5DB00690" w14:textId="73E86765" w:rsidR="000A2BD7" w:rsidRPr="004E4DF5" w:rsidRDefault="000A2BD7" w:rsidP="000A2BD7">
            <w:pPr>
              <w:jc w:val="center"/>
              <w:rPr>
                <w:sz w:val="20"/>
                <w:szCs w:val="20"/>
              </w:rPr>
            </w:pPr>
            <w:r w:rsidRPr="004E4DF5">
              <w:rPr>
                <w:rFonts w:hint="eastAsia"/>
                <w:color w:val="FF0000"/>
                <w:sz w:val="20"/>
                <w:szCs w:val="20"/>
              </w:rPr>
              <w:t>71</w:t>
            </w:r>
          </w:p>
        </w:tc>
        <w:tc>
          <w:tcPr>
            <w:tcW w:w="4200" w:type="dxa"/>
            <w:vAlign w:val="center"/>
          </w:tcPr>
          <w:p w14:paraId="44F8BD6B" w14:textId="0B992E53" w:rsidR="000A2BD7" w:rsidRPr="004E4DF5" w:rsidRDefault="000A2BD7" w:rsidP="000A2BD7">
            <w:pPr>
              <w:jc w:val="center"/>
              <w:rPr>
                <w:sz w:val="20"/>
                <w:szCs w:val="20"/>
              </w:rPr>
            </w:pPr>
            <w:r w:rsidRPr="004E4DF5">
              <w:rPr>
                <w:rFonts w:hint="eastAsia"/>
                <w:color w:val="FF0000"/>
                <w:sz w:val="20"/>
                <w:szCs w:val="20"/>
              </w:rPr>
              <w:t>Identification Of Heavy-</w:t>
            </w:r>
            <w:proofErr w:type="spellStart"/>
            <w:r w:rsidRPr="004E4DF5">
              <w:rPr>
                <w:rFonts w:hint="eastAsia"/>
                <w:color w:val="FF0000"/>
                <w:sz w:val="20"/>
                <w:szCs w:val="20"/>
              </w:rPr>
              <w:t>Flavour</w:t>
            </w:r>
            <w:proofErr w:type="spellEnd"/>
            <w:r w:rsidRPr="004E4DF5">
              <w:rPr>
                <w:rFonts w:hint="eastAsia"/>
                <w:color w:val="FF0000"/>
                <w:sz w:val="20"/>
                <w:szCs w:val="20"/>
              </w:rPr>
              <w:t xml:space="preserve"> Jets </w:t>
            </w:r>
            <w:proofErr w:type="gramStart"/>
            <w:r w:rsidRPr="004E4DF5">
              <w:rPr>
                <w:rFonts w:hint="eastAsia"/>
                <w:color w:val="FF0000"/>
                <w:sz w:val="20"/>
                <w:szCs w:val="20"/>
              </w:rPr>
              <w:t>With</w:t>
            </w:r>
            <w:proofErr w:type="gramEnd"/>
            <w:r w:rsidRPr="004E4DF5">
              <w:rPr>
                <w:rFonts w:hint="eastAsia"/>
                <w:color w:val="FF0000"/>
                <w:sz w:val="20"/>
                <w:szCs w:val="20"/>
              </w:rPr>
              <w:t xml:space="preserve">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Detector In Pp Collisions At 13 </w:t>
            </w:r>
            <w:proofErr w:type="spellStart"/>
            <w:r w:rsidRPr="004E4DF5">
              <w:rPr>
                <w:rFonts w:hint="eastAsia"/>
                <w:color w:val="FF0000"/>
                <w:sz w:val="20"/>
                <w:szCs w:val="20"/>
              </w:rPr>
              <w:t>Tev</w:t>
            </w:r>
            <w:proofErr w:type="spellEnd"/>
          </w:p>
        </w:tc>
        <w:tc>
          <w:tcPr>
            <w:tcW w:w="2269" w:type="dxa"/>
            <w:vAlign w:val="center"/>
          </w:tcPr>
          <w:p w14:paraId="3342B65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w:t>
            </w:r>
          </w:p>
          <w:p w14:paraId="3F45684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w:t>
            </w:r>
          </w:p>
          <w:p w14:paraId="017B4D1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w:t>
            </w:r>
          </w:p>
          <w:p w14:paraId="15F8231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w:t>
            </w:r>
          </w:p>
          <w:p w14:paraId="7879FF7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Fiori, F.</w:t>
            </w:r>
          </w:p>
          <w:p w14:paraId="0FA2C20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w:t>
            </w:r>
          </w:p>
          <w:p w14:paraId="333E1CF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w:t>
            </w:r>
          </w:p>
          <w:p w14:paraId="018ED85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Kumar, Arun</w:t>
            </w:r>
          </w:p>
          <w:p w14:paraId="7F13867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w:t>
            </w:r>
          </w:p>
          <w:p w14:paraId="43A9ED6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w:t>
            </w:r>
          </w:p>
          <w:p w14:paraId="2FB9F202"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31223D41"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2929A50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Steen, A.</w:t>
            </w:r>
          </w:p>
          <w:p w14:paraId="15879C6C" w14:textId="0994B67E" w:rsidR="000A2BD7" w:rsidRPr="004E4DF5" w:rsidRDefault="000A2BD7" w:rsidP="000A2BD7">
            <w:pPr>
              <w:jc w:val="center"/>
              <w:rPr>
                <w:sz w:val="20"/>
                <w:szCs w:val="20"/>
                <w:lang w:eastAsia="zh-TW"/>
              </w:rPr>
            </w:pPr>
            <w:r w:rsidRPr="004E4DF5">
              <w:rPr>
                <w:rFonts w:hint="eastAsia"/>
                <w:color w:val="FF0000"/>
                <w:sz w:val="20"/>
                <w:szCs w:val="20"/>
                <w:lang w:eastAsia="zh-TW"/>
              </w:rPr>
              <w:t>Tsai, J. F.</w:t>
            </w:r>
          </w:p>
        </w:tc>
        <w:tc>
          <w:tcPr>
            <w:tcW w:w="2983" w:type="dxa"/>
            <w:vAlign w:val="center"/>
          </w:tcPr>
          <w:p w14:paraId="1565F2E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F1E8DD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963032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B46AE43"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342679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Fiori, F. </w:t>
            </w:r>
            <w:r w:rsidRPr="004E4DF5">
              <w:rPr>
                <w:rFonts w:hint="eastAsia"/>
                <w:color w:val="FF0000"/>
                <w:sz w:val="20"/>
                <w:szCs w:val="20"/>
                <w:lang w:eastAsia="zh-TW"/>
              </w:rPr>
              <w:t>物理系所</w:t>
            </w:r>
          </w:p>
          <w:p w14:paraId="224D8FB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0F8B0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2DC92B8"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3C8F37F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7F28DE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A2B8DAE"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6937E986" w14:textId="77777777" w:rsidR="004E4DF5" w:rsidRPr="004E4DF5" w:rsidRDefault="000A2BD7" w:rsidP="000A2BD7">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1A5521E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p w14:paraId="0E8899F4" w14:textId="2106BB88" w:rsidR="000A2BD7" w:rsidRPr="004E4DF5" w:rsidRDefault="000A2BD7" w:rsidP="000A2BD7">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086" w:type="dxa"/>
            <w:vAlign w:val="center"/>
          </w:tcPr>
          <w:p w14:paraId="2986DA64" w14:textId="13EC396A" w:rsidR="000A2BD7" w:rsidRPr="004E4DF5" w:rsidRDefault="000A2BD7" w:rsidP="000A2BD7">
            <w:pPr>
              <w:jc w:val="center"/>
              <w:rPr>
                <w:sz w:val="20"/>
                <w:szCs w:val="20"/>
              </w:rPr>
            </w:pPr>
            <w:r w:rsidRPr="004E4DF5">
              <w:rPr>
                <w:rFonts w:hint="eastAsia"/>
                <w:color w:val="FF0000"/>
                <w:sz w:val="20"/>
                <w:szCs w:val="20"/>
              </w:rPr>
              <w:t>Journal Of Instrumentation</w:t>
            </w:r>
          </w:p>
        </w:tc>
        <w:tc>
          <w:tcPr>
            <w:tcW w:w="1032" w:type="dxa"/>
            <w:vAlign w:val="center"/>
          </w:tcPr>
          <w:p w14:paraId="3575035F" w14:textId="47FDAC27" w:rsidR="000A2BD7" w:rsidRPr="004E4DF5" w:rsidRDefault="000A2BD7" w:rsidP="000A2BD7">
            <w:pPr>
              <w:jc w:val="center"/>
              <w:rPr>
                <w:sz w:val="20"/>
                <w:szCs w:val="20"/>
              </w:rPr>
            </w:pPr>
            <w:r w:rsidRPr="004E4DF5">
              <w:rPr>
                <w:rFonts w:hint="eastAsia"/>
                <w:color w:val="FF0000"/>
                <w:sz w:val="20"/>
                <w:szCs w:val="20"/>
              </w:rPr>
              <w:t>2018</w:t>
            </w:r>
          </w:p>
        </w:tc>
        <w:tc>
          <w:tcPr>
            <w:tcW w:w="1530" w:type="dxa"/>
            <w:vAlign w:val="center"/>
          </w:tcPr>
          <w:p w14:paraId="650F3391" w14:textId="5AAAE60B" w:rsidR="000A2BD7" w:rsidRPr="004E4DF5" w:rsidRDefault="000A2BD7" w:rsidP="000A2BD7">
            <w:pPr>
              <w:jc w:val="center"/>
              <w:rPr>
                <w:sz w:val="20"/>
                <w:szCs w:val="20"/>
              </w:rPr>
            </w:pPr>
            <w:r w:rsidRPr="004E4DF5">
              <w:rPr>
                <w:rFonts w:hint="eastAsia"/>
                <w:color w:val="FF0000"/>
                <w:sz w:val="20"/>
                <w:szCs w:val="20"/>
              </w:rPr>
              <w:t>13: - MAY</w:t>
            </w:r>
          </w:p>
        </w:tc>
        <w:tc>
          <w:tcPr>
            <w:tcW w:w="873" w:type="dxa"/>
            <w:tcBorders>
              <w:right w:val="thinThickSmallGap" w:sz="20" w:space="0" w:color="auto"/>
            </w:tcBorders>
            <w:vAlign w:val="center"/>
          </w:tcPr>
          <w:p w14:paraId="133A3CA3" w14:textId="0CA67826" w:rsidR="000A2BD7" w:rsidRPr="004E4DF5" w:rsidRDefault="000A2BD7" w:rsidP="000A2BD7">
            <w:pPr>
              <w:jc w:val="center"/>
              <w:rPr>
                <w:sz w:val="20"/>
                <w:szCs w:val="20"/>
              </w:rPr>
            </w:pPr>
            <w:r w:rsidRPr="004E4DF5">
              <w:rPr>
                <w:rFonts w:hint="eastAsia"/>
                <w:color w:val="FF0000"/>
                <w:sz w:val="20"/>
                <w:szCs w:val="20"/>
              </w:rPr>
              <w:t>168</w:t>
            </w:r>
          </w:p>
        </w:tc>
      </w:tr>
      <w:tr w:rsidR="000A2BD7" w:rsidRPr="004E4DF5" w14:paraId="489E8CB1" w14:textId="77777777" w:rsidTr="000A2BD7">
        <w:tc>
          <w:tcPr>
            <w:tcW w:w="777" w:type="dxa"/>
            <w:tcBorders>
              <w:left w:val="thinThickSmallGap" w:sz="20" w:space="0" w:color="auto"/>
            </w:tcBorders>
            <w:vAlign w:val="center"/>
          </w:tcPr>
          <w:p w14:paraId="55D36F30" w14:textId="0B9D077A" w:rsidR="000A2BD7" w:rsidRPr="004E4DF5" w:rsidRDefault="000A2BD7" w:rsidP="000A2BD7">
            <w:pPr>
              <w:jc w:val="center"/>
              <w:rPr>
                <w:sz w:val="20"/>
                <w:szCs w:val="20"/>
              </w:rPr>
            </w:pPr>
            <w:r w:rsidRPr="004E4DF5">
              <w:rPr>
                <w:rFonts w:hint="eastAsia"/>
                <w:color w:val="FF0000"/>
                <w:sz w:val="20"/>
                <w:szCs w:val="20"/>
              </w:rPr>
              <w:t>72</w:t>
            </w:r>
          </w:p>
        </w:tc>
        <w:tc>
          <w:tcPr>
            <w:tcW w:w="4200" w:type="dxa"/>
            <w:vAlign w:val="center"/>
          </w:tcPr>
          <w:p w14:paraId="2B5D5ECD" w14:textId="51DC8C09" w:rsidR="000A2BD7" w:rsidRPr="004E4DF5" w:rsidRDefault="000A2BD7" w:rsidP="000A2BD7">
            <w:pPr>
              <w:jc w:val="center"/>
              <w:rPr>
                <w:sz w:val="20"/>
                <w:szCs w:val="20"/>
              </w:rPr>
            </w:pPr>
            <w:r w:rsidRPr="004E4DF5">
              <w:rPr>
                <w:rFonts w:hint="eastAsia"/>
                <w:color w:val="FF0000"/>
                <w:sz w:val="20"/>
                <w:szCs w:val="20"/>
              </w:rPr>
              <w:t xml:space="preserve">Stabilizing Ultrasmall </w:t>
            </w:r>
            <w:proofErr w:type="gramStart"/>
            <w:r w:rsidRPr="004E4DF5">
              <w:rPr>
                <w:rFonts w:hint="eastAsia"/>
                <w:color w:val="FF0000"/>
                <w:sz w:val="20"/>
                <w:szCs w:val="20"/>
              </w:rPr>
              <w:t>Au</w:t>
            </w:r>
            <w:proofErr w:type="gramEnd"/>
            <w:r w:rsidRPr="004E4DF5">
              <w:rPr>
                <w:rFonts w:hint="eastAsia"/>
                <w:color w:val="FF0000"/>
                <w:sz w:val="20"/>
                <w:szCs w:val="20"/>
              </w:rPr>
              <w:t xml:space="preserve"> Clusters For Enhanced </w:t>
            </w:r>
            <w:proofErr w:type="spellStart"/>
            <w:r w:rsidRPr="004E4DF5">
              <w:rPr>
                <w:rFonts w:hint="eastAsia"/>
                <w:color w:val="FF0000"/>
                <w:sz w:val="20"/>
                <w:szCs w:val="20"/>
              </w:rPr>
              <w:t>Photoredox</w:t>
            </w:r>
            <w:proofErr w:type="spellEnd"/>
            <w:r w:rsidRPr="004E4DF5">
              <w:rPr>
                <w:rFonts w:hint="eastAsia"/>
                <w:color w:val="FF0000"/>
                <w:sz w:val="20"/>
                <w:szCs w:val="20"/>
              </w:rPr>
              <w:t xml:space="preserve"> Catalysis</w:t>
            </w:r>
          </w:p>
        </w:tc>
        <w:tc>
          <w:tcPr>
            <w:tcW w:w="2269" w:type="dxa"/>
            <w:vAlign w:val="center"/>
          </w:tcPr>
          <w:p w14:paraId="380ABA8F" w14:textId="1723A46D" w:rsidR="000A2BD7" w:rsidRPr="004E4DF5" w:rsidRDefault="000A2BD7" w:rsidP="000A2BD7">
            <w:pPr>
              <w:jc w:val="center"/>
              <w:rPr>
                <w:sz w:val="20"/>
                <w:szCs w:val="20"/>
              </w:rPr>
            </w:pPr>
            <w:r w:rsidRPr="004E4DF5">
              <w:rPr>
                <w:rFonts w:hint="eastAsia"/>
                <w:color w:val="FF0000"/>
                <w:sz w:val="20"/>
                <w:szCs w:val="20"/>
              </w:rPr>
              <w:t>*Chen, Hao Ming</w:t>
            </w:r>
          </w:p>
        </w:tc>
        <w:tc>
          <w:tcPr>
            <w:tcW w:w="2983" w:type="dxa"/>
            <w:vAlign w:val="center"/>
          </w:tcPr>
          <w:p w14:paraId="525C517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Hao Ming (</w:t>
            </w:r>
            <w:proofErr w:type="spellStart"/>
            <w:r w:rsidRPr="004E4DF5">
              <w:rPr>
                <w:rFonts w:hint="eastAsia"/>
                <w:color w:val="FF0000"/>
                <w:sz w:val="20"/>
                <w:szCs w:val="20"/>
              </w:rPr>
              <w:t>陳浩銘</w:t>
            </w:r>
            <w:proofErr w:type="spellEnd"/>
            <w:r w:rsidRPr="004E4DF5">
              <w:rPr>
                <w:rFonts w:hint="eastAsia"/>
                <w:color w:val="FF0000"/>
                <w:sz w:val="20"/>
                <w:szCs w:val="20"/>
              </w:rPr>
              <w:t>)</w:t>
            </w:r>
          </w:p>
          <w:p w14:paraId="0EA3E2DC" w14:textId="4F0372EA" w:rsidR="000A2BD7" w:rsidRPr="004E4DF5" w:rsidRDefault="000A2BD7" w:rsidP="000A2BD7">
            <w:pPr>
              <w:jc w:val="center"/>
              <w:rPr>
                <w:sz w:val="20"/>
                <w:szCs w:val="20"/>
              </w:rPr>
            </w:pPr>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tc>
        <w:tc>
          <w:tcPr>
            <w:tcW w:w="2086" w:type="dxa"/>
            <w:vAlign w:val="center"/>
          </w:tcPr>
          <w:p w14:paraId="4042BC68" w14:textId="6A6A10BF" w:rsidR="000A2BD7" w:rsidRPr="004E4DF5" w:rsidRDefault="000A2BD7" w:rsidP="000A2BD7">
            <w:pPr>
              <w:jc w:val="center"/>
              <w:rPr>
                <w:sz w:val="20"/>
                <w:szCs w:val="20"/>
              </w:rPr>
            </w:pPr>
            <w:r w:rsidRPr="004E4DF5">
              <w:rPr>
                <w:rFonts w:hint="eastAsia"/>
                <w:color w:val="FF0000"/>
                <w:sz w:val="20"/>
                <w:szCs w:val="20"/>
              </w:rPr>
              <w:t>Nature Communications</w:t>
            </w:r>
          </w:p>
        </w:tc>
        <w:tc>
          <w:tcPr>
            <w:tcW w:w="1032" w:type="dxa"/>
            <w:vAlign w:val="center"/>
          </w:tcPr>
          <w:p w14:paraId="5B42BB3F" w14:textId="724621C6" w:rsidR="000A2BD7" w:rsidRPr="004E4DF5" w:rsidRDefault="000A2BD7" w:rsidP="000A2BD7">
            <w:pPr>
              <w:jc w:val="center"/>
              <w:rPr>
                <w:sz w:val="20"/>
                <w:szCs w:val="20"/>
              </w:rPr>
            </w:pPr>
            <w:r w:rsidRPr="004E4DF5">
              <w:rPr>
                <w:rFonts w:hint="eastAsia"/>
                <w:color w:val="FF0000"/>
                <w:sz w:val="20"/>
                <w:szCs w:val="20"/>
              </w:rPr>
              <w:t>2018</w:t>
            </w:r>
          </w:p>
        </w:tc>
        <w:tc>
          <w:tcPr>
            <w:tcW w:w="1530" w:type="dxa"/>
            <w:vAlign w:val="center"/>
          </w:tcPr>
          <w:p w14:paraId="2A163515" w14:textId="6CCC8E81" w:rsidR="000A2BD7" w:rsidRPr="004E4DF5" w:rsidRDefault="000A2BD7" w:rsidP="000A2BD7">
            <w:pPr>
              <w:jc w:val="center"/>
              <w:rPr>
                <w:sz w:val="20"/>
                <w:szCs w:val="20"/>
              </w:rPr>
            </w:pPr>
            <w:r w:rsidRPr="004E4DF5">
              <w:rPr>
                <w:rFonts w:hint="eastAsia"/>
                <w:color w:val="FF0000"/>
                <w:sz w:val="20"/>
                <w:szCs w:val="20"/>
              </w:rPr>
              <w:t>9: - APR 18</w:t>
            </w:r>
          </w:p>
        </w:tc>
        <w:tc>
          <w:tcPr>
            <w:tcW w:w="873" w:type="dxa"/>
            <w:tcBorders>
              <w:right w:val="thinThickSmallGap" w:sz="20" w:space="0" w:color="auto"/>
            </w:tcBorders>
            <w:vAlign w:val="center"/>
          </w:tcPr>
          <w:p w14:paraId="30FF2E43" w14:textId="25622269" w:rsidR="000A2BD7" w:rsidRPr="004E4DF5" w:rsidRDefault="000A2BD7" w:rsidP="000A2BD7">
            <w:pPr>
              <w:jc w:val="center"/>
              <w:rPr>
                <w:sz w:val="20"/>
                <w:szCs w:val="20"/>
              </w:rPr>
            </w:pPr>
            <w:r w:rsidRPr="004E4DF5">
              <w:rPr>
                <w:rFonts w:hint="eastAsia"/>
                <w:color w:val="FF0000"/>
                <w:sz w:val="20"/>
                <w:szCs w:val="20"/>
              </w:rPr>
              <w:t>165</w:t>
            </w:r>
          </w:p>
        </w:tc>
      </w:tr>
      <w:tr w:rsidR="000A2BD7" w:rsidRPr="004E4DF5" w14:paraId="190927A4" w14:textId="77777777" w:rsidTr="000A2BD7">
        <w:tc>
          <w:tcPr>
            <w:tcW w:w="777" w:type="dxa"/>
            <w:tcBorders>
              <w:left w:val="thinThickSmallGap" w:sz="20" w:space="0" w:color="auto"/>
            </w:tcBorders>
            <w:vAlign w:val="center"/>
          </w:tcPr>
          <w:p w14:paraId="05883FAA" w14:textId="5B9A8215" w:rsidR="000A2BD7" w:rsidRPr="004E4DF5" w:rsidRDefault="000A2BD7" w:rsidP="000A2BD7">
            <w:pPr>
              <w:jc w:val="center"/>
              <w:rPr>
                <w:sz w:val="20"/>
                <w:szCs w:val="20"/>
              </w:rPr>
            </w:pPr>
            <w:r w:rsidRPr="004E4DF5">
              <w:rPr>
                <w:rFonts w:hint="eastAsia"/>
                <w:color w:val="000000"/>
                <w:sz w:val="20"/>
                <w:szCs w:val="20"/>
              </w:rPr>
              <w:t>73</w:t>
            </w:r>
          </w:p>
        </w:tc>
        <w:tc>
          <w:tcPr>
            <w:tcW w:w="4200" w:type="dxa"/>
            <w:vAlign w:val="center"/>
          </w:tcPr>
          <w:p w14:paraId="56FF1CAC" w14:textId="4ECA22F8" w:rsidR="000A2BD7" w:rsidRPr="004E4DF5" w:rsidRDefault="000A2BD7" w:rsidP="000A2BD7">
            <w:pPr>
              <w:jc w:val="center"/>
              <w:rPr>
                <w:sz w:val="20"/>
                <w:szCs w:val="20"/>
              </w:rPr>
            </w:pPr>
            <w:r w:rsidRPr="004E4DF5">
              <w:rPr>
                <w:rFonts w:hint="eastAsia"/>
                <w:color w:val="000000"/>
                <w:sz w:val="20"/>
                <w:szCs w:val="20"/>
              </w:rPr>
              <w:t xml:space="preserve">An Unconventional Iron Nickel Catalyst </w:t>
            </w:r>
            <w:proofErr w:type="gramStart"/>
            <w:r w:rsidRPr="004E4DF5">
              <w:rPr>
                <w:rFonts w:hint="eastAsia"/>
                <w:color w:val="000000"/>
                <w:sz w:val="20"/>
                <w:szCs w:val="20"/>
              </w:rPr>
              <w:t>For</w:t>
            </w:r>
            <w:proofErr w:type="gramEnd"/>
            <w:r w:rsidRPr="004E4DF5">
              <w:rPr>
                <w:rFonts w:hint="eastAsia"/>
                <w:color w:val="000000"/>
                <w:sz w:val="20"/>
                <w:szCs w:val="20"/>
              </w:rPr>
              <w:t xml:space="preserve"> The Oxygen Evolution Reaction</w:t>
            </w:r>
          </w:p>
        </w:tc>
        <w:tc>
          <w:tcPr>
            <w:tcW w:w="2269" w:type="dxa"/>
            <w:vAlign w:val="center"/>
          </w:tcPr>
          <w:p w14:paraId="537DC32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13FBCA01" w14:textId="3AAE8053" w:rsidR="000A2BD7" w:rsidRPr="004E4DF5" w:rsidRDefault="000A2BD7" w:rsidP="000A2BD7">
            <w:pPr>
              <w:jc w:val="center"/>
              <w:rPr>
                <w:sz w:val="20"/>
                <w:szCs w:val="20"/>
              </w:rPr>
            </w:pPr>
            <w:r w:rsidRPr="004E4DF5">
              <w:rPr>
                <w:rFonts w:hint="eastAsia"/>
                <w:color w:val="000000"/>
                <w:sz w:val="20"/>
                <w:szCs w:val="20"/>
              </w:rPr>
              <w:t>Hsu, Chia-</w:t>
            </w:r>
            <w:proofErr w:type="spellStart"/>
            <w:r w:rsidRPr="004E4DF5">
              <w:rPr>
                <w:rFonts w:hint="eastAsia"/>
                <w:color w:val="000000"/>
                <w:sz w:val="20"/>
                <w:szCs w:val="20"/>
              </w:rPr>
              <w:t>Shuo</w:t>
            </w:r>
            <w:proofErr w:type="spellEnd"/>
          </w:p>
        </w:tc>
        <w:tc>
          <w:tcPr>
            <w:tcW w:w="2983" w:type="dxa"/>
            <w:vAlign w:val="center"/>
          </w:tcPr>
          <w:p w14:paraId="3933074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w:t>
            </w:r>
          </w:p>
          <w:p w14:paraId="19DEDA7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1FCFD3F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 Chia-</w:t>
            </w:r>
            <w:proofErr w:type="spellStart"/>
            <w:r w:rsidRPr="004E4DF5">
              <w:rPr>
                <w:rFonts w:hint="eastAsia"/>
                <w:color w:val="000000"/>
                <w:sz w:val="20"/>
                <w:szCs w:val="20"/>
                <w:lang w:eastAsia="zh-TW"/>
              </w:rPr>
              <w:t>Shuo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許家碩</w:t>
            </w:r>
            <w:r w:rsidRPr="004E4DF5">
              <w:rPr>
                <w:rFonts w:hint="eastAsia"/>
                <w:color w:val="000000"/>
                <w:sz w:val="20"/>
                <w:szCs w:val="20"/>
                <w:lang w:eastAsia="zh-TW"/>
              </w:rPr>
              <w:t>)</w:t>
            </w:r>
          </w:p>
          <w:p w14:paraId="3D8141D5" w14:textId="1570B4A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086" w:type="dxa"/>
            <w:vAlign w:val="center"/>
          </w:tcPr>
          <w:p w14:paraId="22C76E6F" w14:textId="16C363A5" w:rsidR="000A2BD7" w:rsidRPr="004E4DF5" w:rsidRDefault="000A2BD7" w:rsidP="000A2BD7">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Central Science</w:t>
            </w:r>
          </w:p>
        </w:tc>
        <w:tc>
          <w:tcPr>
            <w:tcW w:w="1032" w:type="dxa"/>
            <w:vAlign w:val="center"/>
          </w:tcPr>
          <w:p w14:paraId="57E45AEF" w14:textId="0251EF53"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6E816F05" w14:textId="4D23E87A" w:rsidR="000A2BD7" w:rsidRPr="004E4DF5" w:rsidRDefault="000A2BD7" w:rsidP="000A2BD7">
            <w:pPr>
              <w:jc w:val="center"/>
              <w:rPr>
                <w:sz w:val="20"/>
                <w:szCs w:val="20"/>
              </w:rPr>
            </w:pPr>
            <w:r w:rsidRPr="004E4DF5">
              <w:rPr>
                <w:rFonts w:hint="eastAsia"/>
                <w:color w:val="000000"/>
                <w:sz w:val="20"/>
                <w:szCs w:val="20"/>
              </w:rPr>
              <w:t>5 (3): 558-568 MAR 27</w:t>
            </w:r>
          </w:p>
        </w:tc>
        <w:tc>
          <w:tcPr>
            <w:tcW w:w="873" w:type="dxa"/>
            <w:tcBorders>
              <w:right w:val="thinThickSmallGap" w:sz="20" w:space="0" w:color="auto"/>
            </w:tcBorders>
            <w:vAlign w:val="center"/>
          </w:tcPr>
          <w:p w14:paraId="768CF7BE" w14:textId="3EA866EC" w:rsidR="000A2BD7" w:rsidRPr="004E4DF5" w:rsidRDefault="000A2BD7" w:rsidP="000A2BD7">
            <w:pPr>
              <w:jc w:val="center"/>
              <w:rPr>
                <w:sz w:val="20"/>
                <w:szCs w:val="20"/>
              </w:rPr>
            </w:pPr>
            <w:r w:rsidRPr="004E4DF5">
              <w:rPr>
                <w:rFonts w:hint="eastAsia"/>
                <w:color w:val="000000"/>
                <w:sz w:val="20"/>
                <w:szCs w:val="20"/>
              </w:rPr>
              <w:t>157</w:t>
            </w:r>
          </w:p>
        </w:tc>
      </w:tr>
      <w:tr w:rsidR="000A2BD7" w:rsidRPr="004E4DF5" w14:paraId="7368D5E9" w14:textId="77777777" w:rsidTr="000A2BD7">
        <w:tc>
          <w:tcPr>
            <w:tcW w:w="777" w:type="dxa"/>
            <w:tcBorders>
              <w:left w:val="thinThickSmallGap" w:sz="20" w:space="0" w:color="auto"/>
            </w:tcBorders>
            <w:vAlign w:val="center"/>
          </w:tcPr>
          <w:p w14:paraId="0F427C8C" w14:textId="42D86FC4" w:rsidR="000A2BD7" w:rsidRPr="004E4DF5" w:rsidRDefault="000A2BD7" w:rsidP="000A2BD7">
            <w:pPr>
              <w:jc w:val="center"/>
              <w:rPr>
                <w:sz w:val="20"/>
                <w:szCs w:val="20"/>
              </w:rPr>
            </w:pPr>
            <w:r w:rsidRPr="004E4DF5">
              <w:rPr>
                <w:rFonts w:hint="eastAsia"/>
                <w:color w:val="000000"/>
                <w:sz w:val="20"/>
                <w:szCs w:val="20"/>
              </w:rPr>
              <w:t>74</w:t>
            </w:r>
          </w:p>
        </w:tc>
        <w:tc>
          <w:tcPr>
            <w:tcW w:w="4200" w:type="dxa"/>
            <w:vAlign w:val="center"/>
          </w:tcPr>
          <w:p w14:paraId="04B0C2A8" w14:textId="5319A68C" w:rsidR="000A2BD7" w:rsidRPr="004E4DF5" w:rsidRDefault="000A2BD7" w:rsidP="000A2BD7">
            <w:pPr>
              <w:jc w:val="center"/>
              <w:rPr>
                <w:sz w:val="20"/>
                <w:szCs w:val="20"/>
              </w:rPr>
            </w:pPr>
            <w:r w:rsidRPr="004E4DF5">
              <w:rPr>
                <w:rFonts w:hint="eastAsia"/>
                <w:color w:val="000000"/>
                <w:sz w:val="20"/>
                <w:szCs w:val="20"/>
              </w:rPr>
              <w:t xml:space="preserve">Development Of Sulfonic-Acid-Functionalized Mesoporous Materials: Synthesis </w:t>
            </w:r>
            <w:proofErr w:type="gramStart"/>
            <w:r w:rsidRPr="004E4DF5">
              <w:rPr>
                <w:rFonts w:hint="eastAsia"/>
                <w:color w:val="000000"/>
                <w:sz w:val="20"/>
                <w:szCs w:val="20"/>
              </w:rPr>
              <w:t>And</w:t>
            </w:r>
            <w:proofErr w:type="gramEnd"/>
            <w:r w:rsidRPr="004E4DF5">
              <w:rPr>
                <w:rFonts w:hint="eastAsia"/>
                <w:color w:val="000000"/>
                <w:sz w:val="20"/>
                <w:szCs w:val="20"/>
              </w:rPr>
              <w:t xml:space="preserve"> Catalytic Applications</w:t>
            </w:r>
          </w:p>
        </w:tc>
        <w:tc>
          <w:tcPr>
            <w:tcW w:w="2269" w:type="dxa"/>
            <w:vAlign w:val="center"/>
          </w:tcPr>
          <w:p w14:paraId="0C285890" w14:textId="0877D237" w:rsidR="000A2BD7" w:rsidRPr="004E4DF5" w:rsidRDefault="000A2BD7" w:rsidP="000A2BD7">
            <w:pPr>
              <w:jc w:val="center"/>
              <w:rPr>
                <w:sz w:val="20"/>
                <w:szCs w:val="20"/>
              </w:rPr>
            </w:pPr>
            <w:r w:rsidRPr="004E4DF5">
              <w:rPr>
                <w:rFonts w:hint="eastAsia"/>
                <w:color w:val="000000"/>
                <w:sz w:val="20"/>
                <w:szCs w:val="20"/>
              </w:rPr>
              <w:t>Wu, Kevin C. -W.</w:t>
            </w:r>
          </w:p>
        </w:tc>
        <w:tc>
          <w:tcPr>
            <w:tcW w:w="2983" w:type="dxa"/>
            <w:vAlign w:val="center"/>
          </w:tcPr>
          <w:p w14:paraId="64DD6D9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02DA4244" w14:textId="0304A93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086" w:type="dxa"/>
            <w:vAlign w:val="center"/>
          </w:tcPr>
          <w:p w14:paraId="0A2CD5CA" w14:textId="54567089" w:rsidR="000A2BD7" w:rsidRPr="004E4DF5" w:rsidRDefault="000A2BD7" w:rsidP="000A2BD7">
            <w:pPr>
              <w:jc w:val="center"/>
              <w:rPr>
                <w:sz w:val="20"/>
                <w:szCs w:val="20"/>
              </w:rPr>
            </w:pPr>
            <w:r w:rsidRPr="004E4DF5">
              <w:rPr>
                <w:rFonts w:hint="eastAsia"/>
                <w:color w:val="000000"/>
                <w:sz w:val="20"/>
                <w:szCs w:val="20"/>
              </w:rPr>
              <w:t>Chemistry-A European Journal</w:t>
            </w:r>
          </w:p>
        </w:tc>
        <w:tc>
          <w:tcPr>
            <w:tcW w:w="1032" w:type="dxa"/>
            <w:vAlign w:val="center"/>
          </w:tcPr>
          <w:p w14:paraId="75126ADE" w14:textId="031BA0A4" w:rsidR="000A2BD7" w:rsidRPr="004E4DF5" w:rsidRDefault="000A2BD7" w:rsidP="000A2BD7">
            <w:pPr>
              <w:jc w:val="center"/>
              <w:rPr>
                <w:sz w:val="20"/>
                <w:szCs w:val="20"/>
              </w:rPr>
            </w:pPr>
            <w:r w:rsidRPr="004E4DF5">
              <w:rPr>
                <w:rFonts w:hint="eastAsia"/>
                <w:color w:val="000000"/>
                <w:sz w:val="20"/>
                <w:szCs w:val="20"/>
              </w:rPr>
              <w:t>2019</w:t>
            </w:r>
          </w:p>
        </w:tc>
        <w:tc>
          <w:tcPr>
            <w:tcW w:w="1530" w:type="dxa"/>
            <w:vAlign w:val="center"/>
          </w:tcPr>
          <w:p w14:paraId="5E9AB83B" w14:textId="3650519F" w:rsidR="000A2BD7" w:rsidRPr="004E4DF5" w:rsidRDefault="000A2BD7" w:rsidP="000A2BD7">
            <w:pPr>
              <w:jc w:val="center"/>
              <w:rPr>
                <w:sz w:val="20"/>
                <w:szCs w:val="20"/>
              </w:rPr>
            </w:pPr>
            <w:r w:rsidRPr="004E4DF5">
              <w:rPr>
                <w:rFonts w:hint="eastAsia"/>
                <w:color w:val="000000"/>
                <w:sz w:val="20"/>
                <w:szCs w:val="20"/>
              </w:rPr>
              <w:t>25 (7): 1614-1635 FEB 1</w:t>
            </w:r>
          </w:p>
        </w:tc>
        <w:tc>
          <w:tcPr>
            <w:tcW w:w="873" w:type="dxa"/>
            <w:tcBorders>
              <w:right w:val="thinThickSmallGap" w:sz="20" w:space="0" w:color="auto"/>
            </w:tcBorders>
            <w:vAlign w:val="center"/>
          </w:tcPr>
          <w:p w14:paraId="709A8839" w14:textId="49DEADA9" w:rsidR="000A2BD7" w:rsidRPr="004E4DF5" w:rsidRDefault="000A2BD7" w:rsidP="000A2BD7">
            <w:pPr>
              <w:jc w:val="center"/>
              <w:rPr>
                <w:sz w:val="20"/>
                <w:szCs w:val="20"/>
              </w:rPr>
            </w:pPr>
            <w:r w:rsidRPr="004E4DF5">
              <w:rPr>
                <w:rFonts w:hint="eastAsia"/>
                <w:color w:val="000000"/>
                <w:sz w:val="20"/>
                <w:szCs w:val="20"/>
              </w:rPr>
              <w:t>121</w:t>
            </w:r>
          </w:p>
        </w:tc>
      </w:tr>
    </w:tbl>
    <w:p w14:paraId="040E7A16" w14:textId="16333D9A" w:rsidR="00F77B31" w:rsidRPr="004E4DF5" w:rsidRDefault="006C145F">
      <w:pPr>
        <w:spacing w:before="200" w:after="0"/>
        <w:rPr>
          <w:sz w:val="20"/>
          <w:szCs w:val="20"/>
        </w:rPr>
      </w:pPr>
      <w:r w:rsidRPr="004E4DF5">
        <w:rPr>
          <w:sz w:val="20"/>
          <w:szCs w:val="20"/>
        </w:rPr>
        <w:t>Clinical Medicine</w:t>
      </w:r>
      <w:r w:rsidRPr="004E4DF5">
        <w:rPr>
          <w:sz w:val="20"/>
          <w:szCs w:val="20"/>
        </w:rPr>
        <w:t>：</w:t>
      </w:r>
      <w:r w:rsidRPr="004E4DF5">
        <w:rPr>
          <w:sz w:val="20"/>
          <w:szCs w:val="20"/>
        </w:rPr>
        <w:t>2</w:t>
      </w:r>
      <w:r w:rsidR="004E4DF5">
        <w:rPr>
          <w:sz w:val="20"/>
          <w:szCs w:val="20"/>
        </w:rPr>
        <w:t>00</w:t>
      </w:r>
      <w:r w:rsidRPr="004E4DF5">
        <w:rPr>
          <w:sz w:val="20"/>
          <w:szCs w:val="20"/>
        </w:rPr>
        <w:t>篇</w:t>
      </w:r>
    </w:p>
    <w:tbl>
      <w:tblPr>
        <w:tblStyle w:val="aff2"/>
        <w:tblW w:w="0" w:type="auto"/>
        <w:tblLook w:val="04A0" w:firstRow="1" w:lastRow="0" w:firstColumn="1" w:lastColumn="0" w:noHBand="0" w:noVBand="1"/>
      </w:tblPr>
      <w:tblGrid>
        <w:gridCol w:w="800"/>
        <w:gridCol w:w="4233"/>
        <w:gridCol w:w="2078"/>
        <w:gridCol w:w="2855"/>
        <w:gridCol w:w="2147"/>
        <w:gridCol w:w="1068"/>
        <w:gridCol w:w="1673"/>
        <w:gridCol w:w="896"/>
      </w:tblGrid>
      <w:tr w:rsidR="00F77B31" w:rsidRPr="004E4DF5" w14:paraId="55A8B5D9" w14:textId="77777777" w:rsidTr="000A2BD7">
        <w:trPr>
          <w:tblHeader/>
        </w:trPr>
        <w:tc>
          <w:tcPr>
            <w:tcW w:w="800" w:type="dxa"/>
            <w:tcBorders>
              <w:top w:val="thinThickSmallGap" w:sz="20" w:space="0" w:color="auto"/>
              <w:left w:val="thinThickSmallGap" w:sz="20" w:space="0" w:color="auto"/>
            </w:tcBorders>
            <w:vAlign w:val="center"/>
          </w:tcPr>
          <w:p w14:paraId="3A6E4328" w14:textId="77777777" w:rsidR="00F77B31" w:rsidRPr="004E4DF5" w:rsidRDefault="006C145F">
            <w:pPr>
              <w:jc w:val="center"/>
              <w:rPr>
                <w:sz w:val="20"/>
                <w:szCs w:val="20"/>
              </w:rPr>
            </w:pPr>
            <w:proofErr w:type="spellStart"/>
            <w:r w:rsidRPr="004E4DF5">
              <w:rPr>
                <w:b/>
                <w:sz w:val="20"/>
                <w:szCs w:val="20"/>
              </w:rPr>
              <w:t>序號</w:t>
            </w:r>
            <w:proofErr w:type="spellEnd"/>
          </w:p>
        </w:tc>
        <w:tc>
          <w:tcPr>
            <w:tcW w:w="4233" w:type="dxa"/>
            <w:tcBorders>
              <w:top w:val="thinThickSmallGap" w:sz="20" w:space="0" w:color="auto"/>
            </w:tcBorders>
            <w:vAlign w:val="center"/>
          </w:tcPr>
          <w:p w14:paraId="331332F8" w14:textId="77777777" w:rsidR="00F77B31" w:rsidRPr="004E4DF5" w:rsidRDefault="006C145F">
            <w:pPr>
              <w:jc w:val="center"/>
              <w:rPr>
                <w:sz w:val="20"/>
                <w:szCs w:val="20"/>
              </w:rPr>
            </w:pPr>
            <w:proofErr w:type="spellStart"/>
            <w:r w:rsidRPr="004E4DF5">
              <w:rPr>
                <w:b/>
                <w:sz w:val="20"/>
                <w:szCs w:val="20"/>
              </w:rPr>
              <w:t>篇名</w:t>
            </w:r>
            <w:proofErr w:type="spellEnd"/>
          </w:p>
        </w:tc>
        <w:tc>
          <w:tcPr>
            <w:tcW w:w="2078" w:type="dxa"/>
            <w:tcBorders>
              <w:top w:val="thinThickSmallGap" w:sz="20" w:space="0" w:color="auto"/>
            </w:tcBorders>
            <w:vAlign w:val="center"/>
          </w:tcPr>
          <w:p w14:paraId="02971AFB" w14:textId="77777777" w:rsidR="00F77B31" w:rsidRPr="004E4DF5" w:rsidRDefault="006C145F">
            <w:pPr>
              <w:jc w:val="center"/>
              <w:rPr>
                <w:sz w:val="20"/>
                <w:szCs w:val="20"/>
              </w:rPr>
            </w:pPr>
            <w:proofErr w:type="spellStart"/>
            <w:r w:rsidRPr="004E4DF5">
              <w:rPr>
                <w:b/>
                <w:sz w:val="20"/>
                <w:szCs w:val="20"/>
              </w:rPr>
              <w:t>作者</w:t>
            </w:r>
            <w:proofErr w:type="spellEnd"/>
          </w:p>
        </w:tc>
        <w:tc>
          <w:tcPr>
            <w:tcW w:w="2855" w:type="dxa"/>
            <w:tcBorders>
              <w:top w:val="thinThickSmallGap" w:sz="20" w:space="0" w:color="auto"/>
            </w:tcBorders>
            <w:vAlign w:val="center"/>
          </w:tcPr>
          <w:p w14:paraId="79F2BC36"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47" w:type="dxa"/>
            <w:tcBorders>
              <w:top w:val="thinThickSmallGap" w:sz="20" w:space="0" w:color="auto"/>
            </w:tcBorders>
            <w:vAlign w:val="center"/>
          </w:tcPr>
          <w:p w14:paraId="702B6A30" w14:textId="77777777" w:rsidR="00F77B31" w:rsidRPr="004E4DF5" w:rsidRDefault="006C145F">
            <w:pPr>
              <w:jc w:val="center"/>
              <w:rPr>
                <w:sz w:val="20"/>
                <w:szCs w:val="20"/>
              </w:rPr>
            </w:pPr>
            <w:proofErr w:type="spellStart"/>
            <w:r w:rsidRPr="004E4DF5">
              <w:rPr>
                <w:b/>
                <w:sz w:val="20"/>
                <w:szCs w:val="20"/>
              </w:rPr>
              <w:t>刊名</w:t>
            </w:r>
            <w:proofErr w:type="spellEnd"/>
          </w:p>
        </w:tc>
        <w:tc>
          <w:tcPr>
            <w:tcW w:w="1068" w:type="dxa"/>
            <w:tcBorders>
              <w:top w:val="thinThickSmallGap" w:sz="20" w:space="0" w:color="auto"/>
            </w:tcBorders>
            <w:vAlign w:val="center"/>
          </w:tcPr>
          <w:p w14:paraId="4C95AD0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73" w:type="dxa"/>
            <w:tcBorders>
              <w:top w:val="thinThickSmallGap" w:sz="20" w:space="0" w:color="auto"/>
            </w:tcBorders>
            <w:vAlign w:val="center"/>
          </w:tcPr>
          <w:p w14:paraId="251C77B5" w14:textId="77777777" w:rsidR="00F77B31" w:rsidRPr="004E4DF5" w:rsidRDefault="006C145F">
            <w:pPr>
              <w:jc w:val="center"/>
              <w:rPr>
                <w:sz w:val="20"/>
                <w:szCs w:val="20"/>
              </w:rPr>
            </w:pPr>
            <w:proofErr w:type="spellStart"/>
            <w:r w:rsidRPr="004E4DF5">
              <w:rPr>
                <w:b/>
                <w:sz w:val="20"/>
                <w:szCs w:val="20"/>
              </w:rPr>
              <w:t>卷期</w:t>
            </w:r>
            <w:proofErr w:type="spellEnd"/>
          </w:p>
        </w:tc>
        <w:tc>
          <w:tcPr>
            <w:tcW w:w="896" w:type="dxa"/>
            <w:tcBorders>
              <w:top w:val="thinThickSmallGap" w:sz="20" w:space="0" w:color="auto"/>
              <w:right w:val="thinThickSmallGap" w:sz="20" w:space="0" w:color="auto"/>
            </w:tcBorders>
            <w:vAlign w:val="center"/>
          </w:tcPr>
          <w:p w14:paraId="50292622"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2F000B12" w14:textId="77777777" w:rsidTr="000A2BD7">
        <w:tc>
          <w:tcPr>
            <w:tcW w:w="800" w:type="dxa"/>
            <w:tcBorders>
              <w:left w:val="thinThickSmallGap" w:sz="20" w:space="0" w:color="auto"/>
            </w:tcBorders>
            <w:vAlign w:val="center"/>
          </w:tcPr>
          <w:p w14:paraId="44553B52" w14:textId="4C9AFAAE" w:rsidR="000A2BD7" w:rsidRPr="004E4DF5" w:rsidRDefault="000A2BD7" w:rsidP="000A2BD7">
            <w:pPr>
              <w:jc w:val="center"/>
              <w:rPr>
                <w:sz w:val="20"/>
                <w:szCs w:val="20"/>
              </w:rPr>
            </w:pPr>
            <w:r w:rsidRPr="004E4DF5">
              <w:rPr>
                <w:rFonts w:hint="eastAsia"/>
                <w:color w:val="000000"/>
                <w:sz w:val="20"/>
                <w:szCs w:val="20"/>
              </w:rPr>
              <w:t>75</w:t>
            </w:r>
          </w:p>
        </w:tc>
        <w:tc>
          <w:tcPr>
            <w:tcW w:w="4233" w:type="dxa"/>
            <w:vAlign w:val="center"/>
          </w:tcPr>
          <w:p w14:paraId="14D18B70" w14:textId="5587488F" w:rsidR="000A2BD7" w:rsidRPr="004E4DF5" w:rsidRDefault="000A2BD7" w:rsidP="000A2BD7">
            <w:pPr>
              <w:jc w:val="center"/>
              <w:rPr>
                <w:sz w:val="20"/>
                <w:szCs w:val="20"/>
              </w:rPr>
            </w:pPr>
            <w:r w:rsidRPr="004E4DF5">
              <w:rPr>
                <w:rFonts w:hint="eastAsia"/>
                <w:color w:val="000000"/>
                <w:sz w:val="20"/>
                <w:szCs w:val="20"/>
              </w:rPr>
              <w:t xml:space="preserve">Global, Regional, And National Prevalence </w:t>
            </w:r>
            <w:proofErr w:type="gramStart"/>
            <w:r w:rsidRPr="004E4DF5">
              <w:rPr>
                <w:rFonts w:hint="eastAsia"/>
                <w:color w:val="000000"/>
                <w:sz w:val="20"/>
                <w:szCs w:val="20"/>
              </w:rPr>
              <w:t>Of</w:t>
            </w:r>
            <w:proofErr w:type="gramEnd"/>
            <w:r w:rsidRPr="004E4DF5">
              <w:rPr>
                <w:rFonts w:hint="eastAsia"/>
                <w:color w:val="000000"/>
                <w:sz w:val="20"/>
                <w:szCs w:val="20"/>
              </w:rPr>
              <w:t xml:space="preserve"> Overweight And Obesity In Children And Adults During 1980-2013: A Systematic Analysis For The Global Burden Of Disease Study 2013</w:t>
            </w:r>
          </w:p>
        </w:tc>
        <w:tc>
          <w:tcPr>
            <w:tcW w:w="2078" w:type="dxa"/>
            <w:vAlign w:val="center"/>
          </w:tcPr>
          <w:p w14:paraId="45DF0893" w14:textId="4C492CE6"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1386B17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1858D4C8" w14:textId="1DC11671"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臺灣大學</w:t>
            </w:r>
            <w:proofErr w:type="spellEnd"/>
          </w:p>
        </w:tc>
        <w:tc>
          <w:tcPr>
            <w:tcW w:w="2147" w:type="dxa"/>
            <w:vAlign w:val="center"/>
          </w:tcPr>
          <w:p w14:paraId="22E7CD48" w14:textId="32090B12"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1BB07B8" w14:textId="6A62D2AA"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6F23D909" w14:textId="589A47D9" w:rsidR="000A2BD7" w:rsidRPr="004E4DF5" w:rsidRDefault="000A2BD7" w:rsidP="000A2BD7">
            <w:pPr>
              <w:jc w:val="center"/>
              <w:rPr>
                <w:sz w:val="20"/>
                <w:szCs w:val="20"/>
              </w:rPr>
            </w:pPr>
            <w:r w:rsidRPr="004E4DF5">
              <w:rPr>
                <w:rFonts w:hint="eastAsia"/>
                <w:color w:val="000000"/>
                <w:sz w:val="20"/>
                <w:szCs w:val="20"/>
              </w:rPr>
              <w:t>384 (9945): 766-781 AUG 30</w:t>
            </w:r>
          </w:p>
        </w:tc>
        <w:tc>
          <w:tcPr>
            <w:tcW w:w="896" w:type="dxa"/>
            <w:tcBorders>
              <w:right w:val="thinThickSmallGap" w:sz="20" w:space="0" w:color="auto"/>
            </w:tcBorders>
            <w:vAlign w:val="center"/>
          </w:tcPr>
          <w:p w14:paraId="4D4A1B24" w14:textId="29F6DC91" w:rsidR="000A2BD7" w:rsidRPr="004E4DF5" w:rsidRDefault="000A2BD7" w:rsidP="000A2BD7">
            <w:pPr>
              <w:jc w:val="center"/>
              <w:rPr>
                <w:sz w:val="20"/>
                <w:szCs w:val="20"/>
              </w:rPr>
            </w:pPr>
            <w:r w:rsidRPr="004E4DF5">
              <w:rPr>
                <w:rFonts w:hint="eastAsia"/>
                <w:color w:val="000000"/>
                <w:sz w:val="20"/>
                <w:szCs w:val="20"/>
              </w:rPr>
              <w:t>5678</w:t>
            </w:r>
          </w:p>
        </w:tc>
      </w:tr>
      <w:tr w:rsidR="000A2BD7" w:rsidRPr="004E4DF5" w14:paraId="33214E5B" w14:textId="77777777" w:rsidTr="000A2BD7">
        <w:tc>
          <w:tcPr>
            <w:tcW w:w="800" w:type="dxa"/>
            <w:tcBorders>
              <w:left w:val="thinThickSmallGap" w:sz="20" w:space="0" w:color="auto"/>
            </w:tcBorders>
            <w:vAlign w:val="center"/>
          </w:tcPr>
          <w:p w14:paraId="2FB586F5" w14:textId="6F6E5F0E" w:rsidR="000A2BD7" w:rsidRPr="004E4DF5" w:rsidRDefault="000A2BD7" w:rsidP="000A2BD7">
            <w:pPr>
              <w:jc w:val="center"/>
              <w:rPr>
                <w:sz w:val="20"/>
                <w:szCs w:val="20"/>
              </w:rPr>
            </w:pPr>
            <w:r w:rsidRPr="004E4DF5">
              <w:rPr>
                <w:rFonts w:hint="eastAsia"/>
                <w:color w:val="000000"/>
                <w:sz w:val="20"/>
                <w:szCs w:val="20"/>
              </w:rPr>
              <w:t>76</w:t>
            </w:r>
          </w:p>
        </w:tc>
        <w:tc>
          <w:tcPr>
            <w:tcW w:w="4233" w:type="dxa"/>
            <w:vAlign w:val="center"/>
          </w:tcPr>
          <w:p w14:paraId="6207418A" w14:textId="0535B5BE" w:rsidR="000A2BD7" w:rsidRPr="004E4DF5" w:rsidRDefault="000A2BD7" w:rsidP="000A2BD7">
            <w:pPr>
              <w:jc w:val="center"/>
              <w:rPr>
                <w:sz w:val="20"/>
                <w:szCs w:val="20"/>
              </w:rPr>
            </w:pPr>
            <w:r w:rsidRPr="004E4DF5">
              <w:rPr>
                <w:rFonts w:hint="eastAsia"/>
                <w:color w:val="000000"/>
                <w:sz w:val="20"/>
                <w:szCs w:val="20"/>
              </w:rPr>
              <w:t xml:space="preserve">Global, Regional, And National Incidence, Prevalence, And Years Lived </w:t>
            </w:r>
            <w:proofErr w:type="gramStart"/>
            <w:r w:rsidRPr="004E4DF5">
              <w:rPr>
                <w:rFonts w:hint="eastAsia"/>
                <w:color w:val="000000"/>
                <w:sz w:val="20"/>
                <w:szCs w:val="20"/>
              </w:rPr>
              <w:t>With</w:t>
            </w:r>
            <w:proofErr w:type="gramEnd"/>
            <w:r w:rsidRPr="004E4DF5">
              <w:rPr>
                <w:rFonts w:hint="eastAsia"/>
                <w:color w:val="000000"/>
                <w:sz w:val="20"/>
                <w:szCs w:val="20"/>
              </w:rPr>
              <w:t xml:space="preserve"> Disability For 354 Diseases And Injuries For 195 Countries And Territories, 1990-2017: A Systematic Analysis For The Global Burden Of Disease Study 2017</w:t>
            </w:r>
          </w:p>
        </w:tc>
        <w:tc>
          <w:tcPr>
            <w:tcW w:w="2078" w:type="dxa"/>
            <w:vAlign w:val="center"/>
          </w:tcPr>
          <w:p w14:paraId="50EEBD2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w:t>
            </w:r>
          </w:p>
          <w:p w14:paraId="4B6A317C" w14:textId="3152CF7D" w:rsidR="000A2BD7" w:rsidRPr="004E4DF5" w:rsidRDefault="000A2BD7" w:rsidP="000A2BD7">
            <w:pPr>
              <w:jc w:val="center"/>
              <w:rPr>
                <w:sz w:val="20"/>
                <w:szCs w:val="20"/>
              </w:rPr>
            </w:pPr>
            <w:r w:rsidRPr="004E4DF5">
              <w:rPr>
                <w:rFonts w:hint="eastAsia"/>
                <w:color w:val="000000"/>
                <w:sz w:val="20"/>
                <w:szCs w:val="20"/>
              </w:rPr>
              <w:t>Wu, Yun-Chun</w:t>
            </w:r>
          </w:p>
        </w:tc>
        <w:tc>
          <w:tcPr>
            <w:tcW w:w="2855" w:type="dxa"/>
            <w:vAlign w:val="center"/>
          </w:tcPr>
          <w:p w14:paraId="1231CF4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18DDE83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p w14:paraId="43F94088" w14:textId="1BEAC6EB" w:rsidR="000A2BD7" w:rsidRPr="004E4DF5" w:rsidRDefault="000A2BD7" w:rsidP="000A2BD7">
            <w:pPr>
              <w:jc w:val="center"/>
              <w:rPr>
                <w:sz w:val="20"/>
                <w:szCs w:val="20"/>
              </w:rPr>
            </w:pPr>
            <w:r w:rsidRPr="004E4DF5">
              <w:rPr>
                <w:rFonts w:hint="eastAsia"/>
                <w:color w:val="000000"/>
                <w:sz w:val="20"/>
                <w:szCs w:val="20"/>
              </w:rPr>
              <w:t xml:space="preserve">Wu, Yun-Chun </w:t>
            </w:r>
            <w:proofErr w:type="spellStart"/>
            <w:r w:rsidRPr="004E4DF5">
              <w:rPr>
                <w:rFonts w:hint="eastAsia"/>
                <w:color w:val="000000"/>
                <w:sz w:val="20"/>
                <w:szCs w:val="20"/>
              </w:rPr>
              <w:t>流預所</w:t>
            </w:r>
            <w:proofErr w:type="spellEnd"/>
          </w:p>
        </w:tc>
        <w:tc>
          <w:tcPr>
            <w:tcW w:w="2147" w:type="dxa"/>
            <w:vAlign w:val="center"/>
          </w:tcPr>
          <w:p w14:paraId="4C2D7D1E" w14:textId="2FF38CA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0825CE54" w14:textId="5C0E33A3"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D692B9B" w14:textId="50DC7627" w:rsidR="000A2BD7" w:rsidRPr="004E4DF5" w:rsidRDefault="000A2BD7" w:rsidP="000A2BD7">
            <w:pPr>
              <w:jc w:val="center"/>
              <w:rPr>
                <w:sz w:val="20"/>
                <w:szCs w:val="20"/>
              </w:rPr>
            </w:pPr>
            <w:r w:rsidRPr="004E4DF5">
              <w:rPr>
                <w:rFonts w:hint="eastAsia"/>
                <w:color w:val="000000"/>
                <w:sz w:val="20"/>
                <w:szCs w:val="20"/>
              </w:rPr>
              <w:t>392 (10159): 1789-1858 NOV 10</w:t>
            </w:r>
          </w:p>
        </w:tc>
        <w:tc>
          <w:tcPr>
            <w:tcW w:w="896" w:type="dxa"/>
            <w:tcBorders>
              <w:right w:val="thinThickSmallGap" w:sz="20" w:space="0" w:color="auto"/>
            </w:tcBorders>
            <w:vAlign w:val="center"/>
          </w:tcPr>
          <w:p w14:paraId="36BAB0E7" w14:textId="0282E281" w:rsidR="000A2BD7" w:rsidRPr="004E4DF5" w:rsidRDefault="000A2BD7" w:rsidP="000A2BD7">
            <w:pPr>
              <w:jc w:val="center"/>
              <w:rPr>
                <w:sz w:val="20"/>
                <w:szCs w:val="20"/>
              </w:rPr>
            </w:pPr>
            <w:r w:rsidRPr="004E4DF5">
              <w:rPr>
                <w:rFonts w:hint="eastAsia"/>
                <w:color w:val="000000"/>
                <w:sz w:val="20"/>
                <w:szCs w:val="20"/>
              </w:rPr>
              <w:t>4572</w:t>
            </w:r>
          </w:p>
        </w:tc>
      </w:tr>
      <w:tr w:rsidR="000A2BD7" w:rsidRPr="004E4DF5" w14:paraId="77CF693C" w14:textId="77777777" w:rsidTr="000A2BD7">
        <w:tc>
          <w:tcPr>
            <w:tcW w:w="800" w:type="dxa"/>
            <w:tcBorders>
              <w:left w:val="thinThickSmallGap" w:sz="20" w:space="0" w:color="auto"/>
            </w:tcBorders>
            <w:vAlign w:val="center"/>
          </w:tcPr>
          <w:p w14:paraId="1FC7DAFE" w14:textId="6F256E4B" w:rsidR="000A2BD7" w:rsidRPr="004E4DF5" w:rsidRDefault="000A2BD7" w:rsidP="000A2BD7">
            <w:pPr>
              <w:jc w:val="center"/>
              <w:rPr>
                <w:sz w:val="20"/>
                <w:szCs w:val="20"/>
              </w:rPr>
            </w:pPr>
            <w:r w:rsidRPr="004E4DF5">
              <w:rPr>
                <w:rFonts w:hint="eastAsia"/>
                <w:color w:val="000000"/>
                <w:sz w:val="20"/>
                <w:szCs w:val="20"/>
              </w:rPr>
              <w:lastRenderedPageBreak/>
              <w:t>77</w:t>
            </w:r>
          </w:p>
        </w:tc>
        <w:tc>
          <w:tcPr>
            <w:tcW w:w="4233" w:type="dxa"/>
            <w:vAlign w:val="center"/>
          </w:tcPr>
          <w:p w14:paraId="51290542" w14:textId="035D227F" w:rsidR="000A2BD7" w:rsidRPr="004E4DF5" w:rsidRDefault="000A2BD7" w:rsidP="000A2BD7">
            <w:pPr>
              <w:jc w:val="center"/>
              <w:rPr>
                <w:sz w:val="20"/>
                <w:szCs w:val="20"/>
              </w:rPr>
            </w:pPr>
            <w:r w:rsidRPr="004E4DF5">
              <w:rPr>
                <w:rFonts w:hint="eastAsia"/>
                <w:color w:val="000000"/>
                <w:sz w:val="20"/>
                <w:szCs w:val="20"/>
              </w:rPr>
              <w:t xml:space="preserve">Global, Regional, And National Age-Sex Specific All-Cause </w:t>
            </w:r>
            <w:proofErr w:type="gramStart"/>
            <w:r w:rsidRPr="004E4DF5">
              <w:rPr>
                <w:rFonts w:hint="eastAsia"/>
                <w:color w:val="000000"/>
                <w:sz w:val="20"/>
                <w:szCs w:val="20"/>
              </w:rPr>
              <w:t>And</w:t>
            </w:r>
            <w:proofErr w:type="gramEnd"/>
            <w:r w:rsidRPr="004E4DF5">
              <w:rPr>
                <w:rFonts w:hint="eastAsia"/>
                <w:color w:val="000000"/>
                <w:sz w:val="20"/>
                <w:szCs w:val="20"/>
              </w:rPr>
              <w:t xml:space="preserve"> Cause-Specific Mortality For 240 Causes Of Death, 1990-2013: A Systematic Analysis For The Global Burden Of Disease Study 2013</w:t>
            </w:r>
          </w:p>
        </w:tc>
        <w:tc>
          <w:tcPr>
            <w:tcW w:w="2078" w:type="dxa"/>
            <w:vAlign w:val="center"/>
          </w:tcPr>
          <w:p w14:paraId="2DBB9DA7" w14:textId="6E56A8D6"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7A65CFD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119BDFFF" w14:textId="142213FF"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23ECE253" w14:textId="3C35AF4D"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51B355D4" w14:textId="08085E49"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67F09163" w14:textId="13888696" w:rsidR="000A2BD7" w:rsidRPr="004E4DF5" w:rsidRDefault="000A2BD7" w:rsidP="000A2BD7">
            <w:pPr>
              <w:jc w:val="center"/>
              <w:rPr>
                <w:sz w:val="20"/>
                <w:szCs w:val="20"/>
              </w:rPr>
            </w:pPr>
            <w:r w:rsidRPr="004E4DF5">
              <w:rPr>
                <w:rFonts w:hint="eastAsia"/>
                <w:color w:val="000000"/>
                <w:sz w:val="20"/>
                <w:szCs w:val="20"/>
              </w:rPr>
              <w:t>385 (9963): 117-171 JAN 10</w:t>
            </w:r>
          </w:p>
        </w:tc>
        <w:tc>
          <w:tcPr>
            <w:tcW w:w="896" w:type="dxa"/>
            <w:tcBorders>
              <w:right w:val="thinThickSmallGap" w:sz="20" w:space="0" w:color="auto"/>
            </w:tcBorders>
            <w:vAlign w:val="center"/>
          </w:tcPr>
          <w:p w14:paraId="130667F9" w14:textId="4D16B020" w:rsidR="000A2BD7" w:rsidRPr="004E4DF5" w:rsidRDefault="000A2BD7" w:rsidP="000A2BD7">
            <w:pPr>
              <w:jc w:val="center"/>
              <w:rPr>
                <w:sz w:val="20"/>
                <w:szCs w:val="20"/>
              </w:rPr>
            </w:pPr>
            <w:r w:rsidRPr="004E4DF5">
              <w:rPr>
                <w:rFonts w:hint="eastAsia"/>
                <w:color w:val="000000"/>
                <w:sz w:val="20"/>
                <w:szCs w:val="20"/>
              </w:rPr>
              <w:t>4147</w:t>
            </w:r>
          </w:p>
        </w:tc>
      </w:tr>
      <w:tr w:rsidR="000A2BD7" w:rsidRPr="004E4DF5" w14:paraId="72BDCD3E" w14:textId="77777777" w:rsidTr="000A2BD7">
        <w:tc>
          <w:tcPr>
            <w:tcW w:w="800" w:type="dxa"/>
            <w:tcBorders>
              <w:left w:val="thinThickSmallGap" w:sz="20" w:space="0" w:color="auto"/>
            </w:tcBorders>
            <w:vAlign w:val="center"/>
          </w:tcPr>
          <w:p w14:paraId="6B052253" w14:textId="24F6D137" w:rsidR="000A2BD7" w:rsidRPr="004E4DF5" w:rsidRDefault="000A2BD7" w:rsidP="000A2BD7">
            <w:pPr>
              <w:jc w:val="center"/>
              <w:rPr>
                <w:sz w:val="20"/>
                <w:szCs w:val="20"/>
              </w:rPr>
            </w:pPr>
            <w:r w:rsidRPr="004E4DF5">
              <w:rPr>
                <w:rFonts w:hint="eastAsia"/>
                <w:color w:val="000000"/>
                <w:sz w:val="20"/>
                <w:szCs w:val="20"/>
              </w:rPr>
              <w:t>78</w:t>
            </w:r>
          </w:p>
        </w:tc>
        <w:tc>
          <w:tcPr>
            <w:tcW w:w="4233" w:type="dxa"/>
            <w:vAlign w:val="center"/>
          </w:tcPr>
          <w:p w14:paraId="3F02A9FC" w14:textId="3EC45011" w:rsidR="000A2BD7" w:rsidRPr="004E4DF5" w:rsidRDefault="000A2BD7" w:rsidP="000A2BD7">
            <w:pPr>
              <w:jc w:val="center"/>
              <w:rPr>
                <w:sz w:val="20"/>
                <w:szCs w:val="20"/>
              </w:rPr>
            </w:pPr>
            <w:r w:rsidRPr="004E4DF5">
              <w:rPr>
                <w:rFonts w:hint="eastAsia"/>
                <w:color w:val="000000"/>
                <w:sz w:val="20"/>
                <w:szCs w:val="20"/>
              </w:rPr>
              <w:t xml:space="preserve">Empagliflozin, Cardiovascular Outcomes, And Mortality </w:t>
            </w:r>
            <w:proofErr w:type="gramStart"/>
            <w:r w:rsidRPr="004E4DF5">
              <w:rPr>
                <w:rFonts w:hint="eastAsia"/>
                <w:color w:val="000000"/>
                <w:sz w:val="20"/>
                <w:szCs w:val="20"/>
              </w:rPr>
              <w:t>In</w:t>
            </w:r>
            <w:proofErr w:type="gramEnd"/>
            <w:r w:rsidRPr="004E4DF5">
              <w:rPr>
                <w:rFonts w:hint="eastAsia"/>
                <w:color w:val="000000"/>
                <w:sz w:val="20"/>
                <w:szCs w:val="20"/>
              </w:rPr>
              <w:t xml:space="preserve"> Type 2 Diabetes</w:t>
            </w:r>
          </w:p>
        </w:tc>
        <w:tc>
          <w:tcPr>
            <w:tcW w:w="2078" w:type="dxa"/>
            <w:vAlign w:val="center"/>
          </w:tcPr>
          <w:p w14:paraId="64400EAC" w14:textId="20248751" w:rsidR="000A2BD7" w:rsidRPr="004E4DF5" w:rsidRDefault="000A2BD7" w:rsidP="000A2BD7">
            <w:pPr>
              <w:jc w:val="center"/>
              <w:rPr>
                <w:sz w:val="20"/>
                <w:szCs w:val="20"/>
              </w:rPr>
            </w:pPr>
            <w:r w:rsidRPr="004E4DF5">
              <w:rPr>
                <w:rFonts w:hint="eastAsia"/>
                <w:color w:val="000000"/>
                <w:sz w:val="20"/>
                <w:szCs w:val="20"/>
              </w:rPr>
              <w:t>Hwang, J.</w:t>
            </w:r>
          </w:p>
        </w:tc>
        <w:tc>
          <w:tcPr>
            <w:tcW w:w="2855" w:type="dxa"/>
            <w:vAlign w:val="center"/>
          </w:tcPr>
          <w:p w14:paraId="087FCC6E" w14:textId="131B0C85" w:rsidR="000A2BD7" w:rsidRPr="004E4DF5" w:rsidRDefault="000A2BD7" w:rsidP="000A2BD7">
            <w:pPr>
              <w:jc w:val="center"/>
              <w:rPr>
                <w:sz w:val="20"/>
                <w:szCs w:val="20"/>
              </w:rPr>
            </w:pPr>
            <w:r w:rsidRPr="004E4DF5">
              <w:rPr>
                <w:rFonts w:hint="eastAsia"/>
                <w:color w:val="000000"/>
                <w:sz w:val="20"/>
                <w:szCs w:val="20"/>
              </w:rPr>
              <w:t xml:space="preserve">Hwang, J. </w:t>
            </w:r>
            <w:proofErr w:type="spellStart"/>
            <w:r w:rsidRPr="004E4DF5">
              <w:rPr>
                <w:rFonts w:hint="eastAsia"/>
                <w:color w:val="000000"/>
                <w:sz w:val="20"/>
                <w:szCs w:val="20"/>
              </w:rPr>
              <w:t>附設醫院</w:t>
            </w:r>
            <w:proofErr w:type="spellEnd"/>
          </w:p>
        </w:tc>
        <w:tc>
          <w:tcPr>
            <w:tcW w:w="2147" w:type="dxa"/>
            <w:vAlign w:val="center"/>
          </w:tcPr>
          <w:p w14:paraId="29D259AD" w14:textId="3C03CF66"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5C700CB" w14:textId="00808CA9"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3E760F0A" w14:textId="5EE14307" w:rsidR="000A2BD7" w:rsidRPr="004E4DF5" w:rsidRDefault="000A2BD7" w:rsidP="000A2BD7">
            <w:pPr>
              <w:jc w:val="center"/>
              <w:rPr>
                <w:sz w:val="20"/>
                <w:szCs w:val="20"/>
              </w:rPr>
            </w:pPr>
            <w:r w:rsidRPr="004E4DF5">
              <w:rPr>
                <w:rFonts w:hint="eastAsia"/>
                <w:color w:val="000000"/>
                <w:sz w:val="20"/>
                <w:szCs w:val="20"/>
              </w:rPr>
              <w:t>373 (22): 2117-2128 NOV 26</w:t>
            </w:r>
          </w:p>
        </w:tc>
        <w:tc>
          <w:tcPr>
            <w:tcW w:w="896" w:type="dxa"/>
            <w:tcBorders>
              <w:right w:val="thinThickSmallGap" w:sz="20" w:space="0" w:color="auto"/>
            </w:tcBorders>
            <w:vAlign w:val="center"/>
          </w:tcPr>
          <w:p w14:paraId="522BBB50" w14:textId="49644CFD" w:rsidR="000A2BD7" w:rsidRPr="004E4DF5" w:rsidRDefault="000A2BD7" w:rsidP="000A2BD7">
            <w:pPr>
              <w:jc w:val="center"/>
              <w:rPr>
                <w:sz w:val="20"/>
                <w:szCs w:val="20"/>
              </w:rPr>
            </w:pPr>
            <w:r w:rsidRPr="004E4DF5">
              <w:rPr>
                <w:rFonts w:hint="eastAsia"/>
                <w:color w:val="000000"/>
                <w:sz w:val="20"/>
                <w:szCs w:val="20"/>
              </w:rPr>
              <w:t>4019</w:t>
            </w:r>
          </w:p>
        </w:tc>
      </w:tr>
      <w:tr w:rsidR="000A2BD7" w:rsidRPr="004E4DF5" w14:paraId="74AF2536" w14:textId="77777777" w:rsidTr="000A2BD7">
        <w:tc>
          <w:tcPr>
            <w:tcW w:w="800" w:type="dxa"/>
            <w:tcBorders>
              <w:left w:val="thinThickSmallGap" w:sz="20" w:space="0" w:color="auto"/>
            </w:tcBorders>
            <w:vAlign w:val="center"/>
          </w:tcPr>
          <w:p w14:paraId="7677B3EA" w14:textId="66CF8142" w:rsidR="000A2BD7" w:rsidRPr="004E4DF5" w:rsidRDefault="000A2BD7" w:rsidP="000A2BD7">
            <w:pPr>
              <w:jc w:val="center"/>
              <w:rPr>
                <w:sz w:val="20"/>
                <w:szCs w:val="20"/>
              </w:rPr>
            </w:pPr>
            <w:r w:rsidRPr="004E4DF5">
              <w:rPr>
                <w:rFonts w:hint="eastAsia"/>
                <w:color w:val="000000"/>
                <w:sz w:val="20"/>
                <w:szCs w:val="20"/>
              </w:rPr>
              <w:t>79</w:t>
            </w:r>
          </w:p>
        </w:tc>
        <w:tc>
          <w:tcPr>
            <w:tcW w:w="4233" w:type="dxa"/>
            <w:vAlign w:val="center"/>
          </w:tcPr>
          <w:p w14:paraId="693E0387" w14:textId="7E834020" w:rsidR="000A2BD7" w:rsidRPr="004E4DF5" w:rsidRDefault="000A2BD7" w:rsidP="000A2BD7">
            <w:pPr>
              <w:jc w:val="center"/>
              <w:rPr>
                <w:sz w:val="20"/>
                <w:szCs w:val="20"/>
              </w:rPr>
            </w:pPr>
            <w:r w:rsidRPr="004E4DF5">
              <w:rPr>
                <w:rFonts w:hint="eastAsia"/>
                <w:color w:val="000000"/>
                <w:sz w:val="20"/>
                <w:szCs w:val="20"/>
              </w:rPr>
              <w:t xml:space="preserve">Global, Regional, And National Incidence, Prevalence, And Years Lived </w:t>
            </w:r>
            <w:proofErr w:type="gramStart"/>
            <w:r w:rsidRPr="004E4DF5">
              <w:rPr>
                <w:rFonts w:hint="eastAsia"/>
                <w:color w:val="000000"/>
                <w:sz w:val="20"/>
                <w:szCs w:val="20"/>
              </w:rPr>
              <w:t>With</w:t>
            </w:r>
            <w:proofErr w:type="gramEnd"/>
            <w:r w:rsidRPr="004E4DF5">
              <w:rPr>
                <w:rFonts w:hint="eastAsia"/>
                <w:color w:val="000000"/>
                <w:sz w:val="20"/>
                <w:szCs w:val="20"/>
              </w:rPr>
              <w:t xml:space="preserve"> Disability For 310 Diseases And Injuries, 1990-2015: A Systematic Analysis For The Global Burden Of Disease Study 2015</w:t>
            </w:r>
          </w:p>
        </w:tc>
        <w:tc>
          <w:tcPr>
            <w:tcW w:w="2078" w:type="dxa"/>
            <w:vAlign w:val="center"/>
          </w:tcPr>
          <w:p w14:paraId="0B1A4510" w14:textId="10F88B6B"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5E1E1D9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09D82353" w14:textId="2EE33968"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43CFD695" w14:textId="4204582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767EB26" w14:textId="6CD25BCC"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08B4BC31" w14:textId="1292C706" w:rsidR="000A2BD7" w:rsidRPr="004E4DF5" w:rsidRDefault="000A2BD7" w:rsidP="000A2BD7">
            <w:pPr>
              <w:jc w:val="center"/>
              <w:rPr>
                <w:sz w:val="20"/>
                <w:szCs w:val="20"/>
              </w:rPr>
            </w:pPr>
            <w:r w:rsidRPr="004E4DF5">
              <w:rPr>
                <w:rFonts w:hint="eastAsia"/>
                <w:color w:val="000000"/>
                <w:sz w:val="20"/>
                <w:szCs w:val="20"/>
              </w:rPr>
              <w:t>388 (10053): 1545-1602 OCT 8</w:t>
            </w:r>
          </w:p>
        </w:tc>
        <w:tc>
          <w:tcPr>
            <w:tcW w:w="896" w:type="dxa"/>
            <w:tcBorders>
              <w:right w:val="thinThickSmallGap" w:sz="20" w:space="0" w:color="auto"/>
            </w:tcBorders>
            <w:vAlign w:val="center"/>
          </w:tcPr>
          <w:p w14:paraId="18A45DCC" w14:textId="62B8C761" w:rsidR="000A2BD7" w:rsidRPr="004E4DF5" w:rsidRDefault="000A2BD7" w:rsidP="000A2BD7">
            <w:pPr>
              <w:jc w:val="center"/>
              <w:rPr>
                <w:sz w:val="20"/>
                <w:szCs w:val="20"/>
              </w:rPr>
            </w:pPr>
            <w:r w:rsidRPr="004E4DF5">
              <w:rPr>
                <w:rFonts w:hint="eastAsia"/>
                <w:color w:val="000000"/>
                <w:sz w:val="20"/>
                <w:szCs w:val="20"/>
              </w:rPr>
              <w:t>3715</w:t>
            </w:r>
          </w:p>
        </w:tc>
      </w:tr>
      <w:tr w:rsidR="000A2BD7" w:rsidRPr="004E4DF5" w14:paraId="57937BA5" w14:textId="77777777" w:rsidTr="000A2BD7">
        <w:tc>
          <w:tcPr>
            <w:tcW w:w="800" w:type="dxa"/>
            <w:tcBorders>
              <w:left w:val="thinThickSmallGap" w:sz="20" w:space="0" w:color="auto"/>
            </w:tcBorders>
            <w:vAlign w:val="center"/>
          </w:tcPr>
          <w:p w14:paraId="7E337B1B" w14:textId="6BB6E6CE" w:rsidR="000A2BD7" w:rsidRPr="004E4DF5" w:rsidRDefault="000A2BD7" w:rsidP="000A2BD7">
            <w:pPr>
              <w:jc w:val="center"/>
              <w:rPr>
                <w:sz w:val="20"/>
                <w:szCs w:val="20"/>
              </w:rPr>
            </w:pPr>
            <w:r w:rsidRPr="004E4DF5">
              <w:rPr>
                <w:rFonts w:hint="eastAsia"/>
                <w:color w:val="000000"/>
                <w:sz w:val="20"/>
                <w:szCs w:val="20"/>
              </w:rPr>
              <w:t>80</w:t>
            </w:r>
          </w:p>
        </w:tc>
        <w:tc>
          <w:tcPr>
            <w:tcW w:w="4233" w:type="dxa"/>
            <w:vAlign w:val="center"/>
          </w:tcPr>
          <w:p w14:paraId="1806A9A1" w14:textId="62C16877" w:rsidR="000A2BD7" w:rsidRPr="004E4DF5" w:rsidRDefault="000A2BD7" w:rsidP="000A2BD7">
            <w:pPr>
              <w:jc w:val="center"/>
              <w:rPr>
                <w:sz w:val="20"/>
                <w:szCs w:val="20"/>
              </w:rPr>
            </w:pPr>
            <w:r w:rsidRPr="004E4DF5">
              <w:rPr>
                <w:rFonts w:hint="eastAsia"/>
                <w:color w:val="000000"/>
                <w:sz w:val="20"/>
                <w:szCs w:val="20"/>
              </w:rPr>
              <w:t xml:space="preserve">Global, Regional, And National Age-Sex-Specific Mortality For 282 Causes </w:t>
            </w:r>
            <w:proofErr w:type="gramStart"/>
            <w:r w:rsidRPr="004E4DF5">
              <w:rPr>
                <w:rFonts w:hint="eastAsia"/>
                <w:color w:val="000000"/>
                <w:sz w:val="20"/>
                <w:szCs w:val="20"/>
              </w:rPr>
              <w:t>Of</w:t>
            </w:r>
            <w:proofErr w:type="gramEnd"/>
            <w:r w:rsidRPr="004E4DF5">
              <w:rPr>
                <w:rFonts w:hint="eastAsia"/>
                <w:color w:val="000000"/>
                <w:sz w:val="20"/>
                <w:szCs w:val="20"/>
              </w:rPr>
              <w:t xml:space="preserve"> Death In 195 Countries And Territories, 1980-2017: A Systematic Analysis For The Global Burden Of Disease Study 2017</w:t>
            </w:r>
          </w:p>
        </w:tc>
        <w:tc>
          <w:tcPr>
            <w:tcW w:w="2078" w:type="dxa"/>
            <w:vAlign w:val="center"/>
          </w:tcPr>
          <w:p w14:paraId="6C4ECEF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 -Chen</w:t>
            </w:r>
          </w:p>
          <w:p w14:paraId="52A651D7" w14:textId="44618597" w:rsidR="000A2BD7" w:rsidRPr="004E4DF5" w:rsidRDefault="000A2BD7" w:rsidP="000A2BD7">
            <w:pPr>
              <w:jc w:val="center"/>
              <w:rPr>
                <w:sz w:val="20"/>
                <w:szCs w:val="20"/>
              </w:rPr>
            </w:pPr>
            <w:r w:rsidRPr="004E4DF5">
              <w:rPr>
                <w:rFonts w:hint="eastAsia"/>
                <w:color w:val="000000"/>
                <w:sz w:val="20"/>
                <w:szCs w:val="20"/>
              </w:rPr>
              <w:t>Wu, Yun-Chun</w:t>
            </w:r>
          </w:p>
        </w:tc>
        <w:tc>
          <w:tcPr>
            <w:tcW w:w="2855" w:type="dxa"/>
            <w:vAlign w:val="center"/>
          </w:tcPr>
          <w:p w14:paraId="73FD18F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400F112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p w14:paraId="519E8277" w14:textId="4FB3CEBD" w:rsidR="000A2BD7" w:rsidRPr="004E4DF5" w:rsidRDefault="000A2BD7" w:rsidP="000A2BD7">
            <w:pPr>
              <w:jc w:val="center"/>
              <w:rPr>
                <w:sz w:val="20"/>
                <w:szCs w:val="20"/>
              </w:rPr>
            </w:pPr>
            <w:r w:rsidRPr="004E4DF5">
              <w:rPr>
                <w:rFonts w:hint="eastAsia"/>
                <w:color w:val="000000"/>
                <w:sz w:val="20"/>
                <w:szCs w:val="20"/>
              </w:rPr>
              <w:t xml:space="preserve">Wu, Yun-Chun </w:t>
            </w:r>
            <w:proofErr w:type="spellStart"/>
            <w:r w:rsidRPr="004E4DF5">
              <w:rPr>
                <w:rFonts w:hint="eastAsia"/>
                <w:color w:val="000000"/>
                <w:sz w:val="20"/>
                <w:szCs w:val="20"/>
              </w:rPr>
              <w:t>流預所</w:t>
            </w:r>
            <w:proofErr w:type="spellEnd"/>
          </w:p>
        </w:tc>
        <w:tc>
          <w:tcPr>
            <w:tcW w:w="2147" w:type="dxa"/>
            <w:vAlign w:val="center"/>
          </w:tcPr>
          <w:p w14:paraId="48FFF582" w14:textId="42A1F48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E7A53BF" w14:textId="2AC83743"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55EB7FDB" w14:textId="47F9A5AB" w:rsidR="000A2BD7" w:rsidRPr="004E4DF5" w:rsidRDefault="000A2BD7" w:rsidP="000A2BD7">
            <w:pPr>
              <w:jc w:val="center"/>
              <w:rPr>
                <w:sz w:val="20"/>
                <w:szCs w:val="20"/>
              </w:rPr>
            </w:pPr>
            <w:r w:rsidRPr="004E4DF5">
              <w:rPr>
                <w:rFonts w:hint="eastAsia"/>
                <w:color w:val="000000"/>
                <w:sz w:val="20"/>
                <w:szCs w:val="20"/>
              </w:rPr>
              <w:t>392 (10159): 1736-1788 NOV 10</w:t>
            </w:r>
          </w:p>
        </w:tc>
        <w:tc>
          <w:tcPr>
            <w:tcW w:w="896" w:type="dxa"/>
            <w:tcBorders>
              <w:right w:val="thinThickSmallGap" w:sz="20" w:space="0" w:color="auto"/>
            </w:tcBorders>
            <w:vAlign w:val="center"/>
          </w:tcPr>
          <w:p w14:paraId="4694DA9C" w14:textId="1C11C43D" w:rsidR="000A2BD7" w:rsidRPr="004E4DF5" w:rsidRDefault="000A2BD7" w:rsidP="000A2BD7">
            <w:pPr>
              <w:jc w:val="center"/>
              <w:rPr>
                <w:sz w:val="20"/>
                <w:szCs w:val="20"/>
              </w:rPr>
            </w:pPr>
            <w:r w:rsidRPr="004E4DF5">
              <w:rPr>
                <w:rFonts w:hint="eastAsia"/>
                <w:color w:val="000000"/>
                <w:sz w:val="20"/>
                <w:szCs w:val="20"/>
              </w:rPr>
              <w:t>3156</w:t>
            </w:r>
          </w:p>
        </w:tc>
      </w:tr>
      <w:tr w:rsidR="000A2BD7" w:rsidRPr="004E4DF5" w14:paraId="0CA4F67D" w14:textId="77777777" w:rsidTr="000A2BD7">
        <w:tc>
          <w:tcPr>
            <w:tcW w:w="800" w:type="dxa"/>
            <w:tcBorders>
              <w:left w:val="thinThickSmallGap" w:sz="20" w:space="0" w:color="auto"/>
            </w:tcBorders>
            <w:vAlign w:val="center"/>
          </w:tcPr>
          <w:p w14:paraId="4FFB5523" w14:textId="15AD867B" w:rsidR="000A2BD7" w:rsidRPr="004E4DF5" w:rsidRDefault="000A2BD7" w:rsidP="000A2BD7">
            <w:pPr>
              <w:jc w:val="center"/>
              <w:rPr>
                <w:sz w:val="20"/>
                <w:szCs w:val="20"/>
              </w:rPr>
            </w:pPr>
            <w:r w:rsidRPr="004E4DF5">
              <w:rPr>
                <w:rFonts w:hint="eastAsia"/>
                <w:color w:val="000000"/>
                <w:sz w:val="20"/>
                <w:szCs w:val="20"/>
              </w:rPr>
              <w:t>81</w:t>
            </w:r>
          </w:p>
        </w:tc>
        <w:tc>
          <w:tcPr>
            <w:tcW w:w="4233" w:type="dxa"/>
            <w:vAlign w:val="center"/>
          </w:tcPr>
          <w:p w14:paraId="77FE04A4" w14:textId="32BF625B" w:rsidR="000A2BD7" w:rsidRPr="004E4DF5" w:rsidRDefault="000A2BD7" w:rsidP="000A2BD7">
            <w:pPr>
              <w:jc w:val="center"/>
              <w:rPr>
                <w:sz w:val="20"/>
                <w:szCs w:val="20"/>
              </w:rPr>
            </w:pPr>
            <w:r w:rsidRPr="004E4DF5">
              <w:rPr>
                <w:rFonts w:hint="eastAsia"/>
                <w:color w:val="000000"/>
                <w:sz w:val="20"/>
                <w:szCs w:val="20"/>
              </w:rPr>
              <w:t xml:space="preserve">Global, Regional, And National Incidence, Prevalence, And Years Lived </w:t>
            </w:r>
            <w:proofErr w:type="gramStart"/>
            <w:r w:rsidRPr="004E4DF5">
              <w:rPr>
                <w:rFonts w:hint="eastAsia"/>
                <w:color w:val="000000"/>
                <w:sz w:val="20"/>
                <w:szCs w:val="20"/>
              </w:rPr>
              <w:t>With</w:t>
            </w:r>
            <w:proofErr w:type="gramEnd"/>
            <w:r w:rsidRPr="004E4DF5">
              <w:rPr>
                <w:rFonts w:hint="eastAsia"/>
                <w:color w:val="000000"/>
                <w:sz w:val="20"/>
                <w:szCs w:val="20"/>
              </w:rPr>
              <w:t xml:space="preserve"> Disability For 301 Acute And Chronic Diseases And Injuries In 188 Countries, 1990-2013: A Systematic Analysis For The Global Burden Of Disease Study 2013</w:t>
            </w:r>
          </w:p>
        </w:tc>
        <w:tc>
          <w:tcPr>
            <w:tcW w:w="2078" w:type="dxa"/>
            <w:vAlign w:val="center"/>
          </w:tcPr>
          <w:p w14:paraId="01DF15F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w:t>
            </w:r>
          </w:p>
          <w:p w14:paraId="6704FB1E" w14:textId="1D1320D4"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19BBBD8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2B27DD5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r w:rsidRPr="004E4DF5">
              <w:rPr>
                <w:rFonts w:hint="eastAsia"/>
                <w:color w:val="000000"/>
                <w:sz w:val="20"/>
                <w:szCs w:val="20"/>
              </w:rPr>
              <w:t>/</w:t>
            </w:r>
            <w:proofErr w:type="spellStart"/>
            <w:r w:rsidRPr="004E4DF5">
              <w:rPr>
                <w:rFonts w:hint="eastAsia"/>
                <w:color w:val="000000"/>
                <w:sz w:val="20"/>
                <w:szCs w:val="20"/>
              </w:rPr>
              <w:t>護理系所</w:t>
            </w:r>
            <w:proofErr w:type="spellEnd"/>
          </w:p>
          <w:p w14:paraId="45228B56" w14:textId="5262962B" w:rsidR="000A2BD7" w:rsidRPr="004E4DF5" w:rsidRDefault="000A2BD7" w:rsidP="000A2BD7">
            <w:pPr>
              <w:jc w:val="center"/>
              <w:rPr>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59482920" w14:textId="0EDF0A3E"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405E8405" w14:textId="02E2F5D0"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04FB9407" w14:textId="1D9E551E" w:rsidR="000A2BD7" w:rsidRPr="004E4DF5" w:rsidRDefault="000A2BD7" w:rsidP="000A2BD7">
            <w:pPr>
              <w:jc w:val="center"/>
              <w:rPr>
                <w:sz w:val="20"/>
                <w:szCs w:val="20"/>
              </w:rPr>
            </w:pPr>
            <w:r w:rsidRPr="004E4DF5">
              <w:rPr>
                <w:rFonts w:hint="eastAsia"/>
                <w:color w:val="000000"/>
                <w:sz w:val="20"/>
                <w:szCs w:val="20"/>
              </w:rPr>
              <w:t>386 (9995): 743-800 AUG 22</w:t>
            </w:r>
          </w:p>
        </w:tc>
        <w:tc>
          <w:tcPr>
            <w:tcW w:w="896" w:type="dxa"/>
            <w:tcBorders>
              <w:right w:val="thinThickSmallGap" w:sz="20" w:space="0" w:color="auto"/>
            </w:tcBorders>
            <w:vAlign w:val="center"/>
          </w:tcPr>
          <w:p w14:paraId="426A8CB6" w14:textId="0FD2304C" w:rsidR="000A2BD7" w:rsidRPr="004E4DF5" w:rsidRDefault="000A2BD7" w:rsidP="000A2BD7">
            <w:pPr>
              <w:jc w:val="center"/>
              <w:rPr>
                <w:sz w:val="20"/>
                <w:szCs w:val="20"/>
              </w:rPr>
            </w:pPr>
            <w:r w:rsidRPr="004E4DF5">
              <w:rPr>
                <w:rFonts w:hint="eastAsia"/>
                <w:color w:val="000000"/>
                <w:sz w:val="20"/>
                <w:szCs w:val="20"/>
              </w:rPr>
              <w:t>3103</w:t>
            </w:r>
          </w:p>
        </w:tc>
      </w:tr>
      <w:tr w:rsidR="000A2BD7" w:rsidRPr="004E4DF5" w14:paraId="6EE36478" w14:textId="77777777" w:rsidTr="000A2BD7">
        <w:tc>
          <w:tcPr>
            <w:tcW w:w="800" w:type="dxa"/>
            <w:tcBorders>
              <w:left w:val="thinThickSmallGap" w:sz="20" w:space="0" w:color="auto"/>
            </w:tcBorders>
            <w:vAlign w:val="center"/>
          </w:tcPr>
          <w:p w14:paraId="2F90E11E" w14:textId="7363DE1D" w:rsidR="000A2BD7" w:rsidRPr="004E4DF5" w:rsidRDefault="000A2BD7" w:rsidP="000A2BD7">
            <w:pPr>
              <w:jc w:val="center"/>
              <w:rPr>
                <w:sz w:val="20"/>
                <w:szCs w:val="20"/>
              </w:rPr>
            </w:pPr>
            <w:r w:rsidRPr="004E4DF5">
              <w:rPr>
                <w:rFonts w:hint="eastAsia"/>
                <w:color w:val="000000"/>
                <w:sz w:val="20"/>
                <w:szCs w:val="20"/>
              </w:rPr>
              <w:t>82</w:t>
            </w:r>
          </w:p>
        </w:tc>
        <w:tc>
          <w:tcPr>
            <w:tcW w:w="4233" w:type="dxa"/>
            <w:vAlign w:val="center"/>
          </w:tcPr>
          <w:p w14:paraId="64190F38" w14:textId="77CD21E3" w:rsidR="000A2BD7" w:rsidRPr="004E4DF5" w:rsidRDefault="000A2BD7" w:rsidP="000A2BD7">
            <w:pPr>
              <w:jc w:val="center"/>
              <w:rPr>
                <w:sz w:val="20"/>
                <w:szCs w:val="20"/>
              </w:rPr>
            </w:pPr>
            <w:r w:rsidRPr="004E4DF5">
              <w:rPr>
                <w:rFonts w:hint="eastAsia"/>
                <w:color w:val="000000"/>
                <w:sz w:val="20"/>
                <w:szCs w:val="20"/>
              </w:rPr>
              <w:t xml:space="preserve">Worldwide Trends </w:t>
            </w:r>
            <w:proofErr w:type="gramStart"/>
            <w:r w:rsidRPr="004E4DF5">
              <w:rPr>
                <w:rFonts w:hint="eastAsia"/>
                <w:color w:val="000000"/>
                <w:sz w:val="20"/>
                <w:szCs w:val="20"/>
              </w:rPr>
              <w:t>In</w:t>
            </w:r>
            <w:proofErr w:type="gramEnd"/>
            <w:r w:rsidRPr="004E4DF5">
              <w:rPr>
                <w:rFonts w:hint="eastAsia"/>
                <w:color w:val="000000"/>
                <w:sz w:val="20"/>
                <w:szCs w:val="20"/>
              </w:rPr>
              <w:t xml:space="preserve"> Body-Mass Index, Underweight, Overweight, And Obesity From 1975 To 2016: A Pooled Analysis Of 2416 Population-Based Measurement Studies In 128.9 Million Children, Adolescents, And Adults</w:t>
            </w:r>
          </w:p>
        </w:tc>
        <w:tc>
          <w:tcPr>
            <w:tcW w:w="2078" w:type="dxa"/>
            <w:vAlign w:val="center"/>
          </w:tcPr>
          <w:p w14:paraId="3069B096" w14:textId="1510FC86"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61A82AC7" w14:textId="6FADCA6E" w:rsidR="000A2BD7" w:rsidRPr="004E4DF5" w:rsidRDefault="000A2BD7" w:rsidP="000A2BD7">
            <w:pPr>
              <w:jc w:val="center"/>
              <w:rPr>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0B7E0EA8" w14:textId="04B351E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E04E7E4" w14:textId="615488AF"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1D41241F" w14:textId="15CCAACC" w:rsidR="000A2BD7" w:rsidRPr="004E4DF5" w:rsidRDefault="000A2BD7" w:rsidP="000A2BD7">
            <w:pPr>
              <w:jc w:val="center"/>
              <w:rPr>
                <w:sz w:val="20"/>
                <w:szCs w:val="20"/>
              </w:rPr>
            </w:pPr>
            <w:r w:rsidRPr="004E4DF5">
              <w:rPr>
                <w:rFonts w:hint="eastAsia"/>
                <w:color w:val="000000"/>
                <w:sz w:val="20"/>
                <w:szCs w:val="20"/>
              </w:rPr>
              <w:t>390 (10113): 2627-2642 DEC 16</w:t>
            </w:r>
          </w:p>
        </w:tc>
        <w:tc>
          <w:tcPr>
            <w:tcW w:w="896" w:type="dxa"/>
            <w:tcBorders>
              <w:right w:val="thinThickSmallGap" w:sz="20" w:space="0" w:color="auto"/>
            </w:tcBorders>
            <w:vAlign w:val="center"/>
          </w:tcPr>
          <w:p w14:paraId="67136A56" w14:textId="742D2414" w:rsidR="000A2BD7" w:rsidRPr="004E4DF5" w:rsidRDefault="000A2BD7" w:rsidP="000A2BD7">
            <w:pPr>
              <w:jc w:val="center"/>
              <w:rPr>
                <w:sz w:val="20"/>
                <w:szCs w:val="20"/>
              </w:rPr>
            </w:pPr>
            <w:r w:rsidRPr="004E4DF5">
              <w:rPr>
                <w:rFonts w:hint="eastAsia"/>
                <w:color w:val="000000"/>
                <w:sz w:val="20"/>
                <w:szCs w:val="20"/>
              </w:rPr>
              <w:t>3045</w:t>
            </w:r>
          </w:p>
        </w:tc>
      </w:tr>
      <w:tr w:rsidR="000A2BD7" w:rsidRPr="004E4DF5" w14:paraId="2A4FAF74" w14:textId="77777777" w:rsidTr="000A2BD7">
        <w:tc>
          <w:tcPr>
            <w:tcW w:w="800" w:type="dxa"/>
            <w:tcBorders>
              <w:left w:val="thinThickSmallGap" w:sz="20" w:space="0" w:color="auto"/>
            </w:tcBorders>
            <w:vAlign w:val="center"/>
          </w:tcPr>
          <w:p w14:paraId="249239C5" w14:textId="3332FDEE" w:rsidR="000A2BD7" w:rsidRPr="004E4DF5" w:rsidRDefault="000A2BD7" w:rsidP="000A2BD7">
            <w:pPr>
              <w:jc w:val="center"/>
              <w:rPr>
                <w:sz w:val="20"/>
                <w:szCs w:val="20"/>
              </w:rPr>
            </w:pPr>
            <w:r w:rsidRPr="004E4DF5">
              <w:rPr>
                <w:rFonts w:hint="eastAsia"/>
                <w:color w:val="000000"/>
                <w:sz w:val="20"/>
                <w:szCs w:val="20"/>
              </w:rPr>
              <w:t>83</w:t>
            </w:r>
          </w:p>
        </w:tc>
        <w:tc>
          <w:tcPr>
            <w:tcW w:w="4233" w:type="dxa"/>
            <w:vAlign w:val="center"/>
          </w:tcPr>
          <w:p w14:paraId="18BEFCE1" w14:textId="492DB6A4" w:rsidR="000A2BD7" w:rsidRPr="004E4DF5" w:rsidRDefault="000A2BD7" w:rsidP="000A2BD7">
            <w:pPr>
              <w:jc w:val="center"/>
              <w:rPr>
                <w:sz w:val="20"/>
                <w:szCs w:val="20"/>
              </w:rPr>
            </w:pPr>
            <w:r w:rsidRPr="004E4DF5">
              <w:rPr>
                <w:rFonts w:hint="eastAsia"/>
                <w:color w:val="000000"/>
                <w:sz w:val="20"/>
                <w:szCs w:val="20"/>
              </w:rPr>
              <w:t xml:space="preserve">Diagnosis And Management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Aml</w:t>
            </w:r>
            <w:proofErr w:type="spellEnd"/>
            <w:r w:rsidRPr="004E4DF5">
              <w:rPr>
                <w:rFonts w:hint="eastAsia"/>
                <w:color w:val="000000"/>
                <w:sz w:val="20"/>
                <w:szCs w:val="20"/>
              </w:rPr>
              <w:t xml:space="preserve"> In Adults: 2017 </w:t>
            </w:r>
            <w:proofErr w:type="spellStart"/>
            <w:r w:rsidRPr="004E4DF5">
              <w:rPr>
                <w:rFonts w:hint="eastAsia"/>
                <w:color w:val="000000"/>
                <w:sz w:val="20"/>
                <w:szCs w:val="20"/>
              </w:rPr>
              <w:t>Eln</w:t>
            </w:r>
            <w:proofErr w:type="spellEnd"/>
            <w:r w:rsidRPr="004E4DF5">
              <w:rPr>
                <w:rFonts w:hint="eastAsia"/>
                <w:color w:val="000000"/>
                <w:sz w:val="20"/>
                <w:szCs w:val="20"/>
              </w:rPr>
              <w:t xml:space="preserve"> Recommendations From An International Expert Panel</w:t>
            </w:r>
          </w:p>
        </w:tc>
        <w:tc>
          <w:tcPr>
            <w:tcW w:w="2078" w:type="dxa"/>
            <w:vAlign w:val="center"/>
          </w:tcPr>
          <w:p w14:paraId="71F8140F" w14:textId="0378E14E" w:rsidR="000A2BD7" w:rsidRPr="004E4DF5" w:rsidRDefault="000A2BD7" w:rsidP="000A2BD7">
            <w:pPr>
              <w:jc w:val="center"/>
              <w:rPr>
                <w:sz w:val="20"/>
                <w:szCs w:val="20"/>
              </w:rPr>
            </w:pPr>
            <w:r w:rsidRPr="004E4DF5">
              <w:rPr>
                <w:rFonts w:hint="eastAsia"/>
                <w:color w:val="000000"/>
                <w:sz w:val="20"/>
                <w:szCs w:val="20"/>
              </w:rPr>
              <w:t xml:space="preserve">Tien, </w:t>
            </w:r>
            <w:proofErr w:type="spellStart"/>
            <w:r w:rsidRPr="004E4DF5">
              <w:rPr>
                <w:rFonts w:hint="eastAsia"/>
                <w:color w:val="000000"/>
                <w:sz w:val="20"/>
                <w:szCs w:val="20"/>
              </w:rPr>
              <w:t>Hwei</w:t>
            </w:r>
            <w:proofErr w:type="spellEnd"/>
            <w:r w:rsidRPr="004E4DF5">
              <w:rPr>
                <w:rFonts w:hint="eastAsia"/>
                <w:color w:val="000000"/>
                <w:sz w:val="20"/>
                <w:szCs w:val="20"/>
              </w:rPr>
              <w:t>-Fang</w:t>
            </w:r>
          </w:p>
        </w:tc>
        <w:tc>
          <w:tcPr>
            <w:tcW w:w="2855" w:type="dxa"/>
            <w:vAlign w:val="center"/>
          </w:tcPr>
          <w:p w14:paraId="5BBB758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Tien, </w:t>
            </w:r>
            <w:proofErr w:type="spellStart"/>
            <w:r w:rsidRPr="004E4DF5">
              <w:rPr>
                <w:rFonts w:hint="eastAsia"/>
                <w:color w:val="000000"/>
                <w:sz w:val="20"/>
                <w:szCs w:val="20"/>
                <w:lang w:eastAsia="zh-TW"/>
              </w:rPr>
              <w:t>Hwei</w:t>
            </w:r>
            <w:proofErr w:type="spellEnd"/>
            <w:r w:rsidRPr="004E4DF5">
              <w:rPr>
                <w:rFonts w:hint="eastAsia"/>
                <w:color w:val="000000"/>
                <w:sz w:val="20"/>
                <w:szCs w:val="20"/>
                <w:lang w:eastAsia="zh-TW"/>
              </w:rPr>
              <w:t>-Fang (</w:t>
            </w:r>
            <w:r w:rsidRPr="004E4DF5">
              <w:rPr>
                <w:rFonts w:hint="eastAsia"/>
                <w:color w:val="000000"/>
                <w:sz w:val="20"/>
                <w:szCs w:val="20"/>
                <w:lang w:eastAsia="zh-TW"/>
              </w:rPr>
              <w:t>田蕙芬</w:t>
            </w:r>
            <w:r w:rsidRPr="004E4DF5">
              <w:rPr>
                <w:rFonts w:hint="eastAsia"/>
                <w:color w:val="000000"/>
                <w:sz w:val="20"/>
                <w:szCs w:val="20"/>
                <w:lang w:eastAsia="zh-TW"/>
              </w:rPr>
              <w:t>)</w:t>
            </w:r>
          </w:p>
          <w:p w14:paraId="552678DC" w14:textId="33624345"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3FF7820A" w14:textId="6B0E8D28" w:rsidR="000A2BD7" w:rsidRPr="004E4DF5" w:rsidRDefault="000A2BD7" w:rsidP="000A2BD7">
            <w:pPr>
              <w:jc w:val="center"/>
              <w:rPr>
                <w:sz w:val="20"/>
                <w:szCs w:val="20"/>
              </w:rPr>
            </w:pPr>
            <w:r w:rsidRPr="004E4DF5">
              <w:rPr>
                <w:rFonts w:hint="eastAsia"/>
                <w:color w:val="000000"/>
                <w:sz w:val="20"/>
                <w:szCs w:val="20"/>
              </w:rPr>
              <w:t>Blood</w:t>
            </w:r>
          </w:p>
        </w:tc>
        <w:tc>
          <w:tcPr>
            <w:tcW w:w="1068" w:type="dxa"/>
            <w:vAlign w:val="center"/>
          </w:tcPr>
          <w:p w14:paraId="1544859D" w14:textId="3DFC0A80"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00C6928F" w14:textId="6BF3349C" w:rsidR="000A2BD7" w:rsidRPr="004E4DF5" w:rsidRDefault="000A2BD7" w:rsidP="000A2BD7">
            <w:pPr>
              <w:jc w:val="center"/>
              <w:rPr>
                <w:sz w:val="20"/>
                <w:szCs w:val="20"/>
              </w:rPr>
            </w:pPr>
            <w:r w:rsidRPr="004E4DF5">
              <w:rPr>
                <w:rFonts w:hint="eastAsia"/>
                <w:color w:val="000000"/>
                <w:sz w:val="20"/>
                <w:szCs w:val="20"/>
              </w:rPr>
              <w:t>129 (4): 424-447 JAN 26</w:t>
            </w:r>
          </w:p>
        </w:tc>
        <w:tc>
          <w:tcPr>
            <w:tcW w:w="896" w:type="dxa"/>
            <w:tcBorders>
              <w:right w:val="thinThickSmallGap" w:sz="20" w:space="0" w:color="auto"/>
            </w:tcBorders>
            <w:vAlign w:val="center"/>
          </w:tcPr>
          <w:p w14:paraId="5CF1261B" w14:textId="77C984E2" w:rsidR="000A2BD7" w:rsidRPr="004E4DF5" w:rsidRDefault="000A2BD7" w:rsidP="000A2BD7">
            <w:pPr>
              <w:jc w:val="center"/>
              <w:rPr>
                <w:sz w:val="20"/>
                <w:szCs w:val="20"/>
              </w:rPr>
            </w:pPr>
            <w:r w:rsidRPr="004E4DF5">
              <w:rPr>
                <w:rFonts w:hint="eastAsia"/>
                <w:color w:val="000000"/>
                <w:sz w:val="20"/>
                <w:szCs w:val="20"/>
              </w:rPr>
              <w:t>2991</w:t>
            </w:r>
          </w:p>
        </w:tc>
      </w:tr>
      <w:tr w:rsidR="000A2BD7" w:rsidRPr="004E4DF5" w14:paraId="28530D1C" w14:textId="77777777" w:rsidTr="000A2BD7">
        <w:tc>
          <w:tcPr>
            <w:tcW w:w="800" w:type="dxa"/>
            <w:tcBorders>
              <w:left w:val="thinThickSmallGap" w:sz="20" w:space="0" w:color="auto"/>
            </w:tcBorders>
            <w:vAlign w:val="center"/>
          </w:tcPr>
          <w:p w14:paraId="4E0ACBAF" w14:textId="3CC8EE3A" w:rsidR="000A2BD7" w:rsidRPr="004E4DF5" w:rsidRDefault="000A2BD7" w:rsidP="000A2BD7">
            <w:pPr>
              <w:jc w:val="center"/>
              <w:rPr>
                <w:sz w:val="20"/>
                <w:szCs w:val="20"/>
              </w:rPr>
            </w:pPr>
            <w:r w:rsidRPr="004E4DF5">
              <w:rPr>
                <w:rFonts w:hint="eastAsia"/>
                <w:color w:val="000000"/>
                <w:sz w:val="20"/>
                <w:szCs w:val="20"/>
              </w:rPr>
              <w:t>84</w:t>
            </w:r>
          </w:p>
        </w:tc>
        <w:tc>
          <w:tcPr>
            <w:tcW w:w="4233" w:type="dxa"/>
            <w:vAlign w:val="center"/>
          </w:tcPr>
          <w:p w14:paraId="0F34CA8D" w14:textId="4542FB7C" w:rsidR="000A2BD7" w:rsidRPr="004E4DF5" w:rsidRDefault="000A2BD7" w:rsidP="000A2BD7">
            <w:pPr>
              <w:jc w:val="center"/>
              <w:rPr>
                <w:sz w:val="20"/>
                <w:szCs w:val="20"/>
              </w:rPr>
            </w:pPr>
            <w:proofErr w:type="spellStart"/>
            <w:r w:rsidRPr="004E4DF5">
              <w:rPr>
                <w:rFonts w:hint="eastAsia"/>
                <w:color w:val="000000"/>
                <w:sz w:val="20"/>
                <w:szCs w:val="20"/>
              </w:rPr>
              <w:t>Edoxaban</w:t>
            </w:r>
            <w:proofErr w:type="spellEnd"/>
            <w:r w:rsidRPr="004E4DF5">
              <w:rPr>
                <w:rFonts w:hint="eastAsia"/>
                <w:color w:val="000000"/>
                <w:sz w:val="20"/>
                <w:szCs w:val="20"/>
              </w:rPr>
              <w:t xml:space="preserve"> Versus Warfarin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Atrial Fibrillation</w:t>
            </w:r>
          </w:p>
        </w:tc>
        <w:tc>
          <w:tcPr>
            <w:tcW w:w="2078" w:type="dxa"/>
            <w:vAlign w:val="center"/>
          </w:tcPr>
          <w:p w14:paraId="341D32D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Chiang, F. T.</w:t>
            </w:r>
          </w:p>
          <w:p w14:paraId="774B2BC1" w14:textId="419960A3" w:rsidR="000A2BD7" w:rsidRPr="004E4DF5" w:rsidRDefault="000A2BD7" w:rsidP="000A2BD7">
            <w:pPr>
              <w:jc w:val="center"/>
              <w:rPr>
                <w:sz w:val="20"/>
                <w:szCs w:val="20"/>
                <w:lang w:eastAsia="zh-TW"/>
              </w:rPr>
            </w:pPr>
            <w:r w:rsidRPr="004E4DF5">
              <w:rPr>
                <w:rFonts w:hint="eastAsia"/>
                <w:color w:val="000000"/>
                <w:sz w:val="20"/>
                <w:szCs w:val="20"/>
                <w:lang w:eastAsia="zh-TW"/>
              </w:rPr>
              <w:t>Wu, Y. W.</w:t>
            </w:r>
          </w:p>
        </w:tc>
        <w:tc>
          <w:tcPr>
            <w:tcW w:w="2855" w:type="dxa"/>
            <w:vAlign w:val="center"/>
          </w:tcPr>
          <w:p w14:paraId="512E7DB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Chiang, Fu-Tien (</w:t>
            </w:r>
            <w:r w:rsidRPr="004E4DF5">
              <w:rPr>
                <w:rFonts w:hint="eastAsia"/>
                <w:color w:val="000000"/>
                <w:sz w:val="20"/>
                <w:szCs w:val="20"/>
                <w:lang w:eastAsia="zh-TW"/>
              </w:rPr>
              <w:t>江福田</w:t>
            </w:r>
            <w:r w:rsidRPr="004E4DF5">
              <w:rPr>
                <w:rFonts w:hint="eastAsia"/>
                <w:color w:val="000000"/>
                <w:sz w:val="20"/>
                <w:szCs w:val="20"/>
                <w:lang w:eastAsia="zh-TW"/>
              </w:rPr>
              <w:t>)</w:t>
            </w:r>
          </w:p>
          <w:p w14:paraId="303BE81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19DA9595" w14:textId="7F991EB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Wu, Y.W. </w:t>
            </w:r>
            <w:r w:rsidRPr="004E4DF5">
              <w:rPr>
                <w:rFonts w:hint="eastAsia"/>
                <w:color w:val="000000"/>
                <w:sz w:val="20"/>
                <w:szCs w:val="20"/>
                <w:lang w:eastAsia="zh-TW"/>
              </w:rPr>
              <w:t>附設醫院</w:t>
            </w:r>
          </w:p>
        </w:tc>
        <w:tc>
          <w:tcPr>
            <w:tcW w:w="2147" w:type="dxa"/>
            <w:vAlign w:val="center"/>
          </w:tcPr>
          <w:p w14:paraId="71A94261" w14:textId="55813CEC"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564677F" w14:textId="7394F012"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77E3281C" w14:textId="0958258D" w:rsidR="000A2BD7" w:rsidRPr="004E4DF5" w:rsidRDefault="000A2BD7" w:rsidP="000A2BD7">
            <w:pPr>
              <w:jc w:val="center"/>
              <w:rPr>
                <w:sz w:val="20"/>
                <w:szCs w:val="20"/>
              </w:rPr>
            </w:pPr>
            <w:r w:rsidRPr="004E4DF5">
              <w:rPr>
                <w:rFonts w:hint="eastAsia"/>
                <w:color w:val="000000"/>
                <w:sz w:val="20"/>
                <w:szCs w:val="20"/>
              </w:rPr>
              <w:t>369 (22): 2093-2104 NOV 28</w:t>
            </w:r>
          </w:p>
        </w:tc>
        <w:tc>
          <w:tcPr>
            <w:tcW w:w="896" w:type="dxa"/>
            <w:tcBorders>
              <w:right w:val="thinThickSmallGap" w:sz="20" w:space="0" w:color="auto"/>
            </w:tcBorders>
            <w:vAlign w:val="center"/>
          </w:tcPr>
          <w:p w14:paraId="6086A41E" w14:textId="7F5EA1FB" w:rsidR="000A2BD7" w:rsidRPr="004E4DF5" w:rsidRDefault="000A2BD7" w:rsidP="000A2BD7">
            <w:pPr>
              <w:jc w:val="center"/>
              <w:rPr>
                <w:sz w:val="20"/>
                <w:szCs w:val="20"/>
              </w:rPr>
            </w:pPr>
            <w:r w:rsidRPr="004E4DF5">
              <w:rPr>
                <w:rFonts w:hint="eastAsia"/>
                <w:color w:val="000000"/>
                <w:sz w:val="20"/>
                <w:szCs w:val="20"/>
              </w:rPr>
              <w:t>2687</w:t>
            </w:r>
          </w:p>
        </w:tc>
      </w:tr>
      <w:tr w:rsidR="000A2BD7" w:rsidRPr="004E4DF5" w14:paraId="739509B4" w14:textId="77777777" w:rsidTr="000A2BD7">
        <w:tc>
          <w:tcPr>
            <w:tcW w:w="800" w:type="dxa"/>
            <w:tcBorders>
              <w:left w:val="thinThickSmallGap" w:sz="20" w:space="0" w:color="auto"/>
            </w:tcBorders>
            <w:vAlign w:val="center"/>
          </w:tcPr>
          <w:p w14:paraId="152AA877" w14:textId="7E12ACFB" w:rsidR="000A2BD7" w:rsidRPr="004E4DF5" w:rsidRDefault="000A2BD7" w:rsidP="000A2BD7">
            <w:pPr>
              <w:jc w:val="center"/>
              <w:rPr>
                <w:sz w:val="20"/>
                <w:szCs w:val="20"/>
              </w:rPr>
            </w:pPr>
            <w:r w:rsidRPr="004E4DF5">
              <w:rPr>
                <w:rFonts w:hint="eastAsia"/>
                <w:color w:val="000000"/>
                <w:sz w:val="20"/>
                <w:szCs w:val="20"/>
              </w:rPr>
              <w:t>85</w:t>
            </w:r>
          </w:p>
        </w:tc>
        <w:tc>
          <w:tcPr>
            <w:tcW w:w="4233" w:type="dxa"/>
            <w:vAlign w:val="center"/>
          </w:tcPr>
          <w:p w14:paraId="208DA709" w14:textId="17D3CF56" w:rsidR="000A2BD7" w:rsidRPr="004E4DF5" w:rsidRDefault="000A2BD7" w:rsidP="000A2BD7">
            <w:pPr>
              <w:jc w:val="center"/>
              <w:rPr>
                <w:sz w:val="20"/>
                <w:szCs w:val="20"/>
              </w:rPr>
            </w:pPr>
            <w:r w:rsidRPr="004E4DF5">
              <w:rPr>
                <w:rFonts w:hint="eastAsia"/>
                <w:color w:val="000000"/>
                <w:sz w:val="20"/>
                <w:szCs w:val="20"/>
              </w:rPr>
              <w:t xml:space="preserve">Trends In Adult Body-Mass Index In 200 Countries From 1975 To 2014: A Pooled Analysis Of 1698 Population-Based Measurement Studies With 19.2 </w:t>
            </w:r>
            <w:proofErr w:type="gramStart"/>
            <w:r w:rsidRPr="004E4DF5">
              <w:rPr>
                <w:rFonts w:hint="eastAsia"/>
                <w:color w:val="000000"/>
                <w:sz w:val="20"/>
                <w:szCs w:val="20"/>
              </w:rPr>
              <w:t>Million</w:t>
            </w:r>
            <w:proofErr w:type="gramEnd"/>
            <w:r w:rsidRPr="004E4DF5">
              <w:rPr>
                <w:rFonts w:hint="eastAsia"/>
                <w:color w:val="000000"/>
                <w:sz w:val="20"/>
                <w:szCs w:val="20"/>
              </w:rPr>
              <w:t xml:space="preserve"> Participants</w:t>
            </w:r>
          </w:p>
        </w:tc>
        <w:tc>
          <w:tcPr>
            <w:tcW w:w="2078" w:type="dxa"/>
            <w:vAlign w:val="center"/>
          </w:tcPr>
          <w:p w14:paraId="754DDAE2" w14:textId="49845F3A"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46D30F68" w14:textId="77C45E7F" w:rsidR="000A2BD7" w:rsidRPr="004E4DF5" w:rsidRDefault="000A2BD7" w:rsidP="000A2BD7">
            <w:pPr>
              <w:jc w:val="center"/>
              <w:rPr>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2A02D3A3" w14:textId="594D2AB3"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497DD94C" w14:textId="49021D73"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7C062494" w14:textId="6F2868B7" w:rsidR="000A2BD7" w:rsidRPr="004E4DF5" w:rsidRDefault="000A2BD7" w:rsidP="000A2BD7">
            <w:pPr>
              <w:jc w:val="center"/>
              <w:rPr>
                <w:sz w:val="20"/>
                <w:szCs w:val="20"/>
              </w:rPr>
            </w:pPr>
            <w:r w:rsidRPr="004E4DF5">
              <w:rPr>
                <w:rFonts w:hint="eastAsia"/>
                <w:color w:val="000000"/>
                <w:sz w:val="20"/>
                <w:szCs w:val="20"/>
              </w:rPr>
              <w:t>387 (10026): 1377-1396 APR 2</w:t>
            </w:r>
          </w:p>
        </w:tc>
        <w:tc>
          <w:tcPr>
            <w:tcW w:w="896" w:type="dxa"/>
            <w:tcBorders>
              <w:right w:val="thinThickSmallGap" w:sz="20" w:space="0" w:color="auto"/>
            </w:tcBorders>
            <w:vAlign w:val="center"/>
          </w:tcPr>
          <w:p w14:paraId="12B63828" w14:textId="2B9C781E" w:rsidR="000A2BD7" w:rsidRPr="004E4DF5" w:rsidRDefault="000A2BD7" w:rsidP="000A2BD7">
            <w:pPr>
              <w:jc w:val="center"/>
              <w:rPr>
                <w:sz w:val="20"/>
                <w:szCs w:val="20"/>
              </w:rPr>
            </w:pPr>
            <w:r w:rsidRPr="004E4DF5">
              <w:rPr>
                <w:rFonts w:hint="eastAsia"/>
                <w:color w:val="000000"/>
                <w:sz w:val="20"/>
                <w:szCs w:val="20"/>
              </w:rPr>
              <w:t>2423</w:t>
            </w:r>
          </w:p>
        </w:tc>
      </w:tr>
      <w:tr w:rsidR="000A2BD7" w:rsidRPr="004E4DF5" w14:paraId="04214F58" w14:textId="77777777" w:rsidTr="000A2BD7">
        <w:tc>
          <w:tcPr>
            <w:tcW w:w="800" w:type="dxa"/>
            <w:tcBorders>
              <w:left w:val="thinThickSmallGap" w:sz="20" w:space="0" w:color="auto"/>
            </w:tcBorders>
            <w:vAlign w:val="center"/>
          </w:tcPr>
          <w:p w14:paraId="37A240EB" w14:textId="4AF5F6FE" w:rsidR="000A2BD7" w:rsidRPr="004E4DF5" w:rsidRDefault="000A2BD7" w:rsidP="000A2BD7">
            <w:pPr>
              <w:jc w:val="center"/>
              <w:rPr>
                <w:sz w:val="20"/>
                <w:szCs w:val="20"/>
              </w:rPr>
            </w:pPr>
            <w:r w:rsidRPr="004E4DF5">
              <w:rPr>
                <w:rFonts w:hint="eastAsia"/>
                <w:color w:val="000000"/>
                <w:sz w:val="20"/>
                <w:szCs w:val="20"/>
              </w:rPr>
              <w:lastRenderedPageBreak/>
              <w:t>86</w:t>
            </w:r>
          </w:p>
        </w:tc>
        <w:tc>
          <w:tcPr>
            <w:tcW w:w="4233" w:type="dxa"/>
            <w:vAlign w:val="center"/>
          </w:tcPr>
          <w:p w14:paraId="66A13B08" w14:textId="05C0A0F4" w:rsidR="000A2BD7" w:rsidRPr="004E4DF5" w:rsidRDefault="000A2BD7" w:rsidP="000A2BD7">
            <w:pPr>
              <w:jc w:val="center"/>
              <w:rPr>
                <w:sz w:val="20"/>
                <w:szCs w:val="20"/>
              </w:rPr>
            </w:pPr>
            <w:r w:rsidRPr="004E4DF5">
              <w:rPr>
                <w:rFonts w:hint="eastAsia"/>
                <w:color w:val="000000"/>
                <w:sz w:val="20"/>
                <w:szCs w:val="20"/>
              </w:rPr>
              <w:t xml:space="preserve">Global, Regional, And National Incidence, Prevalence, And Years Lived </w:t>
            </w:r>
            <w:proofErr w:type="gramStart"/>
            <w:r w:rsidRPr="004E4DF5">
              <w:rPr>
                <w:rFonts w:hint="eastAsia"/>
                <w:color w:val="000000"/>
                <w:sz w:val="20"/>
                <w:szCs w:val="20"/>
              </w:rPr>
              <w:t>With</w:t>
            </w:r>
            <w:proofErr w:type="gramEnd"/>
            <w:r w:rsidRPr="004E4DF5">
              <w:rPr>
                <w:rFonts w:hint="eastAsia"/>
                <w:color w:val="000000"/>
                <w:sz w:val="20"/>
                <w:szCs w:val="20"/>
              </w:rPr>
              <w:t xml:space="preserve"> Disability For 328 Diseases And Injuries For 195 Countries, 1990-2016: A Systematic Analysis For The Global Burden Of Disease Study 2016</w:t>
            </w:r>
          </w:p>
        </w:tc>
        <w:tc>
          <w:tcPr>
            <w:tcW w:w="2078" w:type="dxa"/>
            <w:vAlign w:val="center"/>
          </w:tcPr>
          <w:p w14:paraId="52627C92" w14:textId="67C5950D"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606710D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2751BEA3" w14:textId="05426D48"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060B45A4" w14:textId="4421098D"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97B508F" w14:textId="1A7DB4A4"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0ACE6FB2" w14:textId="6A51E05F" w:rsidR="000A2BD7" w:rsidRPr="004E4DF5" w:rsidRDefault="000A2BD7" w:rsidP="000A2BD7">
            <w:pPr>
              <w:jc w:val="center"/>
              <w:rPr>
                <w:sz w:val="20"/>
                <w:szCs w:val="20"/>
              </w:rPr>
            </w:pPr>
            <w:r w:rsidRPr="004E4DF5">
              <w:rPr>
                <w:rFonts w:hint="eastAsia"/>
                <w:color w:val="000000"/>
                <w:sz w:val="20"/>
                <w:szCs w:val="20"/>
              </w:rPr>
              <w:t>390 (10100): 1211-1259 SEP 16</w:t>
            </w:r>
          </w:p>
        </w:tc>
        <w:tc>
          <w:tcPr>
            <w:tcW w:w="896" w:type="dxa"/>
            <w:tcBorders>
              <w:right w:val="thinThickSmallGap" w:sz="20" w:space="0" w:color="auto"/>
            </w:tcBorders>
            <w:vAlign w:val="center"/>
          </w:tcPr>
          <w:p w14:paraId="2C9FA8F3" w14:textId="0964C3C3" w:rsidR="000A2BD7" w:rsidRPr="004E4DF5" w:rsidRDefault="000A2BD7" w:rsidP="000A2BD7">
            <w:pPr>
              <w:jc w:val="center"/>
              <w:rPr>
                <w:sz w:val="20"/>
                <w:szCs w:val="20"/>
              </w:rPr>
            </w:pPr>
            <w:r w:rsidRPr="004E4DF5">
              <w:rPr>
                <w:rFonts w:hint="eastAsia"/>
                <w:color w:val="000000"/>
                <w:sz w:val="20"/>
                <w:szCs w:val="20"/>
              </w:rPr>
              <w:t>2351</w:t>
            </w:r>
          </w:p>
        </w:tc>
      </w:tr>
      <w:tr w:rsidR="000A2BD7" w:rsidRPr="004E4DF5" w14:paraId="0747A7EC" w14:textId="77777777" w:rsidTr="000A2BD7">
        <w:tc>
          <w:tcPr>
            <w:tcW w:w="800" w:type="dxa"/>
            <w:tcBorders>
              <w:left w:val="thinThickSmallGap" w:sz="20" w:space="0" w:color="auto"/>
            </w:tcBorders>
            <w:vAlign w:val="center"/>
          </w:tcPr>
          <w:p w14:paraId="0CED8703" w14:textId="74EB3B06" w:rsidR="000A2BD7" w:rsidRPr="004E4DF5" w:rsidRDefault="000A2BD7" w:rsidP="000A2BD7">
            <w:pPr>
              <w:jc w:val="center"/>
              <w:rPr>
                <w:sz w:val="20"/>
                <w:szCs w:val="20"/>
              </w:rPr>
            </w:pPr>
            <w:r w:rsidRPr="004E4DF5">
              <w:rPr>
                <w:rFonts w:hint="eastAsia"/>
                <w:color w:val="FF0000"/>
                <w:sz w:val="20"/>
                <w:szCs w:val="20"/>
              </w:rPr>
              <w:t>87</w:t>
            </w:r>
          </w:p>
        </w:tc>
        <w:tc>
          <w:tcPr>
            <w:tcW w:w="4233" w:type="dxa"/>
            <w:vAlign w:val="center"/>
          </w:tcPr>
          <w:p w14:paraId="0F613FBB" w14:textId="7A786EC3" w:rsidR="000A2BD7" w:rsidRPr="004E4DF5" w:rsidRDefault="000A2BD7" w:rsidP="000A2BD7">
            <w:pPr>
              <w:jc w:val="center"/>
              <w:rPr>
                <w:sz w:val="20"/>
                <w:szCs w:val="20"/>
              </w:rPr>
            </w:pPr>
            <w:r w:rsidRPr="004E4DF5">
              <w:rPr>
                <w:rFonts w:hint="eastAsia"/>
                <w:color w:val="FF0000"/>
                <w:sz w:val="20"/>
                <w:szCs w:val="20"/>
              </w:rPr>
              <w:t xml:space="preserve">Nivolumab In Patients </w:t>
            </w:r>
            <w:proofErr w:type="gramStart"/>
            <w:r w:rsidRPr="004E4DF5">
              <w:rPr>
                <w:rFonts w:hint="eastAsia"/>
                <w:color w:val="FF0000"/>
                <w:sz w:val="20"/>
                <w:szCs w:val="20"/>
              </w:rPr>
              <w:t>With</w:t>
            </w:r>
            <w:proofErr w:type="gramEnd"/>
            <w:r w:rsidRPr="004E4DF5">
              <w:rPr>
                <w:rFonts w:hint="eastAsia"/>
                <w:color w:val="FF0000"/>
                <w:sz w:val="20"/>
                <w:szCs w:val="20"/>
              </w:rPr>
              <w:t xml:space="preserve"> Advanced Hepatocellular Carcinoma (Checkmate 040): An Open-Label, Non-Comparative, Phase 1/2 Dose Escalation And Expansion Trial</w:t>
            </w:r>
          </w:p>
        </w:tc>
        <w:tc>
          <w:tcPr>
            <w:tcW w:w="2078" w:type="dxa"/>
            <w:vAlign w:val="center"/>
          </w:tcPr>
          <w:p w14:paraId="20D6A0E8" w14:textId="5EA8ACE2" w:rsidR="000A2BD7" w:rsidRPr="004E4DF5" w:rsidRDefault="000A2BD7" w:rsidP="000A2BD7">
            <w:pPr>
              <w:jc w:val="center"/>
              <w:rPr>
                <w:sz w:val="20"/>
                <w:szCs w:val="20"/>
              </w:rPr>
            </w:pPr>
            <w:r w:rsidRPr="004E4DF5">
              <w:rPr>
                <w:rFonts w:hint="eastAsia"/>
                <w:color w:val="FF0000"/>
                <w:sz w:val="20"/>
                <w:szCs w:val="20"/>
              </w:rPr>
              <w:t xml:space="preserve">Hsu, </w:t>
            </w:r>
            <w:proofErr w:type="spellStart"/>
            <w:r w:rsidRPr="004E4DF5">
              <w:rPr>
                <w:rFonts w:hint="eastAsia"/>
                <w:color w:val="FF0000"/>
                <w:sz w:val="20"/>
                <w:szCs w:val="20"/>
              </w:rPr>
              <w:t>Chiun</w:t>
            </w:r>
            <w:proofErr w:type="spellEnd"/>
          </w:p>
        </w:tc>
        <w:tc>
          <w:tcPr>
            <w:tcW w:w="2855" w:type="dxa"/>
            <w:vAlign w:val="center"/>
          </w:tcPr>
          <w:p w14:paraId="64E7B20E" w14:textId="1ACC530C"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Hsu, </w:t>
            </w:r>
            <w:proofErr w:type="spellStart"/>
            <w:r w:rsidRPr="004E4DF5">
              <w:rPr>
                <w:rFonts w:hint="eastAsia"/>
                <w:color w:val="FF0000"/>
                <w:sz w:val="20"/>
                <w:szCs w:val="20"/>
                <w:lang w:eastAsia="zh-TW"/>
              </w:rPr>
              <w:t>Chiun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許駿</w:t>
            </w:r>
            <w:r w:rsidRPr="004E4DF5">
              <w:rPr>
                <w:rFonts w:hint="eastAsia"/>
                <w:color w:val="FF0000"/>
                <w:sz w:val="20"/>
                <w:szCs w:val="20"/>
                <w:lang w:eastAsia="zh-TW"/>
              </w:rPr>
              <w:t xml:space="preserve">) </w:t>
            </w:r>
            <w:r w:rsidRPr="004E4DF5">
              <w:rPr>
                <w:rFonts w:hint="eastAsia"/>
                <w:color w:val="FF0000"/>
                <w:sz w:val="20"/>
                <w:szCs w:val="20"/>
                <w:lang w:eastAsia="zh-TW"/>
              </w:rPr>
              <w:t>附設醫院</w:t>
            </w:r>
          </w:p>
        </w:tc>
        <w:tc>
          <w:tcPr>
            <w:tcW w:w="2147" w:type="dxa"/>
            <w:vAlign w:val="center"/>
          </w:tcPr>
          <w:p w14:paraId="27A6B1C2" w14:textId="6B6BBE75" w:rsidR="000A2BD7" w:rsidRPr="004E4DF5" w:rsidRDefault="000A2BD7" w:rsidP="000A2BD7">
            <w:pPr>
              <w:jc w:val="center"/>
              <w:rPr>
                <w:sz w:val="20"/>
                <w:szCs w:val="20"/>
              </w:rPr>
            </w:pPr>
            <w:r w:rsidRPr="004E4DF5">
              <w:rPr>
                <w:rFonts w:hint="eastAsia"/>
                <w:color w:val="FF0000"/>
                <w:sz w:val="20"/>
                <w:szCs w:val="20"/>
              </w:rPr>
              <w:t>Lancet</w:t>
            </w:r>
          </w:p>
        </w:tc>
        <w:tc>
          <w:tcPr>
            <w:tcW w:w="1068" w:type="dxa"/>
            <w:vAlign w:val="center"/>
          </w:tcPr>
          <w:p w14:paraId="40FE1DD1" w14:textId="205F1DBF" w:rsidR="000A2BD7" w:rsidRPr="004E4DF5" w:rsidRDefault="000A2BD7" w:rsidP="000A2BD7">
            <w:pPr>
              <w:jc w:val="center"/>
              <w:rPr>
                <w:sz w:val="20"/>
                <w:szCs w:val="20"/>
              </w:rPr>
            </w:pPr>
            <w:r w:rsidRPr="004E4DF5">
              <w:rPr>
                <w:rFonts w:hint="eastAsia"/>
                <w:color w:val="FF0000"/>
                <w:sz w:val="20"/>
                <w:szCs w:val="20"/>
              </w:rPr>
              <w:t>2017</w:t>
            </w:r>
          </w:p>
        </w:tc>
        <w:tc>
          <w:tcPr>
            <w:tcW w:w="1673" w:type="dxa"/>
            <w:vAlign w:val="center"/>
          </w:tcPr>
          <w:p w14:paraId="6FCAB98F" w14:textId="652AF426" w:rsidR="000A2BD7" w:rsidRPr="004E4DF5" w:rsidRDefault="000A2BD7" w:rsidP="000A2BD7">
            <w:pPr>
              <w:jc w:val="center"/>
              <w:rPr>
                <w:sz w:val="20"/>
                <w:szCs w:val="20"/>
              </w:rPr>
            </w:pPr>
            <w:r w:rsidRPr="004E4DF5">
              <w:rPr>
                <w:rFonts w:hint="eastAsia"/>
                <w:color w:val="FF0000"/>
                <w:sz w:val="20"/>
                <w:szCs w:val="20"/>
              </w:rPr>
              <w:t>389 (10088): 2492-2502 JUN 24</w:t>
            </w:r>
          </w:p>
        </w:tc>
        <w:tc>
          <w:tcPr>
            <w:tcW w:w="896" w:type="dxa"/>
            <w:tcBorders>
              <w:right w:val="thinThickSmallGap" w:sz="20" w:space="0" w:color="auto"/>
            </w:tcBorders>
            <w:vAlign w:val="center"/>
          </w:tcPr>
          <w:p w14:paraId="4F3D8C99" w14:textId="64DFC1E7" w:rsidR="000A2BD7" w:rsidRPr="004E4DF5" w:rsidRDefault="000A2BD7" w:rsidP="000A2BD7">
            <w:pPr>
              <w:jc w:val="center"/>
              <w:rPr>
                <w:sz w:val="20"/>
                <w:szCs w:val="20"/>
              </w:rPr>
            </w:pPr>
            <w:r w:rsidRPr="004E4DF5">
              <w:rPr>
                <w:rFonts w:hint="eastAsia"/>
                <w:color w:val="FF0000"/>
                <w:sz w:val="20"/>
                <w:szCs w:val="20"/>
              </w:rPr>
              <w:t>2241</w:t>
            </w:r>
          </w:p>
        </w:tc>
      </w:tr>
      <w:tr w:rsidR="000A2BD7" w:rsidRPr="004E4DF5" w14:paraId="55EA044E" w14:textId="77777777" w:rsidTr="000A2BD7">
        <w:tc>
          <w:tcPr>
            <w:tcW w:w="800" w:type="dxa"/>
            <w:tcBorders>
              <w:left w:val="thinThickSmallGap" w:sz="20" w:space="0" w:color="auto"/>
            </w:tcBorders>
            <w:vAlign w:val="center"/>
          </w:tcPr>
          <w:p w14:paraId="6301B025" w14:textId="6C0C9ED6" w:rsidR="000A2BD7" w:rsidRPr="004E4DF5" w:rsidRDefault="000A2BD7" w:rsidP="000A2BD7">
            <w:pPr>
              <w:jc w:val="center"/>
              <w:rPr>
                <w:sz w:val="20"/>
                <w:szCs w:val="20"/>
              </w:rPr>
            </w:pPr>
            <w:r w:rsidRPr="004E4DF5">
              <w:rPr>
                <w:rFonts w:hint="eastAsia"/>
                <w:color w:val="000000"/>
                <w:sz w:val="20"/>
                <w:szCs w:val="20"/>
              </w:rPr>
              <w:t>88</w:t>
            </w:r>
          </w:p>
        </w:tc>
        <w:tc>
          <w:tcPr>
            <w:tcW w:w="4233" w:type="dxa"/>
            <w:vAlign w:val="center"/>
          </w:tcPr>
          <w:p w14:paraId="52CF6A1C" w14:textId="2F6001CE" w:rsidR="000A2BD7" w:rsidRPr="004E4DF5" w:rsidRDefault="000A2BD7" w:rsidP="000A2BD7">
            <w:pPr>
              <w:jc w:val="center"/>
              <w:rPr>
                <w:sz w:val="20"/>
                <w:szCs w:val="20"/>
              </w:rPr>
            </w:pPr>
            <w:r w:rsidRPr="004E4DF5">
              <w:rPr>
                <w:rFonts w:hint="eastAsia"/>
                <w:color w:val="000000"/>
                <w:sz w:val="20"/>
                <w:szCs w:val="20"/>
              </w:rPr>
              <w:t xml:space="preserve">Global, Regional, And National Comparative Risk Assessment Of 79 </w:t>
            </w:r>
            <w:proofErr w:type="spellStart"/>
            <w:r w:rsidRPr="004E4DF5">
              <w:rPr>
                <w:rFonts w:hint="eastAsia"/>
                <w:color w:val="000000"/>
                <w:sz w:val="20"/>
                <w:szCs w:val="20"/>
              </w:rPr>
              <w:t>Behavioural</w:t>
            </w:r>
            <w:proofErr w:type="spellEnd"/>
            <w:r w:rsidRPr="004E4DF5">
              <w:rPr>
                <w:rFonts w:hint="eastAsia"/>
                <w:color w:val="000000"/>
                <w:sz w:val="20"/>
                <w:szCs w:val="20"/>
              </w:rPr>
              <w:t xml:space="preserve">, Environmental </w:t>
            </w:r>
            <w:proofErr w:type="gramStart"/>
            <w:r w:rsidRPr="004E4DF5">
              <w:rPr>
                <w:rFonts w:hint="eastAsia"/>
                <w:color w:val="000000"/>
                <w:sz w:val="20"/>
                <w:szCs w:val="20"/>
              </w:rPr>
              <w:t>And</w:t>
            </w:r>
            <w:proofErr w:type="gramEnd"/>
            <w:r w:rsidRPr="004E4DF5">
              <w:rPr>
                <w:rFonts w:hint="eastAsia"/>
                <w:color w:val="000000"/>
                <w:sz w:val="20"/>
                <w:szCs w:val="20"/>
              </w:rPr>
              <w:t xml:space="preserve"> Occupational, And Metabolic Risks Or Clusters Of Risks, 1990-2015: A Systematic Analysis For The Global Burden Of Disease Study 2015</w:t>
            </w:r>
          </w:p>
        </w:tc>
        <w:tc>
          <w:tcPr>
            <w:tcW w:w="2078" w:type="dxa"/>
            <w:vAlign w:val="center"/>
          </w:tcPr>
          <w:p w14:paraId="7A2698DF" w14:textId="4968002A"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042B127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35C3A803" w14:textId="6CFEC07B"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2E113E74" w14:textId="4F3BC3A2"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695A6EE" w14:textId="4BF0D6DA"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1631DA8C" w14:textId="55A1F3F9" w:rsidR="000A2BD7" w:rsidRPr="004E4DF5" w:rsidRDefault="000A2BD7" w:rsidP="000A2BD7">
            <w:pPr>
              <w:jc w:val="center"/>
              <w:rPr>
                <w:sz w:val="20"/>
                <w:szCs w:val="20"/>
              </w:rPr>
            </w:pPr>
            <w:r w:rsidRPr="004E4DF5">
              <w:rPr>
                <w:rFonts w:hint="eastAsia"/>
                <w:color w:val="000000"/>
                <w:sz w:val="20"/>
                <w:szCs w:val="20"/>
              </w:rPr>
              <w:t>388 (10053): 1659-1724 OCT 8</w:t>
            </w:r>
          </w:p>
        </w:tc>
        <w:tc>
          <w:tcPr>
            <w:tcW w:w="896" w:type="dxa"/>
            <w:tcBorders>
              <w:right w:val="thinThickSmallGap" w:sz="20" w:space="0" w:color="auto"/>
            </w:tcBorders>
            <w:vAlign w:val="center"/>
          </w:tcPr>
          <w:p w14:paraId="1199D76C" w14:textId="0A5B286B" w:rsidR="000A2BD7" w:rsidRPr="004E4DF5" w:rsidRDefault="000A2BD7" w:rsidP="000A2BD7">
            <w:pPr>
              <w:jc w:val="center"/>
              <w:rPr>
                <w:sz w:val="20"/>
                <w:szCs w:val="20"/>
              </w:rPr>
            </w:pPr>
            <w:r w:rsidRPr="004E4DF5">
              <w:rPr>
                <w:rFonts w:hint="eastAsia"/>
                <w:color w:val="000000"/>
                <w:sz w:val="20"/>
                <w:szCs w:val="20"/>
              </w:rPr>
              <w:t>2195</w:t>
            </w:r>
          </w:p>
        </w:tc>
      </w:tr>
      <w:tr w:rsidR="000A2BD7" w:rsidRPr="004E4DF5" w14:paraId="18E39062" w14:textId="77777777" w:rsidTr="000A2BD7">
        <w:tc>
          <w:tcPr>
            <w:tcW w:w="800" w:type="dxa"/>
            <w:tcBorders>
              <w:left w:val="thinThickSmallGap" w:sz="20" w:space="0" w:color="auto"/>
            </w:tcBorders>
            <w:vAlign w:val="center"/>
          </w:tcPr>
          <w:p w14:paraId="0DB3F569" w14:textId="01727AA4" w:rsidR="000A2BD7" w:rsidRPr="004E4DF5" w:rsidRDefault="000A2BD7" w:rsidP="000A2BD7">
            <w:pPr>
              <w:jc w:val="center"/>
              <w:rPr>
                <w:sz w:val="20"/>
                <w:szCs w:val="20"/>
              </w:rPr>
            </w:pPr>
            <w:r w:rsidRPr="004E4DF5">
              <w:rPr>
                <w:rFonts w:hint="eastAsia"/>
                <w:color w:val="000000"/>
                <w:sz w:val="20"/>
                <w:szCs w:val="20"/>
              </w:rPr>
              <w:t>89</w:t>
            </w:r>
          </w:p>
        </w:tc>
        <w:tc>
          <w:tcPr>
            <w:tcW w:w="4233" w:type="dxa"/>
            <w:vAlign w:val="center"/>
          </w:tcPr>
          <w:p w14:paraId="4BDA8526" w14:textId="2EA9EDA8" w:rsidR="000A2BD7" w:rsidRPr="004E4DF5" w:rsidRDefault="000A2BD7" w:rsidP="000A2BD7">
            <w:pPr>
              <w:jc w:val="center"/>
              <w:rPr>
                <w:sz w:val="20"/>
                <w:szCs w:val="20"/>
              </w:rPr>
            </w:pPr>
            <w:r w:rsidRPr="004E4DF5">
              <w:rPr>
                <w:rFonts w:hint="eastAsia"/>
                <w:color w:val="000000"/>
                <w:sz w:val="20"/>
                <w:szCs w:val="20"/>
              </w:rPr>
              <w:t xml:space="preserve">Lenvatinib Versus Sorafenib </w:t>
            </w:r>
            <w:proofErr w:type="gramStart"/>
            <w:r w:rsidRPr="004E4DF5">
              <w:rPr>
                <w:rFonts w:hint="eastAsia"/>
                <w:color w:val="000000"/>
                <w:sz w:val="20"/>
                <w:szCs w:val="20"/>
              </w:rPr>
              <w:t>In</w:t>
            </w:r>
            <w:proofErr w:type="gramEnd"/>
            <w:r w:rsidRPr="004E4DF5">
              <w:rPr>
                <w:rFonts w:hint="eastAsia"/>
                <w:color w:val="000000"/>
                <w:sz w:val="20"/>
                <w:szCs w:val="20"/>
              </w:rPr>
              <w:t xml:space="preserve"> First-Line Treatment Of Patients With Unresectable Hepatocellular Carcinoma: A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Phase 3 Non-Inferiority Trial</w:t>
            </w:r>
          </w:p>
        </w:tc>
        <w:tc>
          <w:tcPr>
            <w:tcW w:w="2078" w:type="dxa"/>
            <w:vAlign w:val="center"/>
          </w:tcPr>
          <w:p w14:paraId="1932F200" w14:textId="02F5416A"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25782F8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527AB2C1" w14:textId="03711D2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8287E43" w14:textId="7B8B0D1F"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5480BC9C" w14:textId="67C96FA2"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9D09891" w14:textId="05027F7A" w:rsidR="000A2BD7" w:rsidRPr="004E4DF5" w:rsidRDefault="000A2BD7" w:rsidP="000A2BD7">
            <w:pPr>
              <w:jc w:val="center"/>
              <w:rPr>
                <w:sz w:val="20"/>
                <w:szCs w:val="20"/>
              </w:rPr>
            </w:pPr>
            <w:r w:rsidRPr="004E4DF5">
              <w:rPr>
                <w:rFonts w:hint="eastAsia"/>
                <w:color w:val="000000"/>
                <w:sz w:val="20"/>
                <w:szCs w:val="20"/>
              </w:rPr>
              <w:t>391 (10126): 1163-1173 MAR 24</w:t>
            </w:r>
          </w:p>
        </w:tc>
        <w:tc>
          <w:tcPr>
            <w:tcW w:w="896" w:type="dxa"/>
            <w:tcBorders>
              <w:right w:val="thinThickSmallGap" w:sz="20" w:space="0" w:color="auto"/>
            </w:tcBorders>
            <w:vAlign w:val="center"/>
          </w:tcPr>
          <w:p w14:paraId="0279E219" w14:textId="17CE999E" w:rsidR="000A2BD7" w:rsidRPr="004E4DF5" w:rsidRDefault="000A2BD7" w:rsidP="000A2BD7">
            <w:pPr>
              <w:jc w:val="center"/>
              <w:rPr>
                <w:sz w:val="20"/>
                <w:szCs w:val="20"/>
              </w:rPr>
            </w:pPr>
            <w:r w:rsidRPr="004E4DF5">
              <w:rPr>
                <w:rFonts w:hint="eastAsia"/>
                <w:color w:val="000000"/>
                <w:sz w:val="20"/>
                <w:szCs w:val="20"/>
              </w:rPr>
              <w:t>2170</w:t>
            </w:r>
          </w:p>
        </w:tc>
      </w:tr>
      <w:tr w:rsidR="000A2BD7" w:rsidRPr="004E4DF5" w14:paraId="56DF71C0" w14:textId="77777777" w:rsidTr="000A2BD7">
        <w:tc>
          <w:tcPr>
            <w:tcW w:w="800" w:type="dxa"/>
            <w:tcBorders>
              <w:left w:val="thinThickSmallGap" w:sz="20" w:space="0" w:color="auto"/>
            </w:tcBorders>
            <w:vAlign w:val="center"/>
          </w:tcPr>
          <w:p w14:paraId="6D26B506" w14:textId="40095EEE" w:rsidR="000A2BD7" w:rsidRPr="004E4DF5" w:rsidRDefault="000A2BD7" w:rsidP="000A2BD7">
            <w:pPr>
              <w:jc w:val="center"/>
              <w:rPr>
                <w:sz w:val="20"/>
                <w:szCs w:val="20"/>
              </w:rPr>
            </w:pPr>
            <w:r w:rsidRPr="004E4DF5">
              <w:rPr>
                <w:rFonts w:hint="eastAsia"/>
                <w:color w:val="000000"/>
                <w:sz w:val="20"/>
                <w:szCs w:val="20"/>
              </w:rPr>
              <w:t>90</w:t>
            </w:r>
          </w:p>
        </w:tc>
        <w:tc>
          <w:tcPr>
            <w:tcW w:w="4233" w:type="dxa"/>
            <w:vAlign w:val="center"/>
          </w:tcPr>
          <w:p w14:paraId="00FBAB95" w14:textId="03FCD30B" w:rsidR="000A2BD7" w:rsidRPr="004E4DF5" w:rsidRDefault="000A2BD7" w:rsidP="000A2BD7">
            <w:pPr>
              <w:jc w:val="center"/>
              <w:rPr>
                <w:sz w:val="20"/>
                <w:szCs w:val="20"/>
              </w:rPr>
            </w:pPr>
            <w:r w:rsidRPr="004E4DF5">
              <w:rPr>
                <w:rFonts w:hint="eastAsia"/>
                <w:color w:val="000000"/>
                <w:sz w:val="20"/>
                <w:szCs w:val="20"/>
              </w:rPr>
              <w:t xml:space="preserve">Global, Regional, And National Comparative Risk Assessment Of 84 </w:t>
            </w:r>
            <w:proofErr w:type="spellStart"/>
            <w:r w:rsidRPr="004E4DF5">
              <w:rPr>
                <w:rFonts w:hint="eastAsia"/>
                <w:color w:val="000000"/>
                <w:sz w:val="20"/>
                <w:szCs w:val="20"/>
              </w:rPr>
              <w:t>Behavioural</w:t>
            </w:r>
            <w:proofErr w:type="spellEnd"/>
            <w:r w:rsidRPr="004E4DF5">
              <w:rPr>
                <w:rFonts w:hint="eastAsia"/>
                <w:color w:val="000000"/>
                <w:sz w:val="20"/>
                <w:szCs w:val="20"/>
              </w:rPr>
              <w:t xml:space="preserve">, Environmental </w:t>
            </w:r>
            <w:proofErr w:type="gramStart"/>
            <w:r w:rsidRPr="004E4DF5">
              <w:rPr>
                <w:rFonts w:hint="eastAsia"/>
                <w:color w:val="000000"/>
                <w:sz w:val="20"/>
                <w:szCs w:val="20"/>
              </w:rPr>
              <w:t>And</w:t>
            </w:r>
            <w:proofErr w:type="gramEnd"/>
            <w:r w:rsidRPr="004E4DF5">
              <w:rPr>
                <w:rFonts w:hint="eastAsia"/>
                <w:color w:val="000000"/>
                <w:sz w:val="20"/>
                <w:szCs w:val="20"/>
              </w:rPr>
              <w:t xml:space="preserve"> Occupational, And Metabolic Risks Or Clusters Of Risks For 195 Countries And Territories, 1990-2017: A Systematic Analysis For The Global Burden Of Disease Study 2017</w:t>
            </w:r>
          </w:p>
        </w:tc>
        <w:tc>
          <w:tcPr>
            <w:tcW w:w="2078" w:type="dxa"/>
            <w:vAlign w:val="center"/>
          </w:tcPr>
          <w:p w14:paraId="51F2251B" w14:textId="47DC67BB"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2D34122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51865C91" w14:textId="0EC4C130"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2A9A113A" w14:textId="6F784C6A"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3939CC8" w14:textId="45E4B355"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0F2A623" w14:textId="05752D43" w:rsidR="000A2BD7" w:rsidRPr="004E4DF5" w:rsidRDefault="000A2BD7" w:rsidP="000A2BD7">
            <w:pPr>
              <w:jc w:val="center"/>
              <w:rPr>
                <w:sz w:val="20"/>
                <w:szCs w:val="20"/>
              </w:rPr>
            </w:pPr>
            <w:r w:rsidRPr="004E4DF5">
              <w:rPr>
                <w:rFonts w:hint="eastAsia"/>
                <w:color w:val="000000"/>
                <w:sz w:val="20"/>
                <w:szCs w:val="20"/>
              </w:rPr>
              <w:t>392 (10159): 1923-1994 NOV 10</w:t>
            </w:r>
          </w:p>
        </w:tc>
        <w:tc>
          <w:tcPr>
            <w:tcW w:w="896" w:type="dxa"/>
            <w:tcBorders>
              <w:right w:val="thinThickSmallGap" w:sz="20" w:space="0" w:color="auto"/>
            </w:tcBorders>
            <w:vAlign w:val="center"/>
          </w:tcPr>
          <w:p w14:paraId="77DC3B64" w14:textId="2F68B09A" w:rsidR="000A2BD7" w:rsidRPr="004E4DF5" w:rsidRDefault="000A2BD7" w:rsidP="000A2BD7">
            <w:pPr>
              <w:jc w:val="center"/>
              <w:rPr>
                <w:sz w:val="20"/>
                <w:szCs w:val="20"/>
              </w:rPr>
            </w:pPr>
            <w:r w:rsidRPr="004E4DF5">
              <w:rPr>
                <w:rFonts w:hint="eastAsia"/>
                <w:color w:val="000000"/>
                <w:sz w:val="20"/>
                <w:szCs w:val="20"/>
              </w:rPr>
              <w:t>2140</w:t>
            </w:r>
          </w:p>
        </w:tc>
      </w:tr>
      <w:tr w:rsidR="000A2BD7" w:rsidRPr="004E4DF5" w14:paraId="7298F22F" w14:textId="77777777" w:rsidTr="000A2BD7">
        <w:tc>
          <w:tcPr>
            <w:tcW w:w="800" w:type="dxa"/>
            <w:tcBorders>
              <w:left w:val="thinThickSmallGap" w:sz="20" w:space="0" w:color="auto"/>
            </w:tcBorders>
            <w:vAlign w:val="center"/>
          </w:tcPr>
          <w:p w14:paraId="551BB2E2" w14:textId="1C635DE8" w:rsidR="000A2BD7" w:rsidRPr="004E4DF5" w:rsidRDefault="000A2BD7" w:rsidP="000A2BD7">
            <w:pPr>
              <w:jc w:val="center"/>
              <w:rPr>
                <w:sz w:val="20"/>
                <w:szCs w:val="20"/>
              </w:rPr>
            </w:pPr>
            <w:r w:rsidRPr="004E4DF5">
              <w:rPr>
                <w:rFonts w:hint="eastAsia"/>
                <w:color w:val="FF0000"/>
                <w:sz w:val="20"/>
                <w:szCs w:val="20"/>
              </w:rPr>
              <w:t>91</w:t>
            </w:r>
          </w:p>
        </w:tc>
        <w:tc>
          <w:tcPr>
            <w:tcW w:w="4233" w:type="dxa"/>
            <w:vAlign w:val="center"/>
          </w:tcPr>
          <w:p w14:paraId="22AA63AB" w14:textId="1020DFC1" w:rsidR="000A2BD7" w:rsidRPr="004E4DF5" w:rsidRDefault="000A2BD7" w:rsidP="000A2BD7">
            <w:pPr>
              <w:jc w:val="center"/>
              <w:rPr>
                <w:sz w:val="20"/>
                <w:szCs w:val="20"/>
              </w:rPr>
            </w:pPr>
            <w:r w:rsidRPr="004E4DF5">
              <w:rPr>
                <w:rFonts w:hint="eastAsia"/>
                <w:color w:val="FF0000"/>
                <w:sz w:val="20"/>
                <w:szCs w:val="20"/>
              </w:rPr>
              <w:t xml:space="preserve">Phase </w:t>
            </w:r>
            <w:proofErr w:type="spellStart"/>
            <w:r w:rsidRPr="004E4DF5">
              <w:rPr>
                <w:rFonts w:hint="eastAsia"/>
                <w:color w:val="FF0000"/>
                <w:sz w:val="20"/>
                <w:szCs w:val="20"/>
              </w:rPr>
              <w:t>Iii</w:t>
            </w:r>
            <w:proofErr w:type="spellEnd"/>
            <w:r w:rsidRPr="004E4DF5">
              <w:rPr>
                <w:rFonts w:hint="eastAsia"/>
                <w:color w:val="FF0000"/>
                <w:sz w:val="20"/>
                <w:szCs w:val="20"/>
              </w:rPr>
              <w:t xml:space="preserve"> Study </w:t>
            </w:r>
            <w:proofErr w:type="gramStart"/>
            <w:r w:rsidRPr="004E4DF5">
              <w:rPr>
                <w:rFonts w:hint="eastAsia"/>
                <w:color w:val="FF0000"/>
                <w:sz w:val="20"/>
                <w:szCs w:val="20"/>
              </w:rPr>
              <w:t>Of</w:t>
            </w:r>
            <w:proofErr w:type="gramEnd"/>
            <w:r w:rsidRPr="004E4DF5">
              <w:rPr>
                <w:rFonts w:hint="eastAsia"/>
                <w:color w:val="FF0000"/>
                <w:sz w:val="20"/>
                <w:szCs w:val="20"/>
              </w:rPr>
              <w:t xml:space="preserve"> </w:t>
            </w:r>
            <w:proofErr w:type="spellStart"/>
            <w:r w:rsidRPr="004E4DF5">
              <w:rPr>
                <w:rFonts w:hint="eastAsia"/>
                <w:color w:val="FF0000"/>
                <w:sz w:val="20"/>
                <w:szCs w:val="20"/>
              </w:rPr>
              <w:t>Afatinib</w:t>
            </w:r>
            <w:proofErr w:type="spellEnd"/>
            <w:r w:rsidRPr="004E4DF5">
              <w:rPr>
                <w:rFonts w:hint="eastAsia"/>
                <w:color w:val="FF0000"/>
                <w:sz w:val="20"/>
                <w:szCs w:val="20"/>
              </w:rPr>
              <w:t xml:space="preserve"> Or Cisplatin Plus Pemetrexed In Patients With Metastatic Lung Adenocarcinoma With </w:t>
            </w:r>
            <w:proofErr w:type="spellStart"/>
            <w:r w:rsidRPr="004E4DF5">
              <w:rPr>
                <w:rFonts w:hint="eastAsia"/>
                <w:color w:val="FF0000"/>
                <w:sz w:val="20"/>
                <w:szCs w:val="20"/>
              </w:rPr>
              <w:t>Egfr</w:t>
            </w:r>
            <w:proofErr w:type="spellEnd"/>
            <w:r w:rsidRPr="004E4DF5">
              <w:rPr>
                <w:rFonts w:hint="eastAsia"/>
                <w:color w:val="FF0000"/>
                <w:sz w:val="20"/>
                <w:szCs w:val="20"/>
              </w:rPr>
              <w:t xml:space="preserve"> Mutations</w:t>
            </w:r>
          </w:p>
        </w:tc>
        <w:tc>
          <w:tcPr>
            <w:tcW w:w="2078" w:type="dxa"/>
            <w:vAlign w:val="center"/>
          </w:tcPr>
          <w:p w14:paraId="7DBE493F" w14:textId="783CB648" w:rsidR="000A2BD7" w:rsidRPr="004E4DF5" w:rsidRDefault="000A2BD7" w:rsidP="000A2BD7">
            <w:pPr>
              <w:jc w:val="center"/>
              <w:rPr>
                <w:sz w:val="20"/>
                <w:szCs w:val="20"/>
              </w:rPr>
            </w:pPr>
            <w:r w:rsidRPr="004E4DF5">
              <w:rPr>
                <w:rFonts w:hint="eastAsia"/>
                <w:color w:val="FF0000"/>
                <w:sz w:val="20"/>
                <w:szCs w:val="20"/>
              </w:rPr>
              <w:t>*Yang, James Chih-Hsin</w:t>
            </w:r>
          </w:p>
        </w:tc>
        <w:tc>
          <w:tcPr>
            <w:tcW w:w="2855" w:type="dxa"/>
            <w:vAlign w:val="center"/>
          </w:tcPr>
          <w:p w14:paraId="080CE396" w14:textId="7BF5437F" w:rsidR="000A2BD7" w:rsidRPr="004E4DF5" w:rsidRDefault="000A2BD7" w:rsidP="000A2BD7">
            <w:pPr>
              <w:jc w:val="center"/>
              <w:rPr>
                <w:sz w:val="20"/>
                <w:szCs w:val="20"/>
              </w:rPr>
            </w:pPr>
            <w:r w:rsidRPr="004E4DF5">
              <w:rPr>
                <w:rFonts w:hint="eastAsia"/>
                <w:color w:val="FF0000"/>
                <w:sz w:val="20"/>
                <w:szCs w:val="20"/>
              </w:rPr>
              <w:t>*Yang, James Chih-Hsin (</w:t>
            </w:r>
            <w:r w:rsidRPr="004E4DF5">
              <w:rPr>
                <w:rFonts w:hint="eastAsia"/>
                <w:color w:val="FF0000"/>
                <w:sz w:val="20"/>
                <w:szCs w:val="20"/>
              </w:rPr>
              <w:t>楊志新</w:t>
            </w:r>
            <w:r w:rsidRPr="004E4DF5">
              <w:rPr>
                <w:rFonts w:hint="eastAsia"/>
                <w:color w:val="FF0000"/>
                <w:sz w:val="20"/>
                <w:szCs w:val="20"/>
              </w:rPr>
              <w:t xml:space="preserve">) </w:t>
            </w:r>
            <w:proofErr w:type="spellStart"/>
            <w:r w:rsidRPr="004E4DF5">
              <w:rPr>
                <w:rFonts w:hint="eastAsia"/>
                <w:color w:val="FF0000"/>
                <w:sz w:val="20"/>
                <w:szCs w:val="20"/>
              </w:rPr>
              <w:t>臺灣大學</w:t>
            </w:r>
            <w:proofErr w:type="spellEnd"/>
            <w:r w:rsidRPr="004E4DF5">
              <w:rPr>
                <w:rFonts w:hint="eastAsia"/>
                <w:color w:val="FF0000"/>
                <w:sz w:val="20"/>
                <w:szCs w:val="20"/>
              </w:rPr>
              <w:t>/</w:t>
            </w:r>
            <w:proofErr w:type="spellStart"/>
            <w:r w:rsidRPr="004E4DF5">
              <w:rPr>
                <w:rFonts w:hint="eastAsia"/>
                <w:color w:val="FF0000"/>
                <w:sz w:val="20"/>
                <w:szCs w:val="20"/>
              </w:rPr>
              <w:t>附設醫院</w:t>
            </w:r>
            <w:proofErr w:type="spellEnd"/>
          </w:p>
        </w:tc>
        <w:tc>
          <w:tcPr>
            <w:tcW w:w="2147" w:type="dxa"/>
            <w:vAlign w:val="center"/>
          </w:tcPr>
          <w:p w14:paraId="7183A1F8" w14:textId="1A1ABC99" w:rsidR="000A2BD7" w:rsidRPr="004E4DF5" w:rsidRDefault="000A2BD7" w:rsidP="000A2BD7">
            <w:pPr>
              <w:jc w:val="center"/>
              <w:rPr>
                <w:sz w:val="20"/>
                <w:szCs w:val="20"/>
              </w:rPr>
            </w:pPr>
            <w:r w:rsidRPr="004E4DF5">
              <w:rPr>
                <w:rFonts w:hint="eastAsia"/>
                <w:color w:val="FF0000"/>
                <w:sz w:val="20"/>
                <w:szCs w:val="20"/>
              </w:rPr>
              <w:t>Journal Of Clinical Oncology</w:t>
            </w:r>
          </w:p>
        </w:tc>
        <w:tc>
          <w:tcPr>
            <w:tcW w:w="1068" w:type="dxa"/>
            <w:vAlign w:val="center"/>
          </w:tcPr>
          <w:p w14:paraId="61E994F0" w14:textId="441722EF" w:rsidR="000A2BD7" w:rsidRPr="004E4DF5" w:rsidRDefault="000A2BD7" w:rsidP="000A2BD7">
            <w:pPr>
              <w:jc w:val="center"/>
              <w:rPr>
                <w:sz w:val="20"/>
                <w:szCs w:val="20"/>
              </w:rPr>
            </w:pPr>
            <w:r w:rsidRPr="004E4DF5">
              <w:rPr>
                <w:rFonts w:hint="eastAsia"/>
                <w:color w:val="FF0000"/>
                <w:sz w:val="20"/>
                <w:szCs w:val="20"/>
              </w:rPr>
              <w:t>2013</w:t>
            </w:r>
          </w:p>
        </w:tc>
        <w:tc>
          <w:tcPr>
            <w:tcW w:w="1673" w:type="dxa"/>
            <w:vAlign w:val="center"/>
          </w:tcPr>
          <w:p w14:paraId="5903A01D" w14:textId="1FDA8255" w:rsidR="000A2BD7" w:rsidRPr="004E4DF5" w:rsidRDefault="000A2BD7" w:rsidP="000A2BD7">
            <w:pPr>
              <w:jc w:val="center"/>
              <w:rPr>
                <w:sz w:val="20"/>
                <w:szCs w:val="20"/>
              </w:rPr>
            </w:pPr>
            <w:r w:rsidRPr="004E4DF5">
              <w:rPr>
                <w:rFonts w:hint="eastAsia"/>
                <w:color w:val="FF0000"/>
                <w:sz w:val="20"/>
                <w:szCs w:val="20"/>
              </w:rPr>
              <w:t>31 (27): 3327-+ SEP 20</w:t>
            </w:r>
          </w:p>
        </w:tc>
        <w:tc>
          <w:tcPr>
            <w:tcW w:w="896" w:type="dxa"/>
            <w:tcBorders>
              <w:right w:val="thinThickSmallGap" w:sz="20" w:space="0" w:color="auto"/>
            </w:tcBorders>
            <w:vAlign w:val="center"/>
          </w:tcPr>
          <w:p w14:paraId="7B226C12" w14:textId="1136A08C" w:rsidR="000A2BD7" w:rsidRPr="004E4DF5" w:rsidRDefault="000A2BD7" w:rsidP="000A2BD7">
            <w:pPr>
              <w:jc w:val="center"/>
              <w:rPr>
                <w:sz w:val="20"/>
                <w:szCs w:val="20"/>
              </w:rPr>
            </w:pPr>
            <w:r w:rsidRPr="004E4DF5">
              <w:rPr>
                <w:rFonts w:hint="eastAsia"/>
                <w:color w:val="FF0000"/>
                <w:sz w:val="20"/>
                <w:szCs w:val="20"/>
              </w:rPr>
              <w:t>2096</w:t>
            </w:r>
          </w:p>
        </w:tc>
      </w:tr>
      <w:tr w:rsidR="000A2BD7" w:rsidRPr="004E4DF5" w14:paraId="5F38A810" w14:textId="77777777" w:rsidTr="000A2BD7">
        <w:tc>
          <w:tcPr>
            <w:tcW w:w="800" w:type="dxa"/>
            <w:tcBorders>
              <w:left w:val="thinThickSmallGap" w:sz="20" w:space="0" w:color="auto"/>
            </w:tcBorders>
            <w:vAlign w:val="center"/>
          </w:tcPr>
          <w:p w14:paraId="708FFAD2" w14:textId="2E0DEC57" w:rsidR="000A2BD7" w:rsidRPr="004E4DF5" w:rsidRDefault="000A2BD7" w:rsidP="000A2BD7">
            <w:pPr>
              <w:jc w:val="center"/>
              <w:rPr>
                <w:sz w:val="20"/>
                <w:szCs w:val="20"/>
              </w:rPr>
            </w:pPr>
            <w:r w:rsidRPr="004E4DF5">
              <w:rPr>
                <w:rFonts w:hint="eastAsia"/>
                <w:color w:val="000000"/>
                <w:sz w:val="20"/>
                <w:szCs w:val="20"/>
              </w:rPr>
              <w:t>92</w:t>
            </w:r>
          </w:p>
        </w:tc>
        <w:tc>
          <w:tcPr>
            <w:tcW w:w="4233" w:type="dxa"/>
            <w:vAlign w:val="center"/>
          </w:tcPr>
          <w:p w14:paraId="5E962CF8" w14:textId="4A9EE0EB" w:rsidR="000A2BD7" w:rsidRPr="004E4DF5" w:rsidRDefault="000A2BD7" w:rsidP="000A2BD7">
            <w:pPr>
              <w:jc w:val="center"/>
              <w:rPr>
                <w:sz w:val="20"/>
                <w:szCs w:val="20"/>
              </w:rPr>
            </w:pPr>
            <w:r w:rsidRPr="004E4DF5">
              <w:rPr>
                <w:rFonts w:hint="eastAsia"/>
                <w:color w:val="000000"/>
                <w:sz w:val="20"/>
                <w:szCs w:val="20"/>
              </w:rPr>
              <w:t xml:space="preserve">Atezolizumab Plus Bevacizumab </w:t>
            </w:r>
            <w:proofErr w:type="gramStart"/>
            <w:r w:rsidRPr="004E4DF5">
              <w:rPr>
                <w:rFonts w:hint="eastAsia"/>
                <w:color w:val="000000"/>
                <w:sz w:val="20"/>
                <w:szCs w:val="20"/>
              </w:rPr>
              <w:t>In</w:t>
            </w:r>
            <w:proofErr w:type="gramEnd"/>
            <w:r w:rsidRPr="004E4DF5">
              <w:rPr>
                <w:rFonts w:hint="eastAsia"/>
                <w:color w:val="000000"/>
                <w:sz w:val="20"/>
                <w:szCs w:val="20"/>
              </w:rPr>
              <w:t xml:space="preserve"> Unresectable Hepatocellular Carcinoma</w:t>
            </w:r>
          </w:p>
        </w:tc>
        <w:tc>
          <w:tcPr>
            <w:tcW w:w="2078" w:type="dxa"/>
            <w:vAlign w:val="center"/>
          </w:tcPr>
          <w:p w14:paraId="4248087A" w14:textId="234292DB"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325991E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6079F6C0" w14:textId="41AA039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癌症防治中心</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41FC1A10" w14:textId="7B2B085C"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7F80AA61" w14:textId="6055AE36"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061551E3" w14:textId="46BC8856" w:rsidR="000A2BD7" w:rsidRPr="004E4DF5" w:rsidRDefault="000A2BD7" w:rsidP="000A2BD7">
            <w:pPr>
              <w:jc w:val="center"/>
              <w:rPr>
                <w:sz w:val="20"/>
                <w:szCs w:val="20"/>
              </w:rPr>
            </w:pPr>
            <w:r w:rsidRPr="004E4DF5">
              <w:rPr>
                <w:rFonts w:hint="eastAsia"/>
                <w:color w:val="000000"/>
                <w:sz w:val="20"/>
                <w:szCs w:val="20"/>
              </w:rPr>
              <w:t>382 (20): 1894-1905 MAY 14</w:t>
            </w:r>
          </w:p>
        </w:tc>
        <w:tc>
          <w:tcPr>
            <w:tcW w:w="896" w:type="dxa"/>
            <w:tcBorders>
              <w:right w:val="thinThickSmallGap" w:sz="20" w:space="0" w:color="auto"/>
            </w:tcBorders>
            <w:vAlign w:val="center"/>
          </w:tcPr>
          <w:p w14:paraId="7AF334AC" w14:textId="78174619" w:rsidR="000A2BD7" w:rsidRPr="004E4DF5" w:rsidRDefault="000A2BD7" w:rsidP="000A2BD7">
            <w:pPr>
              <w:jc w:val="center"/>
              <w:rPr>
                <w:sz w:val="20"/>
                <w:szCs w:val="20"/>
              </w:rPr>
            </w:pPr>
            <w:r w:rsidRPr="004E4DF5">
              <w:rPr>
                <w:rFonts w:hint="eastAsia"/>
                <w:color w:val="000000"/>
                <w:sz w:val="20"/>
                <w:szCs w:val="20"/>
              </w:rPr>
              <w:t>1976</w:t>
            </w:r>
          </w:p>
        </w:tc>
      </w:tr>
      <w:tr w:rsidR="000A2BD7" w:rsidRPr="004E4DF5" w14:paraId="6637F237" w14:textId="77777777" w:rsidTr="000A2BD7">
        <w:tc>
          <w:tcPr>
            <w:tcW w:w="800" w:type="dxa"/>
            <w:tcBorders>
              <w:left w:val="thinThickSmallGap" w:sz="20" w:space="0" w:color="auto"/>
            </w:tcBorders>
            <w:vAlign w:val="center"/>
          </w:tcPr>
          <w:p w14:paraId="1B945823" w14:textId="2069B09C" w:rsidR="000A2BD7" w:rsidRPr="004E4DF5" w:rsidRDefault="000A2BD7" w:rsidP="000A2BD7">
            <w:pPr>
              <w:jc w:val="center"/>
              <w:rPr>
                <w:sz w:val="20"/>
                <w:szCs w:val="20"/>
              </w:rPr>
            </w:pPr>
            <w:r w:rsidRPr="004E4DF5">
              <w:rPr>
                <w:rFonts w:hint="eastAsia"/>
                <w:color w:val="000000"/>
                <w:sz w:val="20"/>
                <w:szCs w:val="20"/>
              </w:rPr>
              <w:t>93</w:t>
            </w:r>
          </w:p>
        </w:tc>
        <w:tc>
          <w:tcPr>
            <w:tcW w:w="4233" w:type="dxa"/>
            <w:vAlign w:val="center"/>
          </w:tcPr>
          <w:p w14:paraId="250606E4" w14:textId="1E91FAA4" w:rsidR="000A2BD7" w:rsidRPr="004E4DF5" w:rsidRDefault="000A2BD7" w:rsidP="000A2BD7">
            <w:pPr>
              <w:jc w:val="center"/>
              <w:rPr>
                <w:sz w:val="20"/>
                <w:szCs w:val="20"/>
              </w:rPr>
            </w:pPr>
            <w:r w:rsidRPr="004E4DF5">
              <w:rPr>
                <w:rFonts w:hint="eastAsia"/>
                <w:color w:val="000000"/>
                <w:sz w:val="20"/>
                <w:szCs w:val="20"/>
              </w:rPr>
              <w:t xml:space="preserve">Regorafenib For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Hepatocellular Carcinoma Who Progressed On Sorafenib Treatment (</w:t>
            </w:r>
            <w:proofErr w:type="spellStart"/>
            <w:r w:rsidRPr="004E4DF5">
              <w:rPr>
                <w:rFonts w:hint="eastAsia"/>
                <w:color w:val="000000"/>
                <w:sz w:val="20"/>
                <w:szCs w:val="20"/>
              </w:rPr>
              <w:t>Resorce</w:t>
            </w:r>
            <w:proofErr w:type="spellEnd"/>
            <w:r w:rsidRPr="004E4DF5">
              <w:rPr>
                <w:rFonts w:hint="eastAsia"/>
                <w:color w:val="000000"/>
                <w:sz w:val="20"/>
                <w:szCs w:val="20"/>
              </w:rPr>
              <w:t xml:space="preserve">):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Placebo-Controlled, Phase 3 Trial</w:t>
            </w:r>
          </w:p>
        </w:tc>
        <w:tc>
          <w:tcPr>
            <w:tcW w:w="2078" w:type="dxa"/>
            <w:vAlign w:val="center"/>
          </w:tcPr>
          <w:p w14:paraId="734319F0" w14:textId="4C83DD8F"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352593C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70470678" w14:textId="313E112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6FD01437" w14:textId="00BFC040"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CA46E1B" w14:textId="28015974"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6B20B97A" w14:textId="3D8083B7" w:rsidR="000A2BD7" w:rsidRPr="004E4DF5" w:rsidRDefault="000A2BD7" w:rsidP="000A2BD7">
            <w:pPr>
              <w:jc w:val="center"/>
              <w:rPr>
                <w:sz w:val="20"/>
                <w:szCs w:val="20"/>
              </w:rPr>
            </w:pPr>
            <w:r w:rsidRPr="004E4DF5">
              <w:rPr>
                <w:rFonts w:hint="eastAsia"/>
                <w:color w:val="000000"/>
                <w:sz w:val="20"/>
                <w:szCs w:val="20"/>
              </w:rPr>
              <w:t>389 (10064): 56-66 JAN 7</w:t>
            </w:r>
          </w:p>
        </w:tc>
        <w:tc>
          <w:tcPr>
            <w:tcW w:w="896" w:type="dxa"/>
            <w:tcBorders>
              <w:right w:val="thinThickSmallGap" w:sz="20" w:space="0" w:color="auto"/>
            </w:tcBorders>
            <w:vAlign w:val="center"/>
          </w:tcPr>
          <w:p w14:paraId="61787BF3" w14:textId="5874DEB6" w:rsidR="000A2BD7" w:rsidRPr="004E4DF5" w:rsidRDefault="000A2BD7" w:rsidP="000A2BD7">
            <w:pPr>
              <w:jc w:val="center"/>
              <w:rPr>
                <w:sz w:val="20"/>
                <w:szCs w:val="20"/>
              </w:rPr>
            </w:pPr>
            <w:r w:rsidRPr="004E4DF5">
              <w:rPr>
                <w:rFonts w:hint="eastAsia"/>
                <w:color w:val="000000"/>
                <w:sz w:val="20"/>
                <w:szCs w:val="20"/>
              </w:rPr>
              <w:t>1913</w:t>
            </w:r>
          </w:p>
        </w:tc>
      </w:tr>
      <w:tr w:rsidR="000A2BD7" w:rsidRPr="004E4DF5" w14:paraId="1846449F" w14:textId="77777777" w:rsidTr="000A2BD7">
        <w:tc>
          <w:tcPr>
            <w:tcW w:w="800" w:type="dxa"/>
            <w:tcBorders>
              <w:left w:val="thinThickSmallGap" w:sz="20" w:space="0" w:color="auto"/>
            </w:tcBorders>
            <w:vAlign w:val="center"/>
          </w:tcPr>
          <w:p w14:paraId="0B541920" w14:textId="4F99050A" w:rsidR="000A2BD7" w:rsidRPr="004E4DF5" w:rsidRDefault="000A2BD7" w:rsidP="000A2BD7">
            <w:pPr>
              <w:jc w:val="center"/>
              <w:rPr>
                <w:sz w:val="20"/>
                <w:szCs w:val="20"/>
              </w:rPr>
            </w:pPr>
            <w:r w:rsidRPr="004E4DF5">
              <w:rPr>
                <w:rFonts w:hint="eastAsia"/>
                <w:color w:val="000000"/>
                <w:sz w:val="20"/>
                <w:szCs w:val="20"/>
              </w:rPr>
              <w:t>94</w:t>
            </w:r>
          </w:p>
        </w:tc>
        <w:tc>
          <w:tcPr>
            <w:tcW w:w="4233" w:type="dxa"/>
            <w:vAlign w:val="center"/>
          </w:tcPr>
          <w:p w14:paraId="34549EBE" w14:textId="44EB03E9" w:rsidR="000A2BD7" w:rsidRPr="004E4DF5" w:rsidRDefault="000A2BD7" w:rsidP="000A2BD7">
            <w:pPr>
              <w:jc w:val="center"/>
              <w:rPr>
                <w:sz w:val="20"/>
                <w:szCs w:val="20"/>
              </w:rPr>
            </w:pPr>
            <w:r w:rsidRPr="004E4DF5">
              <w:rPr>
                <w:rFonts w:hint="eastAsia"/>
                <w:color w:val="000000"/>
                <w:sz w:val="20"/>
                <w:szCs w:val="20"/>
              </w:rPr>
              <w:t>Global, Regional, And National Disability-Adjusted Life-Years (</w:t>
            </w:r>
            <w:proofErr w:type="spellStart"/>
            <w:r w:rsidRPr="004E4DF5">
              <w:rPr>
                <w:rFonts w:hint="eastAsia"/>
                <w:color w:val="000000"/>
                <w:sz w:val="20"/>
                <w:szCs w:val="20"/>
              </w:rPr>
              <w:t>Dalys</w:t>
            </w:r>
            <w:proofErr w:type="spellEnd"/>
            <w:r w:rsidRPr="004E4DF5">
              <w:rPr>
                <w:rFonts w:hint="eastAsia"/>
                <w:color w:val="000000"/>
                <w:sz w:val="20"/>
                <w:szCs w:val="20"/>
              </w:rPr>
              <w:t xml:space="preserve">) For 333 Diseases </w:t>
            </w:r>
            <w:proofErr w:type="gramStart"/>
            <w:r w:rsidRPr="004E4DF5">
              <w:rPr>
                <w:rFonts w:hint="eastAsia"/>
                <w:color w:val="000000"/>
                <w:sz w:val="20"/>
                <w:szCs w:val="20"/>
              </w:rPr>
              <w:t>And</w:t>
            </w:r>
            <w:proofErr w:type="gramEnd"/>
            <w:r w:rsidRPr="004E4DF5">
              <w:rPr>
                <w:rFonts w:hint="eastAsia"/>
                <w:color w:val="000000"/>
                <w:sz w:val="20"/>
                <w:szCs w:val="20"/>
              </w:rPr>
              <w:t xml:space="preserve"> Injuries And Healthy Life Expectancy (Hale) </w:t>
            </w:r>
            <w:r w:rsidRPr="004E4DF5">
              <w:rPr>
                <w:rFonts w:hint="eastAsia"/>
                <w:color w:val="000000"/>
                <w:sz w:val="20"/>
                <w:szCs w:val="20"/>
              </w:rPr>
              <w:lastRenderedPageBreak/>
              <w:t>For 195 Countries And Territories, 1990-2016: A Systematic Analysis For The Global Burden Of Disease Study 2016</w:t>
            </w:r>
          </w:p>
        </w:tc>
        <w:tc>
          <w:tcPr>
            <w:tcW w:w="2078" w:type="dxa"/>
            <w:vAlign w:val="center"/>
          </w:tcPr>
          <w:p w14:paraId="2D5AA8C1" w14:textId="6EDD83BD" w:rsidR="000A2BD7" w:rsidRPr="004E4DF5" w:rsidRDefault="000A2BD7" w:rsidP="000A2BD7">
            <w:pPr>
              <w:jc w:val="center"/>
              <w:rPr>
                <w:sz w:val="20"/>
                <w:szCs w:val="20"/>
              </w:rPr>
            </w:pPr>
            <w:r w:rsidRPr="004E4DF5">
              <w:rPr>
                <w:rFonts w:hint="eastAsia"/>
                <w:color w:val="000000"/>
                <w:sz w:val="20"/>
                <w:szCs w:val="20"/>
              </w:rPr>
              <w:lastRenderedPageBreak/>
              <w:t>Chang, Jung-Chen</w:t>
            </w:r>
          </w:p>
        </w:tc>
        <w:tc>
          <w:tcPr>
            <w:tcW w:w="2855" w:type="dxa"/>
            <w:vAlign w:val="center"/>
          </w:tcPr>
          <w:p w14:paraId="229E399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0A08C3C4" w14:textId="7DA44955"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0D4AECE7" w14:textId="31118AF3"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0E6F2453" w14:textId="37E50A8B"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58D145CA" w14:textId="6492253E" w:rsidR="000A2BD7" w:rsidRPr="004E4DF5" w:rsidRDefault="000A2BD7" w:rsidP="000A2BD7">
            <w:pPr>
              <w:jc w:val="center"/>
              <w:rPr>
                <w:sz w:val="20"/>
                <w:szCs w:val="20"/>
              </w:rPr>
            </w:pPr>
            <w:r w:rsidRPr="004E4DF5">
              <w:rPr>
                <w:rFonts w:hint="eastAsia"/>
                <w:color w:val="000000"/>
                <w:sz w:val="20"/>
                <w:szCs w:val="20"/>
              </w:rPr>
              <w:t>390 (10100): 1260-1344 SEP 16</w:t>
            </w:r>
          </w:p>
        </w:tc>
        <w:tc>
          <w:tcPr>
            <w:tcW w:w="896" w:type="dxa"/>
            <w:tcBorders>
              <w:right w:val="thinThickSmallGap" w:sz="20" w:space="0" w:color="auto"/>
            </w:tcBorders>
            <w:vAlign w:val="center"/>
          </w:tcPr>
          <w:p w14:paraId="6F6F34B7" w14:textId="3767AA97" w:rsidR="000A2BD7" w:rsidRPr="004E4DF5" w:rsidRDefault="000A2BD7" w:rsidP="000A2BD7">
            <w:pPr>
              <w:jc w:val="center"/>
              <w:rPr>
                <w:sz w:val="20"/>
                <w:szCs w:val="20"/>
              </w:rPr>
            </w:pPr>
            <w:r w:rsidRPr="004E4DF5">
              <w:rPr>
                <w:rFonts w:hint="eastAsia"/>
                <w:color w:val="000000"/>
                <w:sz w:val="20"/>
                <w:szCs w:val="20"/>
              </w:rPr>
              <w:t>1660</w:t>
            </w:r>
          </w:p>
        </w:tc>
      </w:tr>
      <w:tr w:rsidR="000A2BD7" w:rsidRPr="004E4DF5" w14:paraId="60EB2561" w14:textId="77777777" w:rsidTr="000A2BD7">
        <w:tc>
          <w:tcPr>
            <w:tcW w:w="800" w:type="dxa"/>
            <w:tcBorders>
              <w:left w:val="thinThickSmallGap" w:sz="20" w:space="0" w:color="auto"/>
            </w:tcBorders>
            <w:vAlign w:val="center"/>
          </w:tcPr>
          <w:p w14:paraId="5AC35037" w14:textId="17A62604" w:rsidR="000A2BD7" w:rsidRPr="004E4DF5" w:rsidRDefault="000A2BD7" w:rsidP="000A2BD7">
            <w:pPr>
              <w:jc w:val="center"/>
              <w:rPr>
                <w:sz w:val="20"/>
                <w:szCs w:val="20"/>
              </w:rPr>
            </w:pPr>
            <w:r w:rsidRPr="004E4DF5">
              <w:rPr>
                <w:rFonts w:hint="eastAsia"/>
                <w:color w:val="000000"/>
                <w:sz w:val="20"/>
                <w:szCs w:val="20"/>
              </w:rPr>
              <w:t>95</w:t>
            </w:r>
          </w:p>
        </w:tc>
        <w:tc>
          <w:tcPr>
            <w:tcW w:w="4233" w:type="dxa"/>
            <w:vAlign w:val="center"/>
          </w:tcPr>
          <w:p w14:paraId="11E940A0" w14:textId="7DAC6FAE" w:rsidR="000A2BD7" w:rsidRPr="004E4DF5" w:rsidRDefault="000A2BD7" w:rsidP="000A2BD7">
            <w:pPr>
              <w:jc w:val="center"/>
              <w:rPr>
                <w:sz w:val="20"/>
                <w:szCs w:val="20"/>
              </w:rPr>
            </w:pPr>
            <w:r w:rsidRPr="004E4DF5">
              <w:rPr>
                <w:rFonts w:hint="eastAsia"/>
                <w:color w:val="000000"/>
                <w:sz w:val="20"/>
                <w:szCs w:val="20"/>
              </w:rPr>
              <w:t xml:space="preserve">Empagliflozin And Progression </w:t>
            </w:r>
            <w:proofErr w:type="gramStart"/>
            <w:r w:rsidRPr="004E4DF5">
              <w:rPr>
                <w:rFonts w:hint="eastAsia"/>
                <w:color w:val="000000"/>
                <w:sz w:val="20"/>
                <w:szCs w:val="20"/>
              </w:rPr>
              <w:t>Of</w:t>
            </w:r>
            <w:proofErr w:type="gramEnd"/>
            <w:r w:rsidRPr="004E4DF5">
              <w:rPr>
                <w:rFonts w:hint="eastAsia"/>
                <w:color w:val="000000"/>
                <w:sz w:val="20"/>
                <w:szCs w:val="20"/>
              </w:rPr>
              <w:t xml:space="preserve"> Kidney Disease In Type 2 Diabetes</w:t>
            </w:r>
          </w:p>
        </w:tc>
        <w:tc>
          <w:tcPr>
            <w:tcW w:w="2078" w:type="dxa"/>
            <w:vAlign w:val="center"/>
          </w:tcPr>
          <w:p w14:paraId="3C60EA28" w14:textId="120EEFE5" w:rsidR="000A2BD7" w:rsidRPr="004E4DF5" w:rsidRDefault="000A2BD7" w:rsidP="000A2BD7">
            <w:pPr>
              <w:jc w:val="center"/>
              <w:rPr>
                <w:sz w:val="20"/>
                <w:szCs w:val="20"/>
              </w:rPr>
            </w:pPr>
            <w:r w:rsidRPr="004E4DF5">
              <w:rPr>
                <w:rFonts w:hint="eastAsia"/>
                <w:color w:val="000000"/>
                <w:sz w:val="20"/>
                <w:szCs w:val="20"/>
              </w:rPr>
              <w:t>Hwang, J.</w:t>
            </w:r>
          </w:p>
        </w:tc>
        <w:tc>
          <w:tcPr>
            <w:tcW w:w="2855" w:type="dxa"/>
            <w:vAlign w:val="center"/>
          </w:tcPr>
          <w:p w14:paraId="6D03C490" w14:textId="7A83F25A" w:rsidR="000A2BD7" w:rsidRPr="004E4DF5" w:rsidRDefault="000A2BD7" w:rsidP="000A2BD7">
            <w:pPr>
              <w:jc w:val="center"/>
              <w:rPr>
                <w:sz w:val="20"/>
                <w:szCs w:val="20"/>
              </w:rPr>
            </w:pPr>
            <w:r w:rsidRPr="004E4DF5">
              <w:rPr>
                <w:rFonts w:hint="eastAsia"/>
                <w:color w:val="000000"/>
                <w:sz w:val="20"/>
                <w:szCs w:val="20"/>
              </w:rPr>
              <w:t xml:space="preserve">Hwang, J. </w:t>
            </w:r>
            <w:proofErr w:type="spellStart"/>
            <w:r w:rsidRPr="004E4DF5">
              <w:rPr>
                <w:rFonts w:hint="eastAsia"/>
                <w:color w:val="000000"/>
                <w:sz w:val="20"/>
                <w:szCs w:val="20"/>
              </w:rPr>
              <w:t>附設醫院</w:t>
            </w:r>
            <w:proofErr w:type="spellEnd"/>
          </w:p>
        </w:tc>
        <w:tc>
          <w:tcPr>
            <w:tcW w:w="2147" w:type="dxa"/>
            <w:vAlign w:val="center"/>
          </w:tcPr>
          <w:p w14:paraId="4498C5D1" w14:textId="09379160"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33E9C65B" w14:textId="6A8FC91E"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2A6B6C53" w14:textId="4D68467A" w:rsidR="000A2BD7" w:rsidRPr="004E4DF5" w:rsidRDefault="000A2BD7" w:rsidP="000A2BD7">
            <w:pPr>
              <w:jc w:val="center"/>
              <w:rPr>
                <w:sz w:val="20"/>
                <w:szCs w:val="20"/>
              </w:rPr>
            </w:pPr>
            <w:r w:rsidRPr="004E4DF5">
              <w:rPr>
                <w:rFonts w:hint="eastAsia"/>
                <w:color w:val="000000"/>
                <w:sz w:val="20"/>
                <w:szCs w:val="20"/>
              </w:rPr>
              <w:t>375 (4): 323-334 JUL 28</w:t>
            </w:r>
          </w:p>
        </w:tc>
        <w:tc>
          <w:tcPr>
            <w:tcW w:w="896" w:type="dxa"/>
            <w:tcBorders>
              <w:right w:val="thinThickSmallGap" w:sz="20" w:space="0" w:color="auto"/>
            </w:tcBorders>
            <w:vAlign w:val="center"/>
          </w:tcPr>
          <w:p w14:paraId="762768C4" w14:textId="12AD530B" w:rsidR="000A2BD7" w:rsidRPr="004E4DF5" w:rsidRDefault="000A2BD7" w:rsidP="000A2BD7">
            <w:pPr>
              <w:jc w:val="center"/>
              <w:rPr>
                <w:sz w:val="20"/>
                <w:szCs w:val="20"/>
              </w:rPr>
            </w:pPr>
            <w:r w:rsidRPr="004E4DF5">
              <w:rPr>
                <w:rFonts w:hint="eastAsia"/>
                <w:color w:val="000000"/>
                <w:sz w:val="20"/>
                <w:szCs w:val="20"/>
              </w:rPr>
              <w:t>1627</w:t>
            </w:r>
          </w:p>
        </w:tc>
      </w:tr>
      <w:tr w:rsidR="000A2BD7" w:rsidRPr="004E4DF5" w14:paraId="3F9FC19F" w14:textId="77777777" w:rsidTr="000A2BD7">
        <w:tc>
          <w:tcPr>
            <w:tcW w:w="800" w:type="dxa"/>
            <w:tcBorders>
              <w:left w:val="thinThickSmallGap" w:sz="20" w:space="0" w:color="auto"/>
            </w:tcBorders>
            <w:vAlign w:val="center"/>
          </w:tcPr>
          <w:p w14:paraId="3805F5F2" w14:textId="1C926305" w:rsidR="000A2BD7" w:rsidRPr="004E4DF5" w:rsidRDefault="000A2BD7" w:rsidP="000A2BD7">
            <w:pPr>
              <w:jc w:val="center"/>
              <w:rPr>
                <w:sz w:val="20"/>
                <w:szCs w:val="20"/>
              </w:rPr>
            </w:pPr>
            <w:r w:rsidRPr="004E4DF5">
              <w:rPr>
                <w:rFonts w:hint="eastAsia"/>
                <w:color w:val="000000"/>
                <w:sz w:val="20"/>
                <w:szCs w:val="20"/>
              </w:rPr>
              <w:t>96</w:t>
            </w:r>
          </w:p>
        </w:tc>
        <w:tc>
          <w:tcPr>
            <w:tcW w:w="4233" w:type="dxa"/>
            <w:vAlign w:val="center"/>
          </w:tcPr>
          <w:p w14:paraId="57B91A7B" w14:textId="5182FDD5" w:rsidR="000A2BD7" w:rsidRPr="004E4DF5" w:rsidRDefault="000A2BD7" w:rsidP="000A2BD7">
            <w:pPr>
              <w:jc w:val="center"/>
              <w:rPr>
                <w:sz w:val="20"/>
                <w:szCs w:val="20"/>
              </w:rPr>
            </w:pPr>
            <w:r w:rsidRPr="004E4DF5">
              <w:rPr>
                <w:rFonts w:hint="eastAsia"/>
                <w:color w:val="000000"/>
                <w:sz w:val="20"/>
                <w:szCs w:val="20"/>
              </w:rPr>
              <w:t xml:space="preserve">Global, Regional, And National Comparative Risk Assessment Of 79 </w:t>
            </w:r>
            <w:proofErr w:type="spellStart"/>
            <w:r w:rsidRPr="004E4DF5">
              <w:rPr>
                <w:rFonts w:hint="eastAsia"/>
                <w:color w:val="000000"/>
                <w:sz w:val="20"/>
                <w:szCs w:val="20"/>
              </w:rPr>
              <w:t>Behavioural</w:t>
            </w:r>
            <w:proofErr w:type="spellEnd"/>
            <w:r w:rsidRPr="004E4DF5">
              <w:rPr>
                <w:rFonts w:hint="eastAsia"/>
                <w:color w:val="000000"/>
                <w:sz w:val="20"/>
                <w:szCs w:val="20"/>
              </w:rPr>
              <w:t xml:space="preserve">, Environmental </w:t>
            </w:r>
            <w:proofErr w:type="gramStart"/>
            <w:r w:rsidRPr="004E4DF5">
              <w:rPr>
                <w:rFonts w:hint="eastAsia"/>
                <w:color w:val="000000"/>
                <w:sz w:val="20"/>
                <w:szCs w:val="20"/>
              </w:rPr>
              <w:t>And</w:t>
            </w:r>
            <w:proofErr w:type="gramEnd"/>
            <w:r w:rsidRPr="004E4DF5">
              <w:rPr>
                <w:rFonts w:hint="eastAsia"/>
                <w:color w:val="000000"/>
                <w:sz w:val="20"/>
                <w:szCs w:val="20"/>
              </w:rPr>
              <w:t xml:space="preserve"> Occupational, And Metabolic Risks Or Clusters Of Risks In 188 Countries, 1990-2013: A Systematic Analysis For The Global Burden Of Disease Study 2013</w:t>
            </w:r>
          </w:p>
        </w:tc>
        <w:tc>
          <w:tcPr>
            <w:tcW w:w="2078" w:type="dxa"/>
            <w:vAlign w:val="center"/>
          </w:tcPr>
          <w:p w14:paraId="7339CB27" w14:textId="1A6BA729"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647BF27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0B339BA5" w14:textId="2B152011"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55E6C1D0" w14:textId="18E6DB30"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0A61D3C" w14:textId="47C54315"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4FBC4403" w14:textId="4C122962" w:rsidR="000A2BD7" w:rsidRPr="004E4DF5" w:rsidRDefault="000A2BD7" w:rsidP="000A2BD7">
            <w:pPr>
              <w:jc w:val="center"/>
              <w:rPr>
                <w:sz w:val="20"/>
                <w:szCs w:val="20"/>
              </w:rPr>
            </w:pPr>
            <w:r w:rsidRPr="004E4DF5">
              <w:rPr>
                <w:rFonts w:hint="eastAsia"/>
                <w:color w:val="000000"/>
                <w:sz w:val="20"/>
                <w:szCs w:val="20"/>
              </w:rPr>
              <w:t>386 (10010): 2287-2323 DEC 5</w:t>
            </w:r>
          </w:p>
        </w:tc>
        <w:tc>
          <w:tcPr>
            <w:tcW w:w="896" w:type="dxa"/>
            <w:tcBorders>
              <w:right w:val="thinThickSmallGap" w:sz="20" w:space="0" w:color="auto"/>
            </w:tcBorders>
            <w:vAlign w:val="center"/>
          </w:tcPr>
          <w:p w14:paraId="048A104B" w14:textId="4315C112" w:rsidR="000A2BD7" w:rsidRPr="004E4DF5" w:rsidRDefault="000A2BD7" w:rsidP="000A2BD7">
            <w:pPr>
              <w:jc w:val="center"/>
              <w:rPr>
                <w:sz w:val="20"/>
                <w:szCs w:val="20"/>
              </w:rPr>
            </w:pPr>
            <w:r w:rsidRPr="004E4DF5">
              <w:rPr>
                <w:rFonts w:hint="eastAsia"/>
                <w:color w:val="000000"/>
                <w:sz w:val="20"/>
                <w:szCs w:val="20"/>
              </w:rPr>
              <w:t>1564</w:t>
            </w:r>
          </w:p>
        </w:tc>
      </w:tr>
      <w:tr w:rsidR="000A2BD7" w:rsidRPr="004E4DF5" w14:paraId="49EEED12" w14:textId="77777777" w:rsidTr="000A2BD7">
        <w:tc>
          <w:tcPr>
            <w:tcW w:w="800" w:type="dxa"/>
            <w:tcBorders>
              <w:left w:val="thinThickSmallGap" w:sz="20" w:space="0" w:color="auto"/>
            </w:tcBorders>
            <w:vAlign w:val="center"/>
          </w:tcPr>
          <w:p w14:paraId="6ED3C953" w14:textId="76B95B53" w:rsidR="000A2BD7" w:rsidRPr="004E4DF5" w:rsidRDefault="000A2BD7" w:rsidP="000A2BD7">
            <w:pPr>
              <w:jc w:val="center"/>
              <w:rPr>
                <w:sz w:val="20"/>
                <w:szCs w:val="20"/>
              </w:rPr>
            </w:pPr>
            <w:r w:rsidRPr="004E4DF5">
              <w:rPr>
                <w:rFonts w:hint="eastAsia"/>
                <w:color w:val="000000"/>
                <w:sz w:val="20"/>
                <w:szCs w:val="20"/>
              </w:rPr>
              <w:t>97</w:t>
            </w:r>
          </w:p>
        </w:tc>
        <w:tc>
          <w:tcPr>
            <w:tcW w:w="4233" w:type="dxa"/>
            <w:vAlign w:val="center"/>
          </w:tcPr>
          <w:p w14:paraId="4DDF69D1" w14:textId="2D50E796" w:rsidR="000A2BD7" w:rsidRPr="004E4DF5" w:rsidRDefault="000A2BD7" w:rsidP="000A2BD7">
            <w:pPr>
              <w:jc w:val="center"/>
              <w:rPr>
                <w:sz w:val="20"/>
                <w:szCs w:val="20"/>
              </w:rPr>
            </w:pPr>
            <w:r w:rsidRPr="004E4DF5">
              <w:rPr>
                <w:rFonts w:hint="eastAsia"/>
                <w:color w:val="000000"/>
                <w:sz w:val="20"/>
                <w:szCs w:val="20"/>
              </w:rPr>
              <w:t xml:space="preserve">Worldwide Trends </w:t>
            </w:r>
            <w:proofErr w:type="gramStart"/>
            <w:r w:rsidRPr="004E4DF5">
              <w:rPr>
                <w:rFonts w:hint="eastAsia"/>
                <w:color w:val="000000"/>
                <w:sz w:val="20"/>
                <w:szCs w:val="20"/>
              </w:rPr>
              <w:t>In</w:t>
            </w:r>
            <w:proofErr w:type="gramEnd"/>
            <w:r w:rsidRPr="004E4DF5">
              <w:rPr>
                <w:rFonts w:hint="eastAsia"/>
                <w:color w:val="000000"/>
                <w:sz w:val="20"/>
                <w:szCs w:val="20"/>
              </w:rPr>
              <w:t xml:space="preserve"> Diabetes Since 1980: A Pooled Analysis Of 751 Population-Based Studies With 4.4 Million Participants</w:t>
            </w:r>
          </w:p>
        </w:tc>
        <w:tc>
          <w:tcPr>
            <w:tcW w:w="2078" w:type="dxa"/>
            <w:vAlign w:val="center"/>
          </w:tcPr>
          <w:p w14:paraId="6ED8448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Hsien-Ho</w:t>
            </w:r>
          </w:p>
          <w:p w14:paraId="0EEB49BA" w14:textId="02115AE2" w:rsidR="000A2BD7" w:rsidRPr="004E4DF5" w:rsidRDefault="000A2BD7" w:rsidP="000A2BD7">
            <w:pPr>
              <w:jc w:val="center"/>
              <w:rPr>
                <w:sz w:val="20"/>
                <w:szCs w:val="20"/>
              </w:rPr>
            </w:pPr>
            <w:r w:rsidRPr="004E4DF5">
              <w:rPr>
                <w:rFonts w:hint="eastAsia"/>
                <w:color w:val="000000"/>
                <w:sz w:val="20"/>
                <w:szCs w:val="20"/>
              </w:rPr>
              <w:t>Lo, Wei-Cheng</w:t>
            </w:r>
          </w:p>
        </w:tc>
        <w:tc>
          <w:tcPr>
            <w:tcW w:w="2855" w:type="dxa"/>
            <w:vAlign w:val="center"/>
          </w:tcPr>
          <w:p w14:paraId="708557A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Hsien-Ho (</w:t>
            </w:r>
            <w:r w:rsidRPr="004E4DF5">
              <w:rPr>
                <w:rFonts w:hint="eastAsia"/>
                <w:color w:val="000000"/>
                <w:sz w:val="20"/>
                <w:szCs w:val="20"/>
                <w:lang w:eastAsia="zh-TW"/>
              </w:rPr>
              <w:t>林先和</w:t>
            </w:r>
            <w:r w:rsidRPr="004E4DF5">
              <w:rPr>
                <w:rFonts w:hint="eastAsia"/>
                <w:color w:val="000000"/>
                <w:sz w:val="20"/>
                <w:szCs w:val="20"/>
                <w:lang w:eastAsia="zh-TW"/>
              </w:rPr>
              <w:t>)</w:t>
            </w:r>
          </w:p>
          <w:p w14:paraId="5332D2B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臺灣大學</w:t>
            </w:r>
          </w:p>
          <w:p w14:paraId="6640A41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Lo, Wei-Cheng (</w:t>
            </w:r>
            <w:r w:rsidRPr="004E4DF5">
              <w:rPr>
                <w:rFonts w:hint="eastAsia"/>
                <w:color w:val="000000"/>
                <w:sz w:val="20"/>
                <w:szCs w:val="20"/>
                <w:lang w:eastAsia="zh-TW"/>
              </w:rPr>
              <w:t>羅偉誠</w:t>
            </w:r>
            <w:r w:rsidRPr="004E4DF5">
              <w:rPr>
                <w:rFonts w:hint="eastAsia"/>
                <w:color w:val="000000"/>
                <w:sz w:val="20"/>
                <w:szCs w:val="20"/>
                <w:lang w:eastAsia="zh-TW"/>
              </w:rPr>
              <w:t>)</w:t>
            </w:r>
          </w:p>
          <w:p w14:paraId="73780D07" w14:textId="5FCA12D0"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臺灣大學</w:t>
            </w:r>
          </w:p>
        </w:tc>
        <w:tc>
          <w:tcPr>
            <w:tcW w:w="2147" w:type="dxa"/>
            <w:vAlign w:val="center"/>
          </w:tcPr>
          <w:p w14:paraId="5F98C90A" w14:textId="152BEC4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03657C72" w14:textId="0FBA501D"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6763E5E5" w14:textId="0F28A7B6" w:rsidR="000A2BD7" w:rsidRPr="004E4DF5" w:rsidRDefault="000A2BD7" w:rsidP="000A2BD7">
            <w:pPr>
              <w:jc w:val="center"/>
              <w:rPr>
                <w:sz w:val="20"/>
                <w:szCs w:val="20"/>
              </w:rPr>
            </w:pPr>
            <w:r w:rsidRPr="004E4DF5">
              <w:rPr>
                <w:rFonts w:hint="eastAsia"/>
                <w:color w:val="000000"/>
                <w:sz w:val="20"/>
                <w:szCs w:val="20"/>
              </w:rPr>
              <w:t>387 (10027): 1513-1530 APR 9</w:t>
            </w:r>
          </w:p>
        </w:tc>
        <w:tc>
          <w:tcPr>
            <w:tcW w:w="896" w:type="dxa"/>
            <w:tcBorders>
              <w:right w:val="thinThickSmallGap" w:sz="20" w:space="0" w:color="auto"/>
            </w:tcBorders>
            <w:vAlign w:val="center"/>
          </w:tcPr>
          <w:p w14:paraId="7E778324" w14:textId="6D870DDA" w:rsidR="000A2BD7" w:rsidRPr="004E4DF5" w:rsidRDefault="000A2BD7" w:rsidP="000A2BD7">
            <w:pPr>
              <w:jc w:val="center"/>
              <w:rPr>
                <w:sz w:val="20"/>
                <w:szCs w:val="20"/>
              </w:rPr>
            </w:pPr>
            <w:r w:rsidRPr="004E4DF5">
              <w:rPr>
                <w:rFonts w:hint="eastAsia"/>
                <w:color w:val="000000"/>
                <w:sz w:val="20"/>
                <w:szCs w:val="20"/>
              </w:rPr>
              <w:t>1560</w:t>
            </w:r>
          </w:p>
        </w:tc>
      </w:tr>
      <w:tr w:rsidR="000A2BD7" w:rsidRPr="004E4DF5" w14:paraId="3C78A5A8" w14:textId="77777777" w:rsidTr="000A2BD7">
        <w:tc>
          <w:tcPr>
            <w:tcW w:w="800" w:type="dxa"/>
            <w:tcBorders>
              <w:left w:val="thinThickSmallGap" w:sz="20" w:space="0" w:color="auto"/>
            </w:tcBorders>
            <w:vAlign w:val="center"/>
          </w:tcPr>
          <w:p w14:paraId="6E09A214" w14:textId="2428634F" w:rsidR="000A2BD7" w:rsidRPr="004E4DF5" w:rsidRDefault="000A2BD7" w:rsidP="000A2BD7">
            <w:pPr>
              <w:jc w:val="center"/>
              <w:rPr>
                <w:sz w:val="20"/>
                <w:szCs w:val="20"/>
              </w:rPr>
            </w:pPr>
            <w:r w:rsidRPr="004E4DF5">
              <w:rPr>
                <w:rFonts w:hint="eastAsia"/>
                <w:color w:val="000000"/>
                <w:sz w:val="20"/>
                <w:szCs w:val="20"/>
              </w:rPr>
              <w:t>98</w:t>
            </w:r>
          </w:p>
        </w:tc>
        <w:tc>
          <w:tcPr>
            <w:tcW w:w="4233" w:type="dxa"/>
            <w:vAlign w:val="center"/>
          </w:tcPr>
          <w:p w14:paraId="029BD19B" w14:textId="2DC9F908" w:rsidR="000A2BD7" w:rsidRPr="004E4DF5" w:rsidRDefault="000A2BD7" w:rsidP="000A2BD7">
            <w:pPr>
              <w:jc w:val="center"/>
              <w:rPr>
                <w:sz w:val="20"/>
                <w:szCs w:val="20"/>
              </w:rPr>
            </w:pPr>
            <w:r w:rsidRPr="004E4DF5">
              <w:rPr>
                <w:rFonts w:hint="eastAsia"/>
                <w:color w:val="000000"/>
                <w:sz w:val="20"/>
                <w:szCs w:val="20"/>
              </w:rPr>
              <w:t xml:space="preserve">Global Burden Of 369 Diseases </w:t>
            </w:r>
            <w:proofErr w:type="gramStart"/>
            <w:r w:rsidRPr="004E4DF5">
              <w:rPr>
                <w:rFonts w:hint="eastAsia"/>
                <w:color w:val="000000"/>
                <w:sz w:val="20"/>
                <w:szCs w:val="20"/>
              </w:rPr>
              <w:t>And</w:t>
            </w:r>
            <w:proofErr w:type="gramEnd"/>
            <w:r w:rsidRPr="004E4DF5">
              <w:rPr>
                <w:rFonts w:hint="eastAsia"/>
                <w:color w:val="000000"/>
                <w:sz w:val="20"/>
                <w:szCs w:val="20"/>
              </w:rPr>
              <w:t xml:space="preserve"> Injuries In 204 Countries And Territories, 1990-2019: A Systematic Analysis For The Global Burden Of Disease Study 2019</w:t>
            </w:r>
          </w:p>
        </w:tc>
        <w:tc>
          <w:tcPr>
            <w:tcW w:w="2078" w:type="dxa"/>
            <w:vAlign w:val="center"/>
          </w:tcPr>
          <w:p w14:paraId="2EC4CFFF" w14:textId="5B55DAFD"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2D27599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4F6C3551" w14:textId="58E39065"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附設醫院護理部</w:t>
            </w:r>
            <w:proofErr w:type="spellEnd"/>
          </w:p>
        </w:tc>
        <w:tc>
          <w:tcPr>
            <w:tcW w:w="2147" w:type="dxa"/>
            <w:vAlign w:val="center"/>
          </w:tcPr>
          <w:p w14:paraId="05464071" w14:textId="0BA33430"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322E49F" w14:textId="538436C3"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1CA9A319" w14:textId="33573766" w:rsidR="000A2BD7" w:rsidRPr="004E4DF5" w:rsidRDefault="000A2BD7" w:rsidP="000A2BD7">
            <w:pPr>
              <w:jc w:val="center"/>
              <w:rPr>
                <w:sz w:val="20"/>
                <w:szCs w:val="20"/>
              </w:rPr>
            </w:pPr>
            <w:r w:rsidRPr="004E4DF5">
              <w:rPr>
                <w:rFonts w:hint="eastAsia"/>
                <w:color w:val="000000"/>
                <w:sz w:val="20"/>
                <w:szCs w:val="20"/>
              </w:rPr>
              <w:t>396 (10258): 1204-1222 OCT 17</w:t>
            </w:r>
          </w:p>
        </w:tc>
        <w:tc>
          <w:tcPr>
            <w:tcW w:w="896" w:type="dxa"/>
            <w:tcBorders>
              <w:right w:val="thinThickSmallGap" w:sz="20" w:space="0" w:color="auto"/>
            </w:tcBorders>
            <w:vAlign w:val="center"/>
          </w:tcPr>
          <w:p w14:paraId="32E2A8F6" w14:textId="5AA30D3A" w:rsidR="000A2BD7" w:rsidRPr="004E4DF5" w:rsidRDefault="000A2BD7" w:rsidP="000A2BD7">
            <w:pPr>
              <w:jc w:val="center"/>
              <w:rPr>
                <w:sz w:val="20"/>
                <w:szCs w:val="20"/>
              </w:rPr>
            </w:pPr>
            <w:r w:rsidRPr="004E4DF5">
              <w:rPr>
                <w:rFonts w:hint="eastAsia"/>
                <w:color w:val="000000"/>
                <w:sz w:val="20"/>
                <w:szCs w:val="20"/>
              </w:rPr>
              <w:t>1444</w:t>
            </w:r>
          </w:p>
        </w:tc>
      </w:tr>
      <w:tr w:rsidR="000A2BD7" w:rsidRPr="004E4DF5" w14:paraId="1102B29D" w14:textId="77777777" w:rsidTr="000A2BD7">
        <w:tc>
          <w:tcPr>
            <w:tcW w:w="800" w:type="dxa"/>
            <w:tcBorders>
              <w:left w:val="thinThickSmallGap" w:sz="20" w:space="0" w:color="auto"/>
            </w:tcBorders>
            <w:vAlign w:val="center"/>
          </w:tcPr>
          <w:p w14:paraId="7B77F206" w14:textId="6627E4C2" w:rsidR="000A2BD7" w:rsidRPr="004E4DF5" w:rsidRDefault="000A2BD7" w:rsidP="000A2BD7">
            <w:pPr>
              <w:jc w:val="center"/>
              <w:rPr>
                <w:sz w:val="20"/>
                <w:szCs w:val="20"/>
              </w:rPr>
            </w:pPr>
            <w:r w:rsidRPr="004E4DF5">
              <w:rPr>
                <w:rFonts w:hint="eastAsia"/>
                <w:color w:val="000000"/>
                <w:sz w:val="20"/>
                <w:szCs w:val="20"/>
              </w:rPr>
              <w:t>99</w:t>
            </w:r>
          </w:p>
        </w:tc>
        <w:tc>
          <w:tcPr>
            <w:tcW w:w="4233" w:type="dxa"/>
            <w:vAlign w:val="center"/>
          </w:tcPr>
          <w:p w14:paraId="438CC1C5" w14:textId="78D36025" w:rsidR="000A2BD7" w:rsidRPr="004E4DF5" w:rsidRDefault="000A2BD7" w:rsidP="000A2BD7">
            <w:pPr>
              <w:jc w:val="center"/>
              <w:rPr>
                <w:sz w:val="20"/>
                <w:szCs w:val="20"/>
              </w:rPr>
            </w:pPr>
            <w:r w:rsidRPr="004E4DF5">
              <w:rPr>
                <w:rFonts w:hint="eastAsia"/>
                <w:color w:val="000000"/>
                <w:sz w:val="20"/>
                <w:szCs w:val="20"/>
              </w:rPr>
              <w:t xml:space="preserve">Azd9291 In </w:t>
            </w:r>
            <w:proofErr w:type="spellStart"/>
            <w:r w:rsidRPr="004E4DF5">
              <w:rPr>
                <w:rFonts w:hint="eastAsia"/>
                <w:color w:val="000000"/>
                <w:sz w:val="20"/>
                <w:szCs w:val="20"/>
              </w:rPr>
              <w:t>Egfr</w:t>
            </w:r>
            <w:proofErr w:type="spellEnd"/>
            <w:r w:rsidRPr="004E4DF5">
              <w:rPr>
                <w:rFonts w:hint="eastAsia"/>
                <w:color w:val="000000"/>
                <w:sz w:val="20"/>
                <w:szCs w:val="20"/>
              </w:rPr>
              <w:t xml:space="preserve"> Inhibitor-Resistant Non-Small-Cell Lung Cancer</w:t>
            </w:r>
          </w:p>
        </w:tc>
        <w:tc>
          <w:tcPr>
            <w:tcW w:w="2078" w:type="dxa"/>
            <w:vAlign w:val="center"/>
          </w:tcPr>
          <w:p w14:paraId="09F28A7F" w14:textId="3AF9061B"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38B7DB24" w14:textId="12E73CBB"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005EC5FB" w14:textId="57D317D5"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4EDDCFC0" w14:textId="1662C99A"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2E77E0FA" w14:textId="437DB029" w:rsidR="000A2BD7" w:rsidRPr="004E4DF5" w:rsidRDefault="000A2BD7" w:rsidP="000A2BD7">
            <w:pPr>
              <w:jc w:val="center"/>
              <w:rPr>
                <w:sz w:val="20"/>
                <w:szCs w:val="20"/>
              </w:rPr>
            </w:pPr>
            <w:r w:rsidRPr="004E4DF5">
              <w:rPr>
                <w:rFonts w:hint="eastAsia"/>
                <w:color w:val="000000"/>
                <w:sz w:val="20"/>
                <w:szCs w:val="20"/>
              </w:rPr>
              <w:t>372 (18): 1689-1699 APR 30</w:t>
            </w:r>
          </w:p>
        </w:tc>
        <w:tc>
          <w:tcPr>
            <w:tcW w:w="896" w:type="dxa"/>
            <w:tcBorders>
              <w:right w:val="thinThickSmallGap" w:sz="20" w:space="0" w:color="auto"/>
            </w:tcBorders>
            <w:vAlign w:val="center"/>
          </w:tcPr>
          <w:p w14:paraId="47FEB215" w14:textId="5A59FFDE" w:rsidR="000A2BD7" w:rsidRPr="004E4DF5" w:rsidRDefault="000A2BD7" w:rsidP="000A2BD7">
            <w:pPr>
              <w:jc w:val="center"/>
              <w:rPr>
                <w:sz w:val="20"/>
                <w:szCs w:val="20"/>
              </w:rPr>
            </w:pPr>
            <w:r w:rsidRPr="004E4DF5">
              <w:rPr>
                <w:rFonts w:hint="eastAsia"/>
                <w:color w:val="000000"/>
                <w:sz w:val="20"/>
                <w:szCs w:val="20"/>
              </w:rPr>
              <w:t>1406</w:t>
            </w:r>
          </w:p>
        </w:tc>
      </w:tr>
      <w:tr w:rsidR="000A2BD7" w:rsidRPr="004E4DF5" w14:paraId="52BE4C15" w14:textId="77777777" w:rsidTr="000A2BD7">
        <w:tc>
          <w:tcPr>
            <w:tcW w:w="800" w:type="dxa"/>
            <w:tcBorders>
              <w:left w:val="thinThickSmallGap" w:sz="20" w:space="0" w:color="auto"/>
            </w:tcBorders>
            <w:vAlign w:val="center"/>
          </w:tcPr>
          <w:p w14:paraId="2F8AE27D" w14:textId="7582F29D" w:rsidR="000A2BD7" w:rsidRPr="004E4DF5" w:rsidRDefault="000A2BD7" w:rsidP="000A2BD7">
            <w:pPr>
              <w:jc w:val="center"/>
              <w:rPr>
                <w:sz w:val="20"/>
                <w:szCs w:val="20"/>
              </w:rPr>
            </w:pPr>
            <w:r w:rsidRPr="004E4DF5">
              <w:rPr>
                <w:rFonts w:hint="eastAsia"/>
                <w:color w:val="000000"/>
                <w:sz w:val="20"/>
                <w:szCs w:val="20"/>
              </w:rPr>
              <w:t>100</w:t>
            </w:r>
          </w:p>
        </w:tc>
        <w:tc>
          <w:tcPr>
            <w:tcW w:w="4233" w:type="dxa"/>
            <w:vAlign w:val="center"/>
          </w:tcPr>
          <w:p w14:paraId="7E1FAAC0" w14:textId="6251FDBB" w:rsidR="000A2BD7" w:rsidRPr="004E4DF5" w:rsidRDefault="000A2BD7" w:rsidP="000A2BD7">
            <w:pPr>
              <w:jc w:val="center"/>
              <w:rPr>
                <w:sz w:val="20"/>
                <w:szCs w:val="20"/>
              </w:rPr>
            </w:pPr>
            <w:r w:rsidRPr="004E4DF5">
              <w:rPr>
                <w:rFonts w:hint="eastAsia"/>
                <w:color w:val="000000"/>
                <w:sz w:val="20"/>
                <w:szCs w:val="20"/>
              </w:rPr>
              <w:t xml:space="preserve">Asian-Pacific Clinical Practice Guidelines </w:t>
            </w:r>
            <w:proofErr w:type="gramStart"/>
            <w:r w:rsidRPr="004E4DF5">
              <w:rPr>
                <w:rFonts w:hint="eastAsia"/>
                <w:color w:val="000000"/>
                <w:sz w:val="20"/>
                <w:szCs w:val="20"/>
              </w:rPr>
              <w:t>On</w:t>
            </w:r>
            <w:proofErr w:type="gramEnd"/>
            <w:r w:rsidRPr="004E4DF5">
              <w:rPr>
                <w:rFonts w:hint="eastAsia"/>
                <w:color w:val="000000"/>
                <w:sz w:val="20"/>
                <w:szCs w:val="20"/>
              </w:rPr>
              <w:t xml:space="preserve"> The Management Of Hepatitis B: A 2015 Update</w:t>
            </w:r>
          </w:p>
        </w:tc>
        <w:tc>
          <w:tcPr>
            <w:tcW w:w="2078" w:type="dxa"/>
            <w:vAlign w:val="center"/>
          </w:tcPr>
          <w:p w14:paraId="028404A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C. J.</w:t>
            </w:r>
          </w:p>
          <w:p w14:paraId="6386E3E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D. S.</w:t>
            </w:r>
          </w:p>
          <w:p w14:paraId="510D14B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 L.</w:t>
            </w:r>
          </w:p>
          <w:p w14:paraId="1345050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 J.</w:t>
            </w:r>
          </w:p>
          <w:p w14:paraId="4FAF81F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 H.</w:t>
            </w:r>
          </w:p>
          <w:p w14:paraId="1FE683AF" w14:textId="59DEB415" w:rsidR="000A2BD7" w:rsidRPr="004E4DF5" w:rsidRDefault="000A2BD7" w:rsidP="000A2BD7">
            <w:pPr>
              <w:jc w:val="center"/>
              <w:rPr>
                <w:sz w:val="20"/>
                <w:szCs w:val="20"/>
                <w:lang w:eastAsia="zh-TW"/>
              </w:rPr>
            </w:pPr>
            <w:r w:rsidRPr="004E4DF5">
              <w:rPr>
                <w:rFonts w:hint="eastAsia"/>
                <w:color w:val="000000"/>
                <w:sz w:val="20"/>
                <w:szCs w:val="20"/>
                <w:lang w:eastAsia="zh-TW"/>
              </w:rPr>
              <w:t>Liu, C. J.</w:t>
            </w:r>
          </w:p>
        </w:tc>
        <w:tc>
          <w:tcPr>
            <w:tcW w:w="2855" w:type="dxa"/>
            <w:vAlign w:val="center"/>
          </w:tcPr>
          <w:p w14:paraId="4373979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C. J. </w:t>
            </w:r>
            <w:r w:rsidRPr="004E4DF5">
              <w:rPr>
                <w:rFonts w:hint="eastAsia"/>
                <w:color w:val="000000"/>
                <w:sz w:val="20"/>
                <w:szCs w:val="20"/>
                <w:lang w:eastAsia="zh-TW"/>
              </w:rPr>
              <w:t>基因體暨精準醫學研究中心</w:t>
            </w:r>
          </w:p>
          <w:p w14:paraId="344032D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D. S. </w:t>
            </w:r>
            <w:r w:rsidRPr="004E4DF5">
              <w:rPr>
                <w:rFonts w:hint="eastAsia"/>
                <w:color w:val="000000"/>
                <w:sz w:val="20"/>
                <w:szCs w:val="20"/>
                <w:lang w:eastAsia="zh-TW"/>
              </w:rPr>
              <w:t>醫學系內科</w:t>
            </w:r>
          </w:p>
          <w:p w14:paraId="701ABDD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H. L. </w:t>
            </w:r>
            <w:r w:rsidRPr="004E4DF5">
              <w:rPr>
                <w:rFonts w:hint="eastAsia"/>
                <w:color w:val="000000"/>
                <w:sz w:val="20"/>
                <w:szCs w:val="20"/>
                <w:lang w:eastAsia="zh-TW"/>
              </w:rPr>
              <w:t>臨床醫學所</w:t>
            </w:r>
          </w:p>
          <w:p w14:paraId="5FAEEAA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P. J. </w:t>
            </w:r>
            <w:r w:rsidRPr="004E4DF5">
              <w:rPr>
                <w:rFonts w:hint="eastAsia"/>
                <w:color w:val="000000"/>
                <w:sz w:val="20"/>
                <w:szCs w:val="20"/>
                <w:lang w:eastAsia="zh-TW"/>
              </w:rPr>
              <w:t>附設醫院內科部</w:t>
            </w:r>
          </w:p>
          <w:p w14:paraId="1F26EA7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附設醫院肝炎研究中心</w:t>
            </w:r>
          </w:p>
          <w:p w14:paraId="2D2A778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Chun-Jen (</w:t>
            </w:r>
            <w:r w:rsidRPr="004E4DF5">
              <w:rPr>
                <w:rFonts w:hint="eastAsia"/>
                <w:color w:val="000000"/>
                <w:sz w:val="20"/>
                <w:szCs w:val="20"/>
                <w:lang w:eastAsia="zh-TW"/>
              </w:rPr>
              <w:t>劉俊人</w:t>
            </w:r>
            <w:r w:rsidRPr="004E4DF5">
              <w:rPr>
                <w:rFonts w:hint="eastAsia"/>
                <w:color w:val="000000"/>
                <w:sz w:val="20"/>
                <w:szCs w:val="20"/>
                <w:lang w:eastAsia="zh-TW"/>
              </w:rPr>
              <w:t>)</w:t>
            </w:r>
          </w:p>
          <w:p w14:paraId="695694D5" w14:textId="32FCF40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p>
        </w:tc>
        <w:tc>
          <w:tcPr>
            <w:tcW w:w="2147" w:type="dxa"/>
            <w:vAlign w:val="center"/>
          </w:tcPr>
          <w:p w14:paraId="39989B6D" w14:textId="7B895FB0" w:rsidR="000A2BD7" w:rsidRPr="004E4DF5" w:rsidRDefault="000A2BD7" w:rsidP="000A2BD7">
            <w:pPr>
              <w:jc w:val="center"/>
              <w:rPr>
                <w:sz w:val="20"/>
                <w:szCs w:val="20"/>
              </w:rPr>
            </w:pPr>
            <w:r w:rsidRPr="004E4DF5">
              <w:rPr>
                <w:rFonts w:hint="eastAsia"/>
                <w:color w:val="000000"/>
                <w:sz w:val="20"/>
                <w:szCs w:val="20"/>
              </w:rPr>
              <w:t>Hepatology International</w:t>
            </w:r>
          </w:p>
        </w:tc>
        <w:tc>
          <w:tcPr>
            <w:tcW w:w="1068" w:type="dxa"/>
            <w:vAlign w:val="center"/>
          </w:tcPr>
          <w:p w14:paraId="2E8F7B97" w14:textId="1B25F342"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51852546" w14:textId="72DB0CAD" w:rsidR="000A2BD7" w:rsidRPr="004E4DF5" w:rsidRDefault="000A2BD7" w:rsidP="000A2BD7">
            <w:pPr>
              <w:jc w:val="center"/>
              <w:rPr>
                <w:sz w:val="20"/>
                <w:szCs w:val="20"/>
              </w:rPr>
            </w:pPr>
            <w:r w:rsidRPr="004E4DF5">
              <w:rPr>
                <w:rFonts w:hint="eastAsia"/>
                <w:color w:val="000000"/>
                <w:sz w:val="20"/>
                <w:szCs w:val="20"/>
              </w:rPr>
              <w:t>10 (1): 1-98 JAN</w:t>
            </w:r>
          </w:p>
        </w:tc>
        <w:tc>
          <w:tcPr>
            <w:tcW w:w="896" w:type="dxa"/>
            <w:tcBorders>
              <w:right w:val="thinThickSmallGap" w:sz="20" w:space="0" w:color="auto"/>
            </w:tcBorders>
            <w:vAlign w:val="center"/>
          </w:tcPr>
          <w:p w14:paraId="7BF3CAF6" w14:textId="16568AC9" w:rsidR="000A2BD7" w:rsidRPr="004E4DF5" w:rsidRDefault="000A2BD7" w:rsidP="000A2BD7">
            <w:pPr>
              <w:jc w:val="center"/>
              <w:rPr>
                <w:sz w:val="20"/>
                <w:szCs w:val="20"/>
              </w:rPr>
            </w:pPr>
            <w:r w:rsidRPr="004E4DF5">
              <w:rPr>
                <w:rFonts w:hint="eastAsia"/>
                <w:color w:val="000000"/>
                <w:sz w:val="20"/>
                <w:szCs w:val="20"/>
              </w:rPr>
              <w:t>1313</w:t>
            </w:r>
          </w:p>
        </w:tc>
      </w:tr>
      <w:tr w:rsidR="000A2BD7" w:rsidRPr="004E4DF5" w14:paraId="531040AD" w14:textId="77777777" w:rsidTr="000A2BD7">
        <w:tc>
          <w:tcPr>
            <w:tcW w:w="800" w:type="dxa"/>
            <w:tcBorders>
              <w:left w:val="thinThickSmallGap" w:sz="20" w:space="0" w:color="auto"/>
            </w:tcBorders>
            <w:vAlign w:val="center"/>
          </w:tcPr>
          <w:p w14:paraId="6979A043" w14:textId="38722086" w:rsidR="000A2BD7" w:rsidRPr="004E4DF5" w:rsidRDefault="000A2BD7" w:rsidP="000A2BD7">
            <w:pPr>
              <w:jc w:val="center"/>
              <w:rPr>
                <w:sz w:val="20"/>
                <w:szCs w:val="20"/>
              </w:rPr>
            </w:pPr>
            <w:r w:rsidRPr="004E4DF5">
              <w:rPr>
                <w:rFonts w:hint="eastAsia"/>
                <w:color w:val="000000"/>
                <w:sz w:val="20"/>
                <w:szCs w:val="20"/>
              </w:rPr>
              <w:t>101</w:t>
            </w:r>
          </w:p>
        </w:tc>
        <w:tc>
          <w:tcPr>
            <w:tcW w:w="4233" w:type="dxa"/>
            <w:vAlign w:val="center"/>
          </w:tcPr>
          <w:p w14:paraId="7A0613FC" w14:textId="4E0DA5D2" w:rsidR="000A2BD7" w:rsidRPr="004E4DF5" w:rsidRDefault="000A2BD7" w:rsidP="000A2BD7">
            <w:pPr>
              <w:jc w:val="center"/>
              <w:rPr>
                <w:sz w:val="20"/>
                <w:szCs w:val="20"/>
              </w:rPr>
            </w:pPr>
            <w:proofErr w:type="spellStart"/>
            <w:r w:rsidRPr="004E4DF5">
              <w:rPr>
                <w:rFonts w:hint="eastAsia"/>
                <w:color w:val="000000"/>
                <w:sz w:val="20"/>
                <w:szCs w:val="20"/>
              </w:rPr>
              <w:t>Secukinumab</w:t>
            </w:r>
            <w:proofErr w:type="spellEnd"/>
            <w:r w:rsidRPr="004E4DF5">
              <w:rPr>
                <w:rFonts w:hint="eastAsia"/>
                <w:color w:val="000000"/>
                <w:sz w:val="20"/>
                <w:szCs w:val="20"/>
              </w:rPr>
              <w:t xml:space="preserve"> In Plaque Psoriasis - Results </w:t>
            </w:r>
            <w:proofErr w:type="gramStart"/>
            <w:r w:rsidRPr="004E4DF5">
              <w:rPr>
                <w:rFonts w:hint="eastAsia"/>
                <w:color w:val="000000"/>
                <w:sz w:val="20"/>
                <w:szCs w:val="20"/>
              </w:rPr>
              <w:t>Of</w:t>
            </w:r>
            <w:proofErr w:type="gramEnd"/>
            <w:r w:rsidRPr="004E4DF5">
              <w:rPr>
                <w:rFonts w:hint="eastAsia"/>
                <w:color w:val="000000"/>
                <w:sz w:val="20"/>
                <w:szCs w:val="20"/>
              </w:rPr>
              <w:t xml:space="preserve"> Two Phase 3 Trials</w:t>
            </w:r>
          </w:p>
        </w:tc>
        <w:tc>
          <w:tcPr>
            <w:tcW w:w="2078" w:type="dxa"/>
            <w:vAlign w:val="center"/>
          </w:tcPr>
          <w:p w14:paraId="5639AF18" w14:textId="0818158C" w:rsidR="000A2BD7" w:rsidRPr="004E4DF5" w:rsidRDefault="000A2BD7" w:rsidP="000A2BD7">
            <w:pPr>
              <w:jc w:val="center"/>
              <w:rPr>
                <w:sz w:val="20"/>
                <w:szCs w:val="20"/>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w:t>
            </w:r>
          </w:p>
        </w:tc>
        <w:tc>
          <w:tcPr>
            <w:tcW w:w="2855" w:type="dxa"/>
            <w:vAlign w:val="center"/>
          </w:tcPr>
          <w:p w14:paraId="5033515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Tsai, </w:t>
            </w:r>
            <w:proofErr w:type="spellStart"/>
            <w:r w:rsidRPr="004E4DF5">
              <w:rPr>
                <w:rFonts w:hint="eastAsia"/>
                <w:color w:val="000000"/>
                <w:sz w:val="20"/>
                <w:szCs w:val="20"/>
                <w:lang w:eastAsia="zh-TW"/>
              </w:rPr>
              <w:t>Tsen</w:t>
            </w:r>
            <w:proofErr w:type="spellEnd"/>
            <w:r w:rsidRPr="004E4DF5">
              <w:rPr>
                <w:rFonts w:hint="eastAsia"/>
                <w:color w:val="000000"/>
                <w:sz w:val="20"/>
                <w:szCs w:val="20"/>
                <w:lang w:eastAsia="zh-TW"/>
              </w:rPr>
              <w:t>-Fang (</w:t>
            </w:r>
            <w:r w:rsidRPr="004E4DF5">
              <w:rPr>
                <w:rFonts w:hint="eastAsia"/>
                <w:color w:val="000000"/>
                <w:sz w:val="20"/>
                <w:szCs w:val="20"/>
                <w:lang w:eastAsia="zh-TW"/>
              </w:rPr>
              <w:t>蔡呈芳</w:t>
            </w:r>
            <w:r w:rsidRPr="004E4DF5">
              <w:rPr>
                <w:rFonts w:hint="eastAsia"/>
                <w:color w:val="000000"/>
                <w:sz w:val="20"/>
                <w:szCs w:val="20"/>
                <w:lang w:eastAsia="zh-TW"/>
              </w:rPr>
              <w:t>)</w:t>
            </w:r>
          </w:p>
          <w:p w14:paraId="7DFF11FE" w14:textId="513743D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附設醫院皮膚部</w:t>
            </w:r>
          </w:p>
        </w:tc>
        <w:tc>
          <w:tcPr>
            <w:tcW w:w="2147" w:type="dxa"/>
            <w:vAlign w:val="center"/>
          </w:tcPr>
          <w:p w14:paraId="3D623B27" w14:textId="6178A8E8"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7C8426FF" w14:textId="0130FDF4"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74D9110D" w14:textId="2A629D28" w:rsidR="000A2BD7" w:rsidRPr="004E4DF5" w:rsidRDefault="000A2BD7" w:rsidP="000A2BD7">
            <w:pPr>
              <w:jc w:val="center"/>
              <w:rPr>
                <w:sz w:val="20"/>
                <w:szCs w:val="20"/>
              </w:rPr>
            </w:pPr>
            <w:r w:rsidRPr="004E4DF5">
              <w:rPr>
                <w:rFonts w:hint="eastAsia"/>
                <w:color w:val="000000"/>
                <w:sz w:val="20"/>
                <w:szCs w:val="20"/>
              </w:rPr>
              <w:t>371 (4): 326-338 JUL 24</w:t>
            </w:r>
          </w:p>
        </w:tc>
        <w:tc>
          <w:tcPr>
            <w:tcW w:w="896" w:type="dxa"/>
            <w:tcBorders>
              <w:right w:val="thinThickSmallGap" w:sz="20" w:space="0" w:color="auto"/>
            </w:tcBorders>
            <w:vAlign w:val="center"/>
          </w:tcPr>
          <w:p w14:paraId="467008D9" w14:textId="75346CDD" w:rsidR="000A2BD7" w:rsidRPr="004E4DF5" w:rsidRDefault="000A2BD7" w:rsidP="000A2BD7">
            <w:pPr>
              <w:jc w:val="center"/>
              <w:rPr>
                <w:sz w:val="20"/>
                <w:szCs w:val="20"/>
              </w:rPr>
            </w:pPr>
            <w:r w:rsidRPr="004E4DF5">
              <w:rPr>
                <w:rFonts w:hint="eastAsia"/>
                <w:color w:val="000000"/>
                <w:sz w:val="20"/>
                <w:szCs w:val="20"/>
              </w:rPr>
              <w:t>1233</w:t>
            </w:r>
          </w:p>
        </w:tc>
      </w:tr>
      <w:tr w:rsidR="000A2BD7" w:rsidRPr="004E4DF5" w14:paraId="0F5BE800" w14:textId="77777777" w:rsidTr="000A2BD7">
        <w:tc>
          <w:tcPr>
            <w:tcW w:w="800" w:type="dxa"/>
            <w:tcBorders>
              <w:left w:val="thinThickSmallGap" w:sz="20" w:space="0" w:color="auto"/>
            </w:tcBorders>
            <w:vAlign w:val="center"/>
          </w:tcPr>
          <w:p w14:paraId="318E1081" w14:textId="1DAFC7D2" w:rsidR="000A2BD7" w:rsidRPr="004E4DF5" w:rsidRDefault="000A2BD7" w:rsidP="000A2BD7">
            <w:pPr>
              <w:jc w:val="center"/>
              <w:rPr>
                <w:sz w:val="20"/>
                <w:szCs w:val="20"/>
              </w:rPr>
            </w:pPr>
            <w:r w:rsidRPr="004E4DF5">
              <w:rPr>
                <w:rFonts w:hint="eastAsia"/>
                <w:color w:val="000000"/>
                <w:sz w:val="20"/>
                <w:szCs w:val="20"/>
              </w:rPr>
              <w:t>102</w:t>
            </w:r>
          </w:p>
        </w:tc>
        <w:tc>
          <w:tcPr>
            <w:tcW w:w="4233" w:type="dxa"/>
            <w:vAlign w:val="center"/>
          </w:tcPr>
          <w:p w14:paraId="321BEEAB" w14:textId="1B48D80B" w:rsidR="000A2BD7" w:rsidRPr="004E4DF5" w:rsidRDefault="000A2BD7" w:rsidP="000A2BD7">
            <w:pPr>
              <w:jc w:val="center"/>
              <w:rPr>
                <w:sz w:val="20"/>
                <w:szCs w:val="20"/>
              </w:rPr>
            </w:pPr>
            <w:r w:rsidRPr="004E4DF5">
              <w:rPr>
                <w:rFonts w:hint="eastAsia"/>
                <w:color w:val="000000"/>
                <w:sz w:val="20"/>
                <w:szCs w:val="20"/>
              </w:rPr>
              <w:t xml:space="preserve">Alcohol Use </w:t>
            </w:r>
            <w:proofErr w:type="gramStart"/>
            <w:r w:rsidRPr="004E4DF5">
              <w:rPr>
                <w:rFonts w:hint="eastAsia"/>
                <w:color w:val="000000"/>
                <w:sz w:val="20"/>
                <w:szCs w:val="20"/>
              </w:rPr>
              <w:t>And</w:t>
            </w:r>
            <w:proofErr w:type="gramEnd"/>
            <w:r w:rsidRPr="004E4DF5">
              <w:rPr>
                <w:rFonts w:hint="eastAsia"/>
                <w:color w:val="000000"/>
                <w:sz w:val="20"/>
                <w:szCs w:val="20"/>
              </w:rPr>
              <w:t xml:space="preserve"> Burden For 195 Countries And Territories, 1990-2016: A Systematic Analysis For The Global Burden Of Disease Study 2016</w:t>
            </w:r>
          </w:p>
        </w:tc>
        <w:tc>
          <w:tcPr>
            <w:tcW w:w="2078" w:type="dxa"/>
            <w:vAlign w:val="center"/>
          </w:tcPr>
          <w:p w14:paraId="749FECBC" w14:textId="6EC44324"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44A8B5B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3649E79A" w14:textId="5BC58C6A"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4C46C9CC" w14:textId="77919E73"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52B8828E" w14:textId="382CDD72"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B756D90" w14:textId="049EFE1B" w:rsidR="000A2BD7" w:rsidRPr="004E4DF5" w:rsidRDefault="000A2BD7" w:rsidP="000A2BD7">
            <w:pPr>
              <w:jc w:val="center"/>
              <w:rPr>
                <w:sz w:val="20"/>
                <w:szCs w:val="20"/>
              </w:rPr>
            </w:pPr>
            <w:r w:rsidRPr="004E4DF5">
              <w:rPr>
                <w:rFonts w:hint="eastAsia"/>
                <w:color w:val="000000"/>
                <w:sz w:val="20"/>
                <w:szCs w:val="20"/>
              </w:rPr>
              <w:t>392 (10152): 1015-1035 SEP 22</w:t>
            </w:r>
          </w:p>
        </w:tc>
        <w:tc>
          <w:tcPr>
            <w:tcW w:w="896" w:type="dxa"/>
            <w:tcBorders>
              <w:right w:val="thinThickSmallGap" w:sz="20" w:space="0" w:color="auto"/>
            </w:tcBorders>
            <w:vAlign w:val="center"/>
          </w:tcPr>
          <w:p w14:paraId="32F8D6F9" w14:textId="72F65B43" w:rsidR="000A2BD7" w:rsidRPr="004E4DF5" w:rsidRDefault="000A2BD7" w:rsidP="000A2BD7">
            <w:pPr>
              <w:jc w:val="center"/>
              <w:rPr>
                <w:sz w:val="20"/>
                <w:szCs w:val="20"/>
              </w:rPr>
            </w:pPr>
            <w:r w:rsidRPr="004E4DF5">
              <w:rPr>
                <w:rFonts w:hint="eastAsia"/>
                <w:color w:val="000000"/>
                <w:sz w:val="20"/>
                <w:szCs w:val="20"/>
              </w:rPr>
              <w:t>1224</w:t>
            </w:r>
          </w:p>
        </w:tc>
      </w:tr>
      <w:tr w:rsidR="000A2BD7" w:rsidRPr="004E4DF5" w14:paraId="50C0AFE2" w14:textId="77777777" w:rsidTr="000A2BD7">
        <w:tc>
          <w:tcPr>
            <w:tcW w:w="800" w:type="dxa"/>
            <w:tcBorders>
              <w:left w:val="thinThickSmallGap" w:sz="20" w:space="0" w:color="auto"/>
            </w:tcBorders>
            <w:vAlign w:val="center"/>
          </w:tcPr>
          <w:p w14:paraId="53DFFDCC" w14:textId="684253AF" w:rsidR="000A2BD7" w:rsidRPr="004E4DF5" w:rsidRDefault="000A2BD7" w:rsidP="000A2BD7">
            <w:pPr>
              <w:jc w:val="center"/>
              <w:rPr>
                <w:sz w:val="20"/>
                <w:szCs w:val="20"/>
              </w:rPr>
            </w:pPr>
            <w:r w:rsidRPr="004E4DF5">
              <w:rPr>
                <w:rFonts w:hint="eastAsia"/>
                <w:color w:val="000000"/>
                <w:sz w:val="20"/>
                <w:szCs w:val="20"/>
              </w:rPr>
              <w:t>103</w:t>
            </w:r>
          </w:p>
        </w:tc>
        <w:tc>
          <w:tcPr>
            <w:tcW w:w="4233" w:type="dxa"/>
            <w:vAlign w:val="center"/>
          </w:tcPr>
          <w:p w14:paraId="531864FB" w14:textId="0B5182EF" w:rsidR="000A2BD7" w:rsidRPr="004E4DF5" w:rsidRDefault="000A2BD7" w:rsidP="000A2BD7">
            <w:pPr>
              <w:jc w:val="center"/>
              <w:rPr>
                <w:sz w:val="20"/>
                <w:szCs w:val="20"/>
              </w:rPr>
            </w:pPr>
            <w:r w:rsidRPr="004E4DF5">
              <w:rPr>
                <w:rFonts w:hint="eastAsia"/>
                <w:color w:val="000000"/>
                <w:sz w:val="20"/>
                <w:szCs w:val="20"/>
              </w:rPr>
              <w:t xml:space="preserve">Alirocumab And Cardiovascular Outcomes After </w:t>
            </w:r>
            <w:r w:rsidRPr="004E4DF5">
              <w:rPr>
                <w:rFonts w:hint="eastAsia"/>
                <w:color w:val="000000"/>
                <w:sz w:val="20"/>
                <w:szCs w:val="20"/>
              </w:rPr>
              <w:lastRenderedPageBreak/>
              <w:t>Acute Coronary Syndrome</w:t>
            </w:r>
          </w:p>
        </w:tc>
        <w:tc>
          <w:tcPr>
            <w:tcW w:w="2078" w:type="dxa"/>
            <w:vAlign w:val="center"/>
          </w:tcPr>
          <w:p w14:paraId="69E6E445" w14:textId="3E07191C" w:rsidR="000A2BD7" w:rsidRPr="004E4DF5" w:rsidRDefault="000A2BD7" w:rsidP="000A2BD7">
            <w:pPr>
              <w:jc w:val="center"/>
              <w:rPr>
                <w:sz w:val="20"/>
                <w:szCs w:val="20"/>
              </w:rPr>
            </w:pPr>
            <w:r w:rsidRPr="004E4DF5">
              <w:rPr>
                <w:rFonts w:hint="eastAsia"/>
                <w:color w:val="000000"/>
                <w:sz w:val="20"/>
                <w:szCs w:val="20"/>
              </w:rPr>
              <w:lastRenderedPageBreak/>
              <w:t xml:space="preserve">Hwang, </w:t>
            </w:r>
            <w:proofErr w:type="spellStart"/>
            <w:r w:rsidRPr="004E4DF5">
              <w:rPr>
                <w:rFonts w:hint="eastAsia"/>
                <w:color w:val="000000"/>
                <w:sz w:val="20"/>
                <w:szCs w:val="20"/>
              </w:rPr>
              <w:t>Juey</w:t>
            </w:r>
            <w:proofErr w:type="spellEnd"/>
            <w:r w:rsidRPr="004E4DF5">
              <w:rPr>
                <w:rFonts w:hint="eastAsia"/>
                <w:color w:val="000000"/>
                <w:sz w:val="20"/>
                <w:szCs w:val="20"/>
              </w:rPr>
              <w:t>-Jen</w:t>
            </w:r>
          </w:p>
        </w:tc>
        <w:tc>
          <w:tcPr>
            <w:tcW w:w="2855" w:type="dxa"/>
            <w:vAlign w:val="center"/>
          </w:tcPr>
          <w:p w14:paraId="79E704E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Hwang, </w:t>
            </w:r>
            <w:proofErr w:type="spellStart"/>
            <w:r w:rsidRPr="004E4DF5">
              <w:rPr>
                <w:rFonts w:hint="eastAsia"/>
                <w:color w:val="000000"/>
                <w:sz w:val="20"/>
                <w:szCs w:val="20"/>
                <w:lang w:eastAsia="zh-TW"/>
              </w:rPr>
              <w:t>Juey</w:t>
            </w:r>
            <w:proofErr w:type="spellEnd"/>
            <w:r w:rsidRPr="004E4DF5">
              <w:rPr>
                <w:rFonts w:hint="eastAsia"/>
                <w:color w:val="000000"/>
                <w:sz w:val="20"/>
                <w:szCs w:val="20"/>
                <w:lang w:eastAsia="zh-TW"/>
              </w:rPr>
              <w:t>-Jen (</w:t>
            </w:r>
            <w:r w:rsidRPr="004E4DF5">
              <w:rPr>
                <w:rFonts w:hint="eastAsia"/>
                <w:color w:val="000000"/>
                <w:sz w:val="20"/>
                <w:szCs w:val="20"/>
                <w:lang w:eastAsia="zh-TW"/>
              </w:rPr>
              <w:t>黃瑞仁</w:t>
            </w:r>
            <w:r w:rsidRPr="004E4DF5">
              <w:rPr>
                <w:rFonts w:hint="eastAsia"/>
                <w:color w:val="000000"/>
                <w:sz w:val="20"/>
                <w:szCs w:val="20"/>
                <w:lang w:eastAsia="zh-TW"/>
              </w:rPr>
              <w:t>)</w:t>
            </w:r>
          </w:p>
          <w:p w14:paraId="59D02B44" w14:textId="17502D50" w:rsidR="000A2BD7" w:rsidRPr="004E4DF5" w:rsidRDefault="000A2BD7" w:rsidP="000A2BD7">
            <w:pPr>
              <w:jc w:val="center"/>
              <w:rPr>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附設醫院</w:t>
            </w:r>
          </w:p>
        </w:tc>
        <w:tc>
          <w:tcPr>
            <w:tcW w:w="2147" w:type="dxa"/>
            <w:vAlign w:val="center"/>
          </w:tcPr>
          <w:p w14:paraId="2218C7BE" w14:textId="2CB7EE1E" w:rsidR="000A2BD7" w:rsidRPr="004E4DF5" w:rsidRDefault="000A2BD7" w:rsidP="000A2BD7">
            <w:pPr>
              <w:jc w:val="center"/>
              <w:rPr>
                <w:sz w:val="20"/>
                <w:szCs w:val="20"/>
              </w:rPr>
            </w:pPr>
            <w:r w:rsidRPr="004E4DF5">
              <w:rPr>
                <w:rFonts w:hint="eastAsia"/>
                <w:color w:val="000000"/>
                <w:sz w:val="20"/>
                <w:szCs w:val="20"/>
              </w:rPr>
              <w:lastRenderedPageBreak/>
              <w:t xml:space="preserve">New England Journal </w:t>
            </w:r>
            <w:proofErr w:type="gramStart"/>
            <w:r w:rsidRPr="004E4DF5">
              <w:rPr>
                <w:rFonts w:hint="eastAsia"/>
                <w:color w:val="000000"/>
                <w:sz w:val="20"/>
                <w:szCs w:val="20"/>
              </w:rPr>
              <w:lastRenderedPageBreak/>
              <w:t>Of</w:t>
            </w:r>
            <w:proofErr w:type="gramEnd"/>
            <w:r w:rsidRPr="004E4DF5">
              <w:rPr>
                <w:rFonts w:hint="eastAsia"/>
                <w:color w:val="000000"/>
                <w:sz w:val="20"/>
                <w:szCs w:val="20"/>
              </w:rPr>
              <w:t xml:space="preserve"> Medicine</w:t>
            </w:r>
          </w:p>
        </w:tc>
        <w:tc>
          <w:tcPr>
            <w:tcW w:w="1068" w:type="dxa"/>
            <w:vAlign w:val="center"/>
          </w:tcPr>
          <w:p w14:paraId="2BB3770D" w14:textId="793C21A5" w:rsidR="000A2BD7" w:rsidRPr="004E4DF5" w:rsidRDefault="000A2BD7" w:rsidP="000A2BD7">
            <w:pPr>
              <w:jc w:val="center"/>
              <w:rPr>
                <w:sz w:val="20"/>
                <w:szCs w:val="20"/>
              </w:rPr>
            </w:pPr>
            <w:r w:rsidRPr="004E4DF5">
              <w:rPr>
                <w:rFonts w:hint="eastAsia"/>
                <w:color w:val="000000"/>
                <w:sz w:val="20"/>
                <w:szCs w:val="20"/>
              </w:rPr>
              <w:lastRenderedPageBreak/>
              <w:t>2018</w:t>
            </w:r>
          </w:p>
        </w:tc>
        <w:tc>
          <w:tcPr>
            <w:tcW w:w="1673" w:type="dxa"/>
            <w:vAlign w:val="center"/>
          </w:tcPr>
          <w:p w14:paraId="1EEAFBF3" w14:textId="42EAAFBA" w:rsidR="000A2BD7" w:rsidRPr="004E4DF5" w:rsidRDefault="000A2BD7" w:rsidP="000A2BD7">
            <w:pPr>
              <w:jc w:val="center"/>
              <w:rPr>
                <w:sz w:val="20"/>
                <w:szCs w:val="20"/>
              </w:rPr>
            </w:pPr>
            <w:r w:rsidRPr="004E4DF5">
              <w:rPr>
                <w:rFonts w:hint="eastAsia"/>
                <w:color w:val="000000"/>
                <w:sz w:val="20"/>
                <w:szCs w:val="20"/>
              </w:rPr>
              <w:t>379 (22): 2097-</w:t>
            </w:r>
            <w:r w:rsidRPr="004E4DF5">
              <w:rPr>
                <w:rFonts w:hint="eastAsia"/>
                <w:color w:val="000000"/>
                <w:sz w:val="20"/>
                <w:szCs w:val="20"/>
              </w:rPr>
              <w:lastRenderedPageBreak/>
              <w:t>2107 NOV 29</w:t>
            </w:r>
          </w:p>
        </w:tc>
        <w:tc>
          <w:tcPr>
            <w:tcW w:w="896" w:type="dxa"/>
            <w:tcBorders>
              <w:right w:val="thinThickSmallGap" w:sz="20" w:space="0" w:color="auto"/>
            </w:tcBorders>
            <w:vAlign w:val="center"/>
          </w:tcPr>
          <w:p w14:paraId="37D06508" w14:textId="61391C4F" w:rsidR="000A2BD7" w:rsidRPr="004E4DF5" w:rsidRDefault="000A2BD7" w:rsidP="000A2BD7">
            <w:pPr>
              <w:jc w:val="center"/>
              <w:rPr>
                <w:sz w:val="20"/>
                <w:szCs w:val="20"/>
              </w:rPr>
            </w:pPr>
            <w:r w:rsidRPr="004E4DF5">
              <w:rPr>
                <w:rFonts w:hint="eastAsia"/>
                <w:color w:val="000000"/>
                <w:sz w:val="20"/>
                <w:szCs w:val="20"/>
              </w:rPr>
              <w:lastRenderedPageBreak/>
              <w:t>1207</w:t>
            </w:r>
          </w:p>
        </w:tc>
      </w:tr>
      <w:tr w:rsidR="000A2BD7" w:rsidRPr="004E4DF5" w14:paraId="2DC72D99" w14:textId="77777777" w:rsidTr="000A2BD7">
        <w:tc>
          <w:tcPr>
            <w:tcW w:w="800" w:type="dxa"/>
            <w:tcBorders>
              <w:left w:val="thinThickSmallGap" w:sz="20" w:space="0" w:color="auto"/>
            </w:tcBorders>
            <w:vAlign w:val="center"/>
          </w:tcPr>
          <w:p w14:paraId="0B2851FD" w14:textId="02BEF4A9" w:rsidR="000A2BD7" w:rsidRPr="004E4DF5" w:rsidRDefault="000A2BD7" w:rsidP="000A2BD7">
            <w:pPr>
              <w:jc w:val="center"/>
              <w:rPr>
                <w:sz w:val="20"/>
                <w:szCs w:val="20"/>
              </w:rPr>
            </w:pPr>
            <w:r w:rsidRPr="004E4DF5">
              <w:rPr>
                <w:rFonts w:hint="eastAsia"/>
                <w:color w:val="000000"/>
                <w:sz w:val="20"/>
                <w:szCs w:val="20"/>
              </w:rPr>
              <w:t>104</w:t>
            </w:r>
          </w:p>
        </w:tc>
        <w:tc>
          <w:tcPr>
            <w:tcW w:w="4233" w:type="dxa"/>
            <w:vAlign w:val="center"/>
          </w:tcPr>
          <w:p w14:paraId="24DE0511" w14:textId="49926E98" w:rsidR="000A2BD7" w:rsidRPr="004E4DF5" w:rsidRDefault="000A2BD7" w:rsidP="000A2BD7">
            <w:pPr>
              <w:jc w:val="center"/>
              <w:rPr>
                <w:sz w:val="20"/>
                <w:szCs w:val="20"/>
              </w:rPr>
            </w:pPr>
            <w:r w:rsidRPr="004E4DF5">
              <w:rPr>
                <w:rFonts w:hint="eastAsia"/>
                <w:color w:val="000000"/>
                <w:sz w:val="20"/>
                <w:szCs w:val="20"/>
              </w:rPr>
              <w:t xml:space="preserve">Pembrolizumab In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Advanced Hepatocellular Carcinoma Previously Treated With Sorafenib (Keynote-224): A Non-</w:t>
            </w:r>
            <w:proofErr w:type="spellStart"/>
            <w:r w:rsidRPr="004E4DF5">
              <w:rPr>
                <w:rFonts w:hint="eastAsia"/>
                <w:color w:val="000000"/>
                <w:sz w:val="20"/>
                <w:szCs w:val="20"/>
              </w:rPr>
              <w:t>Randomised</w:t>
            </w:r>
            <w:proofErr w:type="spellEnd"/>
            <w:r w:rsidRPr="004E4DF5">
              <w:rPr>
                <w:rFonts w:hint="eastAsia"/>
                <w:color w:val="000000"/>
                <w:sz w:val="20"/>
                <w:szCs w:val="20"/>
              </w:rPr>
              <w:t>, Open-Label Phase 2 Trial</w:t>
            </w:r>
          </w:p>
        </w:tc>
        <w:tc>
          <w:tcPr>
            <w:tcW w:w="2078" w:type="dxa"/>
            <w:vAlign w:val="center"/>
          </w:tcPr>
          <w:p w14:paraId="747532D1" w14:textId="30EFB950"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392E470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4F2B6D5E" w14:textId="2EB38CD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500F8949" w14:textId="64C4E92D"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7F12A310" w14:textId="2F56ACA1"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9068C16" w14:textId="6D5A6C77" w:rsidR="000A2BD7" w:rsidRPr="004E4DF5" w:rsidRDefault="000A2BD7" w:rsidP="000A2BD7">
            <w:pPr>
              <w:jc w:val="center"/>
              <w:rPr>
                <w:sz w:val="20"/>
                <w:szCs w:val="20"/>
              </w:rPr>
            </w:pPr>
            <w:r w:rsidRPr="004E4DF5">
              <w:rPr>
                <w:rFonts w:hint="eastAsia"/>
                <w:color w:val="000000"/>
                <w:sz w:val="20"/>
                <w:szCs w:val="20"/>
              </w:rPr>
              <w:t>19 (7): 940-952 JUL</w:t>
            </w:r>
          </w:p>
        </w:tc>
        <w:tc>
          <w:tcPr>
            <w:tcW w:w="896" w:type="dxa"/>
            <w:tcBorders>
              <w:right w:val="thinThickSmallGap" w:sz="20" w:space="0" w:color="auto"/>
            </w:tcBorders>
            <w:vAlign w:val="center"/>
          </w:tcPr>
          <w:p w14:paraId="5B38D16D" w14:textId="396D6F4C" w:rsidR="000A2BD7" w:rsidRPr="004E4DF5" w:rsidRDefault="000A2BD7" w:rsidP="000A2BD7">
            <w:pPr>
              <w:jc w:val="center"/>
              <w:rPr>
                <w:sz w:val="20"/>
                <w:szCs w:val="20"/>
              </w:rPr>
            </w:pPr>
            <w:r w:rsidRPr="004E4DF5">
              <w:rPr>
                <w:rFonts w:hint="eastAsia"/>
                <w:color w:val="000000"/>
                <w:sz w:val="20"/>
                <w:szCs w:val="20"/>
              </w:rPr>
              <w:t>1199</w:t>
            </w:r>
          </w:p>
        </w:tc>
      </w:tr>
      <w:tr w:rsidR="000A2BD7" w:rsidRPr="004E4DF5" w14:paraId="2E347404" w14:textId="77777777" w:rsidTr="000A2BD7">
        <w:tc>
          <w:tcPr>
            <w:tcW w:w="800" w:type="dxa"/>
            <w:tcBorders>
              <w:left w:val="thinThickSmallGap" w:sz="20" w:space="0" w:color="auto"/>
            </w:tcBorders>
            <w:vAlign w:val="center"/>
          </w:tcPr>
          <w:p w14:paraId="4D2D08BE" w14:textId="3EC53E5B" w:rsidR="000A2BD7" w:rsidRPr="004E4DF5" w:rsidRDefault="000A2BD7" w:rsidP="000A2BD7">
            <w:pPr>
              <w:jc w:val="center"/>
              <w:rPr>
                <w:sz w:val="20"/>
                <w:szCs w:val="20"/>
              </w:rPr>
            </w:pPr>
            <w:r w:rsidRPr="004E4DF5">
              <w:rPr>
                <w:rFonts w:hint="eastAsia"/>
                <w:color w:val="000000"/>
                <w:sz w:val="20"/>
                <w:szCs w:val="20"/>
              </w:rPr>
              <w:t>105</w:t>
            </w:r>
          </w:p>
        </w:tc>
        <w:tc>
          <w:tcPr>
            <w:tcW w:w="4233" w:type="dxa"/>
            <w:vAlign w:val="center"/>
          </w:tcPr>
          <w:p w14:paraId="53B549C6" w14:textId="0A5BB46E" w:rsidR="000A2BD7" w:rsidRPr="004E4DF5" w:rsidRDefault="000A2BD7" w:rsidP="000A2BD7">
            <w:pPr>
              <w:jc w:val="center"/>
              <w:rPr>
                <w:sz w:val="20"/>
                <w:szCs w:val="20"/>
              </w:rPr>
            </w:pPr>
            <w:proofErr w:type="spellStart"/>
            <w:r w:rsidRPr="004E4DF5">
              <w:rPr>
                <w:rFonts w:hint="eastAsia"/>
                <w:color w:val="000000"/>
                <w:sz w:val="20"/>
                <w:szCs w:val="20"/>
              </w:rPr>
              <w:t>Patisiran</w:t>
            </w:r>
            <w:proofErr w:type="spellEnd"/>
            <w:r w:rsidRPr="004E4DF5">
              <w:rPr>
                <w:rFonts w:hint="eastAsia"/>
                <w:color w:val="000000"/>
                <w:sz w:val="20"/>
                <w:szCs w:val="20"/>
              </w:rPr>
              <w:t xml:space="preserve">, An </w:t>
            </w:r>
            <w:proofErr w:type="spellStart"/>
            <w:r w:rsidRPr="004E4DF5">
              <w:rPr>
                <w:rFonts w:hint="eastAsia"/>
                <w:color w:val="000000"/>
                <w:sz w:val="20"/>
                <w:szCs w:val="20"/>
              </w:rPr>
              <w:t>Rnai</w:t>
            </w:r>
            <w:proofErr w:type="spellEnd"/>
            <w:r w:rsidRPr="004E4DF5">
              <w:rPr>
                <w:rFonts w:hint="eastAsia"/>
                <w:color w:val="000000"/>
                <w:sz w:val="20"/>
                <w:szCs w:val="20"/>
              </w:rPr>
              <w:t xml:space="preserve"> Therapeutic, For Hereditary Transthyretin Amyloidosis</w:t>
            </w:r>
          </w:p>
        </w:tc>
        <w:tc>
          <w:tcPr>
            <w:tcW w:w="2078" w:type="dxa"/>
            <w:vAlign w:val="center"/>
          </w:tcPr>
          <w:p w14:paraId="6CDC0838" w14:textId="6D2B4F1F" w:rsidR="000A2BD7" w:rsidRPr="004E4DF5" w:rsidRDefault="000A2BD7" w:rsidP="000A2BD7">
            <w:pPr>
              <w:jc w:val="center"/>
              <w:rPr>
                <w:sz w:val="20"/>
                <w:szCs w:val="20"/>
              </w:rPr>
            </w:pPr>
            <w:r w:rsidRPr="004E4DF5">
              <w:rPr>
                <w:rFonts w:hint="eastAsia"/>
                <w:color w:val="000000"/>
                <w:sz w:val="20"/>
                <w:szCs w:val="20"/>
              </w:rPr>
              <w:t>Yang, C. -C.</w:t>
            </w:r>
          </w:p>
        </w:tc>
        <w:tc>
          <w:tcPr>
            <w:tcW w:w="2855" w:type="dxa"/>
            <w:vAlign w:val="center"/>
          </w:tcPr>
          <w:p w14:paraId="6615757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Yang,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-Chao (</w:t>
            </w:r>
            <w:r w:rsidRPr="004E4DF5">
              <w:rPr>
                <w:rFonts w:hint="eastAsia"/>
                <w:color w:val="000000"/>
                <w:sz w:val="20"/>
                <w:szCs w:val="20"/>
                <w:lang w:eastAsia="zh-TW"/>
              </w:rPr>
              <w:t>楊智超</w:t>
            </w:r>
            <w:r w:rsidRPr="004E4DF5">
              <w:rPr>
                <w:rFonts w:hint="eastAsia"/>
                <w:color w:val="000000"/>
                <w:sz w:val="20"/>
                <w:szCs w:val="20"/>
                <w:lang w:eastAsia="zh-TW"/>
              </w:rPr>
              <w:t>)</w:t>
            </w:r>
          </w:p>
          <w:p w14:paraId="50343DA2" w14:textId="3F66CEB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附設醫院神經部</w:t>
            </w:r>
          </w:p>
        </w:tc>
        <w:tc>
          <w:tcPr>
            <w:tcW w:w="2147" w:type="dxa"/>
            <w:vAlign w:val="center"/>
          </w:tcPr>
          <w:p w14:paraId="7F2D6243" w14:textId="6F714797"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B1FB28F" w14:textId="5B2E451A"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5A11C222" w14:textId="2BBD44CD" w:rsidR="000A2BD7" w:rsidRPr="004E4DF5" w:rsidRDefault="000A2BD7" w:rsidP="000A2BD7">
            <w:pPr>
              <w:jc w:val="center"/>
              <w:rPr>
                <w:sz w:val="20"/>
                <w:szCs w:val="20"/>
              </w:rPr>
            </w:pPr>
            <w:r w:rsidRPr="004E4DF5">
              <w:rPr>
                <w:rFonts w:hint="eastAsia"/>
                <w:color w:val="000000"/>
                <w:sz w:val="20"/>
                <w:szCs w:val="20"/>
              </w:rPr>
              <w:t>379 (1): 11-21 JUL 5</w:t>
            </w:r>
          </w:p>
        </w:tc>
        <w:tc>
          <w:tcPr>
            <w:tcW w:w="896" w:type="dxa"/>
            <w:tcBorders>
              <w:right w:val="thinThickSmallGap" w:sz="20" w:space="0" w:color="auto"/>
            </w:tcBorders>
            <w:vAlign w:val="center"/>
          </w:tcPr>
          <w:p w14:paraId="7651764E" w14:textId="3C484C33" w:rsidR="000A2BD7" w:rsidRPr="004E4DF5" w:rsidRDefault="000A2BD7" w:rsidP="000A2BD7">
            <w:pPr>
              <w:jc w:val="center"/>
              <w:rPr>
                <w:sz w:val="20"/>
                <w:szCs w:val="20"/>
              </w:rPr>
            </w:pPr>
            <w:r w:rsidRPr="004E4DF5">
              <w:rPr>
                <w:rFonts w:hint="eastAsia"/>
                <w:color w:val="000000"/>
                <w:sz w:val="20"/>
                <w:szCs w:val="20"/>
              </w:rPr>
              <w:t>1195</w:t>
            </w:r>
          </w:p>
        </w:tc>
      </w:tr>
      <w:tr w:rsidR="000A2BD7" w:rsidRPr="004E4DF5" w14:paraId="7EAA468A" w14:textId="77777777" w:rsidTr="000A2BD7">
        <w:tc>
          <w:tcPr>
            <w:tcW w:w="800" w:type="dxa"/>
            <w:tcBorders>
              <w:left w:val="thinThickSmallGap" w:sz="20" w:space="0" w:color="auto"/>
            </w:tcBorders>
            <w:vAlign w:val="center"/>
          </w:tcPr>
          <w:p w14:paraId="2D5383AA" w14:textId="61BF20BF" w:rsidR="000A2BD7" w:rsidRPr="004E4DF5" w:rsidRDefault="000A2BD7" w:rsidP="000A2BD7">
            <w:pPr>
              <w:jc w:val="center"/>
              <w:rPr>
                <w:sz w:val="20"/>
                <w:szCs w:val="20"/>
              </w:rPr>
            </w:pPr>
            <w:r w:rsidRPr="004E4DF5">
              <w:rPr>
                <w:rFonts w:hint="eastAsia"/>
                <w:color w:val="000000"/>
                <w:sz w:val="20"/>
                <w:szCs w:val="20"/>
              </w:rPr>
              <w:t>106</w:t>
            </w:r>
          </w:p>
        </w:tc>
        <w:tc>
          <w:tcPr>
            <w:tcW w:w="4233" w:type="dxa"/>
            <w:vAlign w:val="center"/>
          </w:tcPr>
          <w:p w14:paraId="77EECBCC" w14:textId="5CA6E267" w:rsidR="000A2BD7" w:rsidRPr="004E4DF5" w:rsidRDefault="000A2BD7" w:rsidP="000A2BD7">
            <w:pPr>
              <w:jc w:val="center"/>
              <w:rPr>
                <w:sz w:val="20"/>
                <w:szCs w:val="20"/>
              </w:rPr>
            </w:pPr>
            <w:r w:rsidRPr="004E4DF5">
              <w:rPr>
                <w:rFonts w:hint="eastAsia"/>
                <w:color w:val="000000"/>
                <w:sz w:val="20"/>
                <w:szCs w:val="20"/>
              </w:rPr>
              <w:t xml:space="preserve">Global Prevalence </w:t>
            </w:r>
            <w:proofErr w:type="gramStart"/>
            <w:r w:rsidRPr="004E4DF5">
              <w:rPr>
                <w:rFonts w:hint="eastAsia"/>
                <w:color w:val="000000"/>
                <w:sz w:val="20"/>
                <w:szCs w:val="20"/>
              </w:rPr>
              <w:t>And</w:t>
            </w:r>
            <w:proofErr w:type="gramEnd"/>
            <w:r w:rsidRPr="004E4DF5">
              <w:rPr>
                <w:rFonts w:hint="eastAsia"/>
                <w:color w:val="000000"/>
                <w:sz w:val="20"/>
                <w:szCs w:val="20"/>
              </w:rPr>
              <w:t xml:space="preserve"> Genotype Distribution Of Hepatitis C Virus Infection In 2015: A Modelling Study</w:t>
            </w:r>
          </w:p>
        </w:tc>
        <w:tc>
          <w:tcPr>
            <w:tcW w:w="2078" w:type="dxa"/>
            <w:vAlign w:val="center"/>
          </w:tcPr>
          <w:p w14:paraId="68CE8D2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Kao, Jia-</w:t>
            </w:r>
            <w:proofErr w:type="spellStart"/>
            <w:r w:rsidRPr="004E4DF5">
              <w:rPr>
                <w:rFonts w:hint="eastAsia"/>
                <w:color w:val="000000"/>
                <w:sz w:val="20"/>
                <w:szCs w:val="20"/>
              </w:rPr>
              <w:t>Horng</w:t>
            </w:r>
            <w:proofErr w:type="spellEnd"/>
          </w:p>
          <w:p w14:paraId="1F0D5669" w14:textId="6048ED90" w:rsidR="000A2BD7" w:rsidRPr="004E4DF5" w:rsidRDefault="000A2BD7" w:rsidP="000A2BD7">
            <w:pPr>
              <w:jc w:val="center"/>
              <w:rPr>
                <w:sz w:val="20"/>
                <w:szCs w:val="20"/>
              </w:rPr>
            </w:pPr>
            <w:r w:rsidRPr="004E4DF5">
              <w:rPr>
                <w:rFonts w:hint="eastAsia"/>
                <w:color w:val="000000"/>
                <w:sz w:val="20"/>
                <w:szCs w:val="20"/>
              </w:rPr>
              <w:t>Su, Tung-Hung</w:t>
            </w:r>
          </w:p>
        </w:tc>
        <w:tc>
          <w:tcPr>
            <w:tcW w:w="2855" w:type="dxa"/>
            <w:vAlign w:val="center"/>
          </w:tcPr>
          <w:p w14:paraId="28DE8CC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w:t>
            </w:r>
          </w:p>
          <w:p w14:paraId="7BF4A40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附設醫院肝炎研究中心</w:t>
            </w:r>
          </w:p>
          <w:p w14:paraId="778FD75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Su, Tung Hung (</w:t>
            </w:r>
            <w:r w:rsidRPr="004E4DF5">
              <w:rPr>
                <w:rFonts w:hint="eastAsia"/>
                <w:color w:val="000000"/>
                <w:sz w:val="20"/>
                <w:szCs w:val="20"/>
                <w:lang w:eastAsia="zh-TW"/>
              </w:rPr>
              <w:t>蘇東弘</w:t>
            </w:r>
            <w:r w:rsidRPr="004E4DF5">
              <w:rPr>
                <w:rFonts w:hint="eastAsia"/>
                <w:color w:val="000000"/>
                <w:sz w:val="20"/>
                <w:szCs w:val="20"/>
                <w:lang w:eastAsia="zh-TW"/>
              </w:rPr>
              <w:t>)</w:t>
            </w:r>
          </w:p>
          <w:p w14:paraId="5DB8B303" w14:textId="7346A0B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11B87520" w14:textId="4D73DC62" w:rsidR="000A2BD7" w:rsidRPr="004E4DF5" w:rsidRDefault="000A2BD7" w:rsidP="000A2BD7">
            <w:pPr>
              <w:jc w:val="center"/>
              <w:rPr>
                <w:sz w:val="20"/>
                <w:szCs w:val="20"/>
              </w:rPr>
            </w:pPr>
            <w:r w:rsidRPr="004E4DF5">
              <w:rPr>
                <w:rFonts w:hint="eastAsia"/>
                <w:color w:val="000000"/>
                <w:sz w:val="20"/>
                <w:szCs w:val="20"/>
              </w:rPr>
              <w:t>Lancet Gastroenterology &amp; Hepatology</w:t>
            </w:r>
          </w:p>
        </w:tc>
        <w:tc>
          <w:tcPr>
            <w:tcW w:w="1068" w:type="dxa"/>
            <w:vAlign w:val="center"/>
          </w:tcPr>
          <w:p w14:paraId="6C7209D7" w14:textId="06D58D5E"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6DF0664D" w14:textId="25809C8F" w:rsidR="000A2BD7" w:rsidRPr="004E4DF5" w:rsidRDefault="000A2BD7" w:rsidP="000A2BD7">
            <w:pPr>
              <w:jc w:val="center"/>
              <w:rPr>
                <w:sz w:val="20"/>
                <w:szCs w:val="20"/>
              </w:rPr>
            </w:pPr>
            <w:r w:rsidRPr="004E4DF5">
              <w:rPr>
                <w:rFonts w:hint="eastAsia"/>
                <w:color w:val="000000"/>
                <w:sz w:val="20"/>
                <w:szCs w:val="20"/>
              </w:rPr>
              <w:t>2 (3): 161-176 MAR</w:t>
            </w:r>
          </w:p>
        </w:tc>
        <w:tc>
          <w:tcPr>
            <w:tcW w:w="896" w:type="dxa"/>
            <w:tcBorders>
              <w:right w:val="thinThickSmallGap" w:sz="20" w:space="0" w:color="auto"/>
            </w:tcBorders>
            <w:vAlign w:val="center"/>
          </w:tcPr>
          <w:p w14:paraId="3A919913" w14:textId="55B4250A" w:rsidR="000A2BD7" w:rsidRPr="004E4DF5" w:rsidRDefault="000A2BD7" w:rsidP="000A2BD7">
            <w:pPr>
              <w:jc w:val="center"/>
              <w:rPr>
                <w:sz w:val="20"/>
                <w:szCs w:val="20"/>
              </w:rPr>
            </w:pPr>
            <w:r w:rsidRPr="004E4DF5">
              <w:rPr>
                <w:rFonts w:hint="eastAsia"/>
                <w:color w:val="000000"/>
                <w:sz w:val="20"/>
                <w:szCs w:val="20"/>
              </w:rPr>
              <w:t>1165</w:t>
            </w:r>
          </w:p>
        </w:tc>
      </w:tr>
      <w:tr w:rsidR="000A2BD7" w:rsidRPr="004E4DF5" w14:paraId="2BEE7E82" w14:textId="77777777" w:rsidTr="000A2BD7">
        <w:tc>
          <w:tcPr>
            <w:tcW w:w="800" w:type="dxa"/>
            <w:tcBorders>
              <w:left w:val="thinThickSmallGap" w:sz="20" w:space="0" w:color="auto"/>
            </w:tcBorders>
            <w:vAlign w:val="center"/>
          </w:tcPr>
          <w:p w14:paraId="656117C3" w14:textId="7416E398" w:rsidR="000A2BD7" w:rsidRPr="004E4DF5" w:rsidRDefault="000A2BD7" w:rsidP="000A2BD7">
            <w:pPr>
              <w:jc w:val="center"/>
              <w:rPr>
                <w:sz w:val="20"/>
                <w:szCs w:val="20"/>
              </w:rPr>
            </w:pPr>
            <w:r w:rsidRPr="004E4DF5">
              <w:rPr>
                <w:rFonts w:hint="eastAsia"/>
                <w:color w:val="000000"/>
                <w:sz w:val="20"/>
                <w:szCs w:val="20"/>
              </w:rPr>
              <w:t>107</w:t>
            </w:r>
          </w:p>
        </w:tc>
        <w:tc>
          <w:tcPr>
            <w:tcW w:w="4233" w:type="dxa"/>
            <w:vAlign w:val="center"/>
          </w:tcPr>
          <w:p w14:paraId="58D988F4" w14:textId="2CDFA1E2" w:rsidR="000A2BD7" w:rsidRPr="004E4DF5" w:rsidRDefault="000A2BD7" w:rsidP="000A2BD7">
            <w:pPr>
              <w:jc w:val="center"/>
              <w:rPr>
                <w:sz w:val="20"/>
                <w:szCs w:val="20"/>
              </w:rPr>
            </w:pPr>
            <w:r w:rsidRPr="004E4DF5">
              <w:rPr>
                <w:rFonts w:hint="eastAsia"/>
                <w:color w:val="000000"/>
                <w:sz w:val="20"/>
                <w:szCs w:val="20"/>
              </w:rPr>
              <w:t xml:space="preserve">Nivolumab In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Advanced Gastric Or Gastro-</w:t>
            </w:r>
            <w:proofErr w:type="spellStart"/>
            <w:r w:rsidRPr="004E4DF5">
              <w:rPr>
                <w:rFonts w:hint="eastAsia"/>
                <w:color w:val="000000"/>
                <w:sz w:val="20"/>
                <w:szCs w:val="20"/>
              </w:rPr>
              <w:t>Oesophageal</w:t>
            </w:r>
            <w:proofErr w:type="spellEnd"/>
            <w:r w:rsidRPr="004E4DF5">
              <w:rPr>
                <w:rFonts w:hint="eastAsia"/>
                <w:color w:val="000000"/>
                <w:sz w:val="20"/>
                <w:szCs w:val="20"/>
              </w:rPr>
              <w:t xml:space="preserve"> Junction Cancer Refractory To, Or Intolerant Of, At Least Two Previous Chemotherapy Regimens (Ono-4538-12, Attraction-2):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Placebo-Controlled, Phase 3 Trial</w:t>
            </w:r>
          </w:p>
        </w:tc>
        <w:tc>
          <w:tcPr>
            <w:tcW w:w="2078" w:type="dxa"/>
            <w:vAlign w:val="center"/>
          </w:tcPr>
          <w:p w14:paraId="2C67CECF" w14:textId="5BFA136C" w:rsidR="000A2BD7" w:rsidRPr="004E4DF5" w:rsidRDefault="000A2BD7" w:rsidP="000A2BD7">
            <w:pPr>
              <w:jc w:val="center"/>
              <w:rPr>
                <w:sz w:val="20"/>
                <w:szCs w:val="20"/>
              </w:rPr>
            </w:pPr>
            <w:r w:rsidRPr="004E4DF5">
              <w:rPr>
                <w:rFonts w:hint="eastAsia"/>
                <w:color w:val="000000"/>
                <w:sz w:val="20"/>
                <w:szCs w:val="20"/>
              </w:rPr>
              <w:t xml:space="preserve">Yeh, </w:t>
            </w:r>
            <w:proofErr w:type="spellStart"/>
            <w:r w:rsidRPr="004E4DF5">
              <w:rPr>
                <w:rFonts w:hint="eastAsia"/>
                <w:color w:val="000000"/>
                <w:sz w:val="20"/>
                <w:szCs w:val="20"/>
              </w:rPr>
              <w:t>Kun-Huei</w:t>
            </w:r>
            <w:proofErr w:type="spellEnd"/>
          </w:p>
        </w:tc>
        <w:tc>
          <w:tcPr>
            <w:tcW w:w="2855" w:type="dxa"/>
            <w:vAlign w:val="center"/>
          </w:tcPr>
          <w:p w14:paraId="5E2315D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2575B0B2" w14:textId="6445A04A"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2F0859CF" w14:textId="5BAEE06A"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E6A1610" w14:textId="70489231"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76DD6908" w14:textId="1E4EB441" w:rsidR="000A2BD7" w:rsidRPr="004E4DF5" w:rsidRDefault="000A2BD7" w:rsidP="000A2BD7">
            <w:pPr>
              <w:jc w:val="center"/>
              <w:rPr>
                <w:sz w:val="20"/>
                <w:szCs w:val="20"/>
              </w:rPr>
            </w:pPr>
            <w:r w:rsidRPr="004E4DF5">
              <w:rPr>
                <w:rFonts w:hint="eastAsia"/>
                <w:color w:val="000000"/>
                <w:sz w:val="20"/>
                <w:szCs w:val="20"/>
              </w:rPr>
              <w:t>390 (10111): 2461-2471 DEC 2</w:t>
            </w:r>
          </w:p>
        </w:tc>
        <w:tc>
          <w:tcPr>
            <w:tcW w:w="896" w:type="dxa"/>
            <w:tcBorders>
              <w:right w:val="thinThickSmallGap" w:sz="20" w:space="0" w:color="auto"/>
            </w:tcBorders>
            <w:vAlign w:val="center"/>
          </w:tcPr>
          <w:p w14:paraId="2713569D" w14:textId="7CB7A1FA" w:rsidR="000A2BD7" w:rsidRPr="004E4DF5" w:rsidRDefault="000A2BD7" w:rsidP="000A2BD7">
            <w:pPr>
              <w:jc w:val="center"/>
              <w:rPr>
                <w:sz w:val="20"/>
                <w:szCs w:val="20"/>
              </w:rPr>
            </w:pPr>
            <w:r w:rsidRPr="004E4DF5">
              <w:rPr>
                <w:rFonts w:hint="eastAsia"/>
                <w:color w:val="000000"/>
                <w:sz w:val="20"/>
                <w:szCs w:val="20"/>
              </w:rPr>
              <w:t>1149</w:t>
            </w:r>
          </w:p>
        </w:tc>
      </w:tr>
      <w:tr w:rsidR="000A2BD7" w:rsidRPr="004E4DF5" w14:paraId="23C29AD4" w14:textId="77777777" w:rsidTr="000A2BD7">
        <w:tc>
          <w:tcPr>
            <w:tcW w:w="800" w:type="dxa"/>
            <w:tcBorders>
              <w:left w:val="thinThickSmallGap" w:sz="20" w:space="0" w:color="auto"/>
            </w:tcBorders>
            <w:vAlign w:val="center"/>
          </w:tcPr>
          <w:p w14:paraId="777800EA" w14:textId="16624400" w:rsidR="000A2BD7" w:rsidRPr="004E4DF5" w:rsidRDefault="000A2BD7" w:rsidP="000A2BD7">
            <w:pPr>
              <w:jc w:val="center"/>
              <w:rPr>
                <w:sz w:val="20"/>
                <w:szCs w:val="20"/>
              </w:rPr>
            </w:pPr>
            <w:r w:rsidRPr="004E4DF5">
              <w:rPr>
                <w:rFonts w:hint="eastAsia"/>
                <w:color w:val="000000"/>
                <w:sz w:val="20"/>
                <w:szCs w:val="20"/>
              </w:rPr>
              <w:t>108</w:t>
            </w:r>
          </w:p>
        </w:tc>
        <w:tc>
          <w:tcPr>
            <w:tcW w:w="4233" w:type="dxa"/>
            <w:vAlign w:val="center"/>
          </w:tcPr>
          <w:p w14:paraId="51C7F9FB" w14:textId="3101F2F2" w:rsidR="000A2BD7" w:rsidRPr="004E4DF5" w:rsidRDefault="000A2BD7" w:rsidP="000A2BD7">
            <w:pPr>
              <w:jc w:val="center"/>
              <w:rPr>
                <w:sz w:val="20"/>
                <w:szCs w:val="20"/>
              </w:rPr>
            </w:pPr>
            <w:r w:rsidRPr="004E4DF5">
              <w:rPr>
                <w:rFonts w:hint="eastAsia"/>
                <w:color w:val="000000"/>
                <w:sz w:val="20"/>
                <w:szCs w:val="20"/>
              </w:rPr>
              <w:t>Autism</w:t>
            </w:r>
          </w:p>
        </w:tc>
        <w:tc>
          <w:tcPr>
            <w:tcW w:w="2078" w:type="dxa"/>
            <w:vAlign w:val="center"/>
          </w:tcPr>
          <w:p w14:paraId="7FCDFE74" w14:textId="3B24CF74"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55" w:type="dxa"/>
            <w:vAlign w:val="center"/>
          </w:tcPr>
          <w:p w14:paraId="1CA7940A" w14:textId="00477DBF" w:rsidR="000A2BD7" w:rsidRPr="004E4DF5" w:rsidRDefault="000A2BD7" w:rsidP="000A2BD7">
            <w:pPr>
              <w:jc w:val="center"/>
              <w:rPr>
                <w:sz w:val="20"/>
                <w:szCs w:val="20"/>
                <w:lang w:eastAsia="zh-TW"/>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賴孟泉</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醫學系精神科</w:t>
            </w:r>
            <w:proofErr w:type="spellEnd"/>
          </w:p>
        </w:tc>
        <w:tc>
          <w:tcPr>
            <w:tcW w:w="2147" w:type="dxa"/>
            <w:vAlign w:val="center"/>
          </w:tcPr>
          <w:p w14:paraId="63E70CB0" w14:textId="5E3CB9A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1DE9999" w14:textId="75E84E65"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43B75E5F" w14:textId="69D60AB2" w:rsidR="000A2BD7" w:rsidRPr="004E4DF5" w:rsidRDefault="000A2BD7" w:rsidP="000A2BD7">
            <w:pPr>
              <w:jc w:val="center"/>
              <w:rPr>
                <w:sz w:val="20"/>
                <w:szCs w:val="20"/>
              </w:rPr>
            </w:pPr>
            <w:r w:rsidRPr="004E4DF5">
              <w:rPr>
                <w:rFonts w:hint="eastAsia"/>
                <w:color w:val="000000"/>
                <w:sz w:val="20"/>
                <w:szCs w:val="20"/>
              </w:rPr>
              <w:t>383 (9920): 896-910 MAR 8</w:t>
            </w:r>
          </w:p>
        </w:tc>
        <w:tc>
          <w:tcPr>
            <w:tcW w:w="896" w:type="dxa"/>
            <w:tcBorders>
              <w:right w:val="thinThickSmallGap" w:sz="20" w:space="0" w:color="auto"/>
            </w:tcBorders>
            <w:vAlign w:val="center"/>
          </w:tcPr>
          <w:p w14:paraId="6CAC298B" w14:textId="6E0B8949" w:rsidR="000A2BD7" w:rsidRPr="004E4DF5" w:rsidRDefault="000A2BD7" w:rsidP="000A2BD7">
            <w:pPr>
              <w:jc w:val="center"/>
              <w:rPr>
                <w:sz w:val="20"/>
                <w:szCs w:val="20"/>
              </w:rPr>
            </w:pPr>
            <w:r w:rsidRPr="004E4DF5">
              <w:rPr>
                <w:rFonts w:hint="eastAsia"/>
                <w:color w:val="000000"/>
                <w:sz w:val="20"/>
                <w:szCs w:val="20"/>
              </w:rPr>
              <w:t>1129</w:t>
            </w:r>
          </w:p>
        </w:tc>
      </w:tr>
      <w:tr w:rsidR="000A2BD7" w:rsidRPr="004E4DF5" w14:paraId="3AA2139D" w14:textId="77777777" w:rsidTr="000A2BD7">
        <w:tc>
          <w:tcPr>
            <w:tcW w:w="800" w:type="dxa"/>
            <w:tcBorders>
              <w:left w:val="thinThickSmallGap" w:sz="20" w:space="0" w:color="auto"/>
            </w:tcBorders>
            <w:vAlign w:val="center"/>
          </w:tcPr>
          <w:p w14:paraId="7BBA8F0E" w14:textId="22F90898" w:rsidR="000A2BD7" w:rsidRPr="004E4DF5" w:rsidRDefault="000A2BD7" w:rsidP="000A2BD7">
            <w:pPr>
              <w:jc w:val="center"/>
              <w:rPr>
                <w:sz w:val="20"/>
                <w:szCs w:val="20"/>
              </w:rPr>
            </w:pPr>
            <w:r w:rsidRPr="004E4DF5">
              <w:rPr>
                <w:rFonts w:hint="eastAsia"/>
                <w:color w:val="000000"/>
                <w:sz w:val="20"/>
                <w:szCs w:val="20"/>
              </w:rPr>
              <w:t>109</w:t>
            </w:r>
          </w:p>
        </w:tc>
        <w:tc>
          <w:tcPr>
            <w:tcW w:w="4233" w:type="dxa"/>
            <w:vAlign w:val="center"/>
          </w:tcPr>
          <w:p w14:paraId="3F0EF656" w14:textId="05C0DF61" w:rsidR="000A2BD7" w:rsidRPr="004E4DF5" w:rsidRDefault="000A2BD7" w:rsidP="000A2BD7">
            <w:pPr>
              <w:jc w:val="center"/>
              <w:rPr>
                <w:sz w:val="20"/>
                <w:szCs w:val="20"/>
              </w:rPr>
            </w:pPr>
            <w:r w:rsidRPr="004E4DF5">
              <w:rPr>
                <w:rFonts w:hint="eastAsia"/>
                <w:color w:val="000000"/>
                <w:sz w:val="20"/>
                <w:szCs w:val="20"/>
              </w:rPr>
              <w:t>Global, Regional, And National Disability-Adjusted Life-Years (</w:t>
            </w:r>
            <w:proofErr w:type="spellStart"/>
            <w:r w:rsidRPr="004E4DF5">
              <w:rPr>
                <w:rFonts w:hint="eastAsia"/>
                <w:color w:val="000000"/>
                <w:sz w:val="20"/>
                <w:szCs w:val="20"/>
              </w:rPr>
              <w:t>Dalys</w:t>
            </w:r>
            <w:proofErr w:type="spellEnd"/>
            <w:r w:rsidRPr="004E4DF5">
              <w:rPr>
                <w:rFonts w:hint="eastAsia"/>
                <w:color w:val="000000"/>
                <w:sz w:val="20"/>
                <w:szCs w:val="20"/>
              </w:rPr>
              <w:t xml:space="preserve">) For 315 Diseases </w:t>
            </w:r>
            <w:proofErr w:type="gramStart"/>
            <w:r w:rsidRPr="004E4DF5">
              <w:rPr>
                <w:rFonts w:hint="eastAsia"/>
                <w:color w:val="000000"/>
                <w:sz w:val="20"/>
                <w:szCs w:val="20"/>
              </w:rPr>
              <w:t>And</w:t>
            </w:r>
            <w:proofErr w:type="gramEnd"/>
            <w:r w:rsidRPr="004E4DF5">
              <w:rPr>
                <w:rFonts w:hint="eastAsia"/>
                <w:color w:val="000000"/>
                <w:sz w:val="20"/>
                <w:szCs w:val="20"/>
              </w:rPr>
              <w:t xml:space="preserve"> Injuries And Healthy Life Expectancy (Hale), 1990-2015: A Systematic Analysis For The Global Burden Of Disease Study 2015</w:t>
            </w:r>
          </w:p>
        </w:tc>
        <w:tc>
          <w:tcPr>
            <w:tcW w:w="2078" w:type="dxa"/>
            <w:vAlign w:val="center"/>
          </w:tcPr>
          <w:p w14:paraId="3C0D0A99" w14:textId="4A7FB036"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047063B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5B5C62C0" w14:textId="0308D217"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0245516C" w14:textId="5DE5922A"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8513E67" w14:textId="6FE25D57"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1FD3C8AB" w14:textId="2BD6BB76" w:rsidR="000A2BD7" w:rsidRPr="004E4DF5" w:rsidRDefault="000A2BD7" w:rsidP="000A2BD7">
            <w:pPr>
              <w:jc w:val="center"/>
              <w:rPr>
                <w:sz w:val="20"/>
                <w:szCs w:val="20"/>
              </w:rPr>
            </w:pPr>
            <w:r w:rsidRPr="004E4DF5">
              <w:rPr>
                <w:rFonts w:hint="eastAsia"/>
                <w:color w:val="000000"/>
                <w:sz w:val="20"/>
                <w:szCs w:val="20"/>
              </w:rPr>
              <w:t>388 (10053): 1603-1658 OCT 8</w:t>
            </w:r>
          </w:p>
        </w:tc>
        <w:tc>
          <w:tcPr>
            <w:tcW w:w="896" w:type="dxa"/>
            <w:tcBorders>
              <w:right w:val="thinThickSmallGap" w:sz="20" w:space="0" w:color="auto"/>
            </w:tcBorders>
            <w:vAlign w:val="center"/>
          </w:tcPr>
          <w:p w14:paraId="1AC60B09" w14:textId="748D5E24" w:rsidR="000A2BD7" w:rsidRPr="004E4DF5" w:rsidRDefault="000A2BD7" w:rsidP="000A2BD7">
            <w:pPr>
              <w:jc w:val="center"/>
              <w:rPr>
                <w:sz w:val="20"/>
                <w:szCs w:val="20"/>
              </w:rPr>
            </w:pPr>
            <w:r w:rsidRPr="004E4DF5">
              <w:rPr>
                <w:rFonts w:hint="eastAsia"/>
                <w:color w:val="000000"/>
                <w:sz w:val="20"/>
                <w:szCs w:val="20"/>
              </w:rPr>
              <w:t>1114</w:t>
            </w:r>
          </w:p>
        </w:tc>
      </w:tr>
      <w:tr w:rsidR="000A2BD7" w:rsidRPr="004E4DF5" w14:paraId="08FCD751" w14:textId="77777777" w:rsidTr="000A2BD7">
        <w:tc>
          <w:tcPr>
            <w:tcW w:w="800" w:type="dxa"/>
            <w:tcBorders>
              <w:left w:val="thinThickSmallGap" w:sz="20" w:space="0" w:color="auto"/>
            </w:tcBorders>
            <w:vAlign w:val="center"/>
          </w:tcPr>
          <w:p w14:paraId="76D7427A" w14:textId="2D770E5C" w:rsidR="000A2BD7" w:rsidRPr="004E4DF5" w:rsidRDefault="000A2BD7" w:rsidP="000A2BD7">
            <w:pPr>
              <w:jc w:val="center"/>
              <w:rPr>
                <w:sz w:val="20"/>
                <w:szCs w:val="20"/>
              </w:rPr>
            </w:pPr>
            <w:r w:rsidRPr="004E4DF5">
              <w:rPr>
                <w:rFonts w:hint="eastAsia"/>
                <w:color w:val="000000"/>
                <w:sz w:val="20"/>
                <w:szCs w:val="20"/>
              </w:rPr>
              <w:t>110</w:t>
            </w:r>
          </w:p>
        </w:tc>
        <w:tc>
          <w:tcPr>
            <w:tcW w:w="4233" w:type="dxa"/>
            <w:vAlign w:val="center"/>
          </w:tcPr>
          <w:p w14:paraId="3B1E375C" w14:textId="6D3CC542" w:rsidR="000A2BD7" w:rsidRPr="004E4DF5" w:rsidRDefault="000A2BD7" w:rsidP="000A2BD7">
            <w:pPr>
              <w:jc w:val="center"/>
              <w:rPr>
                <w:sz w:val="20"/>
                <w:szCs w:val="20"/>
              </w:rPr>
            </w:pPr>
            <w:r w:rsidRPr="004E4DF5">
              <w:rPr>
                <w:rFonts w:hint="eastAsia"/>
                <w:color w:val="000000"/>
                <w:sz w:val="20"/>
                <w:szCs w:val="20"/>
              </w:rPr>
              <w:t xml:space="preserve">Mortality Risk Attributable </w:t>
            </w:r>
            <w:proofErr w:type="gramStart"/>
            <w:r w:rsidRPr="004E4DF5">
              <w:rPr>
                <w:rFonts w:hint="eastAsia"/>
                <w:color w:val="000000"/>
                <w:sz w:val="20"/>
                <w:szCs w:val="20"/>
              </w:rPr>
              <w:t>To</w:t>
            </w:r>
            <w:proofErr w:type="gramEnd"/>
            <w:r w:rsidRPr="004E4DF5">
              <w:rPr>
                <w:rFonts w:hint="eastAsia"/>
                <w:color w:val="000000"/>
                <w:sz w:val="20"/>
                <w:szCs w:val="20"/>
              </w:rPr>
              <w:t xml:space="preserve"> High And Low Ambient Temperature: A </w:t>
            </w:r>
            <w:proofErr w:type="spellStart"/>
            <w:r w:rsidRPr="004E4DF5">
              <w:rPr>
                <w:rFonts w:hint="eastAsia"/>
                <w:color w:val="000000"/>
                <w:sz w:val="20"/>
                <w:szCs w:val="20"/>
              </w:rPr>
              <w:t>Multicountry</w:t>
            </w:r>
            <w:proofErr w:type="spellEnd"/>
            <w:r w:rsidRPr="004E4DF5">
              <w:rPr>
                <w:rFonts w:hint="eastAsia"/>
                <w:color w:val="000000"/>
                <w:sz w:val="20"/>
                <w:szCs w:val="20"/>
              </w:rPr>
              <w:t xml:space="preserve"> Observational Study</w:t>
            </w:r>
          </w:p>
        </w:tc>
        <w:tc>
          <w:tcPr>
            <w:tcW w:w="2078" w:type="dxa"/>
            <w:vAlign w:val="center"/>
          </w:tcPr>
          <w:p w14:paraId="2508B0D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Guo, Yue-Liang Leon</w:t>
            </w:r>
          </w:p>
          <w:p w14:paraId="113E93C6" w14:textId="66AD6500" w:rsidR="000A2BD7" w:rsidRPr="004E4DF5" w:rsidRDefault="000A2BD7" w:rsidP="000A2BD7">
            <w:pPr>
              <w:jc w:val="center"/>
              <w:rPr>
                <w:sz w:val="20"/>
                <w:szCs w:val="20"/>
              </w:rPr>
            </w:pPr>
            <w:r w:rsidRPr="004E4DF5">
              <w:rPr>
                <w:rFonts w:hint="eastAsia"/>
                <w:color w:val="000000"/>
                <w:sz w:val="20"/>
                <w:szCs w:val="20"/>
              </w:rPr>
              <w:t>Wu, Chang-fu</w:t>
            </w:r>
          </w:p>
        </w:tc>
        <w:tc>
          <w:tcPr>
            <w:tcW w:w="2855" w:type="dxa"/>
            <w:vAlign w:val="center"/>
          </w:tcPr>
          <w:p w14:paraId="591D200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Guo, Yue Leon (</w:t>
            </w:r>
            <w:r w:rsidRPr="004E4DF5">
              <w:rPr>
                <w:rFonts w:hint="eastAsia"/>
                <w:color w:val="000000"/>
                <w:sz w:val="20"/>
                <w:szCs w:val="20"/>
                <w:lang w:eastAsia="zh-TW"/>
              </w:rPr>
              <w:t>郭育良</w:t>
            </w:r>
            <w:r w:rsidRPr="004E4DF5">
              <w:rPr>
                <w:rFonts w:hint="eastAsia"/>
                <w:color w:val="000000"/>
                <w:sz w:val="20"/>
                <w:szCs w:val="20"/>
                <w:lang w:eastAsia="zh-TW"/>
              </w:rPr>
              <w:t>)</w:t>
            </w:r>
          </w:p>
          <w:p w14:paraId="0903F85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w:t>
            </w:r>
            <w:proofErr w:type="gramStart"/>
            <w:r w:rsidRPr="004E4DF5">
              <w:rPr>
                <w:rFonts w:hint="eastAsia"/>
                <w:color w:val="000000"/>
                <w:sz w:val="20"/>
                <w:szCs w:val="20"/>
                <w:lang w:eastAsia="zh-TW"/>
              </w:rPr>
              <w:t>系環職</w:t>
            </w:r>
            <w:proofErr w:type="gramEnd"/>
            <w:r w:rsidRPr="004E4DF5">
              <w:rPr>
                <w:rFonts w:hint="eastAsia"/>
                <w:color w:val="000000"/>
                <w:sz w:val="20"/>
                <w:szCs w:val="20"/>
                <w:lang w:eastAsia="zh-TW"/>
              </w:rPr>
              <w:t>醫學科</w:t>
            </w:r>
          </w:p>
          <w:p w14:paraId="28B7D41E" w14:textId="4D63CEDE" w:rsidR="000A2BD7" w:rsidRPr="004E4DF5" w:rsidRDefault="000A2BD7" w:rsidP="000A2BD7">
            <w:pPr>
              <w:jc w:val="center"/>
              <w:rPr>
                <w:sz w:val="20"/>
                <w:szCs w:val="20"/>
                <w:lang w:eastAsia="zh-TW"/>
              </w:rPr>
            </w:pPr>
            <w:r w:rsidRPr="004E4DF5">
              <w:rPr>
                <w:rFonts w:hint="eastAsia"/>
                <w:color w:val="000000"/>
                <w:sz w:val="20"/>
                <w:szCs w:val="20"/>
                <w:lang w:eastAsia="zh-TW"/>
              </w:rPr>
              <w:t>Wu, Chang-Fu (</w:t>
            </w:r>
            <w:r w:rsidRPr="004E4DF5">
              <w:rPr>
                <w:rFonts w:hint="eastAsia"/>
                <w:color w:val="000000"/>
                <w:sz w:val="20"/>
                <w:szCs w:val="20"/>
                <w:lang w:eastAsia="zh-TW"/>
              </w:rPr>
              <w:t>吳章甫</w:t>
            </w:r>
            <w:r w:rsidRPr="004E4DF5">
              <w:rPr>
                <w:rFonts w:hint="eastAsia"/>
                <w:color w:val="000000"/>
                <w:sz w:val="20"/>
                <w:szCs w:val="20"/>
                <w:lang w:eastAsia="zh-TW"/>
              </w:rPr>
              <w:t xml:space="preserve">) </w:t>
            </w:r>
            <w:r w:rsidRPr="004E4DF5">
              <w:rPr>
                <w:rFonts w:hint="eastAsia"/>
                <w:color w:val="000000"/>
                <w:sz w:val="20"/>
                <w:szCs w:val="20"/>
                <w:lang w:eastAsia="zh-TW"/>
              </w:rPr>
              <w:t>公衛系</w:t>
            </w:r>
          </w:p>
        </w:tc>
        <w:tc>
          <w:tcPr>
            <w:tcW w:w="2147" w:type="dxa"/>
            <w:vAlign w:val="center"/>
          </w:tcPr>
          <w:p w14:paraId="2F515DCA" w14:textId="2394FF57"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5F87CE85" w14:textId="7885A27A"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780AB0BC" w14:textId="3FF0F4CE" w:rsidR="000A2BD7" w:rsidRPr="004E4DF5" w:rsidRDefault="000A2BD7" w:rsidP="000A2BD7">
            <w:pPr>
              <w:jc w:val="center"/>
              <w:rPr>
                <w:sz w:val="20"/>
                <w:szCs w:val="20"/>
              </w:rPr>
            </w:pPr>
            <w:r w:rsidRPr="004E4DF5">
              <w:rPr>
                <w:rFonts w:hint="eastAsia"/>
                <w:color w:val="000000"/>
                <w:sz w:val="20"/>
                <w:szCs w:val="20"/>
              </w:rPr>
              <w:t>386 (9991): 369-375 JUL 25</w:t>
            </w:r>
          </w:p>
        </w:tc>
        <w:tc>
          <w:tcPr>
            <w:tcW w:w="896" w:type="dxa"/>
            <w:tcBorders>
              <w:right w:val="thinThickSmallGap" w:sz="20" w:space="0" w:color="auto"/>
            </w:tcBorders>
            <w:vAlign w:val="center"/>
          </w:tcPr>
          <w:p w14:paraId="4D2B1621" w14:textId="1CEB3C2B" w:rsidR="000A2BD7" w:rsidRPr="004E4DF5" w:rsidRDefault="000A2BD7" w:rsidP="000A2BD7">
            <w:pPr>
              <w:jc w:val="center"/>
              <w:rPr>
                <w:sz w:val="20"/>
                <w:szCs w:val="20"/>
              </w:rPr>
            </w:pPr>
            <w:r w:rsidRPr="004E4DF5">
              <w:rPr>
                <w:rFonts w:hint="eastAsia"/>
                <w:color w:val="000000"/>
                <w:sz w:val="20"/>
                <w:szCs w:val="20"/>
              </w:rPr>
              <w:t>1079</w:t>
            </w:r>
          </w:p>
        </w:tc>
      </w:tr>
      <w:tr w:rsidR="000A2BD7" w:rsidRPr="004E4DF5" w14:paraId="1F0A86C5" w14:textId="77777777" w:rsidTr="000A2BD7">
        <w:tc>
          <w:tcPr>
            <w:tcW w:w="800" w:type="dxa"/>
            <w:tcBorders>
              <w:left w:val="thinThickSmallGap" w:sz="20" w:space="0" w:color="auto"/>
            </w:tcBorders>
            <w:vAlign w:val="center"/>
          </w:tcPr>
          <w:p w14:paraId="66DD0468" w14:textId="6CDFF97C" w:rsidR="000A2BD7" w:rsidRPr="004E4DF5" w:rsidRDefault="000A2BD7" w:rsidP="000A2BD7">
            <w:pPr>
              <w:jc w:val="center"/>
              <w:rPr>
                <w:sz w:val="20"/>
                <w:szCs w:val="20"/>
              </w:rPr>
            </w:pPr>
            <w:r w:rsidRPr="004E4DF5">
              <w:rPr>
                <w:rFonts w:hint="eastAsia"/>
                <w:color w:val="000000"/>
                <w:sz w:val="20"/>
                <w:szCs w:val="20"/>
              </w:rPr>
              <w:t>111</w:t>
            </w:r>
          </w:p>
        </w:tc>
        <w:tc>
          <w:tcPr>
            <w:tcW w:w="4233" w:type="dxa"/>
            <w:vAlign w:val="center"/>
          </w:tcPr>
          <w:p w14:paraId="47FEFCA5" w14:textId="4029CFEE" w:rsidR="000A2BD7" w:rsidRPr="004E4DF5" w:rsidRDefault="000A2BD7" w:rsidP="000A2BD7">
            <w:pPr>
              <w:jc w:val="center"/>
              <w:rPr>
                <w:sz w:val="20"/>
                <w:szCs w:val="20"/>
              </w:rPr>
            </w:pPr>
            <w:proofErr w:type="spellStart"/>
            <w:r w:rsidRPr="004E4DF5">
              <w:rPr>
                <w:rFonts w:hint="eastAsia"/>
                <w:color w:val="000000"/>
                <w:sz w:val="20"/>
                <w:szCs w:val="20"/>
              </w:rPr>
              <w:t>Cabozantinib</w:t>
            </w:r>
            <w:proofErr w:type="spellEnd"/>
            <w:r w:rsidRPr="004E4DF5">
              <w:rPr>
                <w:rFonts w:hint="eastAsia"/>
                <w:color w:val="000000"/>
                <w:sz w:val="20"/>
                <w:szCs w:val="20"/>
              </w:rPr>
              <w:t xml:space="preserve"> In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Advanced And Progressing Hepatocellular Carcinoma</w:t>
            </w:r>
          </w:p>
        </w:tc>
        <w:tc>
          <w:tcPr>
            <w:tcW w:w="2078" w:type="dxa"/>
            <w:vAlign w:val="center"/>
          </w:tcPr>
          <w:p w14:paraId="1C2F313E" w14:textId="5EC5F8D7" w:rsidR="000A2BD7" w:rsidRPr="004E4DF5" w:rsidRDefault="000A2BD7" w:rsidP="000A2BD7">
            <w:pPr>
              <w:jc w:val="center"/>
              <w:rPr>
                <w:sz w:val="20"/>
                <w:szCs w:val="20"/>
              </w:rPr>
            </w:pPr>
            <w:r w:rsidRPr="004E4DF5">
              <w:rPr>
                <w:rFonts w:hint="eastAsia"/>
                <w:color w:val="000000"/>
                <w:sz w:val="20"/>
                <w:szCs w:val="20"/>
              </w:rPr>
              <w:t>Cheng, A. -L.</w:t>
            </w:r>
          </w:p>
        </w:tc>
        <w:tc>
          <w:tcPr>
            <w:tcW w:w="2855" w:type="dxa"/>
            <w:vAlign w:val="center"/>
          </w:tcPr>
          <w:p w14:paraId="27B9E47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5980CF32" w14:textId="7859CA7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3D99896E" w14:textId="1C42A1C1"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463A19C0" w14:textId="2873CE3C"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3DFABDF5" w14:textId="20DC3C1A" w:rsidR="000A2BD7" w:rsidRPr="004E4DF5" w:rsidRDefault="000A2BD7" w:rsidP="000A2BD7">
            <w:pPr>
              <w:jc w:val="center"/>
              <w:rPr>
                <w:sz w:val="20"/>
                <w:szCs w:val="20"/>
              </w:rPr>
            </w:pPr>
            <w:r w:rsidRPr="004E4DF5">
              <w:rPr>
                <w:rFonts w:hint="eastAsia"/>
                <w:color w:val="000000"/>
                <w:sz w:val="20"/>
                <w:szCs w:val="20"/>
              </w:rPr>
              <w:t>379 (1): 54-63 JUL 5</w:t>
            </w:r>
          </w:p>
        </w:tc>
        <w:tc>
          <w:tcPr>
            <w:tcW w:w="896" w:type="dxa"/>
            <w:tcBorders>
              <w:right w:val="thinThickSmallGap" w:sz="20" w:space="0" w:color="auto"/>
            </w:tcBorders>
            <w:vAlign w:val="center"/>
          </w:tcPr>
          <w:p w14:paraId="5756265C" w14:textId="1065FEC1" w:rsidR="000A2BD7" w:rsidRPr="004E4DF5" w:rsidRDefault="000A2BD7" w:rsidP="000A2BD7">
            <w:pPr>
              <w:jc w:val="center"/>
              <w:rPr>
                <w:sz w:val="20"/>
                <w:szCs w:val="20"/>
              </w:rPr>
            </w:pPr>
            <w:r w:rsidRPr="004E4DF5">
              <w:rPr>
                <w:rFonts w:hint="eastAsia"/>
                <w:color w:val="000000"/>
                <w:sz w:val="20"/>
                <w:szCs w:val="20"/>
              </w:rPr>
              <w:t>1076</w:t>
            </w:r>
          </w:p>
        </w:tc>
      </w:tr>
      <w:tr w:rsidR="000A2BD7" w:rsidRPr="004E4DF5" w14:paraId="7802A6D5" w14:textId="77777777" w:rsidTr="000A2BD7">
        <w:tc>
          <w:tcPr>
            <w:tcW w:w="800" w:type="dxa"/>
            <w:tcBorders>
              <w:left w:val="thinThickSmallGap" w:sz="20" w:space="0" w:color="auto"/>
            </w:tcBorders>
            <w:vAlign w:val="center"/>
          </w:tcPr>
          <w:p w14:paraId="71E0E3E4" w14:textId="5628DB82" w:rsidR="000A2BD7" w:rsidRPr="004E4DF5" w:rsidRDefault="000A2BD7" w:rsidP="000A2BD7">
            <w:pPr>
              <w:jc w:val="center"/>
              <w:rPr>
                <w:sz w:val="20"/>
                <w:szCs w:val="20"/>
              </w:rPr>
            </w:pPr>
            <w:r w:rsidRPr="004E4DF5">
              <w:rPr>
                <w:rFonts w:hint="eastAsia"/>
                <w:color w:val="000000"/>
                <w:sz w:val="20"/>
                <w:szCs w:val="20"/>
              </w:rPr>
              <w:t>112</w:t>
            </w:r>
          </w:p>
        </w:tc>
        <w:tc>
          <w:tcPr>
            <w:tcW w:w="4233" w:type="dxa"/>
            <w:vAlign w:val="center"/>
          </w:tcPr>
          <w:p w14:paraId="5B93A819" w14:textId="79121C1E" w:rsidR="000A2BD7" w:rsidRPr="004E4DF5" w:rsidRDefault="000A2BD7" w:rsidP="000A2BD7">
            <w:pPr>
              <w:jc w:val="center"/>
              <w:rPr>
                <w:sz w:val="20"/>
                <w:szCs w:val="20"/>
              </w:rPr>
            </w:pPr>
            <w:r w:rsidRPr="004E4DF5">
              <w:rPr>
                <w:rFonts w:hint="eastAsia"/>
                <w:color w:val="000000"/>
                <w:sz w:val="20"/>
                <w:szCs w:val="20"/>
              </w:rPr>
              <w:t>Global, Regional, And National Disability-Adjusted Life-Years (</w:t>
            </w:r>
            <w:proofErr w:type="spellStart"/>
            <w:r w:rsidRPr="004E4DF5">
              <w:rPr>
                <w:rFonts w:hint="eastAsia"/>
                <w:color w:val="000000"/>
                <w:sz w:val="20"/>
                <w:szCs w:val="20"/>
              </w:rPr>
              <w:t>Dalys</w:t>
            </w:r>
            <w:proofErr w:type="spellEnd"/>
            <w:r w:rsidRPr="004E4DF5">
              <w:rPr>
                <w:rFonts w:hint="eastAsia"/>
                <w:color w:val="000000"/>
                <w:sz w:val="20"/>
                <w:szCs w:val="20"/>
              </w:rPr>
              <w:t xml:space="preserve">) For 359 Diseases </w:t>
            </w:r>
            <w:proofErr w:type="gramStart"/>
            <w:r w:rsidRPr="004E4DF5">
              <w:rPr>
                <w:rFonts w:hint="eastAsia"/>
                <w:color w:val="000000"/>
                <w:sz w:val="20"/>
                <w:szCs w:val="20"/>
              </w:rPr>
              <w:t>And</w:t>
            </w:r>
            <w:proofErr w:type="gramEnd"/>
            <w:r w:rsidRPr="004E4DF5">
              <w:rPr>
                <w:rFonts w:hint="eastAsia"/>
                <w:color w:val="000000"/>
                <w:sz w:val="20"/>
                <w:szCs w:val="20"/>
              </w:rPr>
              <w:t xml:space="preserve"> Injuries And Healthy Life Expectancy (Hale) For 195 Countries And Territories, 1990-2017: A Systematic Analysis For The Global Burden Of Disease Study 2017</w:t>
            </w:r>
          </w:p>
        </w:tc>
        <w:tc>
          <w:tcPr>
            <w:tcW w:w="2078" w:type="dxa"/>
            <w:vAlign w:val="center"/>
          </w:tcPr>
          <w:p w14:paraId="4AA4B41A" w14:textId="5AD959D0"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6C181B9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2B9E2E4D" w14:textId="217DA463"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6E63062E" w14:textId="7487FA10"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7F0F41E" w14:textId="1CFA1300"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1D201D6" w14:textId="5E9FACA3" w:rsidR="000A2BD7" w:rsidRPr="004E4DF5" w:rsidRDefault="000A2BD7" w:rsidP="000A2BD7">
            <w:pPr>
              <w:jc w:val="center"/>
              <w:rPr>
                <w:sz w:val="20"/>
                <w:szCs w:val="20"/>
              </w:rPr>
            </w:pPr>
            <w:r w:rsidRPr="004E4DF5">
              <w:rPr>
                <w:rFonts w:hint="eastAsia"/>
                <w:color w:val="000000"/>
                <w:sz w:val="20"/>
                <w:szCs w:val="20"/>
              </w:rPr>
              <w:t>392 (10159): 1859-1922 NOV 10</w:t>
            </w:r>
          </w:p>
        </w:tc>
        <w:tc>
          <w:tcPr>
            <w:tcW w:w="896" w:type="dxa"/>
            <w:tcBorders>
              <w:right w:val="thinThickSmallGap" w:sz="20" w:space="0" w:color="auto"/>
            </w:tcBorders>
            <w:vAlign w:val="center"/>
          </w:tcPr>
          <w:p w14:paraId="109D278B" w14:textId="0482FEF9" w:rsidR="000A2BD7" w:rsidRPr="004E4DF5" w:rsidRDefault="000A2BD7" w:rsidP="000A2BD7">
            <w:pPr>
              <w:jc w:val="center"/>
              <w:rPr>
                <w:sz w:val="20"/>
                <w:szCs w:val="20"/>
              </w:rPr>
            </w:pPr>
            <w:r w:rsidRPr="004E4DF5">
              <w:rPr>
                <w:rFonts w:hint="eastAsia"/>
                <w:color w:val="000000"/>
                <w:sz w:val="20"/>
                <w:szCs w:val="20"/>
              </w:rPr>
              <w:t>1068</w:t>
            </w:r>
          </w:p>
        </w:tc>
      </w:tr>
      <w:tr w:rsidR="000A2BD7" w:rsidRPr="004E4DF5" w14:paraId="0EC8676E" w14:textId="77777777" w:rsidTr="000A2BD7">
        <w:tc>
          <w:tcPr>
            <w:tcW w:w="800" w:type="dxa"/>
            <w:tcBorders>
              <w:left w:val="thinThickSmallGap" w:sz="20" w:space="0" w:color="auto"/>
            </w:tcBorders>
            <w:vAlign w:val="center"/>
          </w:tcPr>
          <w:p w14:paraId="18C72115" w14:textId="2BB4416B" w:rsidR="000A2BD7" w:rsidRPr="004E4DF5" w:rsidRDefault="000A2BD7" w:rsidP="000A2BD7">
            <w:pPr>
              <w:jc w:val="center"/>
              <w:rPr>
                <w:sz w:val="20"/>
                <w:szCs w:val="20"/>
              </w:rPr>
            </w:pPr>
            <w:r w:rsidRPr="004E4DF5">
              <w:rPr>
                <w:rFonts w:hint="eastAsia"/>
                <w:color w:val="000000"/>
                <w:sz w:val="20"/>
                <w:szCs w:val="20"/>
              </w:rPr>
              <w:t>113</w:t>
            </w:r>
          </w:p>
        </w:tc>
        <w:tc>
          <w:tcPr>
            <w:tcW w:w="4233" w:type="dxa"/>
            <w:vAlign w:val="center"/>
          </w:tcPr>
          <w:p w14:paraId="2A4CE518" w14:textId="215D1ECD" w:rsidR="000A2BD7" w:rsidRPr="004E4DF5" w:rsidRDefault="000A2BD7" w:rsidP="000A2BD7">
            <w:pPr>
              <w:jc w:val="center"/>
              <w:rPr>
                <w:sz w:val="20"/>
                <w:szCs w:val="20"/>
              </w:rPr>
            </w:pPr>
            <w:r w:rsidRPr="004E4DF5">
              <w:rPr>
                <w:rFonts w:hint="eastAsia"/>
                <w:color w:val="000000"/>
                <w:sz w:val="20"/>
                <w:szCs w:val="20"/>
              </w:rPr>
              <w:t>Global, Regional, And National Disability-Adjusted Life Years (</w:t>
            </w:r>
            <w:proofErr w:type="spellStart"/>
            <w:r w:rsidRPr="004E4DF5">
              <w:rPr>
                <w:rFonts w:hint="eastAsia"/>
                <w:color w:val="000000"/>
                <w:sz w:val="20"/>
                <w:szCs w:val="20"/>
              </w:rPr>
              <w:t>Dalys</w:t>
            </w:r>
            <w:proofErr w:type="spellEnd"/>
            <w:r w:rsidRPr="004E4DF5">
              <w:rPr>
                <w:rFonts w:hint="eastAsia"/>
                <w:color w:val="000000"/>
                <w:sz w:val="20"/>
                <w:szCs w:val="20"/>
              </w:rPr>
              <w:t xml:space="preserve">) For 306 Diseases </w:t>
            </w:r>
            <w:proofErr w:type="gramStart"/>
            <w:r w:rsidRPr="004E4DF5">
              <w:rPr>
                <w:rFonts w:hint="eastAsia"/>
                <w:color w:val="000000"/>
                <w:sz w:val="20"/>
                <w:szCs w:val="20"/>
              </w:rPr>
              <w:t>And</w:t>
            </w:r>
            <w:proofErr w:type="gramEnd"/>
            <w:r w:rsidRPr="004E4DF5">
              <w:rPr>
                <w:rFonts w:hint="eastAsia"/>
                <w:color w:val="000000"/>
                <w:sz w:val="20"/>
                <w:szCs w:val="20"/>
              </w:rPr>
              <w:t xml:space="preserve"> Injuries And Healthy Life Expectancy (Hale) </w:t>
            </w:r>
            <w:r w:rsidRPr="004E4DF5">
              <w:rPr>
                <w:rFonts w:hint="eastAsia"/>
                <w:color w:val="000000"/>
                <w:sz w:val="20"/>
                <w:szCs w:val="20"/>
              </w:rPr>
              <w:lastRenderedPageBreak/>
              <w:t>For 188 Countries, 1990-2013: Quantifying The Epidemiological Transition</w:t>
            </w:r>
          </w:p>
        </w:tc>
        <w:tc>
          <w:tcPr>
            <w:tcW w:w="2078" w:type="dxa"/>
            <w:vAlign w:val="center"/>
          </w:tcPr>
          <w:p w14:paraId="62FD819D" w14:textId="40F033DF" w:rsidR="000A2BD7" w:rsidRPr="004E4DF5" w:rsidRDefault="000A2BD7" w:rsidP="000A2BD7">
            <w:pPr>
              <w:jc w:val="center"/>
              <w:rPr>
                <w:sz w:val="20"/>
                <w:szCs w:val="20"/>
              </w:rPr>
            </w:pPr>
            <w:r w:rsidRPr="004E4DF5">
              <w:rPr>
                <w:rFonts w:hint="eastAsia"/>
                <w:color w:val="000000"/>
                <w:sz w:val="20"/>
                <w:szCs w:val="20"/>
              </w:rPr>
              <w:lastRenderedPageBreak/>
              <w:t>Chang, Jung-Chen</w:t>
            </w:r>
          </w:p>
        </w:tc>
        <w:tc>
          <w:tcPr>
            <w:tcW w:w="2855" w:type="dxa"/>
            <w:vAlign w:val="center"/>
          </w:tcPr>
          <w:p w14:paraId="69EEC06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32625135" w14:textId="73E66CF4"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00D22AAF" w14:textId="1393E0B9"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9BC398B" w14:textId="252AFDCF"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64F8454A" w14:textId="26B9D1D2" w:rsidR="000A2BD7" w:rsidRPr="004E4DF5" w:rsidRDefault="000A2BD7" w:rsidP="000A2BD7">
            <w:pPr>
              <w:jc w:val="center"/>
              <w:rPr>
                <w:sz w:val="20"/>
                <w:szCs w:val="20"/>
              </w:rPr>
            </w:pPr>
            <w:r w:rsidRPr="004E4DF5">
              <w:rPr>
                <w:rFonts w:hint="eastAsia"/>
                <w:color w:val="000000"/>
                <w:sz w:val="20"/>
                <w:szCs w:val="20"/>
              </w:rPr>
              <w:t>386 (10009): 2145-2191 NOV 28</w:t>
            </w:r>
          </w:p>
        </w:tc>
        <w:tc>
          <w:tcPr>
            <w:tcW w:w="896" w:type="dxa"/>
            <w:tcBorders>
              <w:right w:val="thinThickSmallGap" w:sz="20" w:space="0" w:color="auto"/>
            </w:tcBorders>
            <w:vAlign w:val="center"/>
          </w:tcPr>
          <w:p w14:paraId="23870B47" w14:textId="1427EB0F" w:rsidR="000A2BD7" w:rsidRPr="004E4DF5" w:rsidRDefault="000A2BD7" w:rsidP="000A2BD7">
            <w:pPr>
              <w:jc w:val="center"/>
              <w:rPr>
                <w:sz w:val="20"/>
                <w:szCs w:val="20"/>
              </w:rPr>
            </w:pPr>
            <w:r w:rsidRPr="004E4DF5">
              <w:rPr>
                <w:rFonts w:hint="eastAsia"/>
                <w:color w:val="000000"/>
                <w:sz w:val="20"/>
                <w:szCs w:val="20"/>
              </w:rPr>
              <w:t>1058</w:t>
            </w:r>
          </w:p>
        </w:tc>
      </w:tr>
      <w:tr w:rsidR="000A2BD7" w:rsidRPr="004E4DF5" w14:paraId="327E553D" w14:textId="77777777" w:rsidTr="000A2BD7">
        <w:tc>
          <w:tcPr>
            <w:tcW w:w="800" w:type="dxa"/>
            <w:tcBorders>
              <w:left w:val="thinThickSmallGap" w:sz="20" w:space="0" w:color="auto"/>
            </w:tcBorders>
            <w:vAlign w:val="center"/>
          </w:tcPr>
          <w:p w14:paraId="3934A920" w14:textId="4C0F985A" w:rsidR="000A2BD7" w:rsidRPr="004E4DF5" w:rsidRDefault="000A2BD7" w:rsidP="000A2BD7">
            <w:pPr>
              <w:jc w:val="center"/>
              <w:rPr>
                <w:sz w:val="20"/>
                <w:szCs w:val="20"/>
              </w:rPr>
            </w:pPr>
            <w:r w:rsidRPr="004E4DF5">
              <w:rPr>
                <w:rFonts w:hint="eastAsia"/>
                <w:color w:val="000000"/>
                <w:sz w:val="20"/>
                <w:szCs w:val="20"/>
              </w:rPr>
              <w:t>114</w:t>
            </w:r>
          </w:p>
        </w:tc>
        <w:tc>
          <w:tcPr>
            <w:tcW w:w="4233" w:type="dxa"/>
            <w:vAlign w:val="center"/>
          </w:tcPr>
          <w:p w14:paraId="3448F303" w14:textId="7E82BFBC" w:rsidR="000A2BD7" w:rsidRPr="004E4DF5" w:rsidRDefault="000A2BD7" w:rsidP="000A2BD7">
            <w:pPr>
              <w:jc w:val="center"/>
              <w:rPr>
                <w:sz w:val="20"/>
                <w:szCs w:val="20"/>
              </w:rPr>
            </w:pPr>
            <w:proofErr w:type="spellStart"/>
            <w:r w:rsidRPr="004E4DF5">
              <w:rPr>
                <w:rFonts w:hint="eastAsia"/>
                <w:color w:val="000000"/>
                <w:sz w:val="20"/>
                <w:szCs w:val="20"/>
              </w:rPr>
              <w:t>Afatinib</w:t>
            </w:r>
            <w:proofErr w:type="spellEnd"/>
            <w:r w:rsidRPr="004E4DF5">
              <w:rPr>
                <w:rFonts w:hint="eastAsia"/>
                <w:color w:val="000000"/>
                <w:sz w:val="20"/>
                <w:szCs w:val="20"/>
              </w:rPr>
              <w:t xml:space="preserve"> Versus Cisplatin-Based Chemotherapy </w:t>
            </w:r>
            <w:proofErr w:type="gramStart"/>
            <w:r w:rsidRPr="004E4DF5">
              <w:rPr>
                <w:rFonts w:hint="eastAsia"/>
                <w:color w:val="000000"/>
                <w:sz w:val="20"/>
                <w:szCs w:val="20"/>
              </w:rPr>
              <w:t>For</w:t>
            </w:r>
            <w:proofErr w:type="gramEnd"/>
            <w:r w:rsidRPr="004E4DF5">
              <w:rPr>
                <w:rFonts w:hint="eastAsia"/>
                <w:color w:val="000000"/>
                <w:sz w:val="20"/>
                <w:szCs w:val="20"/>
              </w:rPr>
              <w:t xml:space="preserve">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Mutation-Positive Lung Adenocarcinoma (Lux-Lung 3 And Lux-Lung 6): Analysis Of Overall Survival Data From Two </w:t>
            </w:r>
            <w:proofErr w:type="spellStart"/>
            <w:r w:rsidRPr="004E4DF5">
              <w:rPr>
                <w:rFonts w:hint="eastAsia"/>
                <w:color w:val="000000"/>
                <w:sz w:val="20"/>
                <w:szCs w:val="20"/>
              </w:rPr>
              <w:t>Randomised</w:t>
            </w:r>
            <w:proofErr w:type="spellEnd"/>
            <w:r w:rsidRPr="004E4DF5">
              <w:rPr>
                <w:rFonts w:hint="eastAsia"/>
                <w:color w:val="000000"/>
                <w:sz w:val="20"/>
                <w:szCs w:val="20"/>
              </w:rPr>
              <w:t>, Phase 3 Trials</w:t>
            </w:r>
          </w:p>
        </w:tc>
        <w:tc>
          <w:tcPr>
            <w:tcW w:w="2078" w:type="dxa"/>
            <w:vAlign w:val="center"/>
          </w:tcPr>
          <w:p w14:paraId="6D9F9161" w14:textId="6F8A92CD"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*Yang, James Chih-Hsin</w:t>
            </w:r>
          </w:p>
        </w:tc>
        <w:tc>
          <w:tcPr>
            <w:tcW w:w="2855" w:type="dxa"/>
            <w:vAlign w:val="center"/>
          </w:tcPr>
          <w:p w14:paraId="1D992788" w14:textId="4362E176"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178E5876" w14:textId="45D89ACC"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4AE4685B" w14:textId="10997C1A"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37843B75" w14:textId="4514D50D" w:rsidR="000A2BD7" w:rsidRPr="004E4DF5" w:rsidRDefault="000A2BD7" w:rsidP="000A2BD7">
            <w:pPr>
              <w:jc w:val="center"/>
              <w:rPr>
                <w:sz w:val="20"/>
                <w:szCs w:val="20"/>
              </w:rPr>
            </w:pPr>
            <w:r w:rsidRPr="004E4DF5">
              <w:rPr>
                <w:rFonts w:hint="eastAsia"/>
                <w:color w:val="000000"/>
                <w:sz w:val="20"/>
                <w:szCs w:val="20"/>
              </w:rPr>
              <w:t>16 (2): 141-151 FEB</w:t>
            </w:r>
          </w:p>
        </w:tc>
        <w:tc>
          <w:tcPr>
            <w:tcW w:w="896" w:type="dxa"/>
            <w:tcBorders>
              <w:right w:val="thinThickSmallGap" w:sz="20" w:space="0" w:color="auto"/>
            </w:tcBorders>
            <w:vAlign w:val="center"/>
          </w:tcPr>
          <w:p w14:paraId="66E9CD85" w14:textId="2BC87A97" w:rsidR="000A2BD7" w:rsidRPr="004E4DF5" w:rsidRDefault="000A2BD7" w:rsidP="000A2BD7">
            <w:pPr>
              <w:jc w:val="center"/>
              <w:rPr>
                <w:sz w:val="20"/>
                <w:szCs w:val="20"/>
              </w:rPr>
            </w:pPr>
            <w:r w:rsidRPr="004E4DF5">
              <w:rPr>
                <w:rFonts w:hint="eastAsia"/>
                <w:color w:val="000000"/>
                <w:sz w:val="20"/>
                <w:szCs w:val="20"/>
              </w:rPr>
              <w:t>1030</w:t>
            </w:r>
          </w:p>
        </w:tc>
      </w:tr>
      <w:tr w:rsidR="000A2BD7" w:rsidRPr="004E4DF5" w14:paraId="6FE6CBFC" w14:textId="77777777" w:rsidTr="000A2BD7">
        <w:tc>
          <w:tcPr>
            <w:tcW w:w="800" w:type="dxa"/>
            <w:tcBorders>
              <w:left w:val="thinThickSmallGap" w:sz="20" w:space="0" w:color="auto"/>
            </w:tcBorders>
            <w:vAlign w:val="center"/>
          </w:tcPr>
          <w:p w14:paraId="3398CA8B" w14:textId="1FCF464F" w:rsidR="000A2BD7" w:rsidRPr="004E4DF5" w:rsidRDefault="000A2BD7" w:rsidP="000A2BD7">
            <w:pPr>
              <w:jc w:val="center"/>
              <w:rPr>
                <w:sz w:val="20"/>
                <w:szCs w:val="20"/>
              </w:rPr>
            </w:pPr>
            <w:r w:rsidRPr="004E4DF5">
              <w:rPr>
                <w:rFonts w:hint="eastAsia"/>
                <w:color w:val="000000"/>
                <w:sz w:val="20"/>
                <w:szCs w:val="20"/>
              </w:rPr>
              <w:t>115</w:t>
            </w:r>
          </w:p>
        </w:tc>
        <w:tc>
          <w:tcPr>
            <w:tcW w:w="4233" w:type="dxa"/>
            <w:vAlign w:val="center"/>
          </w:tcPr>
          <w:p w14:paraId="079F17FB" w14:textId="54D6C623" w:rsidR="000A2BD7" w:rsidRPr="004E4DF5" w:rsidRDefault="000A2BD7" w:rsidP="000A2BD7">
            <w:pPr>
              <w:jc w:val="center"/>
              <w:rPr>
                <w:sz w:val="20"/>
                <w:szCs w:val="20"/>
              </w:rPr>
            </w:pPr>
            <w:r w:rsidRPr="004E4DF5">
              <w:rPr>
                <w:rFonts w:hint="eastAsia"/>
                <w:color w:val="000000"/>
                <w:sz w:val="20"/>
                <w:szCs w:val="20"/>
              </w:rPr>
              <w:t xml:space="preserve">Asia-Pacific Clinical Practice Guidelines </w:t>
            </w:r>
            <w:proofErr w:type="gramStart"/>
            <w:r w:rsidRPr="004E4DF5">
              <w:rPr>
                <w:rFonts w:hint="eastAsia"/>
                <w:color w:val="000000"/>
                <w:sz w:val="20"/>
                <w:szCs w:val="20"/>
              </w:rPr>
              <w:t>On</w:t>
            </w:r>
            <w:proofErr w:type="gramEnd"/>
            <w:r w:rsidRPr="004E4DF5">
              <w:rPr>
                <w:rFonts w:hint="eastAsia"/>
                <w:color w:val="000000"/>
                <w:sz w:val="20"/>
                <w:szCs w:val="20"/>
              </w:rPr>
              <w:t xml:space="preserve"> The Management Of Hepatocellular Carcinoma: A 2017 Update</w:t>
            </w:r>
          </w:p>
        </w:tc>
        <w:tc>
          <w:tcPr>
            <w:tcW w:w="2078" w:type="dxa"/>
            <w:vAlign w:val="center"/>
          </w:tcPr>
          <w:p w14:paraId="5B11107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Pei-</w:t>
            </w:r>
            <w:proofErr w:type="spellStart"/>
            <w:r w:rsidRPr="004E4DF5">
              <w:rPr>
                <w:rFonts w:hint="eastAsia"/>
                <w:color w:val="000000"/>
                <w:sz w:val="20"/>
                <w:szCs w:val="20"/>
              </w:rPr>
              <w:t>Jer</w:t>
            </w:r>
            <w:proofErr w:type="spellEnd"/>
          </w:p>
          <w:p w14:paraId="7D67B7B8" w14:textId="075821B0"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2EB51BF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Pei-</w:t>
            </w:r>
            <w:proofErr w:type="spellStart"/>
            <w:r w:rsidRPr="004E4DF5">
              <w:rPr>
                <w:rFonts w:hint="eastAsia"/>
                <w:color w:val="000000"/>
                <w:sz w:val="20"/>
                <w:szCs w:val="20"/>
                <w:lang w:eastAsia="zh-TW"/>
              </w:rPr>
              <w:t>Jer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陳培哲</w:t>
            </w:r>
            <w:r w:rsidRPr="004E4DF5">
              <w:rPr>
                <w:rFonts w:hint="eastAsia"/>
                <w:color w:val="000000"/>
                <w:sz w:val="20"/>
                <w:szCs w:val="20"/>
                <w:lang w:eastAsia="zh-TW"/>
              </w:rPr>
              <w:t>)</w:t>
            </w:r>
          </w:p>
          <w:p w14:paraId="0FBE329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0F000F40" w14:textId="74FFADDF" w:rsidR="000A2BD7" w:rsidRPr="004E4DF5" w:rsidRDefault="000A2BD7" w:rsidP="000A2BD7">
            <w:pPr>
              <w:jc w:val="center"/>
              <w:rPr>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 xml:space="preserve">) </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腫瘤所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附設醫院腫瘤醫學部</w:t>
            </w:r>
          </w:p>
        </w:tc>
        <w:tc>
          <w:tcPr>
            <w:tcW w:w="2147" w:type="dxa"/>
            <w:vAlign w:val="center"/>
          </w:tcPr>
          <w:p w14:paraId="1055B20A" w14:textId="7D8D65F2" w:rsidR="000A2BD7" w:rsidRPr="004E4DF5" w:rsidRDefault="000A2BD7" w:rsidP="000A2BD7">
            <w:pPr>
              <w:jc w:val="center"/>
              <w:rPr>
                <w:sz w:val="20"/>
                <w:szCs w:val="20"/>
              </w:rPr>
            </w:pPr>
            <w:r w:rsidRPr="004E4DF5">
              <w:rPr>
                <w:rFonts w:hint="eastAsia"/>
                <w:color w:val="000000"/>
                <w:sz w:val="20"/>
                <w:szCs w:val="20"/>
              </w:rPr>
              <w:t>Hepatology International</w:t>
            </w:r>
          </w:p>
        </w:tc>
        <w:tc>
          <w:tcPr>
            <w:tcW w:w="1068" w:type="dxa"/>
            <w:vAlign w:val="center"/>
          </w:tcPr>
          <w:p w14:paraId="429BEE6B" w14:textId="20423F06"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73164EF7" w14:textId="355AFC47" w:rsidR="000A2BD7" w:rsidRPr="004E4DF5" w:rsidRDefault="000A2BD7" w:rsidP="000A2BD7">
            <w:pPr>
              <w:jc w:val="center"/>
              <w:rPr>
                <w:sz w:val="20"/>
                <w:szCs w:val="20"/>
              </w:rPr>
            </w:pPr>
            <w:r w:rsidRPr="004E4DF5">
              <w:rPr>
                <w:rFonts w:hint="eastAsia"/>
                <w:color w:val="000000"/>
                <w:sz w:val="20"/>
                <w:szCs w:val="20"/>
              </w:rPr>
              <w:t>11 (4): 317-370 JUL</w:t>
            </w:r>
          </w:p>
        </w:tc>
        <w:tc>
          <w:tcPr>
            <w:tcW w:w="896" w:type="dxa"/>
            <w:tcBorders>
              <w:right w:val="thinThickSmallGap" w:sz="20" w:space="0" w:color="auto"/>
            </w:tcBorders>
            <w:vAlign w:val="center"/>
          </w:tcPr>
          <w:p w14:paraId="39E0609A" w14:textId="006763AE" w:rsidR="000A2BD7" w:rsidRPr="004E4DF5" w:rsidRDefault="000A2BD7" w:rsidP="000A2BD7">
            <w:pPr>
              <w:jc w:val="center"/>
              <w:rPr>
                <w:sz w:val="20"/>
                <w:szCs w:val="20"/>
              </w:rPr>
            </w:pPr>
            <w:r w:rsidRPr="004E4DF5">
              <w:rPr>
                <w:rFonts w:hint="eastAsia"/>
                <w:color w:val="000000"/>
                <w:sz w:val="20"/>
                <w:szCs w:val="20"/>
              </w:rPr>
              <w:t>993</w:t>
            </w:r>
          </w:p>
        </w:tc>
      </w:tr>
      <w:tr w:rsidR="000A2BD7" w:rsidRPr="004E4DF5" w14:paraId="04E75643" w14:textId="77777777" w:rsidTr="000A2BD7">
        <w:tc>
          <w:tcPr>
            <w:tcW w:w="800" w:type="dxa"/>
            <w:tcBorders>
              <w:left w:val="thinThickSmallGap" w:sz="20" w:space="0" w:color="auto"/>
            </w:tcBorders>
            <w:vAlign w:val="center"/>
          </w:tcPr>
          <w:p w14:paraId="042C6CCD" w14:textId="3A0D6FD2" w:rsidR="000A2BD7" w:rsidRPr="004E4DF5" w:rsidRDefault="000A2BD7" w:rsidP="000A2BD7">
            <w:pPr>
              <w:jc w:val="center"/>
              <w:rPr>
                <w:sz w:val="20"/>
                <w:szCs w:val="20"/>
              </w:rPr>
            </w:pPr>
            <w:r w:rsidRPr="004E4DF5">
              <w:rPr>
                <w:rFonts w:hint="eastAsia"/>
                <w:color w:val="000000"/>
                <w:sz w:val="20"/>
                <w:szCs w:val="20"/>
              </w:rPr>
              <w:t>116</w:t>
            </w:r>
          </w:p>
        </w:tc>
        <w:tc>
          <w:tcPr>
            <w:tcW w:w="4233" w:type="dxa"/>
            <w:vAlign w:val="center"/>
          </w:tcPr>
          <w:p w14:paraId="37569777" w14:textId="5EB93E01" w:rsidR="000A2BD7" w:rsidRPr="004E4DF5" w:rsidRDefault="000A2BD7" w:rsidP="000A2BD7">
            <w:pPr>
              <w:jc w:val="center"/>
              <w:rPr>
                <w:sz w:val="20"/>
                <w:szCs w:val="20"/>
              </w:rPr>
            </w:pPr>
            <w:r w:rsidRPr="004E4DF5">
              <w:rPr>
                <w:rFonts w:hint="eastAsia"/>
                <w:color w:val="000000"/>
                <w:sz w:val="20"/>
                <w:szCs w:val="20"/>
              </w:rPr>
              <w:t xml:space="preserve">Pembrolizumab Alone </w:t>
            </w:r>
            <w:proofErr w:type="gramStart"/>
            <w:r w:rsidRPr="004E4DF5">
              <w:rPr>
                <w:rFonts w:hint="eastAsia"/>
                <w:color w:val="000000"/>
                <w:sz w:val="20"/>
                <w:szCs w:val="20"/>
              </w:rPr>
              <w:t>Or</w:t>
            </w:r>
            <w:proofErr w:type="gramEnd"/>
            <w:r w:rsidRPr="004E4DF5">
              <w:rPr>
                <w:rFonts w:hint="eastAsia"/>
                <w:color w:val="000000"/>
                <w:sz w:val="20"/>
                <w:szCs w:val="20"/>
              </w:rPr>
              <w:t xml:space="preserve"> With Chemotherapy Versus Cetuximab With Chemotherapy For Recurrent Or Metastatic Squamous Cell Carcinoma Of The Head And Neck (Keynote-048): A </w:t>
            </w:r>
            <w:proofErr w:type="spellStart"/>
            <w:r w:rsidRPr="004E4DF5">
              <w:rPr>
                <w:rFonts w:hint="eastAsia"/>
                <w:color w:val="000000"/>
                <w:sz w:val="20"/>
                <w:szCs w:val="20"/>
              </w:rPr>
              <w:t>Randomised</w:t>
            </w:r>
            <w:proofErr w:type="spellEnd"/>
            <w:r w:rsidRPr="004E4DF5">
              <w:rPr>
                <w:rFonts w:hint="eastAsia"/>
                <w:color w:val="000000"/>
                <w:sz w:val="20"/>
                <w:szCs w:val="20"/>
              </w:rPr>
              <w:t>, Open-Label, Phase 3 Study</w:t>
            </w:r>
          </w:p>
        </w:tc>
        <w:tc>
          <w:tcPr>
            <w:tcW w:w="2078" w:type="dxa"/>
            <w:vAlign w:val="center"/>
          </w:tcPr>
          <w:p w14:paraId="0FFD8367" w14:textId="41CBA1A4" w:rsidR="000A2BD7" w:rsidRPr="004E4DF5" w:rsidRDefault="000A2BD7" w:rsidP="000A2BD7">
            <w:pPr>
              <w:jc w:val="center"/>
              <w:rPr>
                <w:sz w:val="20"/>
                <w:szCs w:val="20"/>
              </w:rPr>
            </w:pPr>
            <w:r w:rsidRPr="004E4DF5">
              <w:rPr>
                <w:rFonts w:hint="eastAsia"/>
                <w:color w:val="000000"/>
                <w:sz w:val="20"/>
                <w:szCs w:val="20"/>
              </w:rPr>
              <w:t xml:space="preserve">Hong, </w:t>
            </w:r>
            <w:proofErr w:type="spellStart"/>
            <w:r w:rsidRPr="004E4DF5">
              <w:rPr>
                <w:rFonts w:hint="eastAsia"/>
                <w:color w:val="000000"/>
                <w:sz w:val="20"/>
                <w:szCs w:val="20"/>
              </w:rPr>
              <w:t>Ruey</w:t>
            </w:r>
            <w:proofErr w:type="spellEnd"/>
            <w:r w:rsidRPr="004E4DF5">
              <w:rPr>
                <w:rFonts w:hint="eastAsia"/>
                <w:color w:val="000000"/>
                <w:sz w:val="20"/>
                <w:szCs w:val="20"/>
              </w:rPr>
              <w:t>-Long</w:t>
            </w:r>
          </w:p>
        </w:tc>
        <w:tc>
          <w:tcPr>
            <w:tcW w:w="2855" w:type="dxa"/>
            <w:vAlign w:val="center"/>
          </w:tcPr>
          <w:p w14:paraId="67FA82C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Hong, </w:t>
            </w:r>
            <w:proofErr w:type="spellStart"/>
            <w:r w:rsidRPr="004E4DF5">
              <w:rPr>
                <w:rFonts w:hint="eastAsia"/>
                <w:color w:val="000000"/>
                <w:sz w:val="20"/>
                <w:szCs w:val="20"/>
              </w:rPr>
              <w:t>Ruey</w:t>
            </w:r>
            <w:proofErr w:type="spellEnd"/>
            <w:r w:rsidRPr="004E4DF5">
              <w:rPr>
                <w:rFonts w:hint="eastAsia"/>
                <w:color w:val="000000"/>
                <w:sz w:val="20"/>
                <w:szCs w:val="20"/>
              </w:rPr>
              <w:t>-Long (</w:t>
            </w:r>
            <w:proofErr w:type="spellStart"/>
            <w:r w:rsidRPr="004E4DF5">
              <w:rPr>
                <w:rFonts w:hint="eastAsia"/>
                <w:color w:val="000000"/>
                <w:sz w:val="20"/>
                <w:szCs w:val="20"/>
              </w:rPr>
              <w:t>洪瑞隆</w:t>
            </w:r>
            <w:proofErr w:type="spellEnd"/>
            <w:r w:rsidRPr="004E4DF5">
              <w:rPr>
                <w:rFonts w:hint="eastAsia"/>
                <w:color w:val="000000"/>
                <w:sz w:val="20"/>
                <w:szCs w:val="20"/>
              </w:rPr>
              <w:t>)</w:t>
            </w:r>
          </w:p>
          <w:p w14:paraId="0BA6D1B9" w14:textId="0EA8420C"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19C86EBE" w14:textId="47EA6BB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94D1BE8" w14:textId="2B1AD75E"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5E34658D" w14:textId="02E4D8E0" w:rsidR="000A2BD7" w:rsidRPr="004E4DF5" w:rsidRDefault="000A2BD7" w:rsidP="000A2BD7">
            <w:pPr>
              <w:jc w:val="center"/>
              <w:rPr>
                <w:sz w:val="20"/>
                <w:szCs w:val="20"/>
              </w:rPr>
            </w:pPr>
            <w:r w:rsidRPr="004E4DF5">
              <w:rPr>
                <w:rFonts w:hint="eastAsia"/>
                <w:color w:val="000000"/>
                <w:sz w:val="20"/>
                <w:szCs w:val="20"/>
              </w:rPr>
              <w:t>394 (10212): 1915-1928 NOV 23</w:t>
            </w:r>
          </w:p>
        </w:tc>
        <w:tc>
          <w:tcPr>
            <w:tcW w:w="896" w:type="dxa"/>
            <w:tcBorders>
              <w:right w:val="thinThickSmallGap" w:sz="20" w:space="0" w:color="auto"/>
            </w:tcBorders>
            <w:vAlign w:val="center"/>
          </w:tcPr>
          <w:p w14:paraId="1B28BCFF" w14:textId="383CFFC3" w:rsidR="000A2BD7" w:rsidRPr="004E4DF5" w:rsidRDefault="000A2BD7" w:rsidP="000A2BD7">
            <w:pPr>
              <w:jc w:val="center"/>
              <w:rPr>
                <w:sz w:val="20"/>
                <w:szCs w:val="20"/>
              </w:rPr>
            </w:pPr>
            <w:r w:rsidRPr="004E4DF5">
              <w:rPr>
                <w:rFonts w:hint="eastAsia"/>
                <w:color w:val="000000"/>
                <w:sz w:val="20"/>
                <w:szCs w:val="20"/>
              </w:rPr>
              <w:t>984</w:t>
            </w:r>
          </w:p>
        </w:tc>
      </w:tr>
      <w:tr w:rsidR="000A2BD7" w:rsidRPr="004E4DF5" w14:paraId="507C80A8" w14:textId="77777777" w:rsidTr="000A2BD7">
        <w:tc>
          <w:tcPr>
            <w:tcW w:w="800" w:type="dxa"/>
            <w:tcBorders>
              <w:left w:val="thinThickSmallGap" w:sz="20" w:space="0" w:color="auto"/>
            </w:tcBorders>
            <w:vAlign w:val="center"/>
          </w:tcPr>
          <w:p w14:paraId="39E4F0BA" w14:textId="26F84044" w:rsidR="000A2BD7" w:rsidRPr="004E4DF5" w:rsidRDefault="000A2BD7" w:rsidP="000A2BD7">
            <w:pPr>
              <w:jc w:val="center"/>
              <w:rPr>
                <w:sz w:val="20"/>
                <w:szCs w:val="20"/>
              </w:rPr>
            </w:pPr>
            <w:r w:rsidRPr="004E4DF5">
              <w:rPr>
                <w:rFonts w:hint="eastAsia"/>
                <w:color w:val="000000"/>
                <w:sz w:val="20"/>
                <w:szCs w:val="20"/>
              </w:rPr>
              <w:t>117</w:t>
            </w:r>
          </w:p>
        </w:tc>
        <w:tc>
          <w:tcPr>
            <w:tcW w:w="4233" w:type="dxa"/>
            <w:vAlign w:val="center"/>
          </w:tcPr>
          <w:p w14:paraId="1EF3E5BD" w14:textId="7D96CEA1" w:rsidR="000A2BD7" w:rsidRPr="004E4DF5" w:rsidRDefault="000A2BD7" w:rsidP="000A2BD7">
            <w:pPr>
              <w:jc w:val="center"/>
              <w:rPr>
                <w:sz w:val="20"/>
                <w:szCs w:val="20"/>
              </w:rPr>
            </w:pPr>
            <w:proofErr w:type="spellStart"/>
            <w:r w:rsidRPr="004E4DF5">
              <w:rPr>
                <w:rFonts w:hint="eastAsia"/>
                <w:color w:val="000000"/>
                <w:sz w:val="20"/>
                <w:szCs w:val="20"/>
              </w:rPr>
              <w:t>Alpelisib</w:t>
            </w:r>
            <w:proofErr w:type="spellEnd"/>
            <w:r w:rsidRPr="004E4DF5">
              <w:rPr>
                <w:rFonts w:hint="eastAsia"/>
                <w:color w:val="000000"/>
                <w:sz w:val="20"/>
                <w:szCs w:val="20"/>
              </w:rPr>
              <w:t xml:space="preserve"> For Pik3Ca-Mutated, Hormone Receptor-Positive Advanced Breast Cancer</w:t>
            </w:r>
          </w:p>
        </w:tc>
        <w:tc>
          <w:tcPr>
            <w:tcW w:w="2078" w:type="dxa"/>
            <w:vAlign w:val="center"/>
          </w:tcPr>
          <w:p w14:paraId="0DC15928" w14:textId="1FF29E41" w:rsidR="000A2BD7" w:rsidRPr="004E4DF5" w:rsidRDefault="000A2BD7" w:rsidP="000A2BD7">
            <w:pPr>
              <w:jc w:val="center"/>
              <w:rPr>
                <w:sz w:val="20"/>
                <w:szCs w:val="20"/>
              </w:rPr>
            </w:pPr>
            <w:r w:rsidRPr="004E4DF5">
              <w:rPr>
                <w:rFonts w:hint="eastAsia"/>
                <w:color w:val="000000"/>
                <w:sz w:val="20"/>
                <w:szCs w:val="20"/>
              </w:rPr>
              <w:t>Lu, Yen-Shen</w:t>
            </w:r>
          </w:p>
        </w:tc>
        <w:tc>
          <w:tcPr>
            <w:tcW w:w="2855" w:type="dxa"/>
            <w:vAlign w:val="center"/>
          </w:tcPr>
          <w:p w14:paraId="3CD66CE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 Yen-Shen (</w:t>
            </w:r>
            <w:r w:rsidRPr="004E4DF5">
              <w:rPr>
                <w:rFonts w:hint="eastAsia"/>
                <w:color w:val="000000"/>
                <w:sz w:val="20"/>
                <w:szCs w:val="20"/>
                <w:lang w:eastAsia="zh-TW"/>
              </w:rPr>
              <w:t>盧彥伸</w:t>
            </w:r>
            <w:r w:rsidRPr="004E4DF5">
              <w:rPr>
                <w:rFonts w:hint="eastAsia"/>
                <w:color w:val="000000"/>
                <w:sz w:val="20"/>
                <w:szCs w:val="20"/>
                <w:lang w:eastAsia="zh-TW"/>
              </w:rPr>
              <w:t>)</w:t>
            </w:r>
          </w:p>
          <w:p w14:paraId="4D8610AC" w14:textId="1076E90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2B3A78B8" w14:textId="4D464106"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7D35E356" w14:textId="009312EF"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175F58CD" w14:textId="26BFBE61" w:rsidR="000A2BD7" w:rsidRPr="004E4DF5" w:rsidRDefault="000A2BD7" w:rsidP="000A2BD7">
            <w:pPr>
              <w:jc w:val="center"/>
              <w:rPr>
                <w:sz w:val="20"/>
                <w:szCs w:val="20"/>
              </w:rPr>
            </w:pPr>
            <w:r w:rsidRPr="004E4DF5">
              <w:rPr>
                <w:rFonts w:hint="eastAsia"/>
                <w:color w:val="000000"/>
                <w:sz w:val="20"/>
                <w:szCs w:val="20"/>
              </w:rPr>
              <w:t>380 (20): 1929-1940 MAY 16</w:t>
            </w:r>
          </w:p>
        </w:tc>
        <w:tc>
          <w:tcPr>
            <w:tcW w:w="896" w:type="dxa"/>
            <w:tcBorders>
              <w:right w:val="thinThickSmallGap" w:sz="20" w:space="0" w:color="auto"/>
            </w:tcBorders>
            <w:vAlign w:val="center"/>
          </w:tcPr>
          <w:p w14:paraId="3FDE5C02" w14:textId="3E669577" w:rsidR="000A2BD7" w:rsidRPr="004E4DF5" w:rsidRDefault="000A2BD7" w:rsidP="000A2BD7">
            <w:pPr>
              <w:jc w:val="center"/>
              <w:rPr>
                <w:sz w:val="20"/>
                <w:szCs w:val="20"/>
              </w:rPr>
            </w:pPr>
            <w:r w:rsidRPr="004E4DF5">
              <w:rPr>
                <w:rFonts w:hint="eastAsia"/>
                <w:color w:val="000000"/>
                <w:sz w:val="20"/>
                <w:szCs w:val="20"/>
              </w:rPr>
              <w:t>942</w:t>
            </w:r>
          </w:p>
        </w:tc>
      </w:tr>
      <w:tr w:rsidR="000A2BD7" w:rsidRPr="004E4DF5" w14:paraId="7D0B680E" w14:textId="77777777" w:rsidTr="000A2BD7">
        <w:tc>
          <w:tcPr>
            <w:tcW w:w="800" w:type="dxa"/>
            <w:tcBorders>
              <w:left w:val="thinThickSmallGap" w:sz="20" w:space="0" w:color="auto"/>
            </w:tcBorders>
            <w:vAlign w:val="center"/>
          </w:tcPr>
          <w:p w14:paraId="53609541" w14:textId="6888C66F" w:rsidR="000A2BD7" w:rsidRPr="004E4DF5" w:rsidRDefault="000A2BD7" w:rsidP="000A2BD7">
            <w:pPr>
              <w:jc w:val="center"/>
              <w:rPr>
                <w:sz w:val="20"/>
                <w:szCs w:val="20"/>
              </w:rPr>
            </w:pPr>
            <w:r w:rsidRPr="004E4DF5">
              <w:rPr>
                <w:rFonts w:hint="eastAsia"/>
                <w:color w:val="000000"/>
                <w:sz w:val="20"/>
                <w:szCs w:val="20"/>
              </w:rPr>
              <w:t>118</w:t>
            </w:r>
          </w:p>
        </w:tc>
        <w:tc>
          <w:tcPr>
            <w:tcW w:w="4233" w:type="dxa"/>
            <w:vAlign w:val="center"/>
          </w:tcPr>
          <w:p w14:paraId="3B4AD1DB" w14:textId="213AB6ED" w:rsidR="000A2BD7" w:rsidRPr="004E4DF5" w:rsidRDefault="000A2BD7" w:rsidP="000A2BD7">
            <w:pPr>
              <w:jc w:val="center"/>
              <w:rPr>
                <w:sz w:val="20"/>
                <w:szCs w:val="20"/>
              </w:rPr>
            </w:pPr>
            <w:r w:rsidRPr="004E4DF5">
              <w:rPr>
                <w:rFonts w:hint="eastAsia"/>
                <w:color w:val="000000"/>
                <w:sz w:val="20"/>
                <w:szCs w:val="20"/>
              </w:rPr>
              <w:t xml:space="preserve">Carboplatin And Pemetrexed </w:t>
            </w:r>
            <w:proofErr w:type="gramStart"/>
            <w:r w:rsidRPr="004E4DF5">
              <w:rPr>
                <w:rFonts w:hint="eastAsia"/>
                <w:color w:val="000000"/>
                <w:sz w:val="20"/>
                <w:szCs w:val="20"/>
              </w:rPr>
              <w:t>With</w:t>
            </w:r>
            <w:proofErr w:type="gramEnd"/>
            <w:r w:rsidRPr="004E4DF5">
              <w:rPr>
                <w:rFonts w:hint="eastAsia"/>
                <w:color w:val="000000"/>
                <w:sz w:val="20"/>
                <w:szCs w:val="20"/>
              </w:rPr>
              <w:t xml:space="preserve"> Or Without Pembrolizumab For Advanced, Non-Squamous Non-Small-Cell Lung Cancer: A </w:t>
            </w:r>
            <w:proofErr w:type="spellStart"/>
            <w:r w:rsidRPr="004E4DF5">
              <w:rPr>
                <w:rFonts w:hint="eastAsia"/>
                <w:color w:val="000000"/>
                <w:sz w:val="20"/>
                <w:szCs w:val="20"/>
              </w:rPr>
              <w:t>Randomised</w:t>
            </w:r>
            <w:proofErr w:type="spellEnd"/>
            <w:r w:rsidRPr="004E4DF5">
              <w:rPr>
                <w:rFonts w:hint="eastAsia"/>
                <w:color w:val="000000"/>
                <w:sz w:val="20"/>
                <w:szCs w:val="20"/>
              </w:rPr>
              <w:t>, Phase 2 Cohort Of The Open-Label Keynote-021 Study</w:t>
            </w:r>
          </w:p>
        </w:tc>
        <w:tc>
          <w:tcPr>
            <w:tcW w:w="2078" w:type="dxa"/>
            <w:vAlign w:val="center"/>
          </w:tcPr>
          <w:p w14:paraId="40617FF9" w14:textId="5D6D1864"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77773CE2" w14:textId="66BAD21B"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3467AA9B" w14:textId="388687E1"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0808C392" w14:textId="4FD35777"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5343618C" w14:textId="2039C7A3" w:rsidR="000A2BD7" w:rsidRPr="004E4DF5" w:rsidRDefault="000A2BD7" w:rsidP="000A2BD7">
            <w:pPr>
              <w:jc w:val="center"/>
              <w:rPr>
                <w:sz w:val="20"/>
                <w:szCs w:val="20"/>
              </w:rPr>
            </w:pPr>
            <w:r w:rsidRPr="004E4DF5">
              <w:rPr>
                <w:rFonts w:hint="eastAsia"/>
                <w:color w:val="000000"/>
                <w:sz w:val="20"/>
                <w:szCs w:val="20"/>
              </w:rPr>
              <w:t>17 (11): 1497-1508 NOV</w:t>
            </w:r>
          </w:p>
        </w:tc>
        <w:tc>
          <w:tcPr>
            <w:tcW w:w="896" w:type="dxa"/>
            <w:tcBorders>
              <w:right w:val="thinThickSmallGap" w:sz="20" w:space="0" w:color="auto"/>
            </w:tcBorders>
            <w:vAlign w:val="center"/>
          </w:tcPr>
          <w:p w14:paraId="5B0229D3" w14:textId="69A92B97" w:rsidR="000A2BD7" w:rsidRPr="004E4DF5" w:rsidRDefault="000A2BD7" w:rsidP="000A2BD7">
            <w:pPr>
              <w:jc w:val="center"/>
              <w:rPr>
                <w:sz w:val="20"/>
                <w:szCs w:val="20"/>
              </w:rPr>
            </w:pPr>
            <w:r w:rsidRPr="004E4DF5">
              <w:rPr>
                <w:rFonts w:hint="eastAsia"/>
                <w:color w:val="000000"/>
                <w:sz w:val="20"/>
                <w:szCs w:val="20"/>
              </w:rPr>
              <w:t>926</w:t>
            </w:r>
          </w:p>
        </w:tc>
      </w:tr>
      <w:tr w:rsidR="000A2BD7" w:rsidRPr="004E4DF5" w14:paraId="3ED7EE86" w14:textId="77777777" w:rsidTr="000A2BD7">
        <w:tc>
          <w:tcPr>
            <w:tcW w:w="800" w:type="dxa"/>
            <w:tcBorders>
              <w:left w:val="thinThickSmallGap" w:sz="20" w:space="0" w:color="auto"/>
            </w:tcBorders>
            <w:vAlign w:val="center"/>
          </w:tcPr>
          <w:p w14:paraId="39A3CA36" w14:textId="2DCC2FE7" w:rsidR="000A2BD7" w:rsidRPr="004E4DF5" w:rsidRDefault="000A2BD7" w:rsidP="000A2BD7">
            <w:pPr>
              <w:jc w:val="center"/>
              <w:rPr>
                <w:sz w:val="20"/>
                <w:szCs w:val="20"/>
              </w:rPr>
            </w:pPr>
            <w:r w:rsidRPr="004E4DF5">
              <w:rPr>
                <w:rFonts w:hint="eastAsia"/>
                <w:color w:val="000000"/>
                <w:sz w:val="20"/>
                <w:szCs w:val="20"/>
              </w:rPr>
              <w:t>119</w:t>
            </w:r>
          </w:p>
        </w:tc>
        <w:tc>
          <w:tcPr>
            <w:tcW w:w="4233" w:type="dxa"/>
            <w:vAlign w:val="center"/>
          </w:tcPr>
          <w:p w14:paraId="5B914D76" w14:textId="4986A3A2" w:rsidR="000A2BD7" w:rsidRPr="004E4DF5" w:rsidRDefault="000A2BD7" w:rsidP="000A2BD7">
            <w:pPr>
              <w:jc w:val="center"/>
              <w:rPr>
                <w:sz w:val="20"/>
                <w:szCs w:val="20"/>
              </w:rPr>
            </w:pPr>
            <w:r w:rsidRPr="004E4DF5">
              <w:rPr>
                <w:rFonts w:hint="eastAsia"/>
                <w:color w:val="000000"/>
                <w:sz w:val="20"/>
                <w:szCs w:val="20"/>
              </w:rPr>
              <w:t>Trastuzumab Emtansine For Residual Invasive Her2-Positive Breast Cancer</w:t>
            </w:r>
          </w:p>
        </w:tc>
        <w:tc>
          <w:tcPr>
            <w:tcW w:w="2078" w:type="dxa"/>
            <w:vAlign w:val="center"/>
          </w:tcPr>
          <w:p w14:paraId="70558B85" w14:textId="3B341329" w:rsidR="000A2BD7" w:rsidRPr="004E4DF5" w:rsidRDefault="000A2BD7" w:rsidP="000A2BD7">
            <w:pPr>
              <w:jc w:val="center"/>
              <w:rPr>
                <w:sz w:val="20"/>
                <w:szCs w:val="20"/>
              </w:rPr>
            </w:pPr>
            <w:r w:rsidRPr="004E4DF5">
              <w:rPr>
                <w:rFonts w:hint="eastAsia"/>
                <w:color w:val="000000"/>
                <w:sz w:val="20"/>
                <w:szCs w:val="20"/>
              </w:rPr>
              <w:t>Huang, C. -S.</w:t>
            </w:r>
          </w:p>
        </w:tc>
        <w:tc>
          <w:tcPr>
            <w:tcW w:w="2855" w:type="dxa"/>
            <w:vAlign w:val="center"/>
          </w:tcPr>
          <w:p w14:paraId="1CD65D7D" w14:textId="5B294BF0"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 (</w:t>
            </w:r>
            <w:proofErr w:type="spellStart"/>
            <w:r w:rsidRPr="004E4DF5">
              <w:rPr>
                <w:rFonts w:hint="eastAsia"/>
                <w:color w:val="000000"/>
                <w:sz w:val="20"/>
                <w:szCs w:val="20"/>
              </w:rPr>
              <w:t>黃俊升</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66CD34BD" w14:textId="3FE56ADA"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696D1691" w14:textId="5DD72902"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1907A5B3" w14:textId="022BBB0F" w:rsidR="000A2BD7" w:rsidRPr="004E4DF5" w:rsidRDefault="000A2BD7" w:rsidP="000A2BD7">
            <w:pPr>
              <w:jc w:val="center"/>
              <w:rPr>
                <w:sz w:val="20"/>
                <w:szCs w:val="20"/>
              </w:rPr>
            </w:pPr>
            <w:r w:rsidRPr="004E4DF5">
              <w:rPr>
                <w:rFonts w:hint="eastAsia"/>
                <w:color w:val="000000"/>
                <w:sz w:val="20"/>
                <w:szCs w:val="20"/>
              </w:rPr>
              <w:t>380 (7): 617-628 FEB 14</w:t>
            </w:r>
          </w:p>
        </w:tc>
        <w:tc>
          <w:tcPr>
            <w:tcW w:w="896" w:type="dxa"/>
            <w:tcBorders>
              <w:right w:val="thinThickSmallGap" w:sz="20" w:space="0" w:color="auto"/>
            </w:tcBorders>
            <w:vAlign w:val="center"/>
          </w:tcPr>
          <w:p w14:paraId="556C8284" w14:textId="26CA36FC" w:rsidR="000A2BD7" w:rsidRPr="004E4DF5" w:rsidRDefault="000A2BD7" w:rsidP="000A2BD7">
            <w:pPr>
              <w:jc w:val="center"/>
              <w:rPr>
                <w:sz w:val="20"/>
                <w:szCs w:val="20"/>
              </w:rPr>
            </w:pPr>
            <w:r w:rsidRPr="004E4DF5">
              <w:rPr>
                <w:rFonts w:hint="eastAsia"/>
                <w:color w:val="000000"/>
                <w:sz w:val="20"/>
                <w:szCs w:val="20"/>
              </w:rPr>
              <w:t>901</w:t>
            </w:r>
          </w:p>
        </w:tc>
      </w:tr>
      <w:tr w:rsidR="000A2BD7" w:rsidRPr="004E4DF5" w14:paraId="04B89DCF" w14:textId="77777777" w:rsidTr="000A2BD7">
        <w:tc>
          <w:tcPr>
            <w:tcW w:w="800" w:type="dxa"/>
            <w:tcBorders>
              <w:left w:val="thinThickSmallGap" w:sz="20" w:space="0" w:color="auto"/>
            </w:tcBorders>
            <w:vAlign w:val="center"/>
          </w:tcPr>
          <w:p w14:paraId="7CE66C15" w14:textId="06838CC1" w:rsidR="000A2BD7" w:rsidRPr="004E4DF5" w:rsidRDefault="000A2BD7" w:rsidP="000A2BD7">
            <w:pPr>
              <w:jc w:val="center"/>
              <w:rPr>
                <w:sz w:val="20"/>
                <w:szCs w:val="20"/>
              </w:rPr>
            </w:pPr>
            <w:r w:rsidRPr="004E4DF5">
              <w:rPr>
                <w:rFonts w:hint="eastAsia"/>
                <w:color w:val="000000"/>
                <w:sz w:val="20"/>
                <w:szCs w:val="20"/>
              </w:rPr>
              <w:t>120</w:t>
            </w:r>
          </w:p>
        </w:tc>
        <w:tc>
          <w:tcPr>
            <w:tcW w:w="4233" w:type="dxa"/>
            <w:vAlign w:val="center"/>
          </w:tcPr>
          <w:p w14:paraId="2ECD66ED" w14:textId="588F29DC" w:rsidR="000A2BD7" w:rsidRPr="004E4DF5" w:rsidRDefault="000A2BD7" w:rsidP="000A2BD7">
            <w:pPr>
              <w:jc w:val="center"/>
              <w:rPr>
                <w:sz w:val="20"/>
                <w:szCs w:val="20"/>
              </w:rPr>
            </w:pPr>
            <w:r w:rsidRPr="004E4DF5">
              <w:rPr>
                <w:rFonts w:hint="eastAsia"/>
                <w:color w:val="000000"/>
                <w:sz w:val="20"/>
                <w:szCs w:val="20"/>
              </w:rPr>
              <w:t xml:space="preserve">Worldwide Trends </w:t>
            </w:r>
            <w:proofErr w:type="gramStart"/>
            <w:r w:rsidRPr="004E4DF5">
              <w:rPr>
                <w:rFonts w:hint="eastAsia"/>
                <w:color w:val="000000"/>
                <w:sz w:val="20"/>
                <w:szCs w:val="20"/>
              </w:rPr>
              <w:t>In</w:t>
            </w:r>
            <w:proofErr w:type="gramEnd"/>
            <w:r w:rsidRPr="004E4DF5">
              <w:rPr>
                <w:rFonts w:hint="eastAsia"/>
                <w:color w:val="000000"/>
                <w:sz w:val="20"/>
                <w:szCs w:val="20"/>
              </w:rPr>
              <w:t xml:space="preserve"> Blood Pressure From 1975 To 2015: A Pooled Analysis Of 1479 Population-Based Measurement Studies With 19.1 Million Participants</w:t>
            </w:r>
          </w:p>
        </w:tc>
        <w:tc>
          <w:tcPr>
            <w:tcW w:w="2078" w:type="dxa"/>
            <w:vAlign w:val="center"/>
          </w:tcPr>
          <w:p w14:paraId="18F27156" w14:textId="1A69D287"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27F29E8D" w14:textId="68B867E0" w:rsidR="000A2BD7" w:rsidRPr="004E4DF5" w:rsidRDefault="000A2BD7" w:rsidP="000A2BD7">
            <w:pPr>
              <w:jc w:val="center"/>
              <w:rPr>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21B94471" w14:textId="1A8FC9A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5B8365E3" w14:textId="6AF72D54"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5AE89034" w14:textId="474322C9" w:rsidR="000A2BD7" w:rsidRPr="004E4DF5" w:rsidRDefault="000A2BD7" w:rsidP="000A2BD7">
            <w:pPr>
              <w:jc w:val="center"/>
              <w:rPr>
                <w:sz w:val="20"/>
                <w:szCs w:val="20"/>
              </w:rPr>
            </w:pPr>
            <w:r w:rsidRPr="004E4DF5">
              <w:rPr>
                <w:rFonts w:hint="eastAsia"/>
                <w:color w:val="000000"/>
                <w:sz w:val="20"/>
                <w:szCs w:val="20"/>
              </w:rPr>
              <w:t>389 (10064): 37-55 JAN 7</w:t>
            </w:r>
          </w:p>
        </w:tc>
        <w:tc>
          <w:tcPr>
            <w:tcW w:w="896" w:type="dxa"/>
            <w:tcBorders>
              <w:right w:val="thinThickSmallGap" w:sz="20" w:space="0" w:color="auto"/>
            </w:tcBorders>
            <w:vAlign w:val="center"/>
          </w:tcPr>
          <w:p w14:paraId="26F0F375" w14:textId="3CB1705C" w:rsidR="000A2BD7" w:rsidRPr="004E4DF5" w:rsidRDefault="000A2BD7" w:rsidP="000A2BD7">
            <w:pPr>
              <w:jc w:val="center"/>
              <w:rPr>
                <w:sz w:val="20"/>
                <w:szCs w:val="20"/>
              </w:rPr>
            </w:pPr>
            <w:r w:rsidRPr="004E4DF5">
              <w:rPr>
                <w:rFonts w:hint="eastAsia"/>
                <w:color w:val="000000"/>
                <w:sz w:val="20"/>
                <w:szCs w:val="20"/>
              </w:rPr>
              <w:t>783</w:t>
            </w:r>
          </w:p>
        </w:tc>
      </w:tr>
      <w:tr w:rsidR="000A2BD7" w:rsidRPr="004E4DF5" w14:paraId="6F64436E" w14:textId="77777777" w:rsidTr="000A2BD7">
        <w:tc>
          <w:tcPr>
            <w:tcW w:w="800" w:type="dxa"/>
            <w:tcBorders>
              <w:left w:val="thinThickSmallGap" w:sz="20" w:space="0" w:color="auto"/>
            </w:tcBorders>
            <w:vAlign w:val="center"/>
          </w:tcPr>
          <w:p w14:paraId="398ABA8F" w14:textId="20B76ED7" w:rsidR="000A2BD7" w:rsidRPr="004E4DF5" w:rsidRDefault="000A2BD7" w:rsidP="000A2BD7">
            <w:pPr>
              <w:jc w:val="center"/>
              <w:rPr>
                <w:sz w:val="20"/>
                <w:szCs w:val="20"/>
              </w:rPr>
            </w:pPr>
            <w:r w:rsidRPr="004E4DF5">
              <w:rPr>
                <w:rFonts w:hint="eastAsia"/>
                <w:color w:val="000000"/>
                <w:sz w:val="20"/>
                <w:szCs w:val="20"/>
              </w:rPr>
              <w:t>121</w:t>
            </w:r>
          </w:p>
        </w:tc>
        <w:tc>
          <w:tcPr>
            <w:tcW w:w="4233" w:type="dxa"/>
            <w:vAlign w:val="center"/>
          </w:tcPr>
          <w:p w14:paraId="1A23C7CF" w14:textId="54EAD348" w:rsidR="000A2BD7" w:rsidRPr="004E4DF5" w:rsidRDefault="000A2BD7" w:rsidP="000A2BD7">
            <w:pPr>
              <w:jc w:val="center"/>
              <w:rPr>
                <w:sz w:val="20"/>
                <w:szCs w:val="20"/>
              </w:rPr>
            </w:pPr>
            <w:r w:rsidRPr="004E4DF5">
              <w:rPr>
                <w:rFonts w:hint="eastAsia"/>
                <w:color w:val="000000"/>
                <w:sz w:val="20"/>
                <w:szCs w:val="20"/>
              </w:rPr>
              <w:t xml:space="preserve">A Prospective, Molecular Epidemiology Study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Mutations In Asian Patients With Advanced Non-Small-Cell Lung Cancer Of Adenocarcinoma Histology (Pioneer)</w:t>
            </w:r>
          </w:p>
        </w:tc>
        <w:tc>
          <w:tcPr>
            <w:tcW w:w="2078" w:type="dxa"/>
            <w:vAlign w:val="center"/>
          </w:tcPr>
          <w:p w14:paraId="69B50B17" w14:textId="6CB1A3D7" w:rsidR="000A2BD7" w:rsidRPr="004E4DF5" w:rsidRDefault="000A2BD7" w:rsidP="000A2BD7">
            <w:pPr>
              <w:jc w:val="center"/>
              <w:rPr>
                <w:sz w:val="20"/>
                <w:szCs w:val="20"/>
              </w:rPr>
            </w:pPr>
            <w:r w:rsidRPr="004E4DF5">
              <w:rPr>
                <w:rFonts w:hint="eastAsia"/>
                <w:color w:val="000000"/>
                <w:sz w:val="20"/>
                <w:szCs w:val="20"/>
              </w:rPr>
              <w:t>*Yang, Pan-</w:t>
            </w:r>
            <w:proofErr w:type="spellStart"/>
            <w:r w:rsidRPr="004E4DF5">
              <w:rPr>
                <w:rFonts w:hint="eastAsia"/>
                <w:color w:val="000000"/>
                <w:sz w:val="20"/>
                <w:szCs w:val="20"/>
              </w:rPr>
              <w:t>Chyr</w:t>
            </w:r>
            <w:proofErr w:type="spellEnd"/>
          </w:p>
        </w:tc>
        <w:tc>
          <w:tcPr>
            <w:tcW w:w="2855" w:type="dxa"/>
            <w:vAlign w:val="center"/>
          </w:tcPr>
          <w:p w14:paraId="155AFD5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*Yang, Pan-</w:t>
            </w:r>
            <w:proofErr w:type="spellStart"/>
            <w:r w:rsidRPr="004E4DF5">
              <w:rPr>
                <w:rFonts w:hint="eastAsia"/>
                <w:color w:val="000000"/>
                <w:sz w:val="20"/>
                <w:szCs w:val="20"/>
              </w:rPr>
              <w:t>Chyr</w:t>
            </w:r>
            <w:proofErr w:type="spellEnd"/>
            <w:r w:rsidRPr="004E4DF5">
              <w:rPr>
                <w:rFonts w:hint="eastAsia"/>
                <w:color w:val="000000"/>
                <w:sz w:val="20"/>
                <w:szCs w:val="20"/>
              </w:rPr>
              <w:t xml:space="preserve"> (</w:t>
            </w:r>
            <w:proofErr w:type="spellStart"/>
            <w:r w:rsidRPr="004E4DF5">
              <w:rPr>
                <w:rFonts w:hint="eastAsia"/>
                <w:color w:val="000000"/>
                <w:sz w:val="20"/>
                <w:szCs w:val="20"/>
              </w:rPr>
              <w:t>楊泮池</w:t>
            </w:r>
            <w:proofErr w:type="spellEnd"/>
            <w:r w:rsidRPr="004E4DF5">
              <w:rPr>
                <w:rFonts w:hint="eastAsia"/>
                <w:color w:val="000000"/>
                <w:sz w:val="20"/>
                <w:szCs w:val="20"/>
              </w:rPr>
              <w:t>)</w:t>
            </w:r>
          </w:p>
          <w:p w14:paraId="617768B7" w14:textId="091C14EA"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p>
        </w:tc>
        <w:tc>
          <w:tcPr>
            <w:tcW w:w="2147" w:type="dxa"/>
            <w:vAlign w:val="center"/>
          </w:tcPr>
          <w:p w14:paraId="3CF91BE2" w14:textId="4CA10229"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3BAF7A0E" w14:textId="4CB5B2CB"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55EA3377" w14:textId="11D8EE6D" w:rsidR="000A2BD7" w:rsidRPr="004E4DF5" w:rsidRDefault="000A2BD7" w:rsidP="000A2BD7">
            <w:pPr>
              <w:jc w:val="center"/>
              <w:rPr>
                <w:sz w:val="20"/>
                <w:szCs w:val="20"/>
              </w:rPr>
            </w:pPr>
            <w:r w:rsidRPr="004E4DF5">
              <w:rPr>
                <w:rFonts w:hint="eastAsia"/>
                <w:color w:val="000000"/>
                <w:sz w:val="20"/>
                <w:szCs w:val="20"/>
              </w:rPr>
              <w:t>9 (2): 154-162 FEB</w:t>
            </w:r>
          </w:p>
        </w:tc>
        <w:tc>
          <w:tcPr>
            <w:tcW w:w="896" w:type="dxa"/>
            <w:tcBorders>
              <w:right w:val="thinThickSmallGap" w:sz="20" w:space="0" w:color="auto"/>
            </w:tcBorders>
            <w:vAlign w:val="center"/>
          </w:tcPr>
          <w:p w14:paraId="14C547E8" w14:textId="04CC219B" w:rsidR="000A2BD7" w:rsidRPr="004E4DF5" w:rsidRDefault="000A2BD7" w:rsidP="000A2BD7">
            <w:pPr>
              <w:jc w:val="center"/>
              <w:rPr>
                <w:sz w:val="20"/>
                <w:szCs w:val="20"/>
              </w:rPr>
            </w:pPr>
            <w:r w:rsidRPr="004E4DF5">
              <w:rPr>
                <w:rFonts w:hint="eastAsia"/>
                <w:color w:val="000000"/>
                <w:sz w:val="20"/>
                <w:szCs w:val="20"/>
              </w:rPr>
              <w:t>755</w:t>
            </w:r>
          </w:p>
        </w:tc>
      </w:tr>
      <w:tr w:rsidR="000A2BD7" w:rsidRPr="004E4DF5" w14:paraId="47B70AF6" w14:textId="77777777" w:rsidTr="000A2BD7">
        <w:tc>
          <w:tcPr>
            <w:tcW w:w="800" w:type="dxa"/>
            <w:tcBorders>
              <w:left w:val="thinThickSmallGap" w:sz="20" w:space="0" w:color="auto"/>
            </w:tcBorders>
            <w:vAlign w:val="center"/>
          </w:tcPr>
          <w:p w14:paraId="747BBCFB" w14:textId="66B513E9" w:rsidR="000A2BD7" w:rsidRPr="004E4DF5" w:rsidRDefault="000A2BD7" w:rsidP="000A2BD7">
            <w:pPr>
              <w:jc w:val="center"/>
              <w:rPr>
                <w:sz w:val="20"/>
                <w:szCs w:val="20"/>
              </w:rPr>
            </w:pPr>
            <w:r w:rsidRPr="004E4DF5">
              <w:rPr>
                <w:rFonts w:hint="eastAsia"/>
                <w:color w:val="000000"/>
                <w:sz w:val="20"/>
                <w:szCs w:val="20"/>
              </w:rPr>
              <w:t>122</w:t>
            </w:r>
          </w:p>
        </w:tc>
        <w:tc>
          <w:tcPr>
            <w:tcW w:w="4233" w:type="dxa"/>
            <w:vAlign w:val="center"/>
          </w:tcPr>
          <w:p w14:paraId="4A0DEA49" w14:textId="153169CA" w:rsidR="000A2BD7" w:rsidRPr="004E4DF5" w:rsidRDefault="000A2BD7" w:rsidP="000A2BD7">
            <w:pPr>
              <w:jc w:val="center"/>
              <w:rPr>
                <w:sz w:val="20"/>
                <w:szCs w:val="20"/>
              </w:rPr>
            </w:pPr>
            <w:r w:rsidRPr="004E4DF5">
              <w:rPr>
                <w:rFonts w:hint="eastAsia"/>
                <w:color w:val="000000"/>
                <w:sz w:val="20"/>
                <w:szCs w:val="20"/>
              </w:rPr>
              <w:t xml:space="preserve">Multicenter, Randomized, Open-Label,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Trial </w:t>
            </w:r>
            <w:proofErr w:type="gramStart"/>
            <w:r w:rsidRPr="004E4DF5">
              <w:rPr>
                <w:rFonts w:hint="eastAsia"/>
                <w:color w:val="000000"/>
                <w:sz w:val="20"/>
                <w:szCs w:val="20"/>
              </w:rPr>
              <w:t>Of</w:t>
            </w:r>
            <w:proofErr w:type="gramEnd"/>
            <w:r w:rsidRPr="004E4DF5">
              <w:rPr>
                <w:rFonts w:hint="eastAsia"/>
                <w:color w:val="000000"/>
                <w:sz w:val="20"/>
                <w:szCs w:val="20"/>
              </w:rPr>
              <w:t xml:space="preserve"> Decitabine Versus Patient Choice, With Physician Advice, Of Either Supportive Care Or Low-Dose Cytarabine For The Treatment Of </w:t>
            </w:r>
            <w:r w:rsidRPr="004E4DF5">
              <w:rPr>
                <w:rFonts w:hint="eastAsia"/>
                <w:color w:val="000000"/>
                <w:sz w:val="20"/>
                <w:szCs w:val="20"/>
              </w:rPr>
              <w:lastRenderedPageBreak/>
              <w:t>Older Patients With Newly Diagnosed Acute Myeloid Leukemia</w:t>
            </w:r>
          </w:p>
        </w:tc>
        <w:tc>
          <w:tcPr>
            <w:tcW w:w="2078" w:type="dxa"/>
            <w:vAlign w:val="center"/>
          </w:tcPr>
          <w:p w14:paraId="12E1CB2A" w14:textId="4EAE20D2" w:rsidR="000A2BD7" w:rsidRPr="004E4DF5" w:rsidRDefault="000A2BD7" w:rsidP="000A2BD7">
            <w:pPr>
              <w:jc w:val="center"/>
              <w:rPr>
                <w:sz w:val="20"/>
                <w:szCs w:val="20"/>
              </w:rPr>
            </w:pPr>
            <w:r w:rsidRPr="004E4DF5">
              <w:rPr>
                <w:rFonts w:hint="eastAsia"/>
                <w:color w:val="000000"/>
                <w:sz w:val="20"/>
                <w:szCs w:val="20"/>
              </w:rPr>
              <w:lastRenderedPageBreak/>
              <w:t>Chou, Wen-Chien</w:t>
            </w:r>
          </w:p>
        </w:tc>
        <w:tc>
          <w:tcPr>
            <w:tcW w:w="2855" w:type="dxa"/>
            <w:vAlign w:val="center"/>
          </w:tcPr>
          <w:p w14:paraId="611A208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Chou, Wen-Chien (</w:t>
            </w:r>
            <w:proofErr w:type="spellStart"/>
            <w:r w:rsidRPr="004E4DF5">
              <w:rPr>
                <w:rFonts w:hint="eastAsia"/>
                <w:color w:val="000000"/>
                <w:sz w:val="20"/>
                <w:szCs w:val="20"/>
              </w:rPr>
              <w:t>周文堅</w:t>
            </w:r>
            <w:proofErr w:type="spellEnd"/>
            <w:r w:rsidRPr="004E4DF5">
              <w:rPr>
                <w:rFonts w:hint="eastAsia"/>
                <w:color w:val="000000"/>
                <w:sz w:val="20"/>
                <w:szCs w:val="20"/>
              </w:rPr>
              <w:t>)</w:t>
            </w:r>
          </w:p>
          <w:p w14:paraId="7B3BB929" w14:textId="5EB501FD"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3D3B4EDC" w14:textId="3CA069F8"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274D163B" w14:textId="463136E9"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535A93C6" w14:textId="4FD36C8B" w:rsidR="000A2BD7" w:rsidRPr="004E4DF5" w:rsidRDefault="000A2BD7" w:rsidP="000A2BD7">
            <w:pPr>
              <w:jc w:val="center"/>
              <w:rPr>
                <w:sz w:val="20"/>
                <w:szCs w:val="20"/>
              </w:rPr>
            </w:pPr>
            <w:r w:rsidRPr="004E4DF5">
              <w:rPr>
                <w:rFonts w:hint="eastAsia"/>
                <w:color w:val="000000"/>
                <w:sz w:val="20"/>
                <w:szCs w:val="20"/>
              </w:rPr>
              <w:t>30 (21): 2670-2677 JUL 20</w:t>
            </w:r>
          </w:p>
        </w:tc>
        <w:tc>
          <w:tcPr>
            <w:tcW w:w="896" w:type="dxa"/>
            <w:tcBorders>
              <w:right w:val="thinThickSmallGap" w:sz="20" w:space="0" w:color="auto"/>
            </w:tcBorders>
            <w:vAlign w:val="center"/>
          </w:tcPr>
          <w:p w14:paraId="54E3F190" w14:textId="4F38E7A7" w:rsidR="000A2BD7" w:rsidRPr="004E4DF5" w:rsidRDefault="000A2BD7" w:rsidP="000A2BD7">
            <w:pPr>
              <w:jc w:val="center"/>
              <w:rPr>
                <w:sz w:val="20"/>
                <w:szCs w:val="20"/>
              </w:rPr>
            </w:pPr>
            <w:r w:rsidRPr="004E4DF5">
              <w:rPr>
                <w:rFonts w:hint="eastAsia"/>
                <w:color w:val="000000"/>
                <w:sz w:val="20"/>
                <w:szCs w:val="20"/>
              </w:rPr>
              <w:t>728</w:t>
            </w:r>
          </w:p>
        </w:tc>
      </w:tr>
      <w:tr w:rsidR="000A2BD7" w:rsidRPr="004E4DF5" w14:paraId="3CACA708" w14:textId="77777777" w:rsidTr="000A2BD7">
        <w:tc>
          <w:tcPr>
            <w:tcW w:w="800" w:type="dxa"/>
            <w:tcBorders>
              <w:left w:val="thinThickSmallGap" w:sz="20" w:space="0" w:color="auto"/>
            </w:tcBorders>
            <w:vAlign w:val="center"/>
          </w:tcPr>
          <w:p w14:paraId="542C5D8D" w14:textId="2826F735" w:rsidR="000A2BD7" w:rsidRPr="004E4DF5" w:rsidRDefault="000A2BD7" w:rsidP="000A2BD7">
            <w:pPr>
              <w:jc w:val="center"/>
              <w:rPr>
                <w:sz w:val="20"/>
                <w:szCs w:val="20"/>
              </w:rPr>
            </w:pPr>
            <w:r w:rsidRPr="004E4DF5">
              <w:rPr>
                <w:rFonts w:hint="eastAsia"/>
                <w:color w:val="000000"/>
                <w:sz w:val="20"/>
                <w:szCs w:val="20"/>
              </w:rPr>
              <w:t>123</w:t>
            </w:r>
          </w:p>
        </w:tc>
        <w:tc>
          <w:tcPr>
            <w:tcW w:w="4233" w:type="dxa"/>
            <w:vAlign w:val="center"/>
          </w:tcPr>
          <w:p w14:paraId="450DD06D" w14:textId="1A8DE596" w:rsidR="000A2BD7" w:rsidRPr="004E4DF5" w:rsidRDefault="000A2BD7" w:rsidP="000A2BD7">
            <w:pPr>
              <w:jc w:val="center"/>
              <w:rPr>
                <w:sz w:val="20"/>
                <w:szCs w:val="20"/>
              </w:rPr>
            </w:pPr>
            <w:r w:rsidRPr="004E4DF5">
              <w:rPr>
                <w:rFonts w:hint="eastAsia"/>
                <w:color w:val="000000"/>
                <w:sz w:val="20"/>
                <w:szCs w:val="20"/>
              </w:rPr>
              <w:t xml:space="preserve">Pembrolizumab As Second-Line Therapy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Advanced Hepatocellular Carcinoma In Keynote-240: A Randomized, Double-Blind,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Trial</w:t>
            </w:r>
          </w:p>
        </w:tc>
        <w:tc>
          <w:tcPr>
            <w:tcW w:w="2078" w:type="dxa"/>
            <w:vAlign w:val="center"/>
          </w:tcPr>
          <w:p w14:paraId="3E01B625" w14:textId="25D0A563"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41F2C5F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62B58D65" w14:textId="425E97C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69FE415E" w14:textId="78FBAF37"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5A1E9FA5" w14:textId="76C095F9"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63DF5761" w14:textId="0C0D005A" w:rsidR="000A2BD7" w:rsidRPr="004E4DF5" w:rsidRDefault="000A2BD7" w:rsidP="000A2BD7">
            <w:pPr>
              <w:jc w:val="center"/>
              <w:rPr>
                <w:sz w:val="20"/>
                <w:szCs w:val="20"/>
              </w:rPr>
            </w:pPr>
            <w:r w:rsidRPr="004E4DF5">
              <w:rPr>
                <w:rFonts w:hint="eastAsia"/>
                <w:color w:val="000000"/>
                <w:sz w:val="20"/>
                <w:szCs w:val="20"/>
              </w:rPr>
              <w:t>38 (3): 193-+ JAN 20</w:t>
            </w:r>
          </w:p>
        </w:tc>
        <w:tc>
          <w:tcPr>
            <w:tcW w:w="896" w:type="dxa"/>
            <w:tcBorders>
              <w:right w:val="thinThickSmallGap" w:sz="20" w:space="0" w:color="auto"/>
            </w:tcBorders>
            <w:vAlign w:val="center"/>
          </w:tcPr>
          <w:p w14:paraId="0A28074C" w14:textId="677B67AE" w:rsidR="000A2BD7" w:rsidRPr="004E4DF5" w:rsidRDefault="000A2BD7" w:rsidP="000A2BD7">
            <w:pPr>
              <w:jc w:val="center"/>
              <w:rPr>
                <w:sz w:val="20"/>
                <w:szCs w:val="20"/>
              </w:rPr>
            </w:pPr>
            <w:r w:rsidRPr="004E4DF5">
              <w:rPr>
                <w:rFonts w:hint="eastAsia"/>
                <w:color w:val="000000"/>
                <w:sz w:val="20"/>
                <w:szCs w:val="20"/>
              </w:rPr>
              <w:t>720</w:t>
            </w:r>
          </w:p>
        </w:tc>
      </w:tr>
      <w:tr w:rsidR="000A2BD7" w:rsidRPr="004E4DF5" w14:paraId="7AC340CB" w14:textId="77777777" w:rsidTr="000A2BD7">
        <w:tc>
          <w:tcPr>
            <w:tcW w:w="800" w:type="dxa"/>
            <w:tcBorders>
              <w:left w:val="thinThickSmallGap" w:sz="20" w:space="0" w:color="auto"/>
            </w:tcBorders>
            <w:vAlign w:val="center"/>
          </w:tcPr>
          <w:p w14:paraId="4690AF21" w14:textId="73A318A4" w:rsidR="000A2BD7" w:rsidRPr="004E4DF5" w:rsidRDefault="000A2BD7" w:rsidP="000A2BD7">
            <w:pPr>
              <w:jc w:val="center"/>
              <w:rPr>
                <w:sz w:val="20"/>
                <w:szCs w:val="20"/>
              </w:rPr>
            </w:pPr>
            <w:r w:rsidRPr="004E4DF5">
              <w:rPr>
                <w:rFonts w:hint="eastAsia"/>
                <w:color w:val="000000"/>
                <w:sz w:val="20"/>
                <w:szCs w:val="20"/>
              </w:rPr>
              <w:t>124</w:t>
            </w:r>
          </w:p>
        </w:tc>
        <w:tc>
          <w:tcPr>
            <w:tcW w:w="4233" w:type="dxa"/>
            <w:vAlign w:val="center"/>
          </w:tcPr>
          <w:p w14:paraId="379B5AEF" w14:textId="26AE31E3" w:rsidR="000A2BD7" w:rsidRPr="004E4DF5" w:rsidRDefault="000A2BD7" w:rsidP="000A2BD7">
            <w:pPr>
              <w:jc w:val="center"/>
              <w:rPr>
                <w:sz w:val="20"/>
                <w:szCs w:val="20"/>
              </w:rPr>
            </w:pPr>
            <w:r w:rsidRPr="004E4DF5">
              <w:rPr>
                <w:rFonts w:hint="eastAsia"/>
                <w:color w:val="000000"/>
                <w:sz w:val="20"/>
                <w:szCs w:val="20"/>
              </w:rPr>
              <w:t xml:space="preserve">Global Prevalence, Treatment, And Prevention </w:t>
            </w:r>
            <w:proofErr w:type="gramStart"/>
            <w:r w:rsidRPr="004E4DF5">
              <w:rPr>
                <w:rFonts w:hint="eastAsia"/>
                <w:color w:val="000000"/>
                <w:sz w:val="20"/>
                <w:szCs w:val="20"/>
              </w:rPr>
              <w:t>Of</w:t>
            </w:r>
            <w:proofErr w:type="gramEnd"/>
            <w:r w:rsidRPr="004E4DF5">
              <w:rPr>
                <w:rFonts w:hint="eastAsia"/>
                <w:color w:val="000000"/>
                <w:sz w:val="20"/>
                <w:szCs w:val="20"/>
              </w:rPr>
              <w:t xml:space="preserve"> Hepatitis B Virus Infection In 2016: A Modelling Study</w:t>
            </w:r>
          </w:p>
        </w:tc>
        <w:tc>
          <w:tcPr>
            <w:tcW w:w="2078" w:type="dxa"/>
            <w:vAlign w:val="center"/>
          </w:tcPr>
          <w:p w14:paraId="5DFC4369" w14:textId="74306D1B" w:rsidR="000A2BD7" w:rsidRPr="004E4DF5" w:rsidRDefault="000A2BD7" w:rsidP="000A2BD7">
            <w:pPr>
              <w:jc w:val="center"/>
              <w:rPr>
                <w:sz w:val="20"/>
                <w:szCs w:val="20"/>
              </w:rPr>
            </w:pPr>
            <w:r w:rsidRPr="004E4DF5">
              <w:rPr>
                <w:rFonts w:hint="eastAsia"/>
                <w:color w:val="000000"/>
                <w:sz w:val="20"/>
                <w:szCs w:val="20"/>
              </w:rPr>
              <w:t>Chen, Ding-Shinn</w:t>
            </w:r>
          </w:p>
        </w:tc>
        <w:tc>
          <w:tcPr>
            <w:tcW w:w="2855" w:type="dxa"/>
            <w:vAlign w:val="center"/>
          </w:tcPr>
          <w:p w14:paraId="4DF3C55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Ding-Shinn (</w:t>
            </w:r>
            <w:proofErr w:type="spellStart"/>
            <w:r w:rsidRPr="004E4DF5">
              <w:rPr>
                <w:rFonts w:hint="eastAsia"/>
                <w:color w:val="000000"/>
                <w:sz w:val="20"/>
                <w:szCs w:val="20"/>
              </w:rPr>
              <w:t>陳定信</w:t>
            </w:r>
            <w:proofErr w:type="spellEnd"/>
            <w:r w:rsidRPr="004E4DF5">
              <w:rPr>
                <w:rFonts w:hint="eastAsia"/>
                <w:color w:val="000000"/>
                <w:sz w:val="20"/>
                <w:szCs w:val="20"/>
              </w:rPr>
              <w:t>)</w:t>
            </w:r>
          </w:p>
          <w:p w14:paraId="31B30303" w14:textId="19A0EEBF"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r w:rsidRPr="004E4DF5">
              <w:rPr>
                <w:rFonts w:hint="eastAsia"/>
                <w:color w:val="000000"/>
                <w:sz w:val="20"/>
                <w:szCs w:val="20"/>
              </w:rPr>
              <w:t>/</w:t>
            </w:r>
            <w:proofErr w:type="spellStart"/>
            <w:r w:rsidRPr="004E4DF5">
              <w:rPr>
                <w:rFonts w:hint="eastAsia"/>
                <w:color w:val="000000"/>
                <w:sz w:val="20"/>
                <w:szCs w:val="20"/>
              </w:rPr>
              <w:t>附設醫院肝炎研究中心</w:t>
            </w:r>
            <w:proofErr w:type="spellEnd"/>
          </w:p>
        </w:tc>
        <w:tc>
          <w:tcPr>
            <w:tcW w:w="2147" w:type="dxa"/>
            <w:vAlign w:val="center"/>
          </w:tcPr>
          <w:p w14:paraId="3B876B33" w14:textId="2DA0C096" w:rsidR="000A2BD7" w:rsidRPr="004E4DF5" w:rsidRDefault="000A2BD7" w:rsidP="000A2BD7">
            <w:pPr>
              <w:jc w:val="center"/>
              <w:rPr>
                <w:sz w:val="20"/>
                <w:szCs w:val="20"/>
              </w:rPr>
            </w:pPr>
            <w:r w:rsidRPr="004E4DF5">
              <w:rPr>
                <w:rFonts w:hint="eastAsia"/>
                <w:color w:val="000000"/>
                <w:sz w:val="20"/>
                <w:szCs w:val="20"/>
              </w:rPr>
              <w:t>Lancet Gastroenterology &amp; Hepatology</w:t>
            </w:r>
          </w:p>
        </w:tc>
        <w:tc>
          <w:tcPr>
            <w:tcW w:w="1068" w:type="dxa"/>
            <w:vAlign w:val="center"/>
          </w:tcPr>
          <w:p w14:paraId="55284696" w14:textId="727B3F4B"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528D824" w14:textId="6E27A32D" w:rsidR="000A2BD7" w:rsidRPr="004E4DF5" w:rsidRDefault="000A2BD7" w:rsidP="000A2BD7">
            <w:pPr>
              <w:jc w:val="center"/>
              <w:rPr>
                <w:sz w:val="20"/>
                <w:szCs w:val="20"/>
              </w:rPr>
            </w:pPr>
            <w:r w:rsidRPr="004E4DF5">
              <w:rPr>
                <w:rFonts w:hint="eastAsia"/>
                <w:color w:val="000000"/>
                <w:sz w:val="20"/>
                <w:szCs w:val="20"/>
              </w:rPr>
              <w:t>3 (6): 383-403 JUN</w:t>
            </w:r>
          </w:p>
        </w:tc>
        <w:tc>
          <w:tcPr>
            <w:tcW w:w="896" w:type="dxa"/>
            <w:tcBorders>
              <w:right w:val="thinThickSmallGap" w:sz="20" w:space="0" w:color="auto"/>
            </w:tcBorders>
            <w:vAlign w:val="center"/>
          </w:tcPr>
          <w:p w14:paraId="0AF882EC" w14:textId="3A8B0FE8" w:rsidR="000A2BD7" w:rsidRPr="004E4DF5" w:rsidRDefault="000A2BD7" w:rsidP="000A2BD7">
            <w:pPr>
              <w:jc w:val="center"/>
              <w:rPr>
                <w:sz w:val="20"/>
                <w:szCs w:val="20"/>
              </w:rPr>
            </w:pPr>
            <w:r w:rsidRPr="004E4DF5">
              <w:rPr>
                <w:rFonts w:hint="eastAsia"/>
                <w:color w:val="000000"/>
                <w:sz w:val="20"/>
                <w:szCs w:val="20"/>
              </w:rPr>
              <w:t>712</w:t>
            </w:r>
          </w:p>
        </w:tc>
      </w:tr>
      <w:tr w:rsidR="000A2BD7" w:rsidRPr="004E4DF5" w14:paraId="7EF22EEC" w14:textId="77777777" w:rsidTr="000A2BD7">
        <w:tc>
          <w:tcPr>
            <w:tcW w:w="800" w:type="dxa"/>
            <w:tcBorders>
              <w:left w:val="thinThickSmallGap" w:sz="20" w:space="0" w:color="auto"/>
            </w:tcBorders>
            <w:vAlign w:val="center"/>
          </w:tcPr>
          <w:p w14:paraId="2F999A44" w14:textId="5B790473" w:rsidR="000A2BD7" w:rsidRPr="004E4DF5" w:rsidRDefault="000A2BD7" w:rsidP="000A2BD7">
            <w:pPr>
              <w:jc w:val="center"/>
              <w:rPr>
                <w:sz w:val="20"/>
                <w:szCs w:val="20"/>
              </w:rPr>
            </w:pPr>
            <w:r w:rsidRPr="004E4DF5">
              <w:rPr>
                <w:rFonts w:hint="eastAsia"/>
                <w:color w:val="000000"/>
                <w:sz w:val="20"/>
                <w:szCs w:val="20"/>
              </w:rPr>
              <w:t>125</w:t>
            </w:r>
          </w:p>
        </w:tc>
        <w:tc>
          <w:tcPr>
            <w:tcW w:w="4233" w:type="dxa"/>
            <w:vAlign w:val="center"/>
          </w:tcPr>
          <w:p w14:paraId="32BFF98C" w14:textId="1381348E" w:rsidR="000A2BD7" w:rsidRPr="004E4DF5" w:rsidRDefault="000A2BD7" w:rsidP="000A2BD7">
            <w:pPr>
              <w:jc w:val="center"/>
              <w:rPr>
                <w:sz w:val="20"/>
                <w:szCs w:val="20"/>
              </w:rPr>
            </w:pPr>
            <w:r w:rsidRPr="004E4DF5">
              <w:rPr>
                <w:rFonts w:hint="eastAsia"/>
                <w:color w:val="000000"/>
                <w:sz w:val="20"/>
                <w:szCs w:val="20"/>
              </w:rPr>
              <w:t xml:space="preserve">Asian-Pacific Consensus Statement </w:t>
            </w:r>
            <w:proofErr w:type="gramStart"/>
            <w:r w:rsidRPr="004E4DF5">
              <w:rPr>
                <w:rFonts w:hint="eastAsia"/>
                <w:color w:val="000000"/>
                <w:sz w:val="20"/>
                <w:szCs w:val="20"/>
              </w:rPr>
              <w:t>On</w:t>
            </w:r>
            <w:proofErr w:type="gramEnd"/>
            <w:r w:rsidRPr="004E4DF5">
              <w:rPr>
                <w:rFonts w:hint="eastAsia"/>
                <w:color w:val="000000"/>
                <w:sz w:val="20"/>
                <w:szCs w:val="20"/>
              </w:rPr>
              <w:t xml:space="preserve"> The Management Of Chronic Hepatitis B: A 2012 Update</w:t>
            </w:r>
          </w:p>
        </w:tc>
        <w:tc>
          <w:tcPr>
            <w:tcW w:w="2078" w:type="dxa"/>
            <w:vAlign w:val="center"/>
          </w:tcPr>
          <w:p w14:paraId="747DFA8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Kao, Jia-</w:t>
            </w:r>
            <w:proofErr w:type="spellStart"/>
            <w:r w:rsidRPr="004E4DF5">
              <w:rPr>
                <w:rFonts w:hint="eastAsia"/>
                <w:color w:val="000000"/>
                <w:sz w:val="20"/>
                <w:szCs w:val="20"/>
              </w:rPr>
              <w:t>Horng</w:t>
            </w:r>
            <w:proofErr w:type="spellEnd"/>
          </w:p>
          <w:p w14:paraId="09D53758" w14:textId="1BE67E0A" w:rsidR="000A2BD7" w:rsidRPr="004E4DF5" w:rsidRDefault="000A2BD7" w:rsidP="000A2BD7">
            <w:pPr>
              <w:jc w:val="center"/>
              <w:rPr>
                <w:sz w:val="20"/>
                <w:szCs w:val="20"/>
              </w:rPr>
            </w:pPr>
            <w:r w:rsidRPr="004E4DF5">
              <w:rPr>
                <w:rFonts w:hint="eastAsia"/>
                <w:color w:val="000000"/>
                <w:sz w:val="20"/>
                <w:szCs w:val="20"/>
              </w:rPr>
              <w:t>Liu, Chun-Jen</w:t>
            </w:r>
          </w:p>
        </w:tc>
        <w:tc>
          <w:tcPr>
            <w:tcW w:w="2855" w:type="dxa"/>
            <w:vAlign w:val="center"/>
          </w:tcPr>
          <w:p w14:paraId="64C4ABD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附設醫院</w:t>
            </w:r>
          </w:p>
          <w:p w14:paraId="53B8E962" w14:textId="20011664" w:rsidR="000A2BD7" w:rsidRPr="004E4DF5" w:rsidRDefault="000A2BD7" w:rsidP="000A2BD7">
            <w:pPr>
              <w:jc w:val="center"/>
              <w:rPr>
                <w:sz w:val="20"/>
                <w:szCs w:val="20"/>
                <w:lang w:eastAsia="zh-TW"/>
              </w:rPr>
            </w:pPr>
            <w:r w:rsidRPr="004E4DF5">
              <w:rPr>
                <w:rFonts w:hint="eastAsia"/>
                <w:color w:val="000000"/>
                <w:sz w:val="20"/>
                <w:szCs w:val="20"/>
                <w:lang w:eastAsia="zh-TW"/>
              </w:rPr>
              <w:t>Liu, Chun-Jen (</w:t>
            </w:r>
            <w:r w:rsidRPr="004E4DF5">
              <w:rPr>
                <w:rFonts w:hint="eastAsia"/>
                <w:color w:val="000000"/>
                <w:sz w:val="20"/>
                <w:szCs w:val="20"/>
                <w:lang w:eastAsia="zh-TW"/>
              </w:rPr>
              <w:t>劉俊人</w:t>
            </w: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附設醫院肝炎研究中心</w:t>
            </w:r>
          </w:p>
        </w:tc>
        <w:tc>
          <w:tcPr>
            <w:tcW w:w="2147" w:type="dxa"/>
            <w:vAlign w:val="center"/>
          </w:tcPr>
          <w:p w14:paraId="77DE3A34" w14:textId="325AC070" w:rsidR="000A2BD7" w:rsidRPr="004E4DF5" w:rsidRDefault="000A2BD7" w:rsidP="000A2BD7">
            <w:pPr>
              <w:jc w:val="center"/>
              <w:rPr>
                <w:sz w:val="20"/>
                <w:szCs w:val="20"/>
              </w:rPr>
            </w:pPr>
            <w:r w:rsidRPr="004E4DF5">
              <w:rPr>
                <w:rFonts w:hint="eastAsia"/>
                <w:color w:val="000000"/>
                <w:sz w:val="20"/>
                <w:szCs w:val="20"/>
              </w:rPr>
              <w:t>Hepatology International</w:t>
            </w:r>
          </w:p>
        </w:tc>
        <w:tc>
          <w:tcPr>
            <w:tcW w:w="1068" w:type="dxa"/>
            <w:vAlign w:val="center"/>
          </w:tcPr>
          <w:p w14:paraId="236BC26C" w14:textId="21EC3DFF"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780E6181" w14:textId="1BAE3BBE" w:rsidR="000A2BD7" w:rsidRPr="004E4DF5" w:rsidRDefault="000A2BD7" w:rsidP="000A2BD7">
            <w:pPr>
              <w:jc w:val="center"/>
              <w:rPr>
                <w:sz w:val="20"/>
                <w:szCs w:val="20"/>
              </w:rPr>
            </w:pPr>
            <w:r w:rsidRPr="004E4DF5">
              <w:rPr>
                <w:rFonts w:hint="eastAsia"/>
                <w:color w:val="000000"/>
                <w:sz w:val="20"/>
                <w:szCs w:val="20"/>
              </w:rPr>
              <w:t>6 (3): 531-561 JUN</w:t>
            </w:r>
          </w:p>
        </w:tc>
        <w:tc>
          <w:tcPr>
            <w:tcW w:w="896" w:type="dxa"/>
            <w:tcBorders>
              <w:right w:val="thinThickSmallGap" w:sz="20" w:space="0" w:color="auto"/>
            </w:tcBorders>
            <w:vAlign w:val="center"/>
          </w:tcPr>
          <w:p w14:paraId="5ABF7B83" w14:textId="78DE44D3" w:rsidR="000A2BD7" w:rsidRPr="004E4DF5" w:rsidRDefault="000A2BD7" w:rsidP="000A2BD7">
            <w:pPr>
              <w:jc w:val="center"/>
              <w:rPr>
                <w:sz w:val="20"/>
                <w:szCs w:val="20"/>
              </w:rPr>
            </w:pPr>
            <w:r w:rsidRPr="004E4DF5">
              <w:rPr>
                <w:rFonts w:hint="eastAsia"/>
                <w:color w:val="000000"/>
                <w:sz w:val="20"/>
                <w:szCs w:val="20"/>
              </w:rPr>
              <w:t>699</w:t>
            </w:r>
          </w:p>
        </w:tc>
      </w:tr>
      <w:tr w:rsidR="000A2BD7" w:rsidRPr="004E4DF5" w14:paraId="1A1732DF" w14:textId="77777777" w:rsidTr="000A2BD7">
        <w:tc>
          <w:tcPr>
            <w:tcW w:w="800" w:type="dxa"/>
            <w:tcBorders>
              <w:left w:val="thinThickSmallGap" w:sz="20" w:space="0" w:color="auto"/>
            </w:tcBorders>
            <w:vAlign w:val="center"/>
          </w:tcPr>
          <w:p w14:paraId="2BFF07E0" w14:textId="51135565" w:rsidR="000A2BD7" w:rsidRPr="004E4DF5" w:rsidRDefault="000A2BD7" w:rsidP="000A2BD7">
            <w:pPr>
              <w:jc w:val="center"/>
              <w:rPr>
                <w:sz w:val="20"/>
                <w:szCs w:val="20"/>
              </w:rPr>
            </w:pPr>
            <w:r w:rsidRPr="004E4DF5">
              <w:rPr>
                <w:rFonts w:hint="eastAsia"/>
                <w:color w:val="000000"/>
                <w:sz w:val="20"/>
                <w:szCs w:val="20"/>
              </w:rPr>
              <w:t>126</w:t>
            </w:r>
          </w:p>
        </w:tc>
        <w:tc>
          <w:tcPr>
            <w:tcW w:w="4233" w:type="dxa"/>
            <w:vAlign w:val="center"/>
          </w:tcPr>
          <w:p w14:paraId="71DDE4D4" w14:textId="775753E9" w:rsidR="000A2BD7" w:rsidRPr="004E4DF5" w:rsidRDefault="000A2BD7" w:rsidP="000A2BD7">
            <w:pPr>
              <w:jc w:val="center"/>
              <w:rPr>
                <w:sz w:val="20"/>
                <w:szCs w:val="20"/>
              </w:rPr>
            </w:pPr>
            <w:r w:rsidRPr="004E4DF5">
              <w:rPr>
                <w:rFonts w:hint="eastAsia"/>
                <w:color w:val="000000"/>
                <w:sz w:val="20"/>
                <w:szCs w:val="20"/>
              </w:rPr>
              <w:t xml:space="preserve">Pembrolizumab For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Pd-L1-Positive Advanced Gastric Cancer (Keynote-012): A </w:t>
            </w:r>
            <w:proofErr w:type="spellStart"/>
            <w:r w:rsidRPr="004E4DF5">
              <w:rPr>
                <w:rFonts w:hint="eastAsia"/>
                <w:color w:val="000000"/>
                <w:sz w:val="20"/>
                <w:szCs w:val="20"/>
              </w:rPr>
              <w:t>Multicentre</w:t>
            </w:r>
            <w:proofErr w:type="spellEnd"/>
            <w:r w:rsidRPr="004E4DF5">
              <w:rPr>
                <w:rFonts w:hint="eastAsia"/>
                <w:color w:val="000000"/>
                <w:sz w:val="20"/>
                <w:szCs w:val="20"/>
              </w:rPr>
              <w:t>, Open-Label, Phase 1B Trial</w:t>
            </w:r>
          </w:p>
        </w:tc>
        <w:tc>
          <w:tcPr>
            <w:tcW w:w="2078" w:type="dxa"/>
            <w:vAlign w:val="center"/>
          </w:tcPr>
          <w:p w14:paraId="68A08BA7" w14:textId="30650C60"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281D587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w:t>
            </w:r>
          </w:p>
          <w:p w14:paraId="721A8292" w14:textId="6801CCDE"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7E10135F" w14:textId="7A6838D4"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49C418ED" w14:textId="761BAF92"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02FD07DB" w14:textId="5CF29011" w:rsidR="000A2BD7" w:rsidRPr="004E4DF5" w:rsidRDefault="000A2BD7" w:rsidP="000A2BD7">
            <w:pPr>
              <w:jc w:val="center"/>
              <w:rPr>
                <w:sz w:val="20"/>
                <w:szCs w:val="20"/>
              </w:rPr>
            </w:pPr>
            <w:r w:rsidRPr="004E4DF5">
              <w:rPr>
                <w:rFonts w:hint="eastAsia"/>
                <w:color w:val="000000"/>
                <w:sz w:val="20"/>
                <w:szCs w:val="20"/>
              </w:rPr>
              <w:t>17 (6): 717-726 JUN</w:t>
            </w:r>
          </w:p>
        </w:tc>
        <w:tc>
          <w:tcPr>
            <w:tcW w:w="896" w:type="dxa"/>
            <w:tcBorders>
              <w:right w:val="thinThickSmallGap" w:sz="20" w:space="0" w:color="auto"/>
            </w:tcBorders>
            <w:vAlign w:val="center"/>
          </w:tcPr>
          <w:p w14:paraId="4023022C" w14:textId="377E29C6" w:rsidR="000A2BD7" w:rsidRPr="004E4DF5" w:rsidRDefault="000A2BD7" w:rsidP="000A2BD7">
            <w:pPr>
              <w:jc w:val="center"/>
              <w:rPr>
                <w:sz w:val="20"/>
                <w:szCs w:val="20"/>
              </w:rPr>
            </w:pPr>
            <w:r w:rsidRPr="004E4DF5">
              <w:rPr>
                <w:rFonts w:hint="eastAsia"/>
                <w:color w:val="000000"/>
                <w:sz w:val="20"/>
                <w:szCs w:val="20"/>
              </w:rPr>
              <w:t>694</w:t>
            </w:r>
          </w:p>
        </w:tc>
      </w:tr>
      <w:tr w:rsidR="000A2BD7" w:rsidRPr="004E4DF5" w14:paraId="27715EFB" w14:textId="77777777" w:rsidTr="000A2BD7">
        <w:tc>
          <w:tcPr>
            <w:tcW w:w="800" w:type="dxa"/>
            <w:tcBorders>
              <w:left w:val="thinThickSmallGap" w:sz="20" w:space="0" w:color="auto"/>
            </w:tcBorders>
            <w:vAlign w:val="center"/>
          </w:tcPr>
          <w:p w14:paraId="07075A2D" w14:textId="13F358AB" w:rsidR="000A2BD7" w:rsidRPr="004E4DF5" w:rsidRDefault="000A2BD7" w:rsidP="000A2BD7">
            <w:pPr>
              <w:jc w:val="center"/>
              <w:rPr>
                <w:sz w:val="20"/>
                <w:szCs w:val="20"/>
              </w:rPr>
            </w:pPr>
            <w:r w:rsidRPr="004E4DF5">
              <w:rPr>
                <w:rFonts w:hint="eastAsia"/>
                <w:color w:val="000000"/>
                <w:sz w:val="20"/>
                <w:szCs w:val="20"/>
              </w:rPr>
              <w:t>127</w:t>
            </w:r>
          </w:p>
        </w:tc>
        <w:tc>
          <w:tcPr>
            <w:tcW w:w="4233" w:type="dxa"/>
            <w:vAlign w:val="center"/>
          </w:tcPr>
          <w:p w14:paraId="401B1690" w14:textId="22F3F80C" w:rsidR="000A2BD7" w:rsidRPr="004E4DF5" w:rsidRDefault="000A2BD7" w:rsidP="000A2BD7">
            <w:pPr>
              <w:jc w:val="center"/>
              <w:rPr>
                <w:sz w:val="20"/>
                <w:szCs w:val="20"/>
              </w:rPr>
            </w:pPr>
            <w:proofErr w:type="spellStart"/>
            <w:r w:rsidRPr="004E4DF5">
              <w:rPr>
                <w:rFonts w:hint="eastAsia"/>
                <w:color w:val="000000"/>
                <w:sz w:val="20"/>
                <w:szCs w:val="20"/>
              </w:rPr>
              <w:t>Afatinib</w:t>
            </w:r>
            <w:proofErr w:type="spellEnd"/>
            <w:r w:rsidRPr="004E4DF5">
              <w:rPr>
                <w:rFonts w:hint="eastAsia"/>
                <w:color w:val="000000"/>
                <w:sz w:val="20"/>
                <w:szCs w:val="20"/>
              </w:rPr>
              <w:t xml:space="preserve"> Versus Gefitinib </w:t>
            </w:r>
            <w:proofErr w:type="gramStart"/>
            <w:r w:rsidRPr="004E4DF5">
              <w:rPr>
                <w:rFonts w:hint="eastAsia"/>
                <w:color w:val="000000"/>
                <w:sz w:val="20"/>
                <w:szCs w:val="20"/>
              </w:rPr>
              <w:t>As</w:t>
            </w:r>
            <w:proofErr w:type="gramEnd"/>
            <w:r w:rsidRPr="004E4DF5">
              <w:rPr>
                <w:rFonts w:hint="eastAsia"/>
                <w:color w:val="000000"/>
                <w:sz w:val="20"/>
                <w:szCs w:val="20"/>
              </w:rPr>
              <w:t xml:space="preserve"> First-Line Treatment Of Patients With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Mutation-Positive Non-Small-Cell Lung Cancer (Lux-Lung 7): A Phase 2B, Open-Label,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Controlled Trial</w:t>
            </w:r>
          </w:p>
        </w:tc>
        <w:tc>
          <w:tcPr>
            <w:tcW w:w="2078" w:type="dxa"/>
            <w:vAlign w:val="center"/>
          </w:tcPr>
          <w:p w14:paraId="6A3D5E36" w14:textId="32BF0710"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4F543DE5" w14:textId="4C427990"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6DD752D4" w14:textId="4F688A14"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78918AA5" w14:textId="4777C70C"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0280D10F" w14:textId="22BE63A5" w:rsidR="000A2BD7" w:rsidRPr="004E4DF5" w:rsidRDefault="000A2BD7" w:rsidP="000A2BD7">
            <w:pPr>
              <w:jc w:val="center"/>
              <w:rPr>
                <w:sz w:val="20"/>
                <w:szCs w:val="20"/>
              </w:rPr>
            </w:pPr>
            <w:r w:rsidRPr="004E4DF5">
              <w:rPr>
                <w:rFonts w:hint="eastAsia"/>
                <w:color w:val="000000"/>
                <w:sz w:val="20"/>
                <w:szCs w:val="20"/>
              </w:rPr>
              <w:t>17 (5): 577-589 MAY</w:t>
            </w:r>
          </w:p>
        </w:tc>
        <w:tc>
          <w:tcPr>
            <w:tcW w:w="896" w:type="dxa"/>
            <w:tcBorders>
              <w:right w:val="thinThickSmallGap" w:sz="20" w:space="0" w:color="auto"/>
            </w:tcBorders>
            <w:vAlign w:val="center"/>
          </w:tcPr>
          <w:p w14:paraId="22E0DC55" w14:textId="3DEE3B12" w:rsidR="000A2BD7" w:rsidRPr="004E4DF5" w:rsidRDefault="000A2BD7" w:rsidP="000A2BD7">
            <w:pPr>
              <w:jc w:val="center"/>
              <w:rPr>
                <w:sz w:val="20"/>
                <w:szCs w:val="20"/>
              </w:rPr>
            </w:pPr>
            <w:r w:rsidRPr="004E4DF5">
              <w:rPr>
                <w:rFonts w:hint="eastAsia"/>
                <w:color w:val="000000"/>
                <w:sz w:val="20"/>
                <w:szCs w:val="20"/>
              </w:rPr>
              <w:t>692</w:t>
            </w:r>
          </w:p>
        </w:tc>
      </w:tr>
      <w:tr w:rsidR="000A2BD7" w:rsidRPr="004E4DF5" w14:paraId="5CEBFDAE" w14:textId="77777777" w:rsidTr="000A2BD7">
        <w:tc>
          <w:tcPr>
            <w:tcW w:w="800" w:type="dxa"/>
            <w:tcBorders>
              <w:left w:val="thinThickSmallGap" w:sz="20" w:space="0" w:color="auto"/>
            </w:tcBorders>
            <w:vAlign w:val="center"/>
          </w:tcPr>
          <w:p w14:paraId="43559335" w14:textId="467D7A64" w:rsidR="000A2BD7" w:rsidRPr="004E4DF5" w:rsidRDefault="000A2BD7" w:rsidP="000A2BD7">
            <w:pPr>
              <w:jc w:val="center"/>
              <w:rPr>
                <w:sz w:val="20"/>
                <w:szCs w:val="20"/>
              </w:rPr>
            </w:pPr>
            <w:r w:rsidRPr="004E4DF5">
              <w:rPr>
                <w:rFonts w:hint="eastAsia"/>
                <w:color w:val="000000"/>
                <w:sz w:val="20"/>
                <w:szCs w:val="20"/>
              </w:rPr>
              <w:t>128</w:t>
            </w:r>
          </w:p>
        </w:tc>
        <w:tc>
          <w:tcPr>
            <w:tcW w:w="4233" w:type="dxa"/>
            <w:vAlign w:val="center"/>
          </w:tcPr>
          <w:p w14:paraId="44FD31CB" w14:textId="18204492" w:rsidR="000A2BD7" w:rsidRPr="004E4DF5" w:rsidRDefault="000A2BD7" w:rsidP="000A2BD7">
            <w:pPr>
              <w:jc w:val="center"/>
              <w:rPr>
                <w:sz w:val="20"/>
                <w:szCs w:val="20"/>
              </w:rPr>
            </w:pPr>
            <w:r w:rsidRPr="004E4DF5">
              <w:rPr>
                <w:rFonts w:hint="eastAsia"/>
                <w:color w:val="000000"/>
                <w:sz w:val="20"/>
                <w:szCs w:val="20"/>
              </w:rPr>
              <w:t xml:space="preserve">B Cells Are Associated </w:t>
            </w:r>
            <w:proofErr w:type="gramStart"/>
            <w:r w:rsidRPr="004E4DF5">
              <w:rPr>
                <w:rFonts w:hint="eastAsia"/>
                <w:color w:val="000000"/>
                <w:sz w:val="20"/>
                <w:szCs w:val="20"/>
              </w:rPr>
              <w:t>With</w:t>
            </w:r>
            <w:proofErr w:type="gramEnd"/>
            <w:r w:rsidRPr="004E4DF5">
              <w:rPr>
                <w:rFonts w:hint="eastAsia"/>
                <w:color w:val="000000"/>
                <w:sz w:val="20"/>
                <w:szCs w:val="20"/>
              </w:rPr>
              <w:t xml:space="preserve"> Survival And Immunotherapy Response In Sarcoma</w:t>
            </w:r>
          </w:p>
        </w:tc>
        <w:tc>
          <w:tcPr>
            <w:tcW w:w="2078" w:type="dxa"/>
            <w:vAlign w:val="center"/>
          </w:tcPr>
          <w:p w14:paraId="4B3E364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Tom Wei-Wu</w:t>
            </w:r>
          </w:p>
          <w:p w14:paraId="406C14E8" w14:textId="08D76B5B" w:rsidR="000A2BD7" w:rsidRPr="004E4DF5" w:rsidRDefault="000A2BD7" w:rsidP="000A2BD7">
            <w:pPr>
              <w:jc w:val="center"/>
              <w:rPr>
                <w:sz w:val="20"/>
                <w:szCs w:val="20"/>
              </w:rPr>
            </w:pPr>
            <w:r w:rsidRPr="004E4DF5">
              <w:rPr>
                <w:rFonts w:hint="eastAsia"/>
                <w:color w:val="000000"/>
                <w:sz w:val="20"/>
                <w:szCs w:val="20"/>
              </w:rPr>
              <w:t>Jeng, Yung-Ming</w:t>
            </w:r>
          </w:p>
        </w:tc>
        <w:tc>
          <w:tcPr>
            <w:tcW w:w="2855" w:type="dxa"/>
            <w:vAlign w:val="center"/>
          </w:tcPr>
          <w:p w14:paraId="4429DD5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Tom Wei-Wu (</w:t>
            </w:r>
            <w:r w:rsidRPr="004E4DF5">
              <w:rPr>
                <w:rFonts w:hint="eastAsia"/>
                <w:color w:val="000000"/>
                <w:sz w:val="20"/>
                <w:szCs w:val="20"/>
                <w:lang w:eastAsia="zh-TW"/>
              </w:rPr>
              <w:t>陳偉武</w:t>
            </w:r>
            <w:r w:rsidRPr="004E4DF5">
              <w:rPr>
                <w:rFonts w:hint="eastAsia"/>
                <w:color w:val="000000"/>
                <w:sz w:val="20"/>
                <w:szCs w:val="20"/>
                <w:lang w:eastAsia="zh-TW"/>
              </w:rPr>
              <w:t xml:space="preserve">) </w:t>
            </w:r>
            <w:r w:rsidRPr="004E4DF5">
              <w:rPr>
                <w:rFonts w:hint="eastAsia"/>
                <w:color w:val="000000"/>
                <w:sz w:val="20"/>
                <w:szCs w:val="20"/>
                <w:lang w:eastAsia="zh-TW"/>
              </w:rPr>
              <w:t>基因體暨精</w:t>
            </w:r>
            <w:proofErr w:type="gramStart"/>
            <w:r w:rsidRPr="004E4DF5">
              <w:rPr>
                <w:rFonts w:hint="eastAsia"/>
                <w:color w:val="000000"/>
                <w:sz w:val="20"/>
                <w:szCs w:val="20"/>
                <w:lang w:eastAsia="zh-TW"/>
              </w:rPr>
              <w:t>準</w:t>
            </w:r>
            <w:proofErr w:type="gramEnd"/>
            <w:r w:rsidRPr="004E4DF5">
              <w:rPr>
                <w:rFonts w:hint="eastAsia"/>
                <w:color w:val="000000"/>
                <w:sz w:val="20"/>
                <w:szCs w:val="20"/>
                <w:lang w:eastAsia="zh-TW"/>
              </w:rPr>
              <w:t>醫學研究中心</w:t>
            </w:r>
            <w:r w:rsidRPr="004E4DF5">
              <w:rPr>
                <w:rFonts w:hint="eastAsia"/>
                <w:color w:val="000000"/>
                <w:sz w:val="20"/>
                <w:szCs w:val="20"/>
                <w:lang w:eastAsia="zh-TW"/>
              </w:rPr>
              <w:t>/</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腫瘤所</w:t>
            </w:r>
            <w:r w:rsidRPr="004E4DF5">
              <w:rPr>
                <w:rFonts w:hint="eastAsia"/>
                <w:color w:val="000000"/>
                <w:sz w:val="20"/>
                <w:szCs w:val="20"/>
                <w:lang w:eastAsia="zh-TW"/>
              </w:rPr>
              <w:t>/</w:t>
            </w:r>
            <w:r w:rsidRPr="004E4DF5">
              <w:rPr>
                <w:rFonts w:hint="eastAsia"/>
                <w:color w:val="000000"/>
                <w:sz w:val="20"/>
                <w:szCs w:val="20"/>
                <w:lang w:eastAsia="zh-TW"/>
              </w:rPr>
              <w:t>附設醫院腫瘤醫學部</w:t>
            </w:r>
          </w:p>
          <w:p w14:paraId="25908C3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Jeng, Yung-Ming (</w:t>
            </w:r>
            <w:r w:rsidRPr="004E4DF5">
              <w:rPr>
                <w:rFonts w:hint="eastAsia"/>
                <w:color w:val="000000"/>
                <w:sz w:val="20"/>
                <w:szCs w:val="20"/>
                <w:lang w:eastAsia="zh-TW"/>
              </w:rPr>
              <w:t>鄭永銘</w:t>
            </w:r>
            <w:r w:rsidRPr="004E4DF5">
              <w:rPr>
                <w:rFonts w:hint="eastAsia"/>
                <w:color w:val="000000"/>
                <w:sz w:val="20"/>
                <w:szCs w:val="20"/>
                <w:lang w:eastAsia="zh-TW"/>
              </w:rPr>
              <w:t>)</w:t>
            </w:r>
          </w:p>
          <w:p w14:paraId="0D6AF229" w14:textId="151D714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醫學系病理科所</w:t>
            </w:r>
          </w:p>
        </w:tc>
        <w:tc>
          <w:tcPr>
            <w:tcW w:w="2147" w:type="dxa"/>
            <w:vAlign w:val="center"/>
          </w:tcPr>
          <w:p w14:paraId="5AD8B542" w14:textId="7FD8DDEE" w:rsidR="000A2BD7" w:rsidRPr="004E4DF5" w:rsidRDefault="000A2BD7" w:rsidP="000A2BD7">
            <w:pPr>
              <w:jc w:val="center"/>
              <w:rPr>
                <w:sz w:val="20"/>
                <w:szCs w:val="20"/>
              </w:rPr>
            </w:pPr>
            <w:r w:rsidRPr="004E4DF5">
              <w:rPr>
                <w:rFonts w:hint="eastAsia"/>
                <w:color w:val="000000"/>
                <w:sz w:val="20"/>
                <w:szCs w:val="20"/>
              </w:rPr>
              <w:t>Nature</w:t>
            </w:r>
          </w:p>
        </w:tc>
        <w:tc>
          <w:tcPr>
            <w:tcW w:w="1068" w:type="dxa"/>
            <w:vAlign w:val="center"/>
          </w:tcPr>
          <w:p w14:paraId="46AE7ED1" w14:textId="15E30279"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2F43E999" w14:textId="4DC810F4" w:rsidR="000A2BD7" w:rsidRPr="004E4DF5" w:rsidRDefault="000A2BD7" w:rsidP="000A2BD7">
            <w:pPr>
              <w:jc w:val="center"/>
              <w:rPr>
                <w:sz w:val="20"/>
                <w:szCs w:val="20"/>
              </w:rPr>
            </w:pPr>
            <w:r w:rsidRPr="004E4DF5">
              <w:rPr>
                <w:rFonts w:hint="eastAsia"/>
                <w:color w:val="000000"/>
                <w:sz w:val="20"/>
                <w:szCs w:val="20"/>
              </w:rPr>
              <w:t>577 (7791): 556-+ JAN</w:t>
            </w:r>
          </w:p>
        </w:tc>
        <w:tc>
          <w:tcPr>
            <w:tcW w:w="896" w:type="dxa"/>
            <w:tcBorders>
              <w:right w:val="thinThickSmallGap" w:sz="20" w:space="0" w:color="auto"/>
            </w:tcBorders>
            <w:vAlign w:val="center"/>
          </w:tcPr>
          <w:p w14:paraId="5B656BF8" w14:textId="0931A129" w:rsidR="000A2BD7" w:rsidRPr="004E4DF5" w:rsidRDefault="000A2BD7" w:rsidP="000A2BD7">
            <w:pPr>
              <w:jc w:val="center"/>
              <w:rPr>
                <w:sz w:val="20"/>
                <w:szCs w:val="20"/>
              </w:rPr>
            </w:pPr>
            <w:r w:rsidRPr="004E4DF5">
              <w:rPr>
                <w:rFonts w:hint="eastAsia"/>
                <w:color w:val="000000"/>
                <w:sz w:val="20"/>
                <w:szCs w:val="20"/>
              </w:rPr>
              <w:t>675</w:t>
            </w:r>
          </w:p>
        </w:tc>
      </w:tr>
      <w:tr w:rsidR="000A2BD7" w:rsidRPr="004E4DF5" w14:paraId="4B85A965" w14:textId="77777777" w:rsidTr="000A2BD7">
        <w:tc>
          <w:tcPr>
            <w:tcW w:w="800" w:type="dxa"/>
            <w:tcBorders>
              <w:left w:val="thinThickSmallGap" w:sz="20" w:space="0" w:color="auto"/>
            </w:tcBorders>
            <w:vAlign w:val="center"/>
          </w:tcPr>
          <w:p w14:paraId="646FEE53" w14:textId="362022F9" w:rsidR="000A2BD7" w:rsidRPr="004E4DF5" w:rsidRDefault="000A2BD7" w:rsidP="000A2BD7">
            <w:pPr>
              <w:jc w:val="center"/>
              <w:rPr>
                <w:sz w:val="20"/>
                <w:szCs w:val="20"/>
              </w:rPr>
            </w:pPr>
            <w:r w:rsidRPr="004E4DF5">
              <w:rPr>
                <w:rFonts w:hint="eastAsia"/>
                <w:color w:val="000000"/>
                <w:sz w:val="20"/>
                <w:szCs w:val="20"/>
              </w:rPr>
              <w:t>129</w:t>
            </w:r>
          </w:p>
        </w:tc>
        <w:tc>
          <w:tcPr>
            <w:tcW w:w="4233" w:type="dxa"/>
            <w:vAlign w:val="center"/>
          </w:tcPr>
          <w:p w14:paraId="3516D87E" w14:textId="01922F70" w:rsidR="000A2BD7" w:rsidRPr="004E4DF5" w:rsidRDefault="000A2BD7" w:rsidP="000A2BD7">
            <w:pPr>
              <w:jc w:val="center"/>
              <w:rPr>
                <w:sz w:val="20"/>
                <w:szCs w:val="20"/>
              </w:rPr>
            </w:pPr>
            <w:r w:rsidRPr="004E4DF5">
              <w:rPr>
                <w:rFonts w:hint="eastAsia"/>
                <w:color w:val="000000"/>
                <w:sz w:val="20"/>
                <w:szCs w:val="20"/>
              </w:rPr>
              <w:t xml:space="preserve">Global, Regional, And National Levels </w:t>
            </w:r>
            <w:proofErr w:type="gramStart"/>
            <w:r w:rsidRPr="004E4DF5">
              <w:rPr>
                <w:rFonts w:hint="eastAsia"/>
                <w:color w:val="000000"/>
                <w:sz w:val="20"/>
                <w:szCs w:val="20"/>
              </w:rPr>
              <w:t>And</w:t>
            </w:r>
            <w:proofErr w:type="gramEnd"/>
            <w:r w:rsidRPr="004E4DF5">
              <w:rPr>
                <w:rFonts w:hint="eastAsia"/>
                <w:color w:val="000000"/>
                <w:sz w:val="20"/>
                <w:szCs w:val="20"/>
              </w:rPr>
              <w:t xml:space="preserve"> Causes Of Maternal Mortality During 1990-2013: A Systematic Analysis For The Global Burden Of Disease Study 2013</w:t>
            </w:r>
          </w:p>
        </w:tc>
        <w:tc>
          <w:tcPr>
            <w:tcW w:w="2078" w:type="dxa"/>
            <w:vAlign w:val="center"/>
          </w:tcPr>
          <w:p w14:paraId="5B62142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w:t>
            </w:r>
          </w:p>
          <w:p w14:paraId="487C3AA8" w14:textId="3560BDE7"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6498019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Jung-Chen (</w:t>
            </w:r>
            <w:r w:rsidRPr="004E4DF5">
              <w:rPr>
                <w:rFonts w:hint="eastAsia"/>
                <w:color w:val="000000"/>
                <w:sz w:val="20"/>
                <w:szCs w:val="20"/>
                <w:lang w:eastAsia="zh-TW"/>
              </w:rPr>
              <w:t>張榮珍</w:t>
            </w:r>
            <w:r w:rsidRPr="004E4DF5">
              <w:rPr>
                <w:rFonts w:hint="eastAsia"/>
                <w:color w:val="000000"/>
                <w:sz w:val="20"/>
                <w:szCs w:val="20"/>
                <w:lang w:eastAsia="zh-TW"/>
              </w:rPr>
              <w:t>)</w:t>
            </w:r>
          </w:p>
          <w:p w14:paraId="0651C51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護理系所</w:t>
            </w:r>
          </w:p>
          <w:p w14:paraId="2A31C13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Hsien-Ho (</w:t>
            </w:r>
            <w:r w:rsidRPr="004E4DF5">
              <w:rPr>
                <w:rFonts w:hint="eastAsia"/>
                <w:color w:val="000000"/>
                <w:sz w:val="20"/>
                <w:szCs w:val="20"/>
                <w:lang w:eastAsia="zh-TW"/>
              </w:rPr>
              <w:t>林先和</w:t>
            </w:r>
            <w:r w:rsidRPr="004E4DF5">
              <w:rPr>
                <w:rFonts w:hint="eastAsia"/>
                <w:color w:val="000000"/>
                <w:sz w:val="20"/>
                <w:szCs w:val="20"/>
                <w:lang w:eastAsia="zh-TW"/>
              </w:rPr>
              <w:t>)</w:t>
            </w:r>
          </w:p>
          <w:p w14:paraId="60E3138C" w14:textId="0A02D85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公衛學院</w:t>
            </w:r>
          </w:p>
        </w:tc>
        <w:tc>
          <w:tcPr>
            <w:tcW w:w="2147" w:type="dxa"/>
            <w:vAlign w:val="center"/>
          </w:tcPr>
          <w:p w14:paraId="0271DDDF" w14:textId="548C2659"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55958BA" w14:textId="0B476A3A"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2FADB190" w14:textId="4BD0BAFA" w:rsidR="000A2BD7" w:rsidRPr="004E4DF5" w:rsidRDefault="000A2BD7" w:rsidP="000A2BD7">
            <w:pPr>
              <w:jc w:val="center"/>
              <w:rPr>
                <w:sz w:val="20"/>
                <w:szCs w:val="20"/>
              </w:rPr>
            </w:pPr>
            <w:r w:rsidRPr="004E4DF5">
              <w:rPr>
                <w:rFonts w:hint="eastAsia"/>
                <w:color w:val="000000"/>
                <w:sz w:val="20"/>
                <w:szCs w:val="20"/>
              </w:rPr>
              <w:t>384 (9947): 980-1004 SEP 13</w:t>
            </w:r>
          </w:p>
        </w:tc>
        <w:tc>
          <w:tcPr>
            <w:tcW w:w="896" w:type="dxa"/>
            <w:tcBorders>
              <w:right w:val="thinThickSmallGap" w:sz="20" w:space="0" w:color="auto"/>
            </w:tcBorders>
            <w:vAlign w:val="center"/>
          </w:tcPr>
          <w:p w14:paraId="3581B190" w14:textId="59398DCF" w:rsidR="000A2BD7" w:rsidRPr="004E4DF5" w:rsidRDefault="000A2BD7" w:rsidP="000A2BD7">
            <w:pPr>
              <w:jc w:val="center"/>
              <w:rPr>
                <w:sz w:val="20"/>
                <w:szCs w:val="20"/>
              </w:rPr>
            </w:pPr>
            <w:r w:rsidRPr="004E4DF5">
              <w:rPr>
                <w:rFonts w:hint="eastAsia"/>
                <w:color w:val="000000"/>
                <w:sz w:val="20"/>
                <w:szCs w:val="20"/>
              </w:rPr>
              <w:t>671</w:t>
            </w:r>
          </w:p>
        </w:tc>
      </w:tr>
      <w:tr w:rsidR="000A2BD7" w:rsidRPr="004E4DF5" w14:paraId="59FA920C" w14:textId="77777777" w:rsidTr="000A2BD7">
        <w:tc>
          <w:tcPr>
            <w:tcW w:w="800" w:type="dxa"/>
            <w:tcBorders>
              <w:left w:val="thinThickSmallGap" w:sz="20" w:space="0" w:color="auto"/>
            </w:tcBorders>
            <w:vAlign w:val="center"/>
          </w:tcPr>
          <w:p w14:paraId="61C0577D" w14:textId="3CB9F9C9" w:rsidR="000A2BD7" w:rsidRPr="004E4DF5" w:rsidRDefault="000A2BD7" w:rsidP="000A2BD7">
            <w:pPr>
              <w:jc w:val="center"/>
              <w:rPr>
                <w:sz w:val="20"/>
                <w:szCs w:val="20"/>
              </w:rPr>
            </w:pPr>
            <w:r w:rsidRPr="004E4DF5">
              <w:rPr>
                <w:rFonts w:hint="eastAsia"/>
                <w:color w:val="000000"/>
                <w:sz w:val="20"/>
                <w:szCs w:val="20"/>
              </w:rPr>
              <w:t>130</w:t>
            </w:r>
          </w:p>
        </w:tc>
        <w:tc>
          <w:tcPr>
            <w:tcW w:w="4233" w:type="dxa"/>
            <w:vAlign w:val="center"/>
          </w:tcPr>
          <w:p w14:paraId="2AE94169" w14:textId="1D031C21" w:rsidR="000A2BD7" w:rsidRPr="004E4DF5" w:rsidRDefault="000A2BD7" w:rsidP="000A2BD7">
            <w:pPr>
              <w:jc w:val="center"/>
              <w:rPr>
                <w:sz w:val="20"/>
                <w:szCs w:val="20"/>
              </w:rPr>
            </w:pPr>
            <w:proofErr w:type="spellStart"/>
            <w:r w:rsidRPr="004E4DF5">
              <w:rPr>
                <w:rFonts w:hint="eastAsia"/>
                <w:color w:val="000000"/>
                <w:sz w:val="20"/>
                <w:szCs w:val="20"/>
              </w:rPr>
              <w:t>Afatinib</w:t>
            </w:r>
            <w:proofErr w:type="spellEnd"/>
            <w:r w:rsidRPr="004E4DF5">
              <w:rPr>
                <w:rFonts w:hint="eastAsia"/>
                <w:color w:val="000000"/>
                <w:sz w:val="20"/>
                <w:szCs w:val="20"/>
              </w:rPr>
              <w:t xml:space="preserve"> Versus Placebo </w:t>
            </w:r>
            <w:proofErr w:type="gramStart"/>
            <w:r w:rsidRPr="004E4DF5">
              <w:rPr>
                <w:rFonts w:hint="eastAsia"/>
                <w:color w:val="000000"/>
                <w:sz w:val="20"/>
                <w:szCs w:val="20"/>
              </w:rPr>
              <w:t>For</w:t>
            </w:r>
            <w:proofErr w:type="gramEnd"/>
            <w:r w:rsidRPr="004E4DF5">
              <w:rPr>
                <w:rFonts w:hint="eastAsia"/>
                <w:color w:val="000000"/>
                <w:sz w:val="20"/>
                <w:szCs w:val="20"/>
              </w:rPr>
              <w:t xml:space="preserve"> Patients With Advanced, Metastatic Non-Small-Cell Lung Cancer After Failure Of Erlotinib, Gefitinib, Or Both, And One Or Two Lines Of Chemotherapy </w:t>
            </w:r>
            <w:r w:rsidRPr="004E4DF5">
              <w:rPr>
                <w:rFonts w:hint="eastAsia"/>
                <w:color w:val="000000"/>
                <w:sz w:val="20"/>
                <w:szCs w:val="20"/>
              </w:rPr>
              <w:lastRenderedPageBreak/>
              <w:t xml:space="preserve">(Lux-Lung 1): A Phase 2B/3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Trial</w:t>
            </w:r>
          </w:p>
        </w:tc>
        <w:tc>
          <w:tcPr>
            <w:tcW w:w="2078" w:type="dxa"/>
            <w:vAlign w:val="center"/>
          </w:tcPr>
          <w:p w14:paraId="517F1B4E" w14:textId="09AEEB0A" w:rsidR="000A2BD7" w:rsidRPr="004E4DF5" w:rsidRDefault="000A2BD7" w:rsidP="000A2BD7">
            <w:pPr>
              <w:jc w:val="center"/>
              <w:rPr>
                <w:sz w:val="20"/>
                <w:szCs w:val="20"/>
              </w:rPr>
            </w:pPr>
            <w:r w:rsidRPr="004E4DF5">
              <w:rPr>
                <w:rFonts w:hint="eastAsia"/>
                <w:color w:val="000000"/>
                <w:sz w:val="20"/>
                <w:szCs w:val="20"/>
              </w:rPr>
              <w:lastRenderedPageBreak/>
              <w:t>*Yang, James Chih-Hsin</w:t>
            </w:r>
          </w:p>
        </w:tc>
        <w:tc>
          <w:tcPr>
            <w:tcW w:w="2855" w:type="dxa"/>
            <w:vAlign w:val="center"/>
          </w:tcPr>
          <w:p w14:paraId="14476817" w14:textId="1DE04B00"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腫瘤所</w:t>
            </w:r>
            <w:proofErr w:type="spellEnd"/>
          </w:p>
        </w:tc>
        <w:tc>
          <w:tcPr>
            <w:tcW w:w="2147" w:type="dxa"/>
            <w:vAlign w:val="center"/>
          </w:tcPr>
          <w:p w14:paraId="1270EB49" w14:textId="565FDA9B"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10FF1A73" w14:textId="10E088DF"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25A679D5" w14:textId="5182AA03" w:rsidR="000A2BD7" w:rsidRPr="004E4DF5" w:rsidRDefault="000A2BD7" w:rsidP="000A2BD7">
            <w:pPr>
              <w:jc w:val="center"/>
              <w:rPr>
                <w:sz w:val="20"/>
                <w:szCs w:val="20"/>
              </w:rPr>
            </w:pPr>
            <w:r w:rsidRPr="004E4DF5">
              <w:rPr>
                <w:rFonts w:hint="eastAsia"/>
                <w:color w:val="000000"/>
                <w:sz w:val="20"/>
                <w:szCs w:val="20"/>
              </w:rPr>
              <w:t>13 (5): 528-538 MAY</w:t>
            </w:r>
          </w:p>
        </w:tc>
        <w:tc>
          <w:tcPr>
            <w:tcW w:w="896" w:type="dxa"/>
            <w:tcBorders>
              <w:right w:val="thinThickSmallGap" w:sz="20" w:space="0" w:color="auto"/>
            </w:tcBorders>
            <w:vAlign w:val="center"/>
          </w:tcPr>
          <w:p w14:paraId="7E9CA1DD" w14:textId="344CDECF" w:rsidR="000A2BD7" w:rsidRPr="004E4DF5" w:rsidRDefault="000A2BD7" w:rsidP="000A2BD7">
            <w:pPr>
              <w:jc w:val="center"/>
              <w:rPr>
                <w:sz w:val="20"/>
                <w:szCs w:val="20"/>
              </w:rPr>
            </w:pPr>
            <w:r w:rsidRPr="004E4DF5">
              <w:rPr>
                <w:rFonts w:hint="eastAsia"/>
                <w:color w:val="000000"/>
                <w:sz w:val="20"/>
                <w:szCs w:val="20"/>
              </w:rPr>
              <w:t>665</w:t>
            </w:r>
          </w:p>
        </w:tc>
      </w:tr>
      <w:tr w:rsidR="000A2BD7" w:rsidRPr="004E4DF5" w14:paraId="7D1BBA9B" w14:textId="77777777" w:rsidTr="000A2BD7">
        <w:tc>
          <w:tcPr>
            <w:tcW w:w="800" w:type="dxa"/>
            <w:tcBorders>
              <w:left w:val="thinThickSmallGap" w:sz="20" w:space="0" w:color="auto"/>
            </w:tcBorders>
            <w:vAlign w:val="center"/>
          </w:tcPr>
          <w:p w14:paraId="7CC1AC73" w14:textId="6C8FC260" w:rsidR="000A2BD7" w:rsidRPr="004E4DF5" w:rsidRDefault="000A2BD7" w:rsidP="000A2BD7">
            <w:pPr>
              <w:jc w:val="center"/>
              <w:rPr>
                <w:sz w:val="20"/>
                <w:szCs w:val="20"/>
              </w:rPr>
            </w:pPr>
            <w:r w:rsidRPr="004E4DF5">
              <w:rPr>
                <w:rFonts w:hint="eastAsia"/>
                <w:color w:val="000000"/>
                <w:sz w:val="20"/>
                <w:szCs w:val="20"/>
              </w:rPr>
              <w:t>131</w:t>
            </w:r>
          </w:p>
        </w:tc>
        <w:tc>
          <w:tcPr>
            <w:tcW w:w="4233" w:type="dxa"/>
            <w:vAlign w:val="center"/>
          </w:tcPr>
          <w:p w14:paraId="2D01ACAB" w14:textId="1FABF296" w:rsidR="000A2BD7" w:rsidRPr="004E4DF5" w:rsidRDefault="000A2BD7" w:rsidP="000A2BD7">
            <w:pPr>
              <w:jc w:val="center"/>
              <w:rPr>
                <w:sz w:val="20"/>
                <w:szCs w:val="20"/>
              </w:rPr>
            </w:pPr>
            <w:r w:rsidRPr="004E4DF5">
              <w:rPr>
                <w:rFonts w:hint="eastAsia"/>
                <w:color w:val="000000"/>
                <w:sz w:val="20"/>
                <w:szCs w:val="20"/>
              </w:rPr>
              <w:t xml:space="preserve">Association Between Nucleoside Analogues </w:t>
            </w:r>
            <w:proofErr w:type="gramStart"/>
            <w:r w:rsidRPr="004E4DF5">
              <w:rPr>
                <w:rFonts w:hint="eastAsia"/>
                <w:color w:val="000000"/>
                <w:sz w:val="20"/>
                <w:szCs w:val="20"/>
              </w:rPr>
              <w:t>And</w:t>
            </w:r>
            <w:proofErr w:type="gramEnd"/>
            <w:r w:rsidRPr="004E4DF5">
              <w:rPr>
                <w:rFonts w:hint="eastAsia"/>
                <w:color w:val="000000"/>
                <w:sz w:val="20"/>
                <w:szCs w:val="20"/>
              </w:rPr>
              <w:t xml:space="preserve"> Risk Of Hepatitis B Virus-Related Hepatocellular Carcinoma Recurrence Following Liver Resection</w:t>
            </w:r>
          </w:p>
        </w:tc>
        <w:tc>
          <w:tcPr>
            <w:tcW w:w="2078" w:type="dxa"/>
            <w:vAlign w:val="center"/>
          </w:tcPr>
          <w:p w14:paraId="16E0406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Ho, Hsiu J.</w:t>
            </w:r>
          </w:p>
          <w:p w14:paraId="6478776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Jaw-Town</w:t>
            </w:r>
          </w:p>
          <w:p w14:paraId="3449DD62" w14:textId="34135389" w:rsidR="000A2BD7" w:rsidRPr="004E4DF5" w:rsidRDefault="000A2BD7" w:rsidP="000A2BD7">
            <w:pPr>
              <w:jc w:val="center"/>
              <w:rPr>
                <w:sz w:val="20"/>
                <w:szCs w:val="20"/>
              </w:rPr>
            </w:pPr>
            <w:r w:rsidRPr="004E4DF5">
              <w:rPr>
                <w:rFonts w:hint="eastAsia"/>
                <w:color w:val="000000"/>
                <w:sz w:val="20"/>
                <w:szCs w:val="20"/>
              </w:rPr>
              <w:t>Wu, Ming-</w:t>
            </w:r>
            <w:proofErr w:type="spellStart"/>
            <w:r w:rsidRPr="004E4DF5">
              <w:rPr>
                <w:rFonts w:hint="eastAsia"/>
                <w:color w:val="000000"/>
                <w:sz w:val="20"/>
                <w:szCs w:val="20"/>
              </w:rPr>
              <w:t>Shiang</w:t>
            </w:r>
            <w:proofErr w:type="spellEnd"/>
          </w:p>
        </w:tc>
        <w:tc>
          <w:tcPr>
            <w:tcW w:w="2855" w:type="dxa"/>
            <w:vAlign w:val="center"/>
          </w:tcPr>
          <w:p w14:paraId="1A73D88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Ho, Hsiu </w:t>
            </w:r>
            <w:r w:rsidRPr="004E4DF5">
              <w:rPr>
                <w:rFonts w:hint="eastAsia"/>
                <w:color w:val="000000"/>
                <w:sz w:val="20"/>
                <w:szCs w:val="20"/>
                <w:lang w:eastAsia="zh-TW"/>
              </w:rPr>
              <w:t>附設醫院內科部</w:t>
            </w:r>
          </w:p>
          <w:p w14:paraId="32B3FB0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Jaw-Town (</w:t>
            </w:r>
            <w:r w:rsidRPr="004E4DF5">
              <w:rPr>
                <w:rFonts w:hint="eastAsia"/>
                <w:color w:val="000000"/>
                <w:sz w:val="20"/>
                <w:szCs w:val="20"/>
                <w:lang w:eastAsia="zh-TW"/>
              </w:rPr>
              <w:t>林肇堂</w:t>
            </w:r>
            <w:r w:rsidRPr="004E4DF5">
              <w:rPr>
                <w:rFonts w:hint="eastAsia"/>
                <w:color w:val="000000"/>
                <w:sz w:val="20"/>
                <w:szCs w:val="20"/>
                <w:lang w:eastAsia="zh-TW"/>
              </w:rPr>
              <w:t>)</w:t>
            </w:r>
          </w:p>
          <w:p w14:paraId="224ACC2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10BEDA76" w14:textId="3DB34AD6" w:rsidR="000A2BD7" w:rsidRPr="004E4DF5" w:rsidRDefault="000A2BD7" w:rsidP="000A2BD7">
            <w:pPr>
              <w:jc w:val="center"/>
              <w:rPr>
                <w:sz w:val="20"/>
                <w:szCs w:val="20"/>
                <w:lang w:eastAsia="zh-TW"/>
              </w:rPr>
            </w:pPr>
            <w:r w:rsidRPr="004E4DF5">
              <w:rPr>
                <w:rFonts w:hint="eastAsia"/>
                <w:color w:val="000000"/>
                <w:sz w:val="20"/>
                <w:szCs w:val="20"/>
                <w:lang w:eastAsia="zh-TW"/>
              </w:rPr>
              <w:t>Wu, Ming-</w:t>
            </w:r>
            <w:proofErr w:type="spellStart"/>
            <w:r w:rsidRPr="004E4DF5">
              <w:rPr>
                <w:rFonts w:hint="eastAsia"/>
                <w:color w:val="000000"/>
                <w:sz w:val="20"/>
                <w:szCs w:val="20"/>
                <w:lang w:eastAsia="zh-TW"/>
              </w:rPr>
              <w:t>Shiang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吳明賢</w:t>
            </w: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04CF9CE4" w14:textId="0E4DE4D1"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2BC276E6" w14:textId="59854AE9"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5E582580" w14:textId="7B7B81F7" w:rsidR="000A2BD7" w:rsidRPr="004E4DF5" w:rsidRDefault="000A2BD7" w:rsidP="000A2BD7">
            <w:pPr>
              <w:jc w:val="center"/>
              <w:rPr>
                <w:sz w:val="20"/>
                <w:szCs w:val="20"/>
              </w:rPr>
            </w:pPr>
            <w:r w:rsidRPr="004E4DF5">
              <w:rPr>
                <w:rFonts w:hint="eastAsia"/>
                <w:color w:val="000000"/>
                <w:sz w:val="20"/>
                <w:szCs w:val="20"/>
              </w:rPr>
              <w:t>308 (18): 1906-1913 NOV 14</w:t>
            </w:r>
          </w:p>
        </w:tc>
        <w:tc>
          <w:tcPr>
            <w:tcW w:w="896" w:type="dxa"/>
            <w:tcBorders>
              <w:right w:val="thinThickSmallGap" w:sz="20" w:space="0" w:color="auto"/>
            </w:tcBorders>
            <w:vAlign w:val="center"/>
          </w:tcPr>
          <w:p w14:paraId="76A3986E" w14:textId="46A1C993" w:rsidR="000A2BD7" w:rsidRPr="004E4DF5" w:rsidRDefault="000A2BD7" w:rsidP="000A2BD7">
            <w:pPr>
              <w:jc w:val="center"/>
              <w:rPr>
                <w:sz w:val="20"/>
                <w:szCs w:val="20"/>
              </w:rPr>
            </w:pPr>
            <w:r w:rsidRPr="004E4DF5">
              <w:rPr>
                <w:rFonts w:hint="eastAsia"/>
                <w:color w:val="000000"/>
                <w:sz w:val="20"/>
                <w:szCs w:val="20"/>
              </w:rPr>
              <w:t>650</w:t>
            </w:r>
          </w:p>
        </w:tc>
      </w:tr>
      <w:tr w:rsidR="000A2BD7" w:rsidRPr="004E4DF5" w14:paraId="6842D074" w14:textId="77777777" w:rsidTr="000A2BD7">
        <w:tc>
          <w:tcPr>
            <w:tcW w:w="800" w:type="dxa"/>
            <w:tcBorders>
              <w:left w:val="thinThickSmallGap" w:sz="20" w:space="0" w:color="auto"/>
            </w:tcBorders>
            <w:vAlign w:val="center"/>
          </w:tcPr>
          <w:p w14:paraId="2BD2B5E2" w14:textId="7FC4DF03" w:rsidR="000A2BD7" w:rsidRPr="004E4DF5" w:rsidRDefault="000A2BD7" w:rsidP="000A2BD7">
            <w:pPr>
              <w:jc w:val="center"/>
              <w:rPr>
                <w:sz w:val="20"/>
                <w:szCs w:val="20"/>
              </w:rPr>
            </w:pPr>
            <w:r w:rsidRPr="004E4DF5">
              <w:rPr>
                <w:rFonts w:hint="eastAsia"/>
                <w:color w:val="000000"/>
                <w:sz w:val="20"/>
                <w:szCs w:val="20"/>
              </w:rPr>
              <w:t>132</w:t>
            </w:r>
          </w:p>
        </w:tc>
        <w:tc>
          <w:tcPr>
            <w:tcW w:w="4233" w:type="dxa"/>
            <w:vAlign w:val="center"/>
          </w:tcPr>
          <w:p w14:paraId="4D987664" w14:textId="7AE3BA2A" w:rsidR="000A2BD7" w:rsidRPr="004E4DF5" w:rsidRDefault="000A2BD7" w:rsidP="000A2BD7">
            <w:pPr>
              <w:jc w:val="center"/>
              <w:rPr>
                <w:sz w:val="20"/>
                <w:szCs w:val="20"/>
              </w:rPr>
            </w:pPr>
            <w:r w:rsidRPr="004E4DF5">
              <w:rPr>
                <w:rFonts w:hint="eastAsia"/>
                <w:color w:val="000000"/>
                <w:sz w:val="20"/>
                <w:szCs w:val="20"/>
              </w:rPr>
              <w:t xml:space="preserve">Ambient Particulate Air Pollution </w:t>
            </w:r>
            <w:proofErr w:type="gramStart"/>
            <w:r w:rsidRPr="004E4DF5">
              <w:rPr>
                <w:rFonts w:hint="eastAsia"/>
                <w:color w:val="000000"/>
                <w:sz w:val="20"/>
                <w:szCs w:val="20"/>
              </w:rPr>
              <w:t>And</w:t>
            </w:r>
            <w:proofErr w:type="gramEnd"/>
            <w:r w:rsidRPr="004E4DF5">
              <w:rPr>
                <w:rFonts w:hint="eastAsia"/>
                <w:color w:val="000000"/>
                <w:sz w:val="20"/>
                <w:szCs w:val="20"/>
              </w:rPr>
              <w:t xml:space="preserve"> Daily Mortality In 652 Cities</w:t>
            </w:r>
          </w:p>
        </w:tc>
        <w:tc>
          <w:tcPr>
            <w:tcW w:w="2078" w:type="dxa"/>
            <w:vAlign w:val="center"/>
          </w:tcPr>
          <w:p w14:paraId="18481BF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Bing-Yu</w:t>
            </w:r>
          </w:p>
          <w:p w14:paraId="6D02CB9E" w14:textId="2A870142" w:rsidR="000A2BD7" w:rsidRPr="004E4DF5" w:rsidRDefault="000A2BD7" w:rsidP="000A2BD7">
            <w:pPr>
              <w:jc w:val="center"/>
              <w:rPr>
                <w:sz w:val="20"/>
                <w:szCs w:val="20"/>
              </w:rPr>
            </w:pPr>
            <w:r w:rsidRPr="004E4DF5">
              <w:rPr>
                <w:rFonts w:hint="eastAsia"/>
                <w:color w:val="000000"/>
                <w:sz w:val="20"/>
                <w:szCs w:val="20"/>
              </w:rPr>
              <w:t>Guo, Yue-Leon</w:t>
            </w:r>
          </w:p>
        </w:tc>
        <w:tc>
          <w:tcPr>
            <w:tcW w:w="2855" w:type="dxa"/>
            <w:vAlign w:val="center"/>
          </w:tcPr>
          <w:p w14:paraId="2F4D1C5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Bing-Yu </w:t>
            </w:r>
            <w:r w:rsidRPr="004E4DF5">
              <w:rPr>
                <w:rFonts w:hint="eastAsia"/>
                <w:color w:val="000000"/>
                <w:sz w:val="20"/>
                <w:szCs w:val="20"/>
                <w:lang w:eastAsia="zh-TW"/>
              </w:rPr>
              <w:t>醫學</w:t>
            </w:r>
            <w:proofErr w:type="gramStart"/>
            <w:r w:rsidRPr="004E4DF5">
              <w:rPr>
                <w:rFonts w:hint="eastAsia"/>
                <w:color w:val="000000"/>
                <w:sz w:val="20"/>
                <w:szCs w:val="20"/>
                <w:lang w:eastAsia="zh-TW"/>
              </w:rPr>
              <w:t>系環職</w:t>
            </w:r>
            <w:proofErr w:type="gramEnd"/>
            <w:r w:rsidRPr="004E4DF5">
              <w:rPr>
                <w:rFonts w:hint="eastAsia"/>
                <w:color w:val="000000"/>
                <w:sz w:val="20"/>
                <w:szCs w:val="20"/>
                <w:lang w:eastAsia="zh-TW"/>
              </w:rPr>
              <w:t>醫學科</w:t>
            </w:r>
          </w:p>
          <w:p w14:paraId="3408E8D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Guo, Yue Leon (</w:t>
            </w:r>
            <w:r w:rsidRPr="004E4DF5">
              <w:rPr>
                <w:rFonts w:hint="eastAsia"/>
                <w:color w:val="000000"/>
                <w:sz w:val="20"/>
                <w:szCs w:val="20"/>
                <w:lang w:eastAsia="zh-TW"/>
              </w:rPr>
              <w:t>郭育良</w:t>
            </w:r>
            <w:r w:rsidRPr="004E4DF5">
              <w:rPr>
                <w:rFonts w:hint="eastAsia"/>
                <w:color w:val="000000"/>
                <w:sz w:val="20"/>
                <w:szCs w:val="20"/>
                <w:lang w:eastAsia="zh-TW"/>
              </w:rPr>
              <w:t>)</w:t>
            </w:r>
          </w:p>
          <w:p w14:paraId="1F4A5ED1" w14:textId="3C44BCB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w:t>
            </w:r>
            <w:proofErr w:type="gramStart"/>
            <w:r w:rsidRPr="004E4DF5">
              <w:rPr>
                <w:rFonts w:hint="eastAsia"/>
                <w:color w:val="000000"/>
                <w:sz w:val="20"/>
                <w:szCs w:val="20"/>
                <w:lang w:eastAsia="zh-TW"/>
              </w:rPr>
              <w:t>系環職</w:t>
            </w:r>
            <w:proofErr w:type="gramEnd"/>
            <w:r w:rsidRPr="004E4DF5">
              <w:rPr>
                <w:rFonts w:hint="eastAsia"/>
                <w:color w:val="000000"/>
                <w:sz w:val="20"/>
                <w:szCs w:val="20"/>
                <w:lang w:eastAsia="zh-TW"/>
              </w:rPr>
              <w:t>醫學科</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0324397E" w14:textId="7039A725"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1FBE47C7" w14:textId="74B1F0B0"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61D46F31" w14:textId="5CB99B84" w:rsidR="000A2BD7" w:rsidRPr="004E4DF5" w:rsidRDefault="000A2BD7" w:rsidP="000A2BD7">
            <w:pPr>
              <w:jc w:val="center"/>
              <w:rPr>
                <w:sz w:val="20"/>
                <w:szCs w:val="20"/>
              </w:rPr>
            </w:pPr>
            <w:r w:rsidRPr="004E4DF5">
              <w:rPr>
                <w:rFonts w:hint="eastAsia"/>
                <w:color w:val="000000"/>
                <w:sz w:val="20"/>
                <w:szCs w:val="20"/>
              </w:rPr>
              <w:t>381 (8): 705-715 AUG 22</w:t>
            </w:r>
          </w:p>
        </w:tc>
        <w:tc>
          <w:tcPr>
            <w:tcW w:w="896" w:type="dxa"/>
            <w:tcBorders>
              <w:right w:val="thinThickSmallGap" w:sz="20" w:space="0" w:color="auto"/>
            </w:tcBorders>
            <w:vAlign w:val="center"/>
          </w:tcPr>
          <w:p w14:paraId="2DBA89BD" w14:textId="4A2375C0" w:rsidR="000A2BD7" w:rsidRPr="004E4DF5" w:rsidRDefault="000A2BD7" w:rsidP="000A2BD7">
            <w:pPr>
              <w:jc w:val="center"/>
              <w:rPr>
                <w:sz w:val="20"/>
                <w:szCs w:val="20"/>
              </w:rPr>
            </w:pPr>
            <w:r w:rsidRPr="004E4DF5">
              <w:rPr>
                <w:rFonts w:hint="eastAsia"/>
                <w:color w:val="000000"/>
                <w:sz w:val="20"/>
                <w:szCs w:val="20"/>
              </w:rPr>
              <w:t>616</w:t>
            </w:r>
          </w:p>
        </w:tc>
      </w:tr>
      <w:tr w:rsidR="000A2BD7" w:rsidRPr="004E4DF5" w14:paraId="110F0286" w14:textId="77777777" w:rsidTr="000A2BD7">
        <w:tc>
          <w:tcPr>
            <w:tcW w:w="800" w:type="dxa"/>
            <w:tcBorders>
              <w:left w:val="thinThickSmallGap" w:sz="20" w:space="0" w:color="auto"/>
            </w:tcBorders>
            <w:vAlign w:val="center"/>
          </w:tcPr>
          <w:p w14:paraId="6643E634" w14:textId="56F9DCAC" w:rsidR="000A2BD7" w:rsidRPr="004E4DF5" w:rsidRDefault="000A2BD7" w:rsidP="000A2BD7">
            <w:pPr>
              <w:jc w:val="center"/>
              <w:rPr>
                <w:sz w:val="20"/>
                <w:szCs w:val="20"/>
              </w:rPr>
            </w:pPr>
            <w:r w:rsidRPr="004E4DF5">
              <w:rPr>
                <w:rFonts w:hint="eastAsia"/>
                <w:color w:val="000000"/>
                <w:sz w:val="20"/>
                <w:szCs w:val="20"/>
              </w:rPr>
              <w:t>133</w:t>
            </w:r>
          </w:p>
        </w:tc>
        <w:tc>
          <w:tcPr>
            <w:tcW w:w="4233" w:type="dxa"/>
            <w:vAlign w:val="center"/>
          </w:tcPr>
          <w:p w14:paraId="55E34097" w14:textId="1886C8D2" w:rsidR="000A2BD7" w:rsidRPr="004E4DF5" w:rsidRDefault="000A2BD7" w:rsidP="000A2BD7">
            <w:pPr>
              <w:jc w:val="center"/>
              <w:rPr>
                <w:sz w:val="20"/>
                <w:szCs w:val="20"/>
              </w:rPr>
            </w:pPr>
            <w:r w:rsidRPr="004E4DF5">
              <w:rPr>
                <w:rFonts w:hint="eastAsia"/>
                <w:color w:val="000000"/>
                <w:sz w:val="20"/>
                <w:szCs w:val="20"/>
              </w:rPr>
              <w:t xml:space="preserve">First-Line </w:t>
            </w:r>
            <w:proofErr w:type="spellStart"/>
            <w:r w:rsidRPr="004E4DF5">
              <w:rPr>
                <w:rFonts w:hint="eastAsia"/>
                <w:color w:val="000000"/>
                <w:sz w:val="20"/>
                <w:szCs w:val="20"/>
              </w:rPr>
              <w:t>Ceritinib</w:t>
            </w:r>
            <w:proofErr w:type="spellEnd"/>
            <w:r w:rsidRPr="004E4DF5">
              <w:rPr>
                <w:rFonts w:hint="eastAsia"/>
                <w:color w:val="000000"/>
                <w:sz w:val="20"/>
                <w:szCs w:val="20"/>
              </w:rPr>
              <w:t xml:space="preserve"> Versus Platinum-Based Chemotherapy </w:t>
            </w:r>
            <w:proofErr w:type="gramStart"/>
            <w:r w:rsidRPr="004E4DF5">
              <w:rPr>
                <w:rFonts w:hint="eastAsia"/>
                <w:color w:val="000000"/>
                <w:sz w:val="20"/>
                <w:szCs w:val="20"/>
              </w:rPr>
              <w:t>In</w:t>
            </w:r>
            <w:proofErr w:type="gramEnd"/>
            <w:r w:rsidRPr="004E4DF5">
              <w:rPr>
                <w:rFonts w:hint="eastAsia"/>
                <w:color w:val="000000"/>
                <w:sz w:val="20"/>
                <w:szCs w:val="20"/>
              </w:rPr>
              <w:t xml:space="preserve"> Advanced </w:t>
            </w:r>
            <w:proofErr w:type="spellStart"/>
            <w:r w:rsidRPr="004E4DF5">
              <w:rPr>
                <w:rFonts w:hint="eastAsia"/>
                <w:color w:val="000000"/>
                <w:sz w:val="20"/>
                <w:szCs w:val="20"/>
              </w:rPr>
              <w:t>Alk</w:t>
            </w:r>
            <w:proofErr w:type="spellEnd"/>
            <w:r w:rsidRPr="004E4DF5">
              <w:rPr>
                <w:rFonts w:hint="eastAsia"/>
                <w:color w:val="000000"/>
                <w:sz w:val="20"/>
                <w:szCs w:val="20"/>
              </w:rPr>
              <w:t xml:space="preserve">-Rearranged Non-Small-Cell Lung Cancer (Ascend-4): A </w:t>
            </w:r>
            <w:proofErr w:type="spellStart"/>
            <w:r w:rsidRPr="004E4DF5">
              <w:rPr>
                <w:rFonts w:hint="eastAsia"/>
                <w:color w:val="000000"/>
                <w:sz w:val="20"/>
                <w:szCs w:val="20"/>
              </w:rPr>
              <w:t>Randomised</w:t>
            </w:r>
            <w:proofErr w:type="spellEnd"/>
            <w:r w:rsidRPr="004E4DF5">
              <w:rPr>
                <w:rFonts w:hint="eastAsia"/>
                <w:color w:val="000000"/>
                <w:sz w:val="20"/>
                <w:szCs w:val="20"/>
              </w:rPr>
              <w:t>, Open-Label, Phase 3 Study</w:t>
            </w:r>
          </w:p>
        </w:tc>
        <w:tc>
          <w:tcPr>
            <w:tcW w:w="2078" w:type="dxa"/>
            <w:vAlign w:val="center"/>
          </w:tcPr>
          <w:p w14:paraId="0A31C9AF" w14:textId="04C22FFD" w:rsidR="000A2BD7" w:rsidRPr="004E4DF5" w:rsidRDefault="000A2BD7" w:rsidP="000A2BD7">
            <w:pPr>
              <w:jc w:val="center"/>
              <w:rPr>
                <w:sz w:val="20"/>
                <w:szCs w:val="20"/>
              </w:rPr>
            </w:pPr>
            <w:r w:rsidRPr="004E4DF5">
              <w:rPr>
                <w:rFonts w:hint="eastAsia"/>
                <w:color w:val="000000"/>
                <w:sz w:val="20"/>
                <w:szCs w:val="20"/>
              </w:rPr>
              <w:t>Yu, Chong-Jen</w:t>
            </w:r>
          </w:p>
        </w:tc>
        <w:tc>
          <w:tcPr>
            <w:tcW w:w="2855" w:type="dxa"/>
            <w:vAlign w:val="center"/>
          </w:tcPr>
          <w:p w14:paraId="5173B8F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Yu, Chong-Jen (</w:t>
            </w:r>
            <w:r w:rsidRPr="004E4DF5">
              <w:rPr>
                <w:rFonts w:hint="eastAsia"/>
                <w:color w:val="000000"/>
                <w:sz w:val="20"/>
                <w:szCs w:val="20"/>
                <w:lang w:eastAsia="zh-TW"/>
              </w:rPr>
              <w:t>余忠仁</w:t>
            </w:r>
            <w:r w:rsidRPr="004E4DF5">
              <w:rPr>
                <w:rFonts w:hint="eastAsia"/>
                <w:color w:val="000000"/>
                <w:sz w:val="20"/>
                <w:szCs w:val="20"/>
                <w:lang w:eastAsia="zh-TW"/>
              </w:rPr>
              <w:t>)</w:t>
            </w:r>
          </w:p>
          <w:p w14:paraId="3312F679" w14:textId="54DA301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798646C3" w14:textId="08A3E2C1"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2F5599A2" w14:textId="0C513CCC"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01F399D2" w14:textId="4F97D461" w:rsidR="000A2BD7" w:rsidRPr="004E4DF5" w:rsidRDefault="000A2BD7" w:rsidP="000A2BD7">
            <w:pPr>
              <w:jc w:val="center"/>
              <w:rPr>
                <w:sz w:val="20"/>
                <w:szCs w:val="20"/>
              </w:rPr>
            </w:pPr>
            <w:r w:rsidRPr="004E4DF5">
              <w:rPr>
                <w:rFonts w:hint="eastAsia"/>
                <w:color w:val="000000"/>
                <w:sz w:val="20"/>
                <w:szCs w:val="20"/>
              </w:rPr>
              <w:t>389 (10072): 917-929 MAR 4</w:t>
            </w:r>
          </w:p>
        </w:tc>
        <w:tc>
          <w:tcPr>
            <w:tcW w:w="896" w:type="dxa"/>
            <w:tcBorders>
              <w:right w:val="thinThickSmallGap" w:sz="20" w:space="0" w:color="auto"/>
            </w:tcBorders>
            <w:vAlign w:val="center"/>
          </w:tcPr>
          <w:p w14:paraId="7960C914" w14:textId="46825B08" w:rsidR="000A2BD7" w:rsidRPr="004E4DF5" w:rsidRDefault="000A2BD7" w:rsidP="000A2BD7">
            <w:pPr>
              <w:jc w:val="center"/>
              <w:rPr>
                <w:sz w:val="20"/>
                <w:szCs w:val="20"/>
              </w:rPr>
            </w:pPr>
            <w:r w:rsidRPr="004E4DF5">
              <w:rPr>
                <w:rFonts w:hint="eastAsia"/>
                <w:color w:val="000000"/>
                <w:sz w:val="20"/>
                <w:szCs w:val="20"/>
              </w:rPr>
              <w:t>607</w:t>
            </w:r>
          </w:p>
        </w:tc>
      </w:tr>
      <w:tr w:rsidR="000A2BD7" w:rsidRPr="004E4DF5" w14:paraId="46A3E30C" w14:textId="77777777" w:rsidTr="000A2BD7">
        <w:tc>
          <w:tcPr>
            <w:tcW w:w="800" w:type="dxa"/>
            <w:tcBorders>
              <w:left w:val="thinThickSmallGap" w:sz="20" w:space="0" w:color="auto"/>
            </w:tcBorders>
            <w:vAlign w:val="center"/>
          </w:tcPr>
          <w:p w14:paraId="07E09BA3" w14:textId="04F0106A" w:rsidR="000A2BD7" w:rsidRPr="004E4DF5" w:rsidRDefault="000A2BD7" w:rsidP="000A2BD7">
            <w:pPr>
              <w:jc w:val="center"/>
              <w:rPr>
                <w:sz w:val="20"/>
                <w:szCs w:val="20"/>
              </w:rPr>
            </w:pPr>
            <w:r w:rsidRPr="004E4DF5">
              <w:rPr>
                <w:rFonts w:hint="eastAsia"/>
                <w:color w:val="000000"/>
                <w:sz w:val="20"/>
                <w:szCs w:val="20"/>
              </w:rPr>
              <w:t>134</w:t>
            </w:r>
          </w:p>
        </w:tc>
        <w:tc>
          <w:tcPr>
            <w:tcW w:w="4233" w:type="dxa"/>
            <w:vAlign w:val="center"/>
          </w:tcPr>
          <w:p w14:paraId="4EBF5E3B" w14:textId="08B2659D" w:rsidR="000A2BD7" w:rsidRPr="004E4DF5" w:rsidRDefault="000A2BD7" w:rsidP="000A2BD7">
            <w:pPr>
              <w:jc w:val="center"/>
              <w:rPr>
                <w:sz w:val="20"/>
                <w:szCs w:val="20"/>
              </w:rPr>
            </w:pPr>
            <w:r w:rsidRPr="004E4DF5">
              <w:rPr>
                <w:rFonts w:hint="eastAsia"/>
                <w:color w:val="000000"/>
                <w:sz w:val="20"/>
                <w:szCs w:val="20"/>
              </w:rPr>
              <w:t xml:space="preserve">Effect Of Remdesivir Vs Standard Care </w:t>
            </w:r>
            <w:proofErr w:type="gramStart"/>
            <w:r w:rsidRPr="004E4DF5">
              <w:rPr>
                <w:rFonts w:hint="eastAsia"/>
                <w:color w:val="000000"/>
                <w:sz w:val="20"/>
                <w:szCs w:val="20"/>
              </w:rPr>
              <w:t>On</w:t>
            </w:r>
            <w:proofErr w:type="gramEnd"/>
            <w:r w:rsidRPr="004E4DF5">
              <w:rPr>
                <w:rFonts w:hint="eastAsia"/>
                <w:color w:val="000000"/>
                <w:sz w:val="20"/>
                <w:szCs w:val="20"/>
              </w:rPr>
              <w:t xml:space="preserve"> Clinical Status At 11 Days In Patients With Moderate Covid-19 A Randomized Clinical Trial</w:t>
            </w:r>
          </w:p>
        </w:tc>
        <w:tc>
          <w:tcPr>
            <w:tcW w:w="2078" w:type="dxa"/>
            <w:vAlign w:val="center"/>
          </w:tcPr>
          <w:p w14:paraId="1E8EE91C" w14:textId="3AD59A48" w:rsidR="000A2BD7" w:rsidRPr="004E4DF5" w:rsidRDefault="000A2BD7" w:rsidP="000A2BD7">
            <w:pPr>
              <w:jc w:val="center"/>
              <w:rPr>
                <w:sz w:val="20"/>
                <w:szCs w:val="20"/>
              </w:rPr>
            </w:pPr>
            <w:r w:rsidRPr="004E4DF5">
              <w:rPr>
                <w:rFonts w:hint="eastAsia"/>
                <w:color w:val="000000"/>
                <w:sz w:val="20"/>
                <w:szCs w:val="20"/>
              </w:rPr>
              <w:t>Chang, Shan-</w:t>
            </w:r>
            <w:proofErr w:type="spellStart"/>
            <w:r w:rsidRPr="004E4DF5">
              <w:rPr>
                <w:rFonts w:hint="eastAsia"/>
                <w:color w:val="000000"/>
                <w:sz w:val="20"/>
                <w:szCs w:val="20"/>
              </w:rPr>
              <w:t>Chwen</w:t>
            </w:r>
            <w:proofErr w:type="spellEnd"/>
          </w:p>
        </w:tc>
        <w:tc>
          <w:tcPr>
            <w:tcW w:w="2855" w:type="dxa"/>
            <w:vAlign w:val="center"/>
          </w:tcPr>
          <w:p w14:paraId="6B918B52" w14:textId="3D5DC096" w:rsidR="000A2BD7" w:rsidRPr="004E4DF5" w:rsidRDefault="000A2BD7" w:rsidP="000A2BD7">
            <w:pPr>
              <w:jc w:val="center"/>
              <w:rPr>
                <w:sz w:val="20"/>
                <w:szCs w:val="20"/>
              </w:rPr>
            </w:pPr>
            <w:r w:rsidRPr="004E4DF5">
              <w:rPr>
                <w:rFonts w:hint="eastAsia"/>
                <w:color w:val="000000"/>
                <w:sz w:val="20"/>
                <w:szCs w:val="20"/>
              </w:rPr>
              <w:t>Chang, Shan-</w:t>
            </w:r>
            <w:proofErr w:type="spellStart"/>
            <w:r w:rsidRPr="004E4DF5">
              <w:rPr>
                <w:rFonts w:hint="eastAsia"/>
                <w:color w:val="000000"/>
                <w:sz w:val="20"/>
                <w:szCs w:val="20"/>
              </w:rPr>
              <w:t>Chwen</w:t>
            </w:r>
            <w:proofErr w:type="spellEnd"/>
            <w:r w:rsidRPr="004E4DF5">
              <w:rPr>
                <w:rFonts w:hint="eastAsia"/>
                <w:color w:val="000000"/>
                <w:sz w:val="20"/>
                <w:szCs w:val="20"/>
              </w:rPr>
              <w:t xml:space="preserve"> (</w:t>
            </w:r>
            <w:proofErr w:type="spellStart"/>
            <w:r w:rsidRPr="004E4DF5">
              <w:rPr>
                <w:rFonts w:hint="eastAsia"/>
                <w:color w:val="000000"/>
                <w:sz w:val="20"/>
                <w:szCs w:val="20"/>
              </w:rPr>
              <w:t>張上淳</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499AB2D0" w14:textId="5C9FFD15"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4ECAB04D" w14:textId="6B150AEB"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50DA528A" w14:textId="323CA1C8" w:rsidR="000A2BD7" w:rsidRPr="004E4DF5" w:rsidRDefault="000A2BD7" w:rsidP="000A2BD7">
            <w:pPr>
              <w:jc w:val="center"/>
              <w:rPr>
                <w:sz w:val="20"/>
                <w:szCs w:val="20"/>
              </w:rPr>
            </w:pPr>
            <w:r w:rsidRPr="004E4DF5">
              <w:rPr>
                <w:rFonts w:hint="eastAsia"/>
                <w:color w:val="000000"/>
                <w:sz w:val="20"/>
                <w:szCs w:val="20"/>
              </w:rPr>
              <w:t>324 (11): 1048-1057 SEP 15</w:t>
            </w:r>
          </w:p>
        </w:tc>
        <w:tc>
          <w:tcPr>
            <w:tcW w:w="896" w:type="dxa"/>
            <w:tcBorders>
              <w:right w:val="thinThickSmallGap" w:sz="20" w:space="0" w:color="auto"/>
            </w:tcBorders>
            <w:vAlign w:val="center"/>
          </w:tcPr>
          <w:p w14:paraId="629D466E" w14:textId="251E51AB" w:rsidR="000A2BD7" w:rsidRPr="004E4DF5" w:rsidRDefault="000A2BD7" w:rsidP="000A2BD7">
            <w:pPr>
              <w:jc w:val="center"/>
              <w:rPr>
                <w:sz w:val="20"/>
                <w:szCs w:val="20"/>
              </w:rPr>
            </w:pPr>
            <w:r w:rsidRPr="004E4DF5">
              <w:rPr>
                <w:rFonts w:hint="eastAsia"/>
                <w:color w:val="000000"/>
                <w:sz w:val="20"/>
                <w:szCs w:val="20"/>
              </w:rPr>
              <w:t>600</w:t>
            </w:r>
          </w:p>
        </w:tc>
      </w:tr>
      <w:tr w:rsidR="000A2BD7" w:rsidRPr="004E4DF5" w14:paraId="0253FCEE" w14:textId="77777777" w:rsidTr="000A2BD7">
        <w:tc>
          <w:tcPr>
            <w:tcW w:w="800" w:type="dxa"/>
            <w:tcBorders>
              <w:left w:val="thinThickSmallGap" w:sz="20" w:space="0" w:color="auto"/>
            </w:tcBorders>
            <w:vAlign w:val="center"/>
          </w:tcPr>
          <w:p w14:paraId="184A0B38" w14:textId="2174B74B" w:rsidR="000A2BD7" w:rsidRPr="004E4DF5" w:rsidRDefault="000A2BD7" w:rsidP="000A2BD7">
            <w:pPr>
              <w:jc w:val="center"/>
              <w:rPr>
                <w:sz w:val="20"/>
                <w:szCs w:val="20"/>
              </w:rPr>
            </w:pPr>
            <w:r w:rsidRPr="004E4DF5">
              <w:rPr>
                <w:rFonts w:hint="eastAsia"/>
                <w:color w:val="000000"/>
                <w:sz w:val="20"/>
                <w:szCs w:val="20"/>
              </w:rPr>
              <w:t>135</w:t>
            </w:r>
          </w:p>
        </w:tc>
        <w:tc>
          <w:tcPr>
            <w:tcW w:w="4233" w:type="dxa"/>
            <w:vAlign w:val="center"/>
          </w:tcPr>
          <w:p w14:paraId="6B9D1E3C" w14:textId="7DCB553D" w:rsidR="000A2BD7" w:rsidRPr="004E4DF5" w:rsidRDefault="000A2BD7" w:rsidP="000A2BD7">
            <w:pPr>
              <w:jc w:val="center"/>
              <w:rPr>
                <w:sz w:val="20"/>
                <w:szCs w:val="20"/>
              </w:rPr>
            </w:pPr>
            <w:r w:rsidRPr="004E4DF5">
              <w:rPr>
                <w:rFonts w:hint="eastAsia"/>
                <w:color w:val="000000"/>
                <w:sz w:val="20"/>
                <w:szCs w:val="20"/>
              </w:rPr>
              <w:t xml:space="preserve">De-Escalating And Escalating Treatments </w:t>
            </w:r>
            <w:proofErr w:type="gramStart"/>
            <w:r w:rsidRPr="004E4DF5">
              <w:rPr>
                <w:rFonts w:hint="eastAsia"/>
                <w:color w:val="000000"/>
                <w:sz w:val="20"/>
                <w:szCs w:val="20"/>
              </w:rPr>
              <w:t>For</w:t>
            </w:r>
            <w:proofErr w:type="gramEnd"/>
            <w:r w:rsidRPr="004E4DF5">
              <w:rPr>
                <w:rFonts w:hint="eastAsia"/>
                <w:color w:val="000000"/>
                <w:sz w:val="20"/>
                <w:szCs w:val="20"/>
              </w:rPr>
              <w:t xml:space="preserve"> Early-Stage Breast Cancer: The St. Gallen International Expert Consensus Conference On The Primary Therapy Of Early Breast Cancer 2017</w:t>
            </w:r>
          </w:p>
        </w:tc>
        <w:tc>
          <w:tcPr>
            <w:tcW w:w="2078" w:type="dxa"/>
            <w:vAlign w:val="center"/>
          </w:tcPr>
          <w:p w14:paraId="059DDB29" w14:textId="0A6E60BE" w:rsidR="000A2BD7" w:rsidRPr="004E4DF5" w:rsidRDefault="000A2BD7" w:rsidP="000A2BD7">
            <w:pPr>
              <w:jc w:val="center"/>
              <w:rPr>
                <w:sz w:val="20"/>
                <w:szCs w:val="20"/>
              </w:rPr>
            </w:pPr>
            <w:r w:rsidRPr="004E4DF5">
              <w:rPr>
                <w:rFonts w:hint="eastAsia"/>
                <w:color w:val="000000"/>
                <w:sz w:val="20"/>
                <w:szCs w:val="20"/>
              </w:rPr>
              <w:t>Huang, C. -S.</w:t>
            </w:r>
          </w:p>
        </w:tc>
        <w:tc>
          <w:tcPr>
            <w:tcW w:w="2855" w:type="dxa"/>
            <w:vAlign w:val="center"/>
          </w:tcPr>
          <w:p w14:paraId="13ED7503" w14:textId="64B8CA10"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 (</w:t>
            </w:r>
            <w:proofErr w:type="spellStart"/>
            <w:r w:rsidRPr="004E4DF5">
              <w:rPr>
                <w:rFonts w:hint="eastAsia"/>
                <w:color w:val="000000"/>
                <w:sz w:val="20"/>
                <w:szCs w:val="20"/>
              </w:rPr>
              <w:t>黃俊升</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17AEA1A6" w14:textId="70B7567C"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217C2191" w14:textId="28DC1E7C"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32207D5C" w14:textId="144FAF09" w:rsidR="000A2BD7" w:rsidRPr="004E4DF5" w:rsidRDefault="000A2BD7" w:rsidP="000A2BD7">
            <w:pPr>
              <w:jc w:val="center"/>
              <w:rPr>
                <w:sz w:val="20"/>
                <w:szCs w:val="20"/>
              </w:rPr>
            </w:pPr>
            <w:r w:rsidRPr="004E4DF5">
              <w:rPr>
                <w:rFonts w:hint="eastAsia"/>
                <w:color w:val="000000"/>
                <w:sz w:val="20"/>
                <w:szCs w:val="20"/>
              </w:rPr>
              <w:t>28 (8): 1700-1712 AUG</w:t>
            </w:r>
          </w:p>
        </w:tc>
        <w:tc>
          <w:tcPr>
            <w:tcW w:w="896" w:type="dxa"/>
            <w:tcBorders>
              <w:right w:val="thinThickSmallGap" w:sz="20" w:space="0" w:color="auto"/>
            </w:tcBorders>
            <w:vAlign w:val="center"/>
          </w:tcPr>
          <w:p w14:paraId="2376096A" w14:textId="5C5F191A" w:rsidR="000A2BD7" w:rsidRPr="004E4DF5" w:rsidRDefault="000A2BD7" w:rsidP="000A2BD7">
            <w:pPr>
              <w:jc w:val="center"/>
              <w:rPr>
                <w:sz w:val="20"/>
                <w:szCs w:val="20"/>
              </w:rPr>
            </w:pPr>
            <w:r w:rsidRPr="004E4DF5">
              <w:rPr>
                <w:rFonts w:hint="eastAsia"/>
                <w:color w:val="000000"/>
                <w:sz w:val="20"/>
                <w:szCs w:val="20"/>
              </w:rPr>
              <w:t>588</w:t>
            </w:r>
          </w:p>
        </w:tc>
      </w:tr>
      <w:tr w:rsidR="000A2BD7" w:rsidRPr="004E4DF5" w14:paraId="0D3C125A" w14:textId="77777777" w:rsidTr="000A2BD7">
        <w:tc>
          <w:tcPr>
            <w:tcW w:w="800" w:type="dxa"/>
            <w:tcBorders>
              <w:left w:val="thinThickSmallGap" w:sz="20" w:space="0" w:color="auto"/>
            </w:tcBorders>
            <w:vAlign w:val="center"/>
          </w:tcPr>
          <w:p w14:paraId="6B1AECA2" w14:textId="50AC5A6C" w:rsidR="000A2BD7" w:rsidRPr="004E4DF5" w:rsidRDefault="000A2BD7" w:rsidP="000A2BD7">
            <w:pPr>
              <w:jc w:val="center"/>
              <w:rPr>
                <w:sz w:val="20"/>
                <w:szCs w:val="20"/>
              </w:rPr>
            </w:pPr>
            <w:r w:rsidRPr="004E4DF5">
              <w:rPr>
                <w:rFonts w:hint="eastAsia"/>
                <w:color w:val="000000"/>
                <w:sz w:val="20"/>
                <w:szCs w:val="20"/>
              </w:rPr>
              <w:t>136</w:t>
            </w:r>
          </w:p>
        </w:tc>
        <w:tc>
          <w:tcPr>
            <w:tcW w:w="4233" w:type="dxa"/>
            <w:vAlign w:val="center"/>
          </w:tcPr>
          <w:p w14:paraId="02F4E936" w14:textId="00EFEB7B" w:rsidR="000A2BD7" w:rsidRPr="004E4DF5" w:rsidRDefault="000A2BD7" w:rsidP="000A2BD7">
            <w:pPr>
              <w:jc w:val="center"/>
              <w:rPr>
                <w:sz w:val="20"/>
                <w:szCs w:val="20"/>
              </w:rPr>
            </w:pPr>
            <w:r w:rsidRPr="004E4DF5">
              <w:rPr>
                <w:rFonts w:hint="eastAsia"/>
                <w:color w:val="000000"/>
                <w:sz w:val="20"/>
                <w:szCs w:val="20"/>
              </w:rPr>
              <w:t xml:space="preserve">Heart Failure Outcomes </w:t>
            </w:r>
            <w:proofErr w:type="gramStart"/>
            <w:r w:rsidRPr="004E4DF5">
              <w:rPr>
                <w:rFonts w:hint="eastAsia"/>
                <w:color w:val="000000"/>
                <w:sz w:val="20"/>
                <w:szCs w:val="20"/>
              </w:rPr>
              <w:t>With</w:t>
            </w:r>
            <w:proofErr w:type="gramEnd"/>
            <w:r w:rsidRPr="004E4DF5">
              <w:rPr>
                <w:rFonts w:hint="eastAsia"/>
                <w:color w:val="000000"/>
                <w:sz w:val="20"/>
                <w:szCs w:val="20"/>
              </w:rPr>
              <w:t xml:space="preserve"> Empagliflozin In Patients With Type 2 Diabetes At High Cardiovascular Risk: Results Of The </w:t>
            </w:r>
            <w:proofErr w:type="spellStart"/>
            <w:r w:rsidRPr="004E4DF5">
              <w:rPr>
                <w:rFonts w:hint="eastAsia"/>
                <w:color w:val="000000"/>
                <w:sz w:val="20"/>
                <w:szCs w:val="20"/>
              </w:rPr>
              <w:t>Empa</w:t>
            </w:r>
            <w:proofErr w:type="spellEnd"/>
            <w:r w:rsidRPr="004E4DF5">
              <w:rPr>
                <w:rFonts w:hint="eastAsia"/>
                <w:color w:val="000000"/>
                <w:sz w:val="20"/>
                <w:szCs w:val="20"/>
              </w:rPr>
              <w:t>-Reg Outcome (R) Trial</w:t>
            </w:r>
          </w:p>
        </w:tc>
        <w:tc>
          <w:tcPr>
            <w:tcW w:w="2078" w:type="dxa"/>
            <w:vAlign w:val="center"/>
          </w:tcPr>
          <w:p w14:paraId="08A36575" w14:textId="47EAC0F2" w:rsidR="000A2BD7" w:rsidRPr="004E4DF5" w:rsidRDefault="000A2BD7" w:rsidP="000A2BD7">
            <w:pPr>
              <w:jc w:val="center"/>
              <w:rPr>
                <w:sz w:val="20"/>
                <w:szCs w:val="20"/>
              </w:rPr>
            </w:pPr>
            <w:r w:rsidRPr="004E4DF5">
              <w:rPr>
                <w:rFonts w:hint="eastAsia"/>
                <w:color w:val="000000"/>
                <w:sz w:val="20"/>
                <w:szCs w:val="20"/>
              </w:rPr>
              <w:t>Hwang, J.</w:t>
            </w:r>
          </w:p>
        </w:tc>
        <w:tc>
          <w:tcPr>
            <w:tcW w:w="2855" w:type="dxa"/>
            <w:vAlign w:val="center"/>
          </w:tcPr>
          <w:p w14:paraId="7F77ECC1" w14:textId="4C5622C9" w:rsidR="000A2BD7" w:rsidRPr="004E4DF5" w:rsidRDefault="000A2BD7" w:rsidP="000A2BD7">
            <w:pPr>
              <w:jc w:val="center"/>
              <w:rPr>
                <w:sz w:val="20"/>
                <w:szCs w:val="20"/>
              </w:rPr>
            </w:pPr>
            <w:r w:rsidRPr="004E4DF5">
              <w:rPr>
                <w:rFonts w:hint="eastAsia"/>
                <w:color w:val="000000"/>
                <w:sz w:val="20"/>
                <w:szCs w:val="20"/>
              </w:rPr>
              <w:t xml:space="preserve">Hwang, J. </w:t>
            </w:r>
            <w:proofErr w:type="spellStart"/>
            <w:r w:rsidRPr="004E4DF5">
              <w:rPr>
                <w:rFonts w:hint="eastAsia"/>
                <w:color w:val="000000"/>
                <w:sz w:val="20"/>
                <w:szCs w:val="20"/>
              </w:rPr>
              <w:t>附設醫院</w:t>
            </w:r>
            <w:proofErr w:type="spellEnd"/>
          </w:p>
        </w:tc>
        <w:tc>
          <w:tcPr>
            <w:tcW w:w="2147" w:type="dxa"/>
            <w:vAlign w:val="center"/>
          </w:tcPr>
          <w:p w14:paraId="36C2A23D" w14:textId="3F6B928F" w:rsidR="000A2BD7" w:rsidRPr="004E4DF5" w:rsidRDefault="000A2BD7" w:rsidP="000A2BD7">
            <w:pPr>
              <w:jc w:val="center"/>
              <w:rPr>
                <w:sz w:val="20"/>
                <w:szCs w:val="20"/>
              </w:rPr>
            </w:pPr>
            <w:r w:rsidRPr="004E4DF5">
              <w:rPr>
                <w:rFonts w:hint="eastAsia"/>
                <w:color w:val="000000"/>
                <w:sz w:val="20"/>
                <w:szCs w:val="20"/>
              </w:rPr>
              <w:t>European Heart Journal</w:t>
            </w:r>
          </w:p>
        </w:tc>
        <w:tc>
          <w:tcPr>
            <w:tcW w:w="1068" w:type="dxa"/>
            <w:vAlign w:val="center"/>
          </w:tcPr>
          <w:p w14:paraId="63D6CBB6" w14:textId="32263B85"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4251DEE2" w14:textId="71A951ED" w:rsidR="000A2BD7" w:rsidRPr="004E4DF5" w:rsidRDefault="000A2BD7" w:rsidP="000A2BD7">
            <w:pPr>
              <w:jc w:val="center"/>
              <w:rPr>
                <w:sz w:val="20"/>
                <w:szCs w:val="20"/>
              </w:rPr>
            </w:pPr>
            <w:r w:rsidRPr="004E4DF5">
              <w:rPr>
                <w:rFonts w:hint="eastAsia"/>
                <w:color w:val="000000"/>
                <w:sz w:val="20"/>
                <w:szCs w:val="20"/>
              </w:rPr>
              <w:t>37 (19): 1526-1534 MAY 14</w:t>
            </w:r>
          </w:p>
        </w:tc>
        <w:tc>
          <w:tcPr>
            <w:tcW w:w="896" w:type="dxa"/>
            <w:tcBorders>
              <w:right w:val="thinThickSmallGap" w:sz="20" w:space="0" w:color="auto"/>
            </w:tcBorders>
            <w:vAlign w:val="center"/>
          </w:tcPr>
          <w:p w14:paraId="59E04ECE" w14:textId="5AA104A7" w:rsidR="000A2BD7" w:rsidRPr="004E4DF5" w:rsidRDefault="000A2BD7" w:rsidP="000A2BD7">
            <w:pPr>
              <w:jc w:val="center"/>
              <w:rPr>
                <w:sz w:val="20"/>
                <w:szCs w:val="20"/>
              </w:rPr>
            </w:pPr>
            <w:r w:rsidRPr="004E4DF5">
              <w:rPr>
                <w:rFonts w:hint="eastAsia"/>
                <w:color w:val="000000"/>
                <w:sz w:val="20"/>
                <w:szCs w:val="20"/>
              </w:rPr>
              <w:t>587</w:t>
            </w:r>
          </w:p>
        </w:tc>
      </w:tr>
      <w:tr w:rsidR="000A2BD7" w:rsidRPr="004E4DF5" w14:paraId="2797B513" w14:textId="77777777" w:rsidTr="000A2BD7">
        <w:tc>
          <w:tcPr>
            <w:tcW w:w="800" w:type="dxa"/>
            <w:tcBorders>
              <w:left w:val="thinThickSmallGap" w:sz="20" w:space="0" w:color="auto"/>
            </w:tcBorders>
            <w:vAlign w:val="center"/>
          </w:tcPr>
          <w:p w14:paraId="5498AE2E" w14:textId="1DA7D833" w:rsidR="000A2BD7" w:rsidRPr="004E4DF5" w:rsidRDefault="000A2BD7" w:rsidP="000A2BD7">
            <w:pPr>
              <w:jc w:val="center"/>
              <w:rPr>
                <w:sz w:val="20"/>
                <w:szCs w:val="20"/>
              </w:rPr>
            </w:pPr>
            <w:r w:rsidRPr="004E4DF5">
              <w:rPr>
                <w:rFonts w:hint="eastAsia"/>
                <w:color w:val="000000"/>
                <w:sz w:val="20"/>
                <w:szCs w:val="20"/>
              </w:rPr>
              <w:t>137</w:t>
            </w:r>
          </w:p>
        </w:tc>
        <w:tc>
          <w:tcPr>
            <w:tcW w:w="4233" w:type="dxa"/>
            <w:vAlign w:val="center"/>
          </w:tcPr>
          <w:p w14:paraId="005F105A" w14:textId="547928BD" w:rsidR="000A2BD7" w:rsidRPr="004E4DF5" w:rsidRDefault="000A2BD7" w:rsidP="000A2BD7">
            <w:pPr>
              <w:jc w:val="center"/>
              <w:rPr>
                <w:sz w:val="20"/>
                <w:szCs w:val="20"/>
              </w:rPr>
            </w:pPr>
            <w:r w:rsidRPr="004E4DF5">
              <w:rPr>
                <w:rFonts w:hint="eastAsia"/>
                <w:color w:val="000000"/>
                <w:sz w:val="20"/>
                <w:szCs w:val="20"/>
              </w:rPr>
              <w:t xml:space="preserve">Cardiac Arrest And Cardiopulmonary Resuscitation Outcome Reports: Update Of The </w:t>
            </w:r>
            <w:proofErr w:type="spellStart"/>
            <w:r w:rsidRPr="004E4DF5">
              <w:rPr>
                <w:rFonts w:hint="eastAsia"/>
                <w:color w:val="000000"/>
                <w:sz w:val="20"/>
                <w:szCs w:val="20"/>
              </w:rPr>
              <w:t>Utstein</w:t>
            </w:r>
            <w:proofErr w:type="spellEnd"/>
            <w:r w:rsidRPr="004E4DF5">
              <w:rPr>
                <w:rFonts w:hint="eastAsia"/>
                <w:color w:val="000000"/>
                <w:sz w:val="20"/>
                <w:szCs w:val="20"/>
              </w:rPr>
              <w:t xml:space="preserve"> Resuscitation Registry Templates For Out-Of-Hospital Cardiac Arrest A Statement For Healthcare Professionals From A Task Force Of The International Liaison Committee On Resuscitation (American Heart Association, European Resuscitation Council, Australian And New Zealand Council On Resuscitation, Heart And Stroke Foundation Of Canada, Interamerican Heart Foundation, Resuscitation Council Of Southern Africa, Resuscitation Council Of Asia), And The American Heart Association Emergency </w:t>
            </w:r>
            <w:r w:rsidRPr="004E4DF5">
              <w:rPr>
                <w:rFonts w:hint="eastAsia"/>
                <w:color w:val="000000"/>
                <w:sz w:val="20"/>
                <w:szCs w:val="20"/>
              </w:rPr>
              <w:lastRenderedPageBreak/>
              <w:t>Cardiovascular Care Committee And The Council On Cardiopulmonary, Critical Care, Perioperative And Resuscitation</w:t>
            </w:r>
          </w:p>
        </w:tc>
        <w:tc>
          <w:tcPr>
            <w:tcW w:w="2078" w:type="dxa"/>
            <w:vAlign w:val="center"/>
          </w:tcPr>
          <w:p w14:paraId="5A0306EA" w14:textId="3339E4B1" w:rsidR="000A2BD7" w:rsidRPr="004E4DF5" w:rsidRDefault="000A2BD7" w:rsidP="000A2BD7">
            <w:pPr>
              <w:jc w:val="center"/>
              <w:rPr>
                <w:sz w:val="20"/>
                <w:szCs w:val="20"/>
              </w:rPr>
            </w:pPr>
            <w:r w:rsidRPr="004E4DF5">
              <w:rPr>
                <w:rFonts w:hint="eastAsia"/>
                <w:color w:val="000000"/>
                <w:sz w:val="20"/>
                <w:szCs w:val="20"/>
              </w:rPr>
              <w:lastRenderedPageBreak/>
              <w:t xml:space="preserve">Ma, Matthew </w:t>
            </w:r>
            <w:proofErr w:type="spellStart"/>
            <w:r w:rsidRPr="004E4DF5">
              <w:rPr>
                <w:rFonts w:hint="eastAsia"/>
                <w:color w:val="000000"/>
                <w:sz w:val="20"/>
                <w:szCs w:val="20"/>
              </w:rPr>
              <w:t>Huei</w:t>
            </w:r>
            <w:proofErr w:type="spellEnd"/>
            <w:r w:rsidRPr="004E4DF5">
              <w:rPr>
                <w:rFonts w:hint="eastAsia"/>
                <w:color w:val="000000"/>
                <w:sz w:val="20"/>
                <w:szCs w:val="20"/>
              </w:rPr>
              <w:t>-Ming</w:t>
            </w:r>
          </w:p>
        </w:tc>
        <w:tc>
          <w:tcPr>
            <w:tcW w:w="2855" w:type="dxa"/>
            <w:vAlign w:val="center"/>
          </w:tcPr>
          <w:p w14:paraId="412D1E05" w14:textId="5F0F814A" w:rsidR="000A2BD7" w:rsidRPr="004E4DF5" w:rsidRDefault="000A2BD7" w:rsidP="000A2BD7">
            <w:pPr>
              <w:jc w:val="center"/>
              <w:rPr>
                <w:sz w:val="20"/>
                <w:szCs w:val="20"/>
              </w:rPr>
            </w:pPr>
            <w:r w:rsidRPr="004E4DF5">
              <w:rPr>
                <w:rFonts w:hint="eastAsia"/>
                <w:color w:val="000000"/>
                <w:sz w:val="20"/>
                <w:szCs w:val="20"/>
              </w:rPr>
              <w:t xml:space="preserve">Ma, Matthew </w:t>
            </w:r>
            <w:proofErr w:type="spellStart"/>
            <w:r w:rsidRPr="004E4DF5">
              <w:rPr>
                <w:rFonts w:hint="eastAsia"/>
                <w:color w:val="000000"/>
                <w:sz w:val="20"/>
                <w:szCs w:val="20"/>
              </w:rPr>
              <w:t>Huei</w:t>
            </w:r>
            <w:proofErr w:type="spellEnd"/>
            <w:r w:rsidRPr="004E4DF5">
              <w:rPr>
                <w:rFonts w:hint="eastAsia"/>
                <w:color w:val="000000"/>
                <w:sz w:val="20"/>
                <w:szCs w:val="20"/>
              </w:rPr>
              <w:t>-Ming (</w:t>
            </w:r>
            <w:proofErr w:type="spellStart"/>
            <w:r w:rsidRPr="004E4DF5">
              <w:rPr>
                <w:rFonts w:hint="eastAsia"/>
                <w:color w:val="000000"/>
                <w:sz w:val="20"/>
                <w:szCs w:val="20"/>
              </w:rPr>
              <w:t>馬惠明</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7AE573F7" w14:textId="54E403E1" w:rsidR="000A2BD7" w:rsidRPr="004E4DF5" w:rsidRDefault="000A2BD7" w:rsidP="000A2BD7">
            <w:pPr>
              <w:jc w:val="center"/>
              <w:rPr>
                <w:sz w:val="20"/>
                <w:szCs w:val="20"/>
              </w:rPr>
            </w:pPr>
            <w:r w:rsidRPr="004E4DF5">
              <w:rPr>
                <w:rFonts w:hint="eastAsia"/>
                <w:color w:val="000000"/>
                <w:sz w:val="20"/>
                <w:szCs w:val="20"/>
              </w:rPr>
              <w:t>Circulation</w:t>
            </w:r>
          </w:p>
        </w:tc>
        <w:tc>
          <w:tcPr>
            <w:tcW w:w="1068" w:type="dxa"/>
            <w:vAlign w:val="center"/>
          </w:tcPr>
          <w:p w14:paraId="4F9EB5E1" w14:textId="1EC587F5"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16B448FD" w14:textId="0AF7E5AF" w:rsidR="000A2BD7" w:rsidRPr="004E4DF5" w:rsidRDefault="000A2BD7" w:rsidP="000A2BD7">
            <w:pPr>
              <w:jc w:val="center"/>
              <w:rPr>
                <w:sz w:val="20"/>
                <w:szCs w:val="20"/>
              </w:rPr>
            </w:pPr>
            <w:r w:rsidRPr="004E4DF5">
              <w:rPr>
                <w:rFonts w:hint="eastAsia"/>
                <w:color w:val="000000"/>
                <w:sz w:val="20"/>
                <w:szCs w:val="20"/>
              </w:rPr>
              <w:t>132 (13): 1286-1300 SEP 29</w:t>
            </w:r>
          </w:p>
        </w:tc>
        <w:tc>
          <w:tcPr>
            <w:tcW w:w="896" w:type="dxa"/>
            <w:tcBorders>
              <w:right w:val="thinThickSmallGap" w:sz="20" w:space="0" w:color="auto"/>
            </w:tcBorders>
            <w:vAlign w:val="center"/>
          </w:tcPr>
          <w:p w14:paraId="1D60D9FE" w14:textId="3B14AA65" w:rsidR="000A2BD7" w:rsidRPr="004E4DF5" w:rsidRDefault="000A2BD7" w:rsidP="000A2BD7">
            <w:pPr>
              <w:jc w:val="center"/>
              <w:rPr>
                <w:sz w:val="20"/>
                <w:szCs w:val="20"/>
              </w:rPr>
            </w:pPr>
            <w:r w:rsidRPr="004E4DF5">
              <w:rPr>
                <w:rFonts w:hint="eastAsia"/>
                <w:color w:val="000000"/>
                <w:sz w:val="20"/>
                <w:szCs w:val="20"/>
              </w:rPr>
              <w:t>562</w:t>
            </w:r>
          </w:p>
        </w:tc>
      </w:tr>
      <w:tr w:rsidR="000A2BD7" w:rsidRPr="004E4DF5" w14:paraId="2B441269" w14:textId="77777777" w:rsidTr="000A2BD7">
        <w:tc>
          <w:tcPr>
            <w:tcW w:w="800" w:type="dxa"/>
            <w:tcBorders>
              <w:left w:val="thinThickSmallGap" w:sz="20" w:space="0" w:color="auto"/>
            </w:tcBorders>
            <w:vAlign w:val="center"/>
          </w:tcPr>
          <w:p w14:paraId="020A5E8A" w14:textId="165DF9DB" w:rsidR="000A2BD7" w:rsidRPr="004E4DF5" w:rsidRDefault="000A2BD7" w:rsidP="000A2BD7">
            <w:pPr>
              <w:jc w:val="center"/>
              <w:rPr>
                <w:sz w:val="20"/>
                <w:szCs w:val="20"/>
              </w:rPr>
            </w:pPr>
            <w:r w:rsidRPr="004E4DF5">
              <w:rPr>
                <w:rFonts w:hint="eastAsia"/>
                <w:color w:val="000000"/>
                <w:sz w:val="20"/>
                <w:szCs w:val="20"/>
              </w:rPr>
              <w:t>138</w:t>
            </w:r>
          </w:p>
        </w:tc>
        <w:tc>
          <w:tcPr>
            <w:tcW w:w="4233" w:type="dxa"/>
            <w:vAlign w:val="center"/>
          </w:tcPr>
          <w:p w14:paraId="62D9964B" w14:textId="77965309" w:rsidR="000A2BD7" w:rsidRPr="004E4DF5" w:rsidRDefault="000A2BD7" w:rsidP="000A2BD7">
            <w:pPr>
              <w:jc w:val="center"/>
              <w:rPr>
                <w:sz w:val="20"/>
                <w:szCs w:val="20"/>
              </w:rPr>
            </w:pPr>
            <w:r w:rsidRPr="004E4DF5">
              <w:rPr>
                <w:rFonts w:hint="eastAsia"/>
                <w:color w:val="000000"/>
                <w:sz w:val="20"/>
                <w:szCs w:val="20"/>
              </w:rPr>
              <w:t xml:space="preserve">Prasugrel Versus Clopidogrel </w:t>
            </w:r>
            <w:proofErr w:type="gramStart"/>
            <w:r w:rsidRPr="004E4DF5">
              <w:rPr>
                <w:rFonts w:hint="eastAsia"/>
                <w:color w:val="000000"/>
                <w:sz w:val="20"/>
                <w:szCs w:val="20"/>
              </w:rPr>
              <w:t>For</w:t>
            </w:r>
            <w:proofErr w:type="gramEnd"/>
            <w:r w:rsidRPr="004E4DF5">
              <w:rPr>
                <w:rFonts w:hint="eastAsia"/>
                <w:color w:val="000000"/>
                <w:sz w:val="20"/>
                <w:szCs w:val="20"/>
              </w:rPr>
              <w:t xml:space="preserve"> Acute Coronary Syndromes Without Revascularization</w:t>
            </w:r>
          </w:p>
        </w:tc>
        <w:tc>
          <w:tcPr>
            <w:tcW w:w="2078" w:type="dxa"/>
            <w:vAlign w:val="center"/>
          </w:tcPr>
          <w:p w14:paraId="5067A3FF" w14:textId="5EE7A78C" w:rsidR="000A2BD7" w:rsidRPr="004E4DF5" w:rsidRDefault="000A2BD7" w:rsidP="000A2BD7">
            <w:pPr>
              <w:jc w:val="center"/>
              <w:rPr>
                <w:sz w:val="20"/>
                <w:szCs w:val="20"/>
              </w:rPr>
            </w:pPr>
            <w:r w:rsidRPr="004E4DF5">
              <w:rPr>
                <w:rFonts w:hint="eastAsia"/>
                <w:color w:val="000000"/>
                <w:sz w:val="20"/>
                <w:szCs w:val="20"/>
              </w:rPr>
              <w:t xml:space="preserve">Tseng, </w:t>
            </w:r>
            <w:proofErr w:type="spellStart"/>
            <w:r w:rsidRPr="004E4DF5">
              <w:rPr>
                <w:rFonts w:hint="eastAsia"/>
                <w:color w:val="000000"/>
                <w:sz w:val="20"/>
                <w:szCs w:val="20"/>
              </w:rPr>
              <w:t>Chuen</w:t>
            </w:r>
            <w:proofErr w:type="spellEnd"/>
            <w:r w:rsidRPr="004E4DF5">
              <w:rPr>
                <w:rFonts w:hint="eastAsia"/>
                <w:color w:val="000000"/>
                <w:sz w:val="20"/>
                <w:szCs w:val="20"/>
              </w:rPr>
              <w:t>-Den</w:t>
            </w:r>
          </w:p>
        </w:tc>
        <w:tc>
          <w:tcPr>
            <w:tcW w:w="2855" w:type="dxa"/>
            <w:vAlign w:val="center"/>
          </w:tcPr>
          <w:p w14:paraId="191E70D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Tseng, </w:t>
            </w:r>
            <w:proofErr w:type="spellStart"/>
            <w:r w:rsidRPr="004E4DF5">
              <w:rPr>
                <w:rFonts w:hint="eastAsia"/>
                <w:color w:val="000000"/>
                <w:sz w:val="20"/>
                <w:szCs w:val="20"/>
              </w:rPr>
              <w:t>Chuen</w:t>
            </w:r>
            <w:proofErr w:type="spellEnd"/>
            <w:r w:rsidRPr="004E4DF5">
              <w:rPr>
                <w:rFonts w:hint="eastAsia"/>
                <w:color w:val="000000"/>
                <w:sz w:val="20"/>
                <w:szCs w:val="20"/>
              </w:rPr>
              <w:t>-Den (</w:t>
            </w:r>
            <w:proofErr w:type="spellStart"/>
            <w:r w:rsidRPr="004E4DF5">
              <w:rPr>
                <w:rFonts w:hint="eastAsia"/>
                <w:color w:val="000000"/>
                <w:sz w:val="20"/>
                <w:szCs w:val="20"/>
              </w:rPr>
              <w:t>曾春典</w:t>
            </w:r>
            <w:proofErr w:type="spellEnd"/>
            <w:r w:rsidRPr="004E4DF5">
              <w:rPr>
                <w:rFonts w:hint="eastAsia"/>
                <w:color w:val="000000"/>
                <w:sz w:val="20"/>
                <w:szCs w:val="20"/>
              </w:rPr>
              <w:t>)</w:t>
            </w:r>
          </w:p>
          <w:p w14:paraId="330B5BEF" w14:textId="5F8C0165"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p>
        </w:tc>
        <w:tc>
          <w:tcPr>
            <w:tcW w:w="2147" w:type="dxa"/>
            <w:vAlign w:val="center"/>
          </w:tcPr>
          <w:p w14:paraId="55D2A1AF" w14:textId="08E60979"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C91A9D1" w14:textId="11EE9D77"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4B2C7856" w14:textId="5E1C2526" w:rsidR="000A2BD7" w:rsidRPr="004E4DF5" w:rsidRDefault="000A2BD7" w:rsidP="000A2BD7">
            <w:pPr>
              <w:jc w:val="center"/>
              <w:rPr>
                <w:sz w:val="20"/>
                <w:szCs w:val="20"/>
              </w:rPr>
            </w:pPr>
            <w:r w:rsidRPr="004E4DF5">
              <w:rPr>
                <w:rFonts w:hint="eastAsia"/>
                <w:color w:val="000000"/>
                <w:sz w:val="20"/>
                <w:szCs w:val="20"/>
              </w:rPr>
              <w:t>367 (14): 1297-1309 OCT 4</w:t>
            </w:r>
          </w:p>
        </w:tc>
        <w:tc>
          <w:tcPr>
            <w:tcW w:w="896" w:type="dxa"/>
            <w:tcBorders>
              <w:right w:val="thinThickSmallGap" w:sz="20" w:space="0" w:color="auto"/>
            </w:tcBorders>
            <w:vAlign w:val="center"/>
          </w:tcPr>
          <w:p w14:paraId="04116B0A" w14:textId="7B3B3197" w:rsidR="000A2BD7" w:rsidRPr="004E4DF5" w:rsidRDefault="000A2BD7" w:rsidP="000A2BD7">
            <w:pPr>
              <w:jc w:val="center"/>
              <w:rPr>
                <w:sz w:val="20"/>
                <w:szCs w:val="20"/>
              </w:rPr>
            </w:pPr>
            <w:r w:rsidRPr="004E4DF5">
              <w:rPr>
                <w:rFonts w:hint="eastAsia"/>
                <w:color w:val="000000"/>
                <w:sz w:val="20"/>
                <w:szCs w:val="20"/>
              </w:rPr>
              <w:t>556</w:t>
            </w:r>
          </w:p>
        </w:tc>
      </w:tr>
      <w:tr w:rsidR="000A2BD7" w:rsidRPr="004E4DF5" w14:paraId="5BD3BE67" w14:textId="77777777" w:rsidTr="000A2BD7">
        <w:tc>
          <w:tcPr>
            <w:tcW w:w="800" w:type="dxa"/>
            <w:tcBorders>
              <w:left w:val="thinThickSmallGap" w:sz="20" w:space="0" w:color="auto"/>
            </w:tcBorders>
            <w:vAlign w:val="center"/>
          </w:tcPr>
          <w:p w14:paraId="6D830D53" w14:textId="41232E83" w:rsidR="000A2BD7" w:rsidRPr="004E4DF5" w:rsidRDefault="000A2BD7" w:rsidP="000A2BD7">
            <w:pPr>
              <w:jc w:val="center"/>
              <w:rPr>
                <w:sz w:val="20"/>
                <w:szCs w:val="20"/>
              </w:rPr>
            </w:pPr>
            <w:r w:rsidRPr="004E4DF5">
              <w:rPr>
                <w:rFonts w:hint="eastAsia"/>
                <w:color w:val="000000"/>
                <w:sz w:val="20"/>
                <w:szCs w:val="20"/>
              </w:rPr>
              <w:t>139</w:t>
            </w:r>
          </w:p>
        </w:tc>
        <w:tc>
          <w:tcPr>
            <w:tcW w:w="4233" w:type="dxa"/>
            <w:vAlign w:val="center"/>
          </w:tcPr>
          <w:p w14:paraId="57A3186B" w14:textId="36C14625" w:rsidR="000A2BD7" w:rsidRPr="004E4DF5" w:rsidRDefault="000A2BD7" w:rsidP="000A2BD7">
            <w:pPr>
              <w:jc w:val="center"/>
              <w:rPr>
                <w:sz w:val="20"/>
                <w:szCs w:val="20"/>
              </w:rPr>
            </w:pPr>
            <w:r w:rsidRPr="004E4DF5">
              <w:rPr>
                <w:rFonts w:hint="eastAsia"/>
                <w:color w:val="000000"/>
                <w:sz w:val="20"/>
                <w:szCs w:val="20"/>
              </w:rPr>
              <w:t xml:space="preserve">Association Between Plasma Genotyping </w:t>
            </w:r>
            <w:proofErr w:type="gramStart"/>
            <w:r w:rsidRPr="004E4DF5">
              <w:rPr>
                <w:rFonts w:hint="eastAsia"/>
                <w:color w:val="000000"/>
                <w:sz w:val="20"/>
                <w:szCs w:val="20"/>
              </w:rPr>
              <w:t>And</w:t>
            </w:r>
            <w:proofErr w:type="gramEnd"/>
            <w:r w:rsidRPr="004E4DF5">
              <w:rPr>
                <w:rFonts w:hint="eastAsia"/>
                <w:color w:val="000000"/>
                <w:sz w:val="20"/>
                <w:szCs w:val="20"/>
              </w:rPr>
              <w:t xml:space="preserve"> Outcomes Of Treatment With Osimertinib (Azd9291) In Advanced Non-Small-Cell Lung Cancer</w:t>
            </w:r>
          </w:p>
        </w:tc>
        <w:tc>
          <w:tcPr>
            <w:tcW w:w="2078" w:type="dxa"/>
            <w:vAlign w:val="center"/>
          </w:tcPr>
          <w:p w14:paraId="26ECB709" w14:textId="119D2094"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623698E7" w14:textId="57658D5E"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6394BE71" w14:textId="4294522E"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5C5ADDCD" w14:textId="543B5DFF"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24FBD8C4" w14:textId="6D92897C" w:rsidR="000A2BD7" w:rsidRPr="004E4DF5" w:rsidRDefault="000A2BD7" w:rsidP="000A2BD7">
            <w:pPr>
              <w:jc w:val="center"/>
              <w:rPr>
                <w:sz w:val="20"/>
                <w:szCs w:val="20"/>
              </w:rPr>
            </w:pPr>
            <w:r w:rsidRPr="004E4DF5">
              <w:rPr>
                <w:rFonts w:hint="eastAsia"/>
                <w:color w:val="000000"/>
                <w:sz w:val="20"/>
                <w:szCs w:val="20"/>
              </w:rPr>
              <w:t>34 (28): 3375-+ OCT 1</w:t>
            </w:r>
          </w:p>
        </w:tc>
        <w:tc>
          <w:tcPr>
            <w:tcW w:w="896" w:type="dxa"/>
            <w:tcBorders>
              <w:right w:val="thinThickSmallGap" w:sz="20" w:space="0" w:color="auto"/>
            </w:tcBorders>
            <w:vAlign w:val="center"/>
          </w:tcPr>
          <w:p w14:paraId="6CB7A221" w14:textId="12EEA5DD" w:rsidR="000A2BD7" w:rsidRPr="004E4DF5" w:rsidRDefault="000A2BD7" w:rsidP="000A2BD7">
            <w:pPr>
              <w:jc w:val="center"/>
              <w:rPr>
                <w:sz w:val="20"/>
                <w:szCs w:val="20"/>
              </w:rPr>
            </w:pPr>
            <w:r w:rsidRPr="004E4DF5">
              <w:rPr>
                <w:rFonts w:hint="eastAsia"/>
                <w:color w:val="000000"/>
                <w:sz w:val="20"/>
                <w:szCs w:val="20"/>
              </w:rPr>
              <w:t>551</w:t>
            </w:r>
          </w:p>
        </w:tc>
      </w:tr>
      <w:tr w:rsidR="000A2BD7" w:rsidRPr="004E4DF5" w14:paraId="6C030EEC" w14:textId="77777777" w:rsidTr="000A2BD7">
        <w:tc>
          <w:tcPr>
            <w:tcW w:w="800" w:type="dxa"/>
            <w:tcBorders>
              <w:left w:val="thinThickSmallGap" w:sz="20" w:space="0" w:color="auto"/>
            </w:tcBorders>
            <w:vAlign w:val="center"/>
          </w:tcPr>
          <w:p w14:paraId="653C5D57" w14:textId="712217B5" w:rsidR="000A2BD7" w:rsidRPr="004E4DF5" w:rsidRDefault="000A2BD7" w:rsidP="000A2BD7">
            <w:pPr>
              <w:jc w:val="center"/>
              <w:rPr>
                <w:sz w:val="20"/>
                <w:szCs w:val="20"/>
              </w:rPr>
            </w:pPr>
            <w:r w:rsidRPr="004E4DF5">
              <w:rPr>
                <w:rFonts w:hint="eastAsia"/>
                <w:color w:val="000000"/>
                <w:sz w:val="20"/>
                <w:szCs w:val="20"/>
              </w:rPr>
              <w:t>140</w:t>
            </w:r>
          </w:p>
        </w:tc>
        <w:tc>
          <w:tcPr>
            <w:tcW w:w="4233" w:type="dxa"/>
            <w:vAlign w:val="center"/>
          </w:tcPr>
          <w:p w14:paraId="57D5D056" w14:textId="1166657C" w:rsidR="000A2BD7" w:rsidRPr="004E4DF5" w:rsidRDefault="000A2BD7" w:rsidP="000A2BD7">
            <w:pPr>
              <w:jc w:val="center"/>
              <w:rPr>
                <w:sz w:val="20"/>
                <w:szCs w:val="20"/>
              </w:rPr>
            </w:pPr>
            <w:r w:rsidRPr="004E4DF5">
              <w:rPr>
                <w:rFonts w:hint="eastAsia"/>
                <w:color w:val="000000"/>
                <w:sz w:val="20"/>
                <w:szCs w:val="20"/>
              </w:rPr>
              <w:t xml:space="preserve">Checkpoint Inhibitors </w:t>
            </w:r>
            <w:proofErr w:type="gramStart"/>
            <w:r w:rsidRPr="004E4DF5">
              <w:rPr>
                <w:rFonts w:hint="eastAsia"/>
                <w:color w:val="000000"/>
                <w:sz w:val="20"/>
                <w:szCs w:val="20"/>
              </w:rPr>
              <w:t>In</w:t>
            </w:r>
            <w:proofErr w:type="gramEnd"/>
            <w:r w:rsidRPr="004E4DF5">
              <w:rPr>
                <w:rFonts w:hint="eastAsia"/>
                <w:color w:val="000000"/>
                <w:sz w:val="20"/>
                <w:szCs w:val="20"/>
              </w:rPr>
              <w:t xml:space="preserve"> Metastatic </w:t>
            </w:r>
            <w:proofErr w:type="spellStart"/>
            <w:r w:rsidRPr="004E4DF5">
              <w:rPr>
                <w:rFonts w:hint="eastAsia"/>
                <w:color w:val="000000"/>
                <w:sz w:val="20"/>
                <w:szCs w:val="20"/>
              </w:rPr>
              <w:t>Egfr</w:t>
            </w:r>
            <w:proofErr w:type="spellEnd"/>
            <w:r w:rsidRPr="004E4DF5">
              <w:rPr>
                <w:rFonts w:hint="eastAsia"/>
                <w:color w:val="000000"/>
                <w:sz w:val="20"/>
                <w:szCs w:val="20"/>
              </w:rPr>
              <w:t>-Mutated Non-Small Cell Lung Cancer A Meta-Analysis</w:t>
            </w:r>
          </w:p>
        </w:tc>
        <w:tc>
          <w:tcPr>
            <w:tcW w:w="2078" w:type="dxa"/>
            <w:vAlign w:val="center"/>
          </w:tcPr>
          <w:p w14:paraId="40A64524" w14:textId="3A465745"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45B73E02" w14:textId="7C4B33C9"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21D2BAF4" w14:textId="092B491C"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2C5AEF85" w14:textId="12252899"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37A382BB" w14:textId="49AE92AF" w:rsidR="000A2BD7" w:rsidRPr="004E4DF5" w:rsidRDefault="000A2BD7" w:rsidP="000A2BD7">
            <w:pPr>
              <w:jc w:val="center"/>
              <w:rPr>
                <w:sz w:val="20"/>
                <w:szCs w:val="20"/>
              </w:rPr>
            </w:pPr>
            <w:r w:rsidRPr="004E4DF5">
              <w:rPr>
                <w:rFonts w:hint="eastAsia"/>
                <w:color w:val="000000"/>
                <w:sz w:val="20"/>
                <w:szCs w:val="20"/>
              </w:rPr>
              <w:t>12 (2): 403-407 FEB</w:t>
            </w:r>
          </w:p>
        </w:tc>
        <w:tc>
          <w:tcPr>
            <w:tcW w:w="896" w:type="dxa"/>
            <w:tcBorders>
              <w:right w:val="thinThickSmallGap" w:sz="20" w:space="0" w:color="auto"/>
            </w:tcBorders>
            <w:vAlign w:val="center"/>
          </w:tcPr>
          <w:p w14:paraId="16DB095E" w14:textId="722B9873" w:rsidR="000A2BD7" w:rsidRPr="004E4DF5" w:rsidRDefault="000A2BD7" w:rsidP="000A2BD7">
            <w:pPr>
              <w:jc w:val="center"/>
              <w:rPr>
                <w:sz w:val="20"/>
                <w:szCs w:val="20"/>
              </w:rPr>
            </w:pPr>
            <w:r w:rsidRPr="004E4DF5">
              <w:rPr>
                <w:rFonts w:hint="eastAsia"/>
                <w:color w:val="000000"/>
                <w:sz w:val="20"/>
                <w:szCs w:val="20"/>
              </w:rPr>
              <w:t>542</w:t>
            </w:r>
          </w:p>
        </w:tc>
      </w:tr>
      <w:tr w:rsidR="000A2BD7" w:rsidRPr="004E4DF5" w14:paraId="215ADBEB" w14:textId="77777777" w:rsidTr="000A2BD7">
        <w:tc>
          <w:tcPr>
            <w:tcW w:w="800" w:type="dxa"/>
            <w:tcBorders>
              <w:left w:val="thinThickSmallGap" w:sz="20" w:space="0" w:color="auto"/>
            </w:tcBorders>
            <w:vAlign w:val="center"/>
          </w:tcPr>
          <w:p w14:paraId="4C606147" w14:textId="2A659855" w:rsidR="000A2BD7" w:rsidRPr="004E4DF5" w:rsidRDefault="000A2BD7" w:rsidP="000A2BD7">
            <w:pPr>
              <w:jc w:val="center"/>
              <w:rPr>
                <w:sz w:val="20"/>
                <w:szCs w:val="20"/>
              </w:rPr>
            </w:pPr>
            <w:r w:rsidRPr="004E4DF5">
              <w:rPr>
                <w:rFonts w:hint="eastAsia"/>
                <w:color w:val="000000"/>
                <w:sz w:val="20"/>
                <w:szCs w:val="20"/>
              </w:rPr>
              <w:t>141</w:t>
            </w:r>
          </w:p>
        </w:tc>
        <w:tc>
          <w:tcPr>
            <w:tcW w:w="4233" w:type="dxa"/>
            <w:vAlign w:val="center"/>
          </w:tcPr>
          <w:p w14:paraId="2880D037" w14:textId="713BAB74" w:rsidR="000A2BD7" w:rsidRPr="004E4DF5" w:rsidRDefault="000A2BD7" w:rsidP="000A2BD7">
            <w:pPr>
              <w:jc w:val="center"/>
              <w:rPr>
                <w:sz w:val="20"/>
                <w:szCs w:val="20"/>
              </w:rPr>
            </w:pPr>
            <w:r w:rsidRPr="004E4DF5">
              <w:rPr>
                <w:rFonts w:hint="eastAsia"/>
                <w:color w:val="000000"/>
                <w:sz w:val="20"/>
                <w:szCs w:val="20"/>
              </w:rPr>
              <w:t xml:space="preserve">Global Patterns </w:t>
            </w:r>
            <w:proofErr w:type="gramStart"/>
            <w:r w:rsidRPr="004E4DF5">
              <w:rPr>
                <w:rFonts w:hint="eastAsia"/>
                <w:color w:val="000000"/>
                <w:sz w:val="20"/>
                <w:szCs w:val="20"/>
              </w:rPr>
              <w:t>Of</w:t>
            </w:r>
            <w:proofErr w:type="gramEnd"/>
            <w:r w:rsidRPr="004E4DF5">
              <w:rPr>
                <w:rFonts w:hint="eastAsia"/>
                <w:color w:val="000000"/>
                <w:sz w:val="20"/>
                <w:szCs w:val="20"/>
              </w:rPr>
              <w:t xml:space="preserve"> Hepatocellular Carcinoma Management From Diagnosis To Death: The Bridge Study</w:t>
            </w:r>
          </w:p>
        </w:tc>
        <w:tc>
          <w:tcPr>
            <w:tcW w:w="2078" w:type="dxa"/>
            <w:vAlign w:val="center"/>
          </w:tcPr>
          <w:p w14:paraId="70C08546" w14:textId="0220FAC9" w:rsidR="000A2BD7" w:rsidRPr="004E4DF5" w:rsidRDefault="000A2BD7" w:rsidP="000A2BD7">
            <w:pPr>
              <w:jc w:val="center"/>
              <w:rPr>
                <w:sz w:val="20"/>
                <w:szCs w:val="20"/>
              </w:rPr>
            </w:pPr>
            <w:r w:rsidRPr="004E4DF5">
              <w:rPr>
                <w:rFonts w:hint="eastAsia"/>
                <w:color w:val="000000"/>
                <w:sz w:val="20"/>
                <w:szCs w:val="20"/>
              </w:rPr>
              <w:t>Chen, Pei-</w:t>
            </w:r>
            <w:proofErr w:type="spellStart"/>
            <w:r w:rsidRPr="004E4DF5">
              <w:rPr>
                <w:rFonts w:hint="eastAsia"/>
                <w:color w:val="000000"/>
                <w:sz w:val="20"/>
                <w:szCs w:val="20"/>
              </w:rPr>
              <w:t>Jer</w:t>
            </w:r>
            <w:proofErr w:type="spellEnd"/>
          </w:p>
        </w:tc>
        <w:tc>
          <w:tcPr>
            <w:tcW w:w="2855" w:type="dxa"/>
            <w:vAlign w:val="center"/>
          </w:tcPr>
          <w:p w14:paraId="62C4E4A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Pei-</w:t>
            </w:r>
            <w:proofErr w:type="spellStart"/>
            <w:r w:rsidRPr="004E4DF5">
              <w:rPr>
                <w:rFonts w:hint="eastAsia"/>
                <w:color w:val="000000"/>
                <w:sz w:val="20"/>
                <w:szCs w:val="20"/>
                <w:lang w:eastAsia="zh-TW"/>
              </w:rPr>
              <w:t>Jer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陳培哲</w:t>
            </w:r>
            <w:r w:rsidRPr="004E4DF5">
              <w:rPr>
                <w:rFonts w:hint="eastAsia"/>
                <w:color w:val="000000"/>
                <w:sz w:val="20"/>
                <w:szCs w:val="20"/>
                <w:lang w:eastAsia="zh-TW"/>
              </w:rPr>
              <w:t>)</w:t>
            </w:r>
          </w:p>
          <w:p w14:paraId="24C5D095" w14:textId="3FDB7FD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p>
        </w:tc>
        <w:tc>
          <w:tcPr>
            <w:tcW w:w="2147" w:type="dxa"/>
            <w:vAlign w:val="center"/>
          </w:tcPr>
          <w:p w14:paraId="53DFAB3C" w14:textId="2E5F949C" w:rsidR="000A2BD7" w:rsidRPr="004E4DF5" w:rsidRDefault="000A2BD7" w:rsidP="000A2BD7">
            <w:pPr>
              <w:jc w:val="center"/>
              <w:rPr>
                <w:sz w:val="20"/>
                <w:szCs w:val="20"/>
              </w:rPr>
            </w:pPr>
            <w:r w:rsidRPr="004E4DF5">
              <w:rPr>
                <w:rFonts w:hint="eastAsia"/>
                <w:color w:val="000000"/>
                <w:sz w:val="20"/>
                <w:szCs w:val="20"/>
              </w:rPr>
              <w:t>Liver International</w:t>
            </w:r>
          </w:p>
        </w:tc>
        <w:tc>
          <w:tcPr>
            <w:tcW w:w="1068" w:type="dxa"/>
            <w:vAlign w:val="center"/>
          </w:tcPr>
          <w:p w14:paraId="46B90519" w14:textId="3B2990CD"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430563ED" w14:textId="01E48742" w:rsidR="000A2BD7" w:rsidRPr="004E4DF5" w:rsidRDefault="000A2BD7" w:rsidP="000A2BD7">
            <w:pPr>
              <w:jc w:val="center"/>
              <w:rPr>
                <w:sz w:val="20"/>
                <w:szCs w:val="20"/>
              </w:rPr>
            </w:pPr>
            <w:r w:rsidRPr="004E4DF5">
              <w:rPr>
                <w:rFonts w:hint="eastAsia"/>
                <w:color w:val="000000"/>
                <w:sz w:val="20"/>
                <w:szCs w:val="20"/>
              </w:rPr>
              <w:t>35 (9): 2155-2166 SEP</w:t>
            </w:r>
          </w:p>
        </w:tc>
        <w:tc>
          <w:tcPr>
            <w:tcW w:w="896" w:type="dxa"/>
            <w:tcBorders>
              <w:right w:val="thinThickSmallGap" w:sz="20" w:space="0" w:color="auto"/>
            </w:tcBorders>
            <w:vAlign w:val="center"/>
          </w:tcPr>
          <w:p w14:paraId="40D75EC1" w14:textId="3BCA3750" w:rsidR="000A2BD7" w:rsidRPr="004E4DF5" w:rsidRDefault="000A2BD7" w:rsidP="000A2BD7">
            <w:pPr>
              <w:jc w:val="center"/>
              <w:rPr>
                <w:sz w:val="20"/>
                <w:szCs w:val="20"/>
              </w:rPr>
            </w:pPr>
            <w:r w:rsidRPr="004E4DF5">
              <w:rPr>
                <w:rFonts w:hint="eastAsia"/>
                <w:color w:val="000000"/>
                <w:sz w:val="20"/>
                <w:szCs w:val="20"/>
              </w:rPr>
              <w:t>537</w:t>
            </w:r>
          </w:p>
        </w:tc>
      </w:tr>
      <w:tr w:rsidR="000A2BD7" w:rsidRPr="004E4DF5" w14:paraId="68613CE5" w14:textId="77777777" w:rsidTr="000A2BD7">
        <w:tc>
          <w:tcPr>
            <w:tcW w:w="800" w:type="dxa"/>
            <w:tcBorders>
              <w:left w:val="thinThickSmallGap" w:sz="20" w:space="0" w:color="auto"/>
            </w:tcBorders>
            <w:vAlign w:val="center"/>
          </w:tcPr>
          <w:p w14:paraId="35B39CFD" w14:textId="67C10371" w:rsidR="000A2BD7" w:rsidRPr="004E4DF5" w:rsidRDefault="000A2BD7" w:rsidP="000A2BD7">
            <w:pPr>
              <w:jc w:val="center"/>
              <w:rPr>
                <w:sz w:val="20"/>
                <w:szCs w:val="20"/>
              </w:rPr>
            </w:pPr>
            <w:r w:rsidRPr="004E4DF5">
              <w:rPr>
                <w:rFonts w:hint="eastAsia"/>
                <w:color w:val="000000"/>
                <w:sz w:val="20"/>
                <w:szCs w:val="20"/>
              </w:rPr>
              <w:t>142</w:t>
            </w:r>
          </w:p>
        </w:tc>
        <w:tc>
          <w:tcPr>
            <w:tcW w:w="4233" w:type="dxa"/>
            <w:vAlign w:val="center"/>
          </w:tcPr>
          <w:p w14:paraId="469A6EDA" w14:textId="175E325E" w:rsidR="000A2BD7" w:rsidRPr="004E4DF5" w:rsidRDefault="000A2BD7" w:rsidP="000A2BD7">
            <w:pPr>
              <w:jc w:val="center"/>
              <w:rPr>
                <w:sz w:val="20"/>
                <w:szCs w:val="20"/>
              </w:rPr>
            </w:pPr>
            <w:r w:rsidRPr="004E4DF5">
              <w:rPr>
                <w:rFonts w:hint="eastAsia"/>
                <w:color w:val="000000"/>
                <w:sz w:val="20"/>
                <w:szCs w:val="20"/>
              </w:rPr>
              <w:t xml:space="preserve">Global, Regional, And National Incidence </w:t>
            </w:r>
            <w:proofErr w:type="gramStart"/>
            <w:r w:rsidRPr="004E4DF5">
              <w:rPr>
                <w:rFonts w:hint="eastAsia"/>
                <w:color w:val="000000"/>
                <w:sz w:val="20"/>
                <w:szCs w:val="20"/>
              </w:rPr>
              <w:t>And</w:t>
            </w:r>
            <w:proofErr w:type="gramEnd"/>
            <w:r w:rsidRPr="004E4DF5">
              <w:rPr>
                <w:rFonts w:hint="eastAsia"/>
                <w:color w:val="000000"/>
                <w:sz w:val="20"/>
                <w:szCs w:val="20"/>
              </w:rPr>
              <w:t xml:space="preserve"> Mortality For </w:t>
            </w:r>
            <w:proofErr w:type="spellStart"/>
            <w:r w:rsidRPr="004E4DF5">
              <w:rPr>
                <w:rFonts w:hint="eastAsia"/>
                <w:color w:val="000000"/>
                <w:sz w:val="20"/>
                <w:szCs w:val="20"/>
              </w:rPr>
              <w:t>Hiv</w:t>
            </w:r>
            <w:proofErr w:type="spellEnd"/>
            <w:r w:rsidRPr="004E4DF5">
              <w:rPr>
                <w:rFonts w:hint="eastAsia"/>
                <w:color w:val="000000"/>
                <w:sz w:val="20"/>
                <w:szCs w:val="20"/>
              </w:rPr>
              <w:t>, Tuberculosis, And Malaria During 1990-2013: A Systematic Analysis For The Global Burden Of Disease Study 2013</w:t>
            </w:r>
          </w:p>
        </w:tc>
        <w:tc>
          <w:tcPr>
            <w:tcW w:w="2078" w:type="dxa"/>
            <w:vAlign w:val="center"/>
          </w:tcPr>
          <w:p w14:paraId="1A86C27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w:t>
            </w:r>
          </w:p>
          <w:p w14:paraId="2D9B6BFA" w14:textId="3684AA51" w:rsidR="000A2BD7" w:rsidRPr="004E4DF5" w:rsidRDefault="000A2BD7" w:rsidP="000A2BD7">
            <w:pPr>
              <w:jc w:val="center"/>
              <w:rPr>
                <w:sz w:val="20"/>
                <w:szCs w:val="20"/>
              </w:rPr>
            </w:pPr>
            <w:r w:rsidRPr="004E4DF5">
              <w:rPr>
                <w:rFonts w:hint="eastAsia"/>
                <w:color w:val="000000"/>
                <w:sz w:val="20"/>
                <w:szCs w:val="20"/>
              </w:rPr>
              <w:t>Lin, Hsien-Ho</w:t>
            </w:r>
          </w:p>
        </w:tc>
        <w:tc>
          <w:tcPr>
            <w:tcW w:w="2855" w:type="dxa"/>
            <w:vAlign w:val="center"/>
          </w:tcPr>
          <w:p w14:paraId="3265B69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06CEFE1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p w14:paraId="3E8A13F0" w14:textId="031990A7" w:rsidR="000A2BD7" w:rsidRPr="004E4DF5" w:rsidRDefault="000A2BD7" w:rsidP="000A2BD7">
            <w:pPr>
              <w:jc w:val="center"/>
              <w:rPr>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522BA7EB" w14:textId="7D0FE82D"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FD5B204" w14:textId="67302201"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741B46E0" w14:textId="48DD6C9F" w:rsidR="000A2BD7" w:rsidRPr="004E4DF5" w:rsidRDefault="000A2BD7" w:rsidP="000A2BD7">
            <w:pPr>
              <w:jc w:val="center"/>
              <w:rPr>
                <w:sz w:val="20"/>
                <w:szCs w:val="20"/>
              </w:rPr>
            </w:pPr>
            <w:r w:rsidRPr="004E4DF5">
              <w:rPr>
                <w:rFonts w:hint="eastAsia"/>
                <w:color w:val="000000"/>
                <w:sz w:val="20"/>
                <w:szCs w:val="20"/>
              </w:rPr>
              <w:t>384 (9947): 1005-1070 SEP 13</w:t>
            </w:r>
          </w:p>
        </w:tc>
        <w:tc>
          <w:tcPr>
            <w:tcW w:w="896" w:type="dxa"/>
            <w:tcBorders>
              <w:right w:val="thinThickSmallGap" w:sz="20" w:space="0" w:color="auto"/>
            </w:tcBorders>
            <w:vAlign w:val="center"/>
          </w:tcPr>
          <w:p w14:paraId="557AF04A" w14:textId="2DE551A9" w:rsidR="000A2BD7" w:rsidRPr="004E4DF5" w:rsidRDefault="000A2BD7" w:rsidP="000A2BD7">
            <w:pPr>
              <w:jc w:val="center"/>
              <w:rPr>
                <w:sz w:val="20"/>
                <w:szCs w:val="20"/>
              </w:rPr>
            </w:pPr>
            <w:r w:rsidRPr="004E4DF5">
              <w:rPr>
                <w:rFonts w:hint="eastAsia"/>
                <w:color w:val="000000"/>
                <w:sz w:val="20"/>
                <w:szCs w:val="20"/>
              </w:rPr>
              <w:t>528</w:t>
            </w:r>
          </w:p>
        </w:tc>
      </w:tr>
      <w:tr w:rsidR="000A2BD7" w:rsidRPr="004E4DF5" w14:paraId="63013C90" w14:textId="77777777" w:rsidTr="000A2BD7">
        <w:tc>
          <w:tcPr>
            <w:tcW w:w="800" w:type="dxa"/>
            <w:tcBorders>
              <w:left w:val="thinThickSmallGap" w:sz="20" w:space="0" w:color="auto"/>
            </w:tcBorders>
            <w:vAlign w:val="center"/>
          </w:tcPr>
          <w:p w14:paraId="7569FA40" w14:textId="6337729C" w:rsidR="000A2BD7" w:rsidRPr="004E4DF5" w:rsidRDefault="000A2BD7" w:rsidP="000A2BD7">
            <w:pPr>
              <w:jc w:val="center"/>
              <w:rPr>
                <w:sz w:val="20"/>
                <w:szCs w:val="20"/>
              </w:rPr>
            </w:pPr>
            <w:r w:rsidRPr="004E4DF5">
              <w:rPr>
                <w:rFonts w:hint="eastAsia"/>
                <w:color w:val="000000"/>
                <w:sz w:val="20"/>
                <w:szCs w:val="20"/>
              </w:rPr>
              <w:t>143</w:t>
            </w:r>
          </w:p>
        </w:tc>
        <w:tc>
          <w:tcPr>
            <w:tcW w:w="4233" w:type="dxa"/>
            <w:vAlign w:val="center"/>
          </w:tcPr>
          <w:p w14:paraId="7DB25A03" w14:textId="403E11B9" w:rsidR="000A2BD7" w:rsidRPr="004E4DF5" w:rsidRDefault="000A2BD7" w:rsidP="000A2BD7">
            <w:pPr>
              <w:jc w:val="center"/>
              <w:rPr>
                <w:sz w:val="20"/>
                <w:szCs w:val="20"/>
              </w:rPr>
            </w:pPr>
            <w:r w:rsidRPr="004E4DF5">
              <w:rPr>
                <w:rFonts w:hint="eastAsia"/>
                <w:color w:val="000000"/>
                <w:sz w:val="20"/>
                <w:szCs w:val="20"/>
              </w:rPr>
              <w:t xml:space="preserve">Effect Of Linagliptin Vs Placebo </w:t>
            </w:r>
            <w:proofErr w:type="gramStart"/>
            <w:r w:rsidRPr="004E4DF5">
              <w:rPr>
                <w:rFonts w:hint="eastAsia"/>
                <w:color w:val="000000"/>
                <w:sz w:val="20"/>
                <w:szCs w:val="20"/>
              </w:rPr>
              <w:t>On</w:t>
            </w:r>
            <w:proofErr w:type="gramEnd"/>
            <w:r w:rsidRPr="004E4DF5">
              <w:rPr>
                <w:rFonts w:hint="eastAsia"/>
                <w:color w:val="000000"/>
                <w:sz w:val="20"/>
                <w:szCs w:val="20"/>
              </w:rPr>
              <w:t xml:space="preserve"> Major Cardiovascular Events In Adults With Type 2 Diabetes And High Cardiovascular And Renal Risk The Carmelina Randomized Clinical Trial</w:t>
            </w:r>
          </w:p>
        </w:tc>
        <w:tc>
          <w:tcPr>
            <w:tcW w:w="2078" w:type="dxa"/>
            <w:vAlign w:val="center"/>
          </w:tcPr>
          <w:p w14:paraId="7933538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Chiang, Fu-Tien</w:t>
            </w:r>
          </w:p>
          <w:p w14:paraId="511022E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Hwang, </w:t>
            </w:r>
            <w:proofErr w:type="spellStart"/>
            <w:r w:rsidRPr="004E4DF5">
              <w:rPr>
                <w:rFonts w:hint="eastAsia"/>
                <w:color w:val="000000"/>
                <w:sz w:val="20"/>
                <w:szCs w:val="20"/>
              </w:rPr>
              <w:t>Juey</w:t>
            </w:r>
            <w:proofErr w:type="spellEnd"/>
            <w:r w:rsidRPr="004E4DF5">
              <w:rPr>
                <w:rFonts w:hint="eastAsia"/>
                <w:color w:val="000000"/>
                <w:sz w:val="20"/>
                <w:szCs w:val="20"/>
              </w:rPr>
              <w:t>-Jen</w:t>
            </w:r>
          </w:p>
          <w:p w14:paraId="64D39E0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Jeng, </w:t>
            </w:r>
            <w:proofErr w:type="spellStart"/>
            <w:r w:rsidRPr="004E4DF5">
              <w:rPr>
                <w:rFonts w:hint="eastAsia"/>
                <w:color w:val="000000"/>
                <w:sz w:val="20"/>
                <w:szCs w:val="20"/>
              </w:rPr>
              <w:t>Jiann</w:t>
            </w:r>
            <w:proofErr w:type="spellEnd"/>
            <w:r w:rsidRPr="004E4DF5">
              <w:rPr>
                <w:rFonts w:hint="eastAsia"/>
                <w:color w:val="000000"/>
                <w:sz w:val="20"/>
                <w:szCs w:val="20"/>
              </w:rPr>
              <w:t>-Shing</w:t>
            </w:r>
          </w:p>
          <w:p w14:paraId="72DDE529"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Juang</w:t>
            </w:r>
            <w:proofErr w:type="spellEnd"/>
            <w:r w:rsidRPr="004E4DF5">
              <w:rPr>
                <w:rFonts w:hint="eastAsia"/>
                <w:color w:val="000000"/>
                <w:sz w:val="20"/>
                <w:szCs w:val="20"/>
              </w:rPr>
              <w:t xml:space="preserve">, </w:t>
            </w:r>
            <w:proofErr w:type="spellStart"/>
            <w:r w:rsidRPr="004E4DF5">
              <w:rPr>
                <w:rFonts w:hint="eastAsia"/>
                <w:color w:val="000000"/>
                <w:sz w:val="20"/>
                <w:szCs w:val="20"/>
              </w:rPr>
              <w:t>Jyh</w:t>
            </w:r>
            <w:proofErr w:type="spellEnd"/>
            <w:r w:rsidRPr="004E4DF5">
              <w:rPr>
                <w:rFonts w:hint="eastAsia"/>
                <w:color w:val="000000"/>
                <w:sz w:val="20"/>
                <w:szCs w:val="20"/>
              </w:rPr>
              <w:t>-Ming</w:t>
            </w:r>
          </w:p>
          <w:p w14:paraId="21887FF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Liang-Yu</w:t>
            </w:r>
          </w:p>
          <w:p w14:paraId="496DCEE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Tang, Sung-Chun</w:t>
            </w:r>
          </w:p>
          <w:p w14:paraId="16E28D1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Tsai, Chia-</w:t>
            </w:r>
            <w:proofErr w:type="spellStart"/>
            <w:r w:rsidRPr="004E4DF5">
              <w:rPr>
                <w:rFonts w:hint="eastAsia"/>
                <w:color w:val="000000"/>
                <w:sz w:val="20"/>
                <w:szCs w:val="20"/>
              </w:rPr>
              <w:t>Ti</w:t>
            </w:r>
            <w:proofErr w:type="spellEnd"/>
          </w:p>
          <w:p w14:paraId="3E343387" w14:textId="14A84818" w:rsidR="000A2BD7" w:rsidRPr="004E4DF5" w:rsidRDefault="000A2BD7" w:rsidP="000A2BD7">
            <w:pPr>
              <w:jc w:val="center"/>
              <w:rPr>
                <w:sz w:val="20"/>
                <w:szCs w:val="20"/>
              </w:rPr>
            </w:pPr>
            <w:r w:rsidRPr="004E4DF5">
              <w:rPr>
                <w:rFonts w:hint="eastAsia"/>
                <w:color w:val="000000"/>
                <w:sz w:val="20"/>
                <w:szCs w:val="20"/>
              </w:rPr>
              <w:t>Wu, Cho-Kai</w:t>
            </w:r>
          </w:p>
        </w:tc>
        <w:tc>
          <w:tcPr>
            <w:tcW w:w="2855" w:type="dxa"/>
            <w:vAlign w:val="center"/>
          </w:tcPr>
          <w:p w14:paraId="2C0A05D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Chiang, Fu-Tien (</w:t>
            </w:r>
            <w:r w:rsidRPr="004E4DF5">
              <w:rPr>
                <w:rFonts w:hint="eastAsia"/>
                <w:color w:val="000000"/>
                <w:sz w:val="20"/>
                <w:szCs w:val="20"/>
                <w:lang w:eastAsia="zh-TW"/>
              </w:rPr>
              <w:t>江福田</w:t>
            </w:r>
            <w:r w:rsidRPr="004E4DF5">
              <w:rPr>
                <w:rFonts w:hint="eastAsia"/>
                <w:color w:val="000000"/>
                <w:sz w:val="20"/>
                <w:szCs w:val="20"/>
                <w:lang w:eastAsia="zh-TW"/>
              </w:rPr>
              <w:t>)</w:t>
            </w:r>
          </w:p>
          <w:p w14:paraId="53CC980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3B3C346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Hwang, </w:t>
            </w:r>
            <w:proofErr w:type="spellStart"/>
            <w:r w:rsidRPr="004E4DF5">
              <w:rPr>
                <w:rFonts w:hint="eastAsia"/>
                <w:color w:val="000000"/>
                <w:sz w:val="20"/>
                <w:szCs w:val="20"/>
                <w:lang w:eastAsia="zh-TW"/>
              </w:rPr>
              <w:t>Juey</w:t>
            </w:r>
            <w:proofErr w:type="spellEnd"/>
            <w:r w:rsidRPr="004E4DF5">
              <w:rPr>
                <w:rFonts w:hint="eastAsia"/>
                <w:color w:val="000000"/>
                <w:sz w:val="20"/>
                <w:szCs w:val="20"/>
                <w:lang w:eastAsia="zh-TW"/>
              </w:rPr>
              <w:t>-Jen (</w:t>
            </w:r>
            <w:r w:rsidRPr="004E4DF5">
              <w:rPr>
                <w:rFonts w:hint="eastAsia"/>
                <w:color w:val="000000"/>
                <w:sz w:val="20"/>
                <w:szCs w:val="20"/>
                <w:lang w:eastAsia="zh-TW"/>
              </w:rPr>
              <w:t>黃瑞仁</w:t>
            </w:r>
            <w:r w:rsidRPr="004E4DF5">
              <w:rPr>
                <w:rFonts w:hint="eastAsia"/>
                <w:color w:val="000000"/>
                <w:sz w:val="20"/>
                <w:szCs w:val="20"/>
                <w:lang w:eastAsia="zh-TW"/>
              </w:rPr>
              <w:t>)</w:t>
            </w:r>
          </w:p>
          <w:p w14:paraId="705EEC9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496427A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Jeng, </w:t>
            </w:r>
            <w:proofErr w:type="spellStart"/>
            <w:r w:rsidRPr="004E4DF5">
              <w:rPr>
                <w:rFonts w:hint="eastAsia"/>
                <w:color w:val="000000"/>
                <w:sz w:val="20"/>
                <w:szCs w:val="20"/>
                <w:lang w:eastAsia="zh-TW"/>
              </w:rPr>
              <w:t>Jiann</w:t>
            </w:r>
            <w:proofErr w:type="spellEnd"/>
            <w:r w:rsidRPr="004E4DF5">
              <w:rPr>
                <w:rFonts w:hint="eastAsia"/>
                <w:color w:val="000000"/>
                <w:sz w:val="20"/>
                <w:szCs w:val="20"/>
                <w:lang w:eastAsia="zh-TW"/>
              </w:rPr>
              <w:t>-Shing (</w:t>
            </w:r>
            <w:r w:rsidRPr="004E4DF5">
              <w:rPr>
                <w:rFonts w:hint="eastAsia"/>
                <w:color w:val="000000"/>
                <w:sz w:val="20"/>
                <w:szCs w:val="20"/>
                <w:lang w:eastAsia="zh-TW"/>
              </w:rPr>
              <w:t>鄭建興</w:t>
            </w:r>
            <w:r w:rsidRPr="004E4DF5">
              <w:rPr>
                <w:rFonts w:hint="eastAsia"/>
                <w:color w:val="000000"/>
                <w:sz w:val="20"/>
                <w:szCs w:val="20"/>
                <w:lang w:eastAsia="zh-TW"/>
              </w:rPr>
              <w:t>)</w:t>
            </w:r>
          </w:p>
          <w:p w14:paraId="4D65D81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68A51CE6" w14:textId="77777777" w:rsidR="004E4DF5" w:rsidRPr="004E4DF5" w:rsidRDefault="000A2BD7" w:rsidP="000A2BD7">
            <w:pPr>
              <w:jc w:val="center"/>
              <w:rPr>
                <w:rFonts w:hint="eastAsia"/>
                <w:color w:val="000000"/>
                <w:sz w:val="20"/>
                <w:szCs w:val="20"/>
                <w:lang w:eastAsia="zh-TW"/>
              </w:rPr>
            </w:pPr>
            <w:proofErr w:type="spellStart"/>
            <w:r w:rsidRPr="004E4DF5">
              <w:rPr>
                <w:rFonts w:hint="eastAsia"/>
                <w:color w:val="000000"/>
                <w:sz w:val="20"/>
                <w:szCs w:val="20"/>
                <w:lang w:eastAsia="zh-TW"/>
              </w:rPr>
              <w:t>Juang</w:t>
            </w:r>
            <w:proofErr w:type="spellEnd"/>
            <w:r w:rsidRPr="004E4DF5">
              <w:rPr>
                <w:rFonts w:hint="eastAsia"/>
                <w:color w:val="000000"/>
                <w:sz w:val="20"/>
                <w:szCs w:val="20"/>
                <w:lang w:eastAsia="zh-TW"/>
              </w:rPr>
              <w:t xml:space="preserve">, </w:t>
            </w:r>
            <w:proofErr w:type="spellStart"/>
            <w:r w:rsidRPr="004E4DF5">
              <w:rPr>
                <w:rFonts w:hint="eastAsia"/>
                <w:color w:val="000000"/>
                <w:sz w:val="20"/>
                <w:szCs w:val="20"/>
                <w:lang w:eastAsia="zh-TW"/>
              </w:rPr>
              <w:t>Jyh</w:t>
            </w:r>
            <w:proofErr w:type="spellEnd"/>
            <w:r w:rsidRPr="004E4DF5">
              <w:rPr>
                <w:rFonts w:hint="eastAsia"/>
                <w:color w:val="000000"/>
                <w:sz w:val="20"/>
                <w:szCs w:val="20"/>
                <w:lang w:eastAsia="zh-TW"/>
              </w:rPr>
              <w:t>-Ming Jimmy (</w:t>
            </w:r>
            <w:r w:rsidRPr="004E4DF5">
              <w:rPr>
                <w:rFonts w:hint="eastAsia"/>
                <w:color w:val="000000"/>
                <w:sz w:val="20"/>
                <w:szCs w:val="20"/>
                <w:lang w:eastAsia="zh-TW"/>
              </w:rPr>
              <w:t>莊志明</w:t>
            </w: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78B4CE6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Lin, Liang-Yu </w:t>
            </w:r>
            <w:r w:rsidRPr="004E4DF5">
              <w:rPr>
                <w:rFonts w:hint="eastAsia"/>
                <w:color w:val="000000"/>
                <w:sz w:val="20"/>
                <w:szCs w:val="20"/>
                <w:lang w:eastAsia="zh-TW"/>
              </w:rPr>
              <w:t>附設醫院</w:t>
            </w:r>
          </w:p>
          <w:p w14:paraId="3235502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Tang, Sung-Chun (</w:t>
            </w:r>
            <w:r w:rsidRPr="004E4DF5">
              <w:rPr>
                <w:rFonts w:hint="eastAsia"/>
                <w:color w:val="000000"/>
                <w:sz w:val="20"/>
                <w:szCs w:val="20"/>
                <w:lang w:eastAsia="zh-TW"/>
              </w:rPr>
              <w:t>湯頌君</w:t>
            </w:r>
            <w:r w:rsidRPr="004E4DF5">
              <w:rPr>
                <w:rFonts w:hint="eastAsia"/>
                <w:color w:val="000000"/>
                <w:sz w:val="20"/>
                <w:szCs w:val="20"/>
                <w:lang w:eastAsia="zh-TW"/>
              </w:rPr>
              <w:t>)</w:t>
            </w:r>
          </w:p>
          <w:p w14:paraId="5377168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5920D4C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Tsai, Chia-</w:t>
            </w:r>
            <w:proofErr w:type="spellStart"/>
            <w:r w:rsidRPr="004E4DF5">
              <w:rPr>
                <w:rFonts w:hint="eastAsia"/>
                <w:color w:val="000000"/>
                <w:sz w:val="20"/>
                <w:szCs w:val="20"/>
                <w:lang w:eastAsia="zh-TW"/>
              </w:rPr>
              <w:t>Ti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蔡佳</w:t>
            </w:r>
            <w:proofErr w:type="gramStart"/>
            <w:r w:rsidRPr="004E4DF5">
              <w:rPr>
                <w:rFonts w:hint="eastAsia"/>
                <w:color w:val="000000"/>
                <w:sz w:val="20"/>
                <w:szCs w:val="20"/>
                <w:lang w:eastAsia="zh-TW"/>
              </w:rPr>
              <w:t>醍</w:t>
            </w:r>
            <w:proofErr w:type="gramEnd"/>
            <w:r w:rsidRPr="004E4DF5">
              <w:rPr>
                <w:rFonts w:hint="eastAsia"/>
                <w:color w:val="000000"/>
                <w:sz w:val="20"/>
                <w:szCs w:val="20"/>
                <w:lang w:eastAsia="zh-TW"/>
              </w:rPr>
              <w:t>)</w:t>
            </w:r>
          </w:p>
          <w:p w14:paraId="329B779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6446301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Cho-Kai (</w:t>
            </w:r>
            <w:r w:rsidRPr="004E4DF5">
              <w:rPr>
                <w:rFonts w:hint="eastAsia"/>
                <w:color w:val="000000"/>
                <w:sz w:val="20"/>
                <w:szCs w:val="20"/>
                <w:lang w:eastAsia="zh-TW"/>
              </w:rPr>
              <w:t>吳卓鍇</w:t>
            </w:r>
            <w:r w:rsidRPr="004E4DF5">
              <w:rPr>
                <w:rFonts w:hint="eastAsia"/>
                <w:color w:val="000000"/>
                <w:sz w:val="20"/>
                <w:szCs w:val="20"/>
                <w:lang w:eastAsia="zh-TW"/>
              </w:rPr>
              <w:t>)</w:t>
            </w:r>
          </w:p>
          <w:p w14:paraId="73A9A76B" w14:textId="1146CD7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E88AADB" w14:textId="20290915"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6C0F7E7B" w14:textId="0CC34509"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2974163E" w14:textId="30E627B2" w:rsidR="000A2BD7" w:rsidRPr="004E4DF5" w:rsidRDefault="000A2BD7" w:rsidP="000A2BD7">
            <w:pPr>
              <w:jc w:val="center"/>
              <w:rPr>
                <w:sz w:val="20"/>
                <w:szCs w:val="20"/>
              </w:rPr>
            </w:pPr>
            <w:r w:rsidRPr="004E4DF5">
              <w:rPr>
                <w:rFonts w:hint="eastAsia"/>
                <w:color w:val="000000"/>
                <w:sz w:val="20"/>
                <w:szCs w:val="20"/>
              </w:rPr>
              <w:t>321 (1): 69-79 JAN 1</w:t>
            </w:r>
          </w:p>
        </w:tc>
        <w:tc>
          <w:tcPr>
            <w:tcW w:w="896" w:type="dxa"/>
            <w:tcBorders>
              <w:right w:val="thinThickSmallGap" w:sz="20" w:space="0" w:color="auto"/>
            </w:tcBorders>
            <w:vAlign w:val="center"/>
          </w:tcPr>
          <w:p w14:paraId="65860F2E" w14:textId="3D588520" w:rsidR="000A2BD7" w:rsidRPr="004E4DF5" w:rsidRDefault="000A2BD7" w:rsidP="000A2BD7">
            <w:pPr>
              <w:jc w:val="center"/>
              <w:rPr>
                <w:sz w:val="20"/>
                <w:szCs w:val="20"/>
              </w:rPr>
            </w:pPr>
            <w:r w:rsidRPr="004E4DF5">
              <w:rPr>
                <w:rFonts w:hint="eastAsia"/>
                <w:color w:val="000000"/>
                <w:sz w:val="20"/>
                <w:szCs w:val="20"/>
              </w:rPr>
              <w:t>525</w:t>
            </w:r>
          </w:p>
        </w:tc>
      </w:tr>
      <w:tr w:rsidR="000A2BD7" w:rsidRPr="004E4DF5" w14:paraId="3F69F59D" w14:textId="77777777" w:rsidTr="000A2BD7">
        <w:tc>
          <w:tcPr>
            <w:tcW w:w="800" w:type="dxa"/>
            <w:tcBorders>
              <w:left w:val="thinThickSmallGap" w:sz="20" w:space="0" w:color="auto"/>
            </w:tcBorders>
            <w:vAlign w:val="center"/>
          </w:tcPr>
          <w:p w14:paraId="417D4CE2" w14:textId="4C66DF8B" w:rsidR="000A2BD7" w:rsidRPr="004E4DF5" w:rsidRDefault="000A2BD7" w:rsidP="000A2BD7">
            <w:pPr>
              <w:jc w:val="center"/>
              <w:rPr>
                <w:sz w:val="20"/>
                <w:szCs w:val="20"/>
              </w:rPr>
            </w:pPr>
            <w:r w:rsidRPr="004E4DF5">
              <w:rPr>
                <w:rFonts w:hint="eastAsia"/>
                <w:color w:val="000000"/>
                <w:sz w:val="20"/>
                <w:szCs w:val="20"/>
              </w:rPr>
              <w:t>144</w:t>
            </w:r>
          </w:p>
        </w:tc>
        <w:tc>
          <w:tcPr>
            <w:tcW w:w="4233" w:type="dxa"/>
            <w:vAlign w:val="center"/>
          </w:tcPr>
          <w:p w14:paraId="7EFB5B81" w14:textId="473E7A28" w:rsidR="000A2BD7" w:rsidRPr="004E4DF5" w:rsidRDefault="000A2BD7" w:rsidP="000A2BD7">
            <w:pPr>
              <w:jc w:val="center"/>
              <w:rPr>
                <w:sz w:val="20"/>
                <w:szCs w:val="20"/>
              </w:rPr>
            </w:pPr>
            <w:proofErr w:type="spellStart"/>
            <w:r w:rsidRPr="004E4DF5">
              <w:rPr>
                <w:rFonts w:hint="eastAsia"/>
                <w:color w:val="000000"/>
                <w:sz w:val="20"/>
                <w:szCs w:val="20"/>
              </w:rPr>
              <w:t>Brivanib</w:t>
            </w:r>
            <w:proofErr w:type="spellEnd"/>
            <w:r w:rsidRPr="004E4DF5">
              <w:rPr>
                <w:rFonts w:hint="eastAsia"/>
                <w:color w:val="000000"/>
                <w:sz w:val="20"/>
                <w:szCs w:val="20"/>
              </w:rPr>
              <w:t xml:space="preserve"> Versus Sorafenib </w:t>
            </w:r>
            <w:proofErr w:type="gramStart"/>
            <w:r w:rsidRPr="004E4DF5">
              <w:rPr>
                <w:rFonts w:hint="eastAsia"/>
                <w:color w:val="000000"/>
                <w:sz w:val="20"/>
                <w:szCs w:val="20"/>
              </w:rPr>
              <w:t>As</w:t>
            </w:r>
            <w:proofErr w:type="gramEnd"/>
            <w:r w:rsidRPr="004E4DF5">
              <w:rPr>
                <w:rFonts w:hint="eastAsia"/>
                <w:color w:val="000000"/>
                <w:sz w:val="20"/>
                <w:szCs w:val="20"/>
              </w:rPr>
              <w:t xml:space="preserve"> First-Line Therapy In Patients With Unresectable, Advanced Hepatocellular Carcinoma: Results From The </w:t>
            </w:r>
            <w:r w:rsidRPr="004E4DF5">
              <w:rPr>
                <w:rFonts w:hint="eastAsia"/>
                <w:color w:val="000000"/>
                <w:sz w:val="20"/>
                <w:szCs w:val="20"/>
              </w:rPr>
              <w:lastRenderedPageBreak/>
              <w:t xml:space="preserve">Randomized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Brisk-Fl Study</w:t>
            </w:r>
          </w:p>
        </w:tc>
        <w:tc>
          <w:tcPr>
            <w:tcW w:w="2078" w:type="dxa"/>
            <w:vAlign w:val="center"/>
          </w:tcPr>
          <w:p w14:paraId="5F6DF3B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lastRenderedPageBreak/>
              <w:t>Cheng, Ann-</w:t>
            </w:r>
            <w:proofErr w:type="spellStart"/>
            <w:r w:rsidRPr="004E4DF5">
              <w:rPr>
                <w:rFonts w:hint="eastAsia"/>
                <w:color w:val="000000"/>
                <w:sz w:val="20"/>
                <w:szCs w:val="20"/>
              </w:rPr>
              <w:t>Lii</w:t>
            </w:r>
            <w:proofErr w:type="spellEnd"/>
          </w:p>
          <w:p w14:paraId="0BF2692A" w14:textId="73B0C477" w:rsidR="000A2BD7" w:rsidRPr="004E4DF5" w:rsidRDefault="000A2BD7" w:rsidP="000A2BD7">
            <w:pPr>
              <w:jc w:val="center"/>
              <w:rPr>
                <w:sz w:val="20"/>
                <w:szCs w:val="20"/>
              </w:rPr>
            </w:pPr>
            <w:r w:rsidRPr="004E4DF5">
              <w:rPr>
                <w:rFonts w:hint="eastAsia"/>
                <w:color w:val="000000"/>
                <w:sz w:val="20"/>
                <w:szCs w:val="20"/>
              </w:rPr>
              <w:t>Hsu, Chih-Hung</w:t>
            </w:r>
          </w:p>
        </w:tc>
        <w:tc>
          <w:tcPr>
            <w:tcW w:w="2855" w:type="dxa"/>
            <w:vAlign w:val="center"/>
          </w:tcPr>
          <w:p w14:paraId="4940D39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1D6E028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p w14:paraId="1ACBBA3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 Chih-Hung (</w:t>
            </w:r>
            <w:r w:rsidRPr="004E4DF5">
              <w:rPr>
                <w:rFonts w:hint="eastAsia"/>
                <w:color w:val="000000"/>
                <w:sz w:val="20"/>
                <w:szCs w:val="20"/>
                <w:lang w:eastAsia="zh-TW"/>
              </w:rPr>
              <w:t>徐志宏</w:t>
            </w:r>
            <w:r w:rsidRPr="004E4DF5">
              <w:rPr>
                <w:rFonts w:hint="eastAsia"/>
                <w:color w:val="000000"/>
                <w:sz w:val="20"/>
                <w:szCs w:val="20"/>
                <w:lang w:eastAsia="zh-TW"/>
              </w:rPr>
              <w:t>)</w:t>
            </w:r>
          </w:p>
          <w:p w14:paraId="6DB92920" w14:textId="20634145" w:rsidR="000A2BD7" w:rsidRPr="004E4DF5" w:rsidRDefault="000A2BD7" w:rsidP="000A2BD7">
            <w:pPr>
              <w:jc w:val="center"/>
              <w:rPr>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附設醫院</w:t>
            </w:r>
          </w:p>
        </w:tc>
        <w:tc>
          <w:tcPr>
            <w:tcW w:w="2147" w:type="dxa"/>
            <w:vAlign w:val="center"/>
          </w:tcPr>
          <w:p w14:paraId="736BABA8" w14:textId="6106CAD8" w:rsidR="000A2BD7" w:rsidRPr="004E4DF5" w:rsidRDefault="000A2BD7" w:rsidP="000A2BD7">
            <w:pPr>
              <w:jc w:val="center"/>
              <w:rPr>
                <w:sz w:val="20"/>
                <w:szCs w:val="20"/>
              </w:rPr>
            </w:pPr>
            <w:r w:rsidRPr="004E4DF5">
              <w:rPr>
                <w:rFonts w:hint="eastAsia"/>
                <w:color w:val="000000"/>
                <w:sz w:val="20"/>
                <w:szCs w:val="20"/>
              </w:rPr>
              <w:lastRenderedPageBreak/>
              <w:t>Journal Of Clinical Oncology</w:t>
            </w:r>
          </w:p>
        </w:tc>
        <w:tc>
          <w:tcPr>
            <w:tcW w:w="1068" w:type="dxa"/>
            <w:vAlign w:val="center"/>
          </w:tcPr>
          <w:p w14:paraId="04A52FC4" w14:textId="1CA7E832"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50261CB0" w14:textId="00A485D2" w:rsidR="000A2BD7" w:rsidRPr="004E4DF5" w:rsidRDefault="000A2BD7" w:rsidP="000A2BD7">
            <w:pPr>
              <w:jc w:val="center"/>
              <w:rPr>
                <w:sz w:val="20"/>
                <w:szCs w:val="20"/>
              </w:rPr>
            </w:pPr>
            <w:r w:rsidRPr="004E4DF5">
              <w:rPr>
                <w:rFonts w:hint="eastAsia"/>
                <w:color w:val="000000"/>
                <w:sz w:val="20"/>
                <w:szCs w:val="20"/>
              </w:rPr>
              <w:t>31 (28): 3517-+ OCT 1</w:t>
            </w:r>
          </w:p>
        </w:tc>
        <w:tc>
          <w:tcPr>
            <w:tcW w:w="896" w:type="dxa"/>
            <w:tcBorders>
              <w:right w:val="thinThickSmallGap" w:sz="20" w:space="0" w:color="auto"/>
            </w:tcBorders>
            <w:vAlign w:val="center"/>
          </w:tcPr>
          <w:p w14:paraId="61276566" w14:textId="3B0C3BD8" w:rsidR="000A2BD7" w:rsidRPr="004E4DF5" w:rsidRDefault="000A2BD7" w:rsidP="000A2BD7">
            <w:pPr>
              <w:jc w:val="center"/>
              <w:rPr>
                <w:sz w:val="20"/>
                <w:szCs w:val="20"/>
              </w:rPr>
            </w:pPr>
            <w:r w:rsidRPr="004E4DF5">
              <w:rPr>
                <w:rFonts w:hint="eastAsia"/>
                <w:color w:val="000000"/>
                <w:sz w:val="20"/>
                <w:szCs w:val="20"/>
              </w:rPr>
              <w:t>498</w:t>
            </w:r>
          </w:p>
        </w:tc>
      </w:tr>
      <w:tr w:rsidR="000A2BD7" w:rsidRPr="004E4DF5" w14:paraId="0D3008CD" w14:textId="77777777" w:rsidTr="000A2BD7">
        <w:tc>
          <w:tcPr>
            <w:tcW w:w="800" w:type="dxa"/>
            <w:tcBorders>
              <w:left w:val="thinThickSmallGap" w:sz="20" w:space="0" w:color="auto"/>
            </w:tcBorders>
            <w:vAlign w:val="center"/>
          </w:tcPr>
          <w:p w14:paraId="5F004FAA" w14:textId="16B51944" w:rsidR="000A2BD7" w:rsidRPr="004E4DF5" w:rsidRDefault="000A2BD7" w:rsidP="000A2BD7">
            <w:pPr>
              <w:jc w:val="center"/>
              <w:rPr>
                <w:sz w:val="20"/>
                <w:szCs w:val="20"/>
              </w:rPr>
            </w:pPr>
            <w:r w:rsidRPr="004E4DF5">
              <w:rPr>
                <w:rFonts w:hint="eastAsia"/>
                <w:color w:val="FF0000"/>
                <w:sz w:val="20"/>
                <w:szCs w:val="20"/>
              </w:rPr>
              <w:t>145</w:t>
            </w:r>
          </w:p>
        </w:tc>
        <w:tc>
          <w:tcPr>
            <w:tcW w:w="4233" w:type="dxa"/>
            <w:vAlign w:val="center"/>
          </w:tcPr>
          <w:p w14:paraId="29FD1F7A" w14:textId="098B6CBC" w:rsidR="000A2BD7" w:rsidRPr="004E4DF5" w:rsidRDefault="000A2BD7" w:rsidP="000A2BD7">
            <w:pPr>
              <w:jc w:val="center"/>
              <w:rPr>
                <w:sz w:val="20"/>
                <w:szCs w:val="20"/>
              </w:rPr>
            </w:pPr>
            <w:r w:rsidRPr="004E4DF5">
              <w:rPr>
                <w:rFonts w:hint="eastAsia"/>
                <w:color w:val="FF0000"/>
                <w:sz w:val="20"/>
                <w:szCs w:val="20"/>
              </w:rPr>
              <w:t xml:space="preserve">Sunitinib Versus Sorafenib </w:t>
            </w:r>
            <w:proofErr w:type="gramStart"/>
            <w:r w:rsidRPr="004E4DF5">
              <w:rPr>
                <w:rFonts w:hint="eastAsia"/>
                <w:color w:val="FF0000"/>
                <w:sz w:val="20"/>
                <w:szCs w:val="20"/>
              </w:rPr>
              <w:t>In</w:t>
            </w:r>
            <w:proofErr w:type="gramEnd"/>
            <w:r w:rsidRPr="004E4DF5">
              <w:rPr>
                <w:rFonts w:hint="eastAsia"/>
                <w:color w:val="FF0000"/>
                <w:sz w:val="20"/>
                <w:szCs w:val="20"/>
              </w:rPr>
              <w:t xml:space="preserve"> Advanced Hepatocellular Cancer: Results Of A Randomized Phase </w:t>
            </w:r>
            <w:proofErr w:type="spellStart"/>
            <w:r w:rsidRPr="004E4DF5">
              <w:rPr>
                <w:rFonts w:hint="eastAsia"/>
                <w:color w:val="FF0000"/>
                <w:sz w:val="20"/>
                <w:szCs w:val="20"/>
              </w:rPr>
              <w:t>Iii</w:t>
            </w:r>
            <w:proofErr w:type="spellEnd"/>
            <w:r w:rsidRPr="004E4DF5">
              <w:rPr>
                <w:rFonts w:hint="eastAsia"/>
                <w:color w:val="FF0000"/>
                <w:sz w:val="20"/>
                <w:szCs w:val="20"/>
              </w:rPr>
              <w:t xml:space="preserve"> Trial</w:t>
            </w:r>
          </w:p>
        </w:tc>
        <w:tc>
          <w:tcPr>
            <w:tcW w:w="2078" w:type="dxa"/>
            <w:vAlign w:val="center"/>
          </w:tcPr>
          <w:p w14:paraId="6EAD4251" w14:textId="0E5C498F"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*Cheng, Ann-</w:t>
            </w:r>
            <w:proofErr w:type="spellStart"/>
            <w:r w:rsidRPr="004E4DF5">
              <w:rPr>
                <w:rFonts w:hint="eastAsia"/>
                <w:color w:val="FF0000"/>
                <w:sz w:val="20"/>
                <w:szCs w:val="20"/>
              </w:rPr>
              <w:t>Lii</w:t>
            </w:r>
            <w:proofErr w:type="spellEnd"/>
          </w:p>
        </w:tc>
        <w:tc>
          <w:tcPr>
            <w:tcW w:w="2855" w:type="dxa"/>
            <w:vAlign w:val="center"/>
          </w:tcPr>
          <w:p w14:paraId="07D603B5" w14:textId="660E5D6A" w:rsidR="000A2BD7" w:rsidRPr="004E4DF5" w:rsidRDefault="000A2BD7" w:rsidP="000A2BD7">
            <w:pPr>
              <w:jc w:val="center"/>
              <w:rPr>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*Cheng, Ann-</w:t>
            </w:r>
            <w:proofErr w:type="spellStart"/>
            <w:r w:rsidRPr="004E4DF5">
              <w:rPr>
                <w:rFonts w:hint="eastAsia"/>
                <w:color w:val="FF0000"/>
                <w:sz w:val="20"/>
                <w:szCs w:val="20"/>
                <w:lang w:eastAsia="zh-TW"/>
              </w:rPr>
              <w:t>Lii</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鄭安理</w:t>
            </w:r>
            <w:r w:rsidRPr="004E4DF5">
              <w:rPr>
                <w:rFonts w:hint="eastAsia"/>
                <w:color w:val="FF0000"/>
                <w:sz w:val="20"/>
                <w:szCs w:val="20"/>
                <w:lang w:eastAsia="zh-TW"/>
              </w:rPr>
              <w:t xml:space="preserve">) </w:t>
            </w:r>
            <w:r w:rsidRPr="004E4DF5">
              <w:rPr>
                <w:rFonts w:hint="eastAsia"/>
                <w:color w:val="FF0000"/>
                <w:sz w:val="20"/>
                <w:szCs w:val="20"/>
                <w:lang w:eastAsia="zh-TW"/>
              </w:rPr>
              <w:t>附設醫院</w:t>
            </w:r>
            <w:r w:rsidRPr="004E4DF5">
              <w:rPr>
                <w:rFonts w:hint="eastAsia"/>
                <w:color w:val="FF0000"/>
                <w:sz w:val="20"/>
                <w:szCs w:val="20"/>
                <w:lang w:eastAsia="zh-TW"/>
              </w:rPr>
              <w:t>/</w:t>
            </w:r>
            <w:r w:rsidRPr="004E4DF5">
              <w:rPr>
                <w:rFonts w:hint="eastAsia"/>
                <w:color w:val="FF0000"/>
                <w:sz w:val="20"/>
                <w:szCs w:val="20"/>
                <w:lang w:eastAsia="zh-TW"/>
              </w:rPr>
              <w:t>附設醫院腫瘤醫學部</w:t>
            </w:r>
          </w:p>
        </w:tc>
        <w:tc>
          <w:tcPr>
            <w:tcW w:w="2147" w:type="dxa"/>
            <w:vAlign w:val="center"/>
          </w:tcPr>
          <w:p w14:paraId="3858E7FC" w14:textId="5BBAE6F4" w:rsidR="000A2BD7" w:rsidRPr="004E4DF5" w:rsidRDefault="000A2BD7" w:rsidP="000A2BD7">
            <w:pPr>
              <w:jc w:val="center"/>
              <w:rPr>
                <w:sz w:val="20"/>
                <w:szCs w:val="20"/>
              </w:rPr>
            </w:pPr>
            <w:r w:rsidRPr="004E4DF5">
              <w:rPr>
                <w:rFonts w:hint="eastAsia"/>
                <w:color w:val="FF0000"/>
                <w:sz w:val="20"/>
                <w:szCs w:val="20"/>
              </w:rPr>
              <w:t>Journal Of Clinical Oncology</w:t>
            </w:r>
          </w:p>
        </w:tc>
        <w:tc>
          <w:tcPr>
            <w:tcW w:w="1068" w:type="dxa"/>
            <w:vAlign w:val="center"/>
          </w:tcPr>
          <w:p w14:paraId="45C86EFC" w14:textId="6FBF9CCE" w:rsidR="000A2BD7" w:rsidRPr="004E4DF5" w:rsidRDefault="000A2BD7" w:rsidP="000A2BD7">
            <w:pPr>
              <w:jc w:val="center"/>
              <w:rPr>
                <w:sz w:val="20"/>
                <w:szCs w:val="20"/>
              </w:rPr>
            </w:pPr>
            <w:r w:rsidRPr="004E4DF5">
              <w:rPr>
                <w:rFonts w:hint="eastAsia"/>
                <w:color w:val="FF0000"/>
                <w:sz w:val="20"/>
                <w:szCs w:val="20"/>
              </w:rPr>
              <w:t>2013</w:t>
            </w:r>
          </w:p>
        </w:tc>
        <w:tc>
          <w:tcPr>
            <w:tcW w:w="1673" w:type="dxa"/>
            <w:vAlign w:val="center"/>
          </w:tcPr>
          <w:p w14:paraId="35569B7B" w14:textId="1553E958" w:rsidR="000A2BD7" w:rsidRPr="004E4DF5" w:rsidRDefault="000A2BD7" w:rsidP="000A2BD7">
            <w:pPr>
              <w:jc w:val="center"/>
              <w:rPr>
                <w:sz w:val="20"/>
                <w:szCs w:val="20"/>
              </w:rPr>
            </w:pPr>
            <w:r w:rsidRPr="004E4DF5">
              <w:rPr>
                <w:rFonts w:hint="eastAsia"/>
                <w:color w:val="FF0000"/>
                <w:sz w:val="20"/>
                <w:szCs w:val="20"/>
              </w:rPr>
              <w:t>31 (32): 4067-+ NOV 10</w:t>
            </w:r>
          </w:p>
        </w:tc>
        <w:tc>
          <w:tcPr>
            <w:tcW w:w="896" w:type="dxa"/>
            <w:tcBorders>
              <w:right w:val="thinThickSmallGap" w:sz="20" w:space="0" w:color="auto"/>
            </w:tcBorders>
            <w:vAlign w:val="center"/>
          </w:tcPr>
          <w:p w14:paraId="569780AB" w14:textId="56AAD1BA" w:rsidR="000A2BD7" w:rsidRPr="004E4DF5" w:rsidRDefault="000A2BD7" w:rsidP="000A2BD7">
            <w:pPr>
              <w:jc w:val="center"/>
              <w:rPr>
                <w:sz w:val="20"/>
                <w:szCs w:val="20"/>
              </w:rPr>
            </w:pPr>
            <w:r w:rsidRPr="004E4DF5">
              <w:rPr>
                <w:rFonts w:hint="eastAsia"/>
                <w:color w:val="FF0000"/>
                <w:sz w:val="20"/>
                <w:szCs w:val="20"/>
              </w:rPr>
              <w:t>494</w:t>
            </w:r>
          </w:p>
        </w:tc>
      </w:tr>
      <w:tr w:rsidR="000A2BD7" w:rsidRPr="004E4DF5" w14:paraId="530797EC" w14:textId="77777777" w:rsidTr="000A2BD7">
        <w:tc>
          <w:tcPr>
            <w:tcW w:w="800" w:type="dxa"/>
            <w:tcBorders>
              <w:left w:val="thinThickSmallGap" w:sz="20" w:space="0" w:color="auto"/>
            </w:tcBorders>
            <w:vAlign w:val="center"/>
          </w:tcPr>
          <w:p w14:paraId="06CE4A70" w14:textId="1F4113DB" w:rsidR="000A2BD7" w:rsidRPr="004E4DF5" w:rsidRDefault="000A2BD7" w:rsidP="000A2BD7">
            <w:pPr>
              <w:jc w:val="center"/>
              <w:rPr>
                <w:sz w:val="20"/>
                <w:szCs w:val="20"/>
              </w:rPr>
            </w:pPr>
            <w:r w:rsidRPr="004E4DF5">
              <w:rPr>
                <w:rFonts w:hint="eastAsia"/>
                <w:color w:val="000000"/>
                <w:sz w:val="20"/>
                <w:szCs w:val="20"/>
              </w:rPr>
              <w:t>146</w:t>
            </w:r>
          </w:p>
        </w:tc>
        <w:tc>
          <w:tcPr>
            <w:tcW w:w="4233" w:type="dxa"/>
            <w:vAlign w:val="center"/>
          </w:tcPr>
          <w:p w14:paraId="330A5360" w14:textId="0309322E" w:rsidR="000A2BD7" w:rsidRPr="004E4DF5" w:rsidRDefault="000A2BD7" w:rsidP="000A2BD7">
            <w:pPr>
              <w:jc w:val="center"/>
              <w:rPr>
                <w:sz w:val="20"/>
                <w:szCs w:val="20"/>
              </w:rPr>
            </w:pPr>
            <w:proofErr w:type="spellStart"/>
            <w:r w:rsidRPr="004E4DF5">
              <w:rPr>
                <w:rFonts w:hint="eastAsia"/>
                <w:color w:val="000000"/>
                <w:sz w:val="20"/>
                <w:szCs w:val="20"/>
              </w:rPr>
              <w:t>Gilteritinib</w:t>
            </w:r>
            <w:proofErr w:type="spellEnd"/>
            <w:r w:rsidRPr="004E4DF5">
              <w:rPr>
                <w:rFonts w:hint="eastAsia"/>
                <w:color w:val="000000"/>
                <w:sz w:val="20"/>
                <w:szCs w:val="20"/>
              </w:rPr>
              <w:t xml:space="preserve"> Or Chemotherapy </w:t>
            </w:r>
            <w:proofErr w:type="gramStart"/>
            <w:r w:rsidRPr="004E4DF5">
              <w:rPr>
                <w:rFonts w:hint="eastAsia"/>
                <w:color w:val="000000"/>
                <w:sz w:val="20"/>
                <w:szCs w:val="20"/>
              </w:rPr>
              <w:t>For</w:t>
            </w:r>
            <w:proofErr w:type="gramEnd"/>
            <w:r w:rsidRPr="004E4DF5">
              <w:rPr>
                <w:rFonts w:hint="eastAsia"/>
                <w:color w:val="000000"/>
                <w:sz w:val="20"/>
                <w:szCs w:val="20"/>
              </w:rPr>
              <w:t xml:space="preserve"> Relapsed Or Refractory Flt3-Mutated </w:t>
            </w:r>
            <w:proofErr w:type="spellStart"/>
            <w:r w:rsidRPr="004E4DF5">
              <w:rPr>
                <w:rFonts w:hint="eastAsia"/>
                <w:color w:val="000000"/>
                <w:sz w:val="20"/>
                <w:szCs w:val="20"/>
              </w:rPr>
              <w:t>Aml</w:t>
            </w:r>
            <w:proofErr w:type="spellEnd"/>
          </w:p>
        </w:tc>
        <w:tc>
          <w:tcPr>
            <w:tcW w:w="2078" w:type="dxa"/>
            <w:vAlign w:val="center"/>
          </w:tcPr>
          <w:p w14:paraId="2E2D558E" w14:textId="54D03282" w:rsidR="000A2BD7" w:rsidRPr="004E4DF5" w:rsidRDefault="000A2BD7" w:rsidP="000A2BD7">
            <w:pPr>
              <w:jc w:val="center"/>
              <w:rPr>
                <w:sz w:val="20"/>
                <w:szCs w:val="20"/>
              </w:rPr>
            </w:pPr>
            <w:r w:rsidRPr="004E4DF5">
              <w:rPr>
                <w:rFonts w:hint="eastAsia"/>
                <w:color w:val="000000"/>
                <w:sz w:val="20"/>
                <w:szCs w:val="20"/>
              </w:rPr>
              <w:t>Chou, W-C</w:t>
            </w:r>
          </w:p>
        </w:tc>
        <w:tc>
          <w:tcPr>
            <w:tcW w:w="2855" w:type="dxa"/>
            <w:vAlign w:val="center"/>
          </w:tcPr>
          <w:p w14:paraId="1C37ED99" w14:textId="5B88AF76"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Chou, W-C </w:t>
            </w:r>
            <w:r w:rsidRPr="004E4DF5">
              <w:rPr>
                <w:rFonts w:hint="eastAsia"/>
                <w:color w:val="000000"/>
                <w:sz w:val="20"/>
                <w:szCs w:val="20"/>
                <w:lang w:eastAsia="zh-TW"/>
              </w:rPr>
              <w:t>臺灣大學</w:t>
            </w:r>
          </w:p>
        </w:tc>
        <w:tc>
          <w:tcPr>
            <w:tcW w:w="2147" w:type="dxa"/>
            <w:vAlign w:val="center"/>
          </w:tcPr>
          <w:p w14:paraId="28A2C539" w14:textId="56AE9805"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774EFDB" w14:textId="51228B50"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2C22575D" w14:textId="108B9B7F" w:rsidR="000A2BD7" w:rsidRPr="004E4DF5" w:rsidRDefault="000A2BD7" w:rsidP="000A2BD7">
            <w:pPr>
              <w:jc w:val="center"/>
              <w:rPr>
                <w:sz w:val="20"/>
                <w:szCs w:val="20"/>
              </w:rPr>
            </w:pPr>
            <w:r w:rsidRPr="004E4DF5">
              <w:rPr>
                <w:rFonts w:hint="eastAsia"/>
                <w:color w:val="000000"/>
                <w:sz w:val="20"/>
                <w:szCs w:val="20"/>
              </w:rPr>
              <w:t>381 (18): 1728-1740 OCT 31</w:t>
            </w:r>
          </w:p>
        </w:tc>
        <w:tc>
          <w:tcPr>
            <w:tcW w:w="896" w:type="dxa"/>
            <w:tcBorders>
              <w:right w:val="thinThickSmallGap" w:sz="20" w:space="0" w:color="auto"/>
            </w:tcBorders>
            <w:vAlign w:val="center"/>
          </w:tcPr>
          <w:p w14:paraId="3C7E441B" w14:textId="602B32B0" w:rsidR="000A2BD7" w:rsidRPr="004E4DF5" w:rsidRDefault="000A2BD7" w:rsidP="000A2BD7">
            <w:pPr>
              <w:jc w:val="center"/>
              <w:rPr>
                <w:sz w:val="20"/>
                <w:szCs w:val="20"/>
              </w:rPr>
            </w:pPr>
            <w:r w:rsidRPr="004E4DF5">
              <w:rPr>
                <w:rFonts w:hint="eastAsia"/>
                <w:color w:val="000000"/>
                <w:sz w:val="20"/>
                <w:szCs w:val="20"/>
              </w:rPr>
              <w:t>475</w:t>
            </w:r>
          </w:p>
        </w:tc>
      </w:tr>
      <w:tr w:rsidR="000A2BD7" w:rsidRPr="004E4DF5" w14:paraId="533DE780" w14:textId="77777777" w:rsidTr="000A2BD7">
        <w:tc>
          <w:tcPr>
            <w:tcW w:w="800" w:type="dxa"/>
            <w:tcBorders>
              <w:left w:val="thinThickSmallGap" w:sz="20" w:space="0" w:color="auto"/>
            </w:tcBorders>
            <w:vAlign w:val="center"/>
          </w:tcPr>
          <w:p w14:paraId="655C29F3" w14:textId="0097853E" w:rsidR="000A2BD7" w:rsidRPr="004E4DF5" w:rsidRDefault="000A2BD7" w:rsidP="000A2BD7">
            <w:pPr>
              <w:jc w:val="center"/>
              <w:rPr>
                <w:sz w:val="20"/>
                <w:szCs w:val="20"/>
              </w:rPr>
            </w:pPr>
            <w:r w:rsidRPr="004E4DF5">
              <w:rPr>
                <w:rFonts w:hint="eastAsia"/>
                <w:color w:val="000000"/>
                <w:sz w:val="20"/>
                <w:szCs w:val="20"/>
              </w:rPr>
              <w:t>147</w:t>
            </w:r>
          </w:p>
        </w:tc>
        <w:tc>
          <w:tcPr>
            <w:tcW w:w="4233" w:type="dxa"/>
            <w:vAlign w:val="center"/>
          </w:tcPr>
          <w:p w14:paraId="1BC23ABA" w14:textId="4496084B" w:rsidR="000A2BD7" w:rsidRPr="004E4DF5" w:rsidRDefault="000A2BD7" w:rsidP="000A2BD7">
            <w:pPr>
              <w:jc w:val="center"/>
              <w:rPr>
                <w:sz w:val="20"/>
                <w:szCs w:val="20"/>
              </w:rPr>
            </w:pPr>
            <w:r w:rsidRPr="004E4DF5">
              <w:rPr>
                <w:rFonts w:hint="eastAsia"/>
                <w:color w:val="000000"/>
                <w:sz w:val="20"/>
                <w:szCs w:val="20"/>
              </w:rPr>
              <w:t xml:space="preserve">Roux-En-Y Gastric Bypass Vs Intensive Medical Management </w:t>
            </w:r>
            <w:proofErr w:type="gramStart"/>
            <w:r w:rsidRPr="004E4DF5">
              <w:rPr>
                <w:rFonts w:hint="eastAsia"/>
                <w:color w:val="000000"/>
                <w:sz w:val="20"/>
                <w:szCs w:val="20"/>
              </w:rPr>
              <w:t>For</w:t>
            </w:r>
            <w:proofErr w:type="gramEnd"/>
            <w:r w:rsidRPr="004E4DF5">
              <w:rPr>
                <w:rFonts w:hint="eastAsia"/>
                <w:color w:val="000000"/>
                <w:sz w:val="20"/>
                <w:szCs w:val="20"/>
              </w:rPr>
              <w:t xml:space="preserve"> The Control Of Type 2 Diabetes, Hypertension, And Hyperlipidemia The Diabetes Surgery Study Randomized Clinical Trial</w:t>
            </w:r>
          </w:p>
        </w:tc>
        <w:tc>
          <w:tcPr>
            <w:tcW w:w="2078" w:type="dxa"/>
            <w:vAlign w:val="center"/>
          </w:tcPr>
          <w:p w14:paraId="349EB6C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Chuang, Lee-Ming</w:t>
            </w:r>
          </w:p>
          <w:p w14:paraId="0553B72F" w14:textId="14B310F8" w:rsidR="000A2BD7" w:rsidRPr="004E4DF5" w:rsidRDefault="000A2BD7" w:rsidP="000A2BD7">
            <w:pPr>
              <w:jc w:val="center"/>
              <w:rPr>
                <w:sz w:val="20"/>
                <w:szCs w:val="20"/>
              </w:rPr>
            </w:pPr>
            <w:r w:rsidRPr="004E4DF5">
              <w:rPr>
                <w:rFonts w:hint="eastAsia"/>
                <w:color w:val="000000"/>
                <w:sz w:val="20"/>
                <w:szCs w:val="20"/>
              </w:rPr>
              <w:t>Lee, Wei-</w:t>
            </w:r>
            <w:proofErr w:type="spellStart"/>
            <w:r w:rsidRPr="004E4DF5">
              <w:rPr>
                <w:rFonts w:hint="eastAsia"/>
                <w:color w:val="000000"/>
                <w:sz w:val="20"/>
                <w:szCs w:val="20"/>
              </w:rPr>
              <w:t>Jei</w:t>
            </w:r>
            <w:proofErr w:type="spellEnd"/>
          </w:p>
        </w:tc>
        <w:tc>
          <w:tcPr>
            <w:tcW w:w="2855" w:type="dxa"/>
            <w:vAlign w:val="center"/>
          </w:tcPr>
          <w:p w14:paraId="22527F0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Chuang, Lee-Ming (</w:t>
            </w:r>
            <w:r w:rsidRPr="004E4DF5">
              <w:rPr>
                <w:rFonts w:hint="eastAsia"/>
                <w:color w:val="000000"/>
                <w:sz w:val="20"/>
                <w:szCs w:val="20"/>
                <w:lang w:eastAsia="zh-TW"/>
              </w:rPr>
              <w:t>莊立民</w:t>
            </w:r>
            <w:r w:rsidRPr="004E4DF5">
              <w:rPr>
                <w:rFonts w:hint="eastAsia"/>
                <w:color w:val="000000"/>
                <w:sz w:val="20"/>
                <w:szCs w:val="20"/>
                <w:lang w:eastAsia="zh-TW"/>
              </w:rPr>
              <w:t>)</w:t>
            </w:r>
          </w:p>
          <w:p w14:paraId="483D3B4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642AEE8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Lee, Wei-</w:t>
            </w:r>
            <w:proofErr w:type="spellStart"/>
            <w:r w:rsidRPr="004E4DF5">
              <w:rPr>
                <w:rFonts w:hint="eastAsia"/>
                <w:color w:val="000000"/>
                <w:sz w:val="20"/>
                <w:szCs w:val="20"/>
                <w:lang w:eastAsia="zh-TW"/>
              </w:rPr>
              <w:t>Jei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李威傑</w:t>
            </w:r>
            <w:r w:rsidRPr="004E4DF5">
              <w:rPr>
                <w:rFonts w:hint="eastAsia"/>
                <w:color w:val="000000"/>
                <w:sz w:val="20"/>
                <w:szCs w:val="20"/>
                <w:lang w:eastAsia="zh-TW"/>
              </w:rPr>
              <w:t>)</w:t>
            </w:r>
          </w:p>
          <w:p w14:paraId="77A72FBB" w14:textId="701802A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附設醫院外科部</w:t>
            </w:r>
          </w:p>
        </w:tc>
        <w:tc>
          <w:tcPr>
            <w:tcW w:w="2147" w:type="dxa"/>
            <w:vAlign w:val="center"/>
          </w:tcPr>
          <w:p w14:paraId="63DF18D6" w14:textId="6009BB3E"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00C8A5FC" w14:textId="5A66C378"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2C9458AA" w14:textId="601BDE68" w:rsidR="000A2BD7" w:rsidRPr="004E4DF5" w:rsidRDefault="000A2BD7" w:rsidP="000A2BD7">
            <w:pPr>
              <w:jc w:val="center"/>
              <w:rPr>
                <w:sz w:val="20"/>
                <w:szCs w:val="20"/>
              </w:rPr>
            </w:pPr>
            <w:r w:rsidRPr="004E4DF5">
              <w:rPr>
                <w:rFonts w:hint="eastAsia"/>
                <w:color w:val="000000"/>
                <w:sz w:val="20"/>
                <w:szCs w:val="20"/>
              </w:rPr>
              <w:t>309 (21): 2240-2249 JUN 5</w:t>
            </w:r>
          </w:p>
        </w:tc>
        <w:tc>
          <w:tcPr>
            <w:tcW w:w="896" w:type="dxa"/>
            <w:tcBorders>
              <w:right w:val="thinThickSmallGap" w:sz="20" w:space="0" w:color="auto"/>
            </w:tcBorders>
            <w:vAlign w:val="center"/>
          </w:tcPr>
          <w:p w14:paraId="521A3A5D" w14:textId="59E7ED58" w:rsidR="000A2BD7" w:rsidRPr="004E4DF5" w:rsidRDefault="000A2BD7" w:rsidP="000A2BD7">
            <w:pPr>
              <w:jc w:val="center"/>
              <w:rPr>
                <w:sz w:val="20"/>
                <w:szCs w:val="20"/>
              </w:rPr>
            </w:pPr>
            <w:r w:rsidRPr="004E4DF5">
              <w:rPr>
                <w:rFonts w:hint="eastAsia"/>
                <w:color w:val="000000"/>
                <w:sz w:val="20"/>
                <w:szCs w:val="20"/>
              </w:rPr>
              <w:t>467</w:t>
            </w:r>
          </w:p>
        </w:tc>
      </w:tr>
      <w:tr w:rsidR="000A2BD7" w:rsidRPr="004E4DF5" w14:paraId="3D013841" w14:textId="77777777" w:rsidTr="000A2BD7">
        <w:tc>
          <w:tcPr>
            <w:tcW w:w="800" w:type="dxa"/>
            <w:tcBorders>
              <w:left w:val="thinThickSmallGap" w:sz="20" w:space="0" w:color="auto"/>
            </w:tcBorders>
            <w:vAlign w:val="center"/>
          </w:tcPr>
          <w:p w14:paraId="08E6F644" w14:textId="75E3A70A" w:rsidR="000A2BD7" w:rsidRPr="004E4DF5" w:rsidRDefault="000A2BD7" w:rsidP="000A2BD7">
            <w:pPr>
              <w:jc w:val="center"/>
              <w:rPr>
                <w:sz w:val="20"/>
                <w:szCs w:val="20"/>
              </w:rPr>
            </w:pPr>
            <w:r w:rsidRPr="004E4DF5">
              <w:rPr>
                <w:rFonts w:hint="eastAsia"/>
                <w:color w:val="000000"/>
                <w:sz w:val="20"/>
                <w:szCs w:val="20"/>
              </w:rPr>
              <w:t>148</w:t>
            </w:r>
          </w:p>
        </w:tc>
        <w:tc>
          <w:tcPr>
            <w:tcW w:w="4233" w:type="dxa"/>
            <w:vAlign w:val="center"/>
          </w:tcPr>
          <w:p w14:paraId="1F823D3C" w14:textId="50517121" w:rsidR="000A2BD7" w:rsidRPr="004E4DF5" w:rsidRDefault="000A2BD7" w:rsidP="000A2BD7">
            <w:pPr>
              <w:jc w:val="center"/>
              <w:rPr>
                <w:sz w:val="20"/>
                <w:szCs w:val="20"/>
              </w:rPr>
            </w:pPr>
            <w:r w:rsidRPr="004E4DF5">
              <w:rPr>
                <w:rFonts w:hint="eastAsia"/>
                <w:color w:val="000000"/>
                <w:sz w:val="20"/>
                <w:szCs w:val="20"/>
              </w:rPr>
              <w:t xml:space="preserve">Overall Efficacy </w:t>
            </w:r>
            <w:proofErr w:type="gramStart"/>
            <w:r w:rsidRPr="004E4DF5">
              <w:rPr>
                <w:rFonts w:hint="eastAsia"/>
                <w:color w:val="000000"/>
                <w:sz w:val="20"/>
                <w:szCs w:val="20"/>
              </w:rPr>
              <w:t>Of</w:t>
            </w:r>
            <w:proofErr w:type="gramEnd"/>
            <w:r w:rsidRPr="004E4DF5">
              <w:rPr>
                <w:rFonts w:hint="eastAsia"/>
                <w:color w:val="000000"/>
                <w:sz w:val="20"/>
                <w:szCs w:val="20"/>
              </w:rPr>
              <w:t xml:space="preserve"> Hpv-16/18 As04-Adjuvanted Vaccine Against Grade 3 Or Greater Cervical Intraepithelial Neoplasia: 4-Year End-Of-Study Analysis Of The </w:t>
            </w:r>
            <w:proofErr w:type="spellStart"/>
            <w:r w:rsidRPr="004E4DF5">
              <w:rPr>
                <w:rFonts w:hint="eastAsia"/>
                <w:color w:val="000000"/>
                <w:sz w:val="20"/>
                <w:szCs w:val="20"/>
              </w:rPr>
              <w:t>Randomised</w:t>
            </w:r>
            <w:proofErr w:type="spellEnd"/>
            <w:r w:rsidRPr="004E4DF5">
              <w:rPr>
                <w:rFonts w:hint="eastAsia"/>
                <w:color w:val="000000"/>
                <w:sz w:val="20"/>
                <w:szCs w:val="20"/>
              </w:rPr>
              <w:t>, Double-Blind Patricia Trial</w:t>
            </w:r>
          </w:p>
        </w:tc>
        <w:tc>
          <w:tcPr>
            <w:tcW w:w="2078" w:type="dxa"/>
            <w:vAlign w:val="center"/>
          </w:tcPr>
          <w:p w14:paraId="6273F8EB" w14:textId="1335796D" w:rsidR="000A2BD7" w:rsidRPr="004E4DF5" w:rsidRDefault="000A2BD7" w:rsidP="000A2BD7">
            <w:pPr>
              <w:jc w:val="center"/>
              <w:rPr>
                <w:sz w:val="20"/>
                <w:szCs w:val="20"/>
              </w:rPr>
            </w:pPr>
            <w:r w:rsidRPr="004E4DF5">
              <w:rPr>
                <w:rFonts w:hint="eastAsia"/>
                <w:color w:val="000000"/>
                <w:sz w:val="20"/>
                <w:szCs w:val="20"/>
              </w:rPr>
              <w:t>Chow, Song-Nan</w:t>
            </w:r>
          </w:p>
        </w:tc>
        <w:tc>
          <w:tcPr>
            <w:tcW w:w="2855" w:type="dxa"/>
            <w:vAlign w:val="center"/>
          </w:tcPr>
          <w:p w14:paraId="22AD866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Chow, Song-Nan (</w:t>
            </w:r>
            <w:r w:rsidRPr="004E4DF5">
              <w:rPr>
                <w:rFonts w:hint="eastAsia"/>
                <w:color w:val="000000"/>
                <w:sz w:val="20"/>
                <w:szCs w:val="20"/>
                <w:lang w:eastAsia="zh-TW"/>
              </w:rPr>
              <w:t>周松男</w:t>
            </w:r>
            <w:r w:rsidRPr="004E4DF5">
              <w:rPr>
                <w:rFonts w:hint="eastAsia"/>
                <w:color w:val="000000"/>
                <w:sz w:val="20"/>
                <w:szCs w:val="20"/>
                <w:lang w:eastAsia="zh-TW"/>
              </w:rPr>
              <w:t>)</w:t>
            </w:r>
          </w:p>
          <w:p w14:paraId="16212C36" w14:textId="5E0C8DE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醫學系婦產科</w:t>
            </w:r>
            <w:r w:rsidRPr="004E4DF5">
              <w:rPr>
                <w:rFonts w:hint="eastAsia"/>
                <w:color w:val="000000"/>
                <w:sz w:val="20"/>
                <w:szCs w:val="20"/>
                <w:lang w:eastAsia="zh-TW"/>
              </w:rPr>
              <w:t>/</w:t>
            </w:r>
            <w:r w:rsidRPr="004E4DF5">
              <w:rPr>
                <w:rFonts w:hint="eastAsia"/>
                <w:color w:val="000000"/>
                <w:sz w:val="20"/>
                <w:szCs w:val="20"/>
                <w:lang w:eastAsia="zh-TW"/>
              </w:rPr>
              <w:t>附設醫院婦產部</w:t>
            </w:r>
          </w:p>
        </w:tc>
        <w:tc>
          <w:tcPr>
            <w:tcW w:w="2147" w:type="dxa"/>
            <w:vAlign w:val="center"/>
          </w:tcPr>
          <w:p w14:paraId="11A9C91F" w14:textId="1C39B00A"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399551E6" w14:textId="1BCA320D"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3073C1C4" w14:textId="06A9D8AE" w:rsidR="000A2BD7" w:rsidRPr="004E4DF5" w:rsidRDefault="000A2BD7" w:rsidP="000A2BD7">
            <w:pPr>
              <w:jc w:val="center"/>
              <w:rPr>
                <w:sz w:val="20"/>
                <w:szCs w:val="20"/>
              </w:rPr>
            </w:pPr>
            <w:r w:rsidRPr="004E4DF5">
              <w:rPr>
                <w:rFonts w:hint="eastAsia"/>
                <w:color w:val="000000"/>
                <w:sz w:val="20"/>
                <w:szCs w:val="20"/>
              </w:rPr>
              <w:t>13 (1): 89-99 JAN</w:t>
            </w:r>
          </w:p>
        </w:tc>
        <w:tc>
          <w:tcPr>
            <w:tcW w:w="896" w:type="dxa"/>
            <w:tcBorders>
              <w:right w:val="thinThickSmallGap" w:sz="20" w:space="0" w:color="auto"/>
            </w:tcBorders>
            <w:vAlign w:val="center"/>
          </w:tcPr>
          <w:p w14:paraId="63DD548B" w14:textId="02766BF9" w:rsidR="000A2BD7" w:rsidRPr="004E4DF5" w:rsidRDefault="000A2BD7" w:rsidP="000A2BD7">
            <w:pPr>
              <w:jc w:val="center"/>
              <w:rPr>
                <w:sz w:val="20"/>
                <w:szCs w:val="20"/>
              </w:rPr>
            </w:pPr>
            <w:r w:rsidRPr="004E4DF5">
              <w:rPr>
                <w:rFonts w:hint="eastAsia"/>
                <w:color w:val="000000"/>
                <w:sz w:val="20"/>
                <w:szCs w:val="20"/>
              </w:rPr>
              <w:t>443</w:t>
            </w:r>
          </w:p>
        </w:tc>
      </w:tr>
      <w:tr w:rsidR="000A2BD7" w:rsidRPr="004E4DF5" w14:paraId="5F2B112A" w14:textId="77777777" w:rsidTr="000A2BD7">
        <w:tc>
          <w:tcPr>
            <w:tcW w:w="800" w:type="dxa"/>
            <w:tcBorders>
              <w:left w:val="thinThickSmallGap" w:sz="20" w:space="0" w:color="auto"/>
            </w:tcBorders>
            <w:vAlign w:val="center"/>
          </w:tcPr>
          <w:p w14:paraId="72D7F4B2" w14:textId="1B9E274B" w:rsidR="000A2BD7" w:rsidRPr="004E4DF5" w:rsidRDefault="000A2BD7" w:rsidP="000A2BD7">
            <w:pPr>
              <w:jc w:val="center"/>
              <w:rPr>
                <w:sz w:val="20"/>
                <w:szCs w:val="20"/>
              </w:rPr>
            </w:pPr>
            <w:r w:rsidRPr="004E4DF5">
              <w:rPr>
                <w:rFonts w:hint="eastAsia"/>
                <w:color w:val="000000"/>
                <w:sz w:val="20"/>
                <w:szCs w:val="20"/>
              </w:rPr>
              <w:t>149</w:t>
            </w:r>
          </w:p>
        </w:tc>
        <w:tc>
          <w:tcPr>
            <w:tcW w:w="4233" w:type="dxa"/>
            <w:vAlign w:val="center"/>
          </w:tcPr>
          <w:p w14:paraId="61D33DC2" w14:textId="0B473BD3" w:rsidR="000A2BD7" w:rsidRPr="004E4DF5" w:rsidRDefault="000A2BD7" w:rsidP="000A2BD7">
            <w:pPr>
              <w:jc w:val="center"/>
              <w:rPr>
                <w:sz w:val="20"/>
                <w:szCs w:val="20"/>
              </w:rPr>
            </w:pPr>
            <w:r w:rsidRPr="004E4DF5">
              <w:rPr>
                <w:rFonts w:hint="eastAsia"/>
                <w:color w:val="000000"/>
                <w:sz w:val="20"/>
                <w:szCs w:val="20"/>
              </w:rPr>
              <w:t xml:space="preserve">Nivolumab Versus Chemotherapy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Advanced </w:t>
            </w:r>
            <w:proofErr w:type="spellStart"/>
            <w:r w:rsidRPr="004E4DF5">
              <w:rPr>
                <w:rFonts w:hint="eastAsia"/>
                <w:color w:val="000000"/>
                <w:sz w:val="20"/>
                <w:szCs w:val="20"/>
              </w:rPr>
              <w:t>Oesophageal</w:t>
            </w:r>
            <w:proofErr w:type="spellEnd"/>
            <w:r w:rsidRPr="004E4DF5">
              <w:rPr>
                <w:rFonts w:hint="eastAsia"/>
                <w:color w:val="000000"/>
                <w:sz w:val="20"/>
                <w:szCs w:val="20"/>
              </w:rPr>
              <w:t xml:space="preserve"> Squamous Cell Carcinoma Refractory Or Intolerant To Previous Chemotherapy (Attraction-3): A </w:t>
            </w:r>
            <w:proofErr w:type="spellStart"/>
            <w:r w:rsidRPr="004E4DF5">
              <w:rPr>
                <w:rFonts w:hint="eastAsia"/>
                <w:color w:val="000000"/>
                <w:sz w:val="20"/>
                <w:szCs w:val="20"/>
              </w:rPr>
              <w:t>Multicentre</w:t>
            </w:r>
            <w:proofErr w:type="spellEnd"/>
            <w:r w:rsidRPr="004E4DF5">
              <w:rPr>
                <w:rFonts w:hint="eastAsia"/>
                <w:color w:val="000000"/>
                <w:sz w:val="20"/>
                <w:szCs w:val="20"/>
              </w:rPr>
              <w:t xml:space="preserve">, </w:t>
            </w:r>
            <w:proofErr w:type="spellStart"/>
            <w:r w:rsidRPr="004E4DF5">
              <w:rPr>
                <w:rFonts w:hint="eastAsia"/>
                <w:color w:val="000000"/>
                <w:sz w:val="20"/>
                <w:szCs w:val="20"/>
              </w:rPr>
              <w:t>Randomised</w:t>
            </w:r>
            <w:proofErr w:type="spellEnd"/>
            <w:r w:rsidRPr="004E4DF5">
              <w:rPr>
                <w:rFonts w:hint="eastAsia"/>
                <w:color w:val="000000"/>
                <w:sz w:val="20"/>
                <w:szCs w:val="20"/>
              </w:rPr>
              <w:t>, Open-Label, Phase 3 Trial</w:t>
            </w:r>
          </w:p>
        </w:tc>
        <w:tc>
          <w:tcPr>
            <w:tcW w:w="2078" w:type="dxa"/>
            <w:vAlign w:val="center"/>
          </w:tcPr>
          <w:p w14:paraId="7FF5274B" w14:textId="02869B2D" w:rsidR="000A2BD7" w:rsidRPr="004E4DF5" w:rsidRDefault="000A2BD7" w:rsidP="000A2BD7">
            <w:pPr>
              <w:jc w:val="center"/>
              <w:rPr>
                <w:sz w:val="20"/>
                <w:szCs w:val="20"/>
              </w:rPr>
            </w:pPr>
            <w:r w:rsidRPr="004E4DF5">
              <w:rPr>
                <w:rFonts w:hint="eastAsia"/>
                <w:color w:val="000000"/>
                <w:sz w:val="20"/>
                <w:szCs w:val="20"/>
              </w:rPr>
              <w:t>Hsu, Chih-Hung</w:t>
            </w:r>
          </w:p>
        </w:tc>
        <w:tc>
          <w:tcPr>
            <w:tcW w:w="2855" w:type="dxa"/>
            <w:vAlign w:val="center"/>
          </w:tcPr>
          <w:p w14:paraId="52D5D57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 Chih-Hung (</w:t>
            </w:r>
            <w:r w:rsidRPr="004E4DF5">
              <w:rPr>
                <w:rFonts w:hint="eastAsia"/>
                <w:color w:val="000000"/>
                <w:sz w:val="20"/>
                <w:szCs w:val="20"/>
                <w:lang w:eastAsia="zh-TW"/>
              </w:rPr>
              <w:t>徐志宏</w:t>
            </w:r>
            <w:r w:rsidRPr="004E4DF5">
              <w:rPr>
                <w:rFonts w:hint="eastAsia"/>
                <w:color w:val="000000"/>
                <w:sz w:val="20"/>
                <w:szCs w:val="20"/>
                <w:lang w:eastAsia="zh-TW"/>
              </w:rPr>
              <w:t>)</w:t>
            </w:r>
          </w:p>
          <w:p w14:paraId="7AF1770E" w14:textId="76090370"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1C715C62" w14:textId="6F95A78F"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43F1DEAA" w14:textId="43FEA6FD"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30F7E90A" w14:textId="41A37496" w:rsidR="000A2BD7" w:rsidRPr="004E4DF5" w:rsidRDefault="000A2BD7" w:rsidP="000A2BD7">
            <w:pPr>
              <w:jc w:val="center"/>
              <w:rPr>
                <w:sz w:val="20"/>
                <w:szCs w:val="20"/>
              </w:rPr>
            </w:pPr>
            <w:r w:rsidRPr="004E4DF5">
              <w:rPr>
                <w:rFonts w:hint="eastAsia"/>
                <w:color w:val="000000"/>
                <w:sz w:val="20"/>
                <w:szCs w:val="20"/>
              </w:rPr>
              <w:t>20 (11): 1506-1517 NOV</w:t>
            </w:r>
          </w:p>
        </w:tc>
        <w:tc>
          <w:tcPr>
            <w:tcW w:w="896" w:type="dxa"/>
            <w:tcBorders>
              <w:right w:val="thinThickSmallGap" w:sz="20" w:space="0" w:color="auto"/>
            </w:tcBorders>
            <w:vAlign w:val="center"/>
          </w:tcPr>
          <w:p w14:paraId="31B3F0D6" w14:textId="79C56B00" w:rsidR="000A2BD7" w:rsidRPr="004E4DF5" w:rsidRDefault="000A2BD7" w:rsidP="000A2BD7">
            <w:pPr>
              <w:jc w:val="center"/>
              <w:rPr>
                <w:sz w:val="20"/>
                <w:szCs w:val="20"/>
              </w:rPr>
            </w:pPr>
            <w:r w:rsidRPr="004E4DF5">
              <w:rPr>
                <w:rFonts w:hint="eastAsia"/>
                <w:color w:val="000000"/>
                <w:sz w:val="20"/>
                <w:szCs w:val="20"/>
              </w:rPr>
              <w:t>437</w:t>
            </w:r>
          </w:p>
        </w:tc>
      </w:tr>
      <w:tr w:rsidR="000A2BD7" w:rsidRPr="004E4DF5" w14:paraId="1AC08142" w14:textId="77777777" w:rsidTr="000A2BD7">
        <w:tc>
          <w:tcPr>
            <w:tcW w:w="800" w:type="dxa"/>
            <w:tcBorders>
              <w:left w:val="thinThickSmallGap" w:sz="20" w:space="0" w:color="auto"/>
            </w:tcBorders>
            <w:vAlign w:val="center"/>
          </w:tcPr>
          <w:p w14:paraId="123E66C8" w14:textId="0E6BB89A" w:rsidR="000A2BD7" w:rsidRPr="004E4DF5" w:rsidRDefault="000A2BD7" w:rsidP="000A2BD7">
            <w:pPr>
              <w:jc w:val="center"/>
              <w:rPr>
                <w:sz w:val="20"/>
                <w:szCs w:val="20"/>
              </w:rPr>
            </w:pPr>
            <w:r w:rsidRPr="004E4DF5">
              <w:rPr>
                <w:rFonts w:hint="eastAsia"/>
                <w:color w:val="000000"/>
                <w:sz w:val="20"/>
                <w:szCs w:val="20"/>
              </w:rPr>
              <w:t>150</w:t>
            </w:r>
          </w:p>
        </w:tc>
        <w:tc>
          <w:tcPr>
            <w:tcW w:w="4233" w:type="dxa"/>
            <w:vAlign w:val="center"/>
          </w:tcPr>
          <w:p w14:paraId="7EF9B70E" w14:textId="6A9E468C" w:rsidR="000A2BD7" w:rsidRPr="004E4DF5" w:rsidRDefault="000A2BD7" w:rsidP="000A2BD7">
            <w:pPr>
              <w:jc w:val="center"/>
              <w:rPr>
                <w:sz w:val="20"/>
                <w:szCs w:val="20"/>
              </w:rPr>
            </w:pPr>
            <w:proofErr w:type="spellStart"/>
            <w:r w:rsidRPr="004E4DF5">
              <w:rPr>
                <w:rFonts w:hint="eastAsia"/>
                <w:color w:val="000000"/>
                <w:sz w:val="20"/>
                <w:szCs w:val="20"/>
              </w:rPr>
              <w:t>Alectinib</w:t>
            </w:r>
            <w:proofErr w:type="spellEnd"/>
            <w:r w:rsidRPr="004E4DF5">
              <w:rPr>
                <w:rFonts w:hint="eastAsia"/>
                <w:color w:val="000000"/>
                <w:sz w:val="20"/>
                <w:szCs w:val="20"/>
              </w:rPr>
              <w:t xml:space="preserve"> In </w:t>
            </w:r>
            <w:proofErr w:type="spellStart"/>
            <w:r w:rsidRPr="004E4DF5">
              <w:rPr>
                <w:rFonts w:hint="eastAsia"/>
                <w:color w:val="000000"/>
                <w:sz w:val="20"/>
                <w:szCs w:val="20"/>
              </w:rPr>
              <w:t>Crizotinib</w:t>
            </w:r>
            <w:proofErr w:type="spellEnd"/>
            <w:r w:rsidRPr="004E4DF5">
              <w:rPr>
                <w:rFonts w:hint="eastAsia"/>
                <w:color w:val="000000"/>
                <w:sz w:val="20"/>
                <w:szCs w:val="20"/>
              </w:rPr>
              <w:t xml:space="preserve">-Refractory </w:t>
            </w:r>
            <w:proofErr w:type="spellStart"/>
            <w:r w:rsidRPr="004E4DF5">
              <w:rPr>
                <w:rFonts w:hint="eastAsia"/>
                <w:color w:val="000000"/>
                <w:sz w:val="20"/>
                <w:szCs w:val="20"/>
              </w:rPr>
              <w:t>Alk</w:t>
            </w:r>
            <w:proofErr w:type="spellEnd"/>
            <w:r w:rsidRPr="004E4DF5">
              <w:rPr>
                <w:rFonts w:hint="eastAsia"/>
                <w:color w:val="000000"/>
                <w:sz w:val="20"/>
                <w:szCs w:val="20"/>
              </w:rPr>
              <w:t xml:space="preserve">-Rearranged Non-Small-Cell Lung Cancer: A 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Global Study</w:t>
            </w:r>
          </w:p>
        </w:tc>
        <w:tc>
          <w:tcPr>
            <w:tcW w:w="2078" w:type="dxa"/>
            <w:vAlign w:val="center"/>
          </w:tcPr>
          <w:p w14:paraId="4CF0A153" w14:textId="4954D6BD"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4669D620" w14:textId="74092FC0"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p>
        </w:tc>
        <w:tc>
          <w:tcPr>
            <w:tcW w:w="2147" w:type="dxa"/>
            <w:vAlign w:val="center"/>
          </w:tcPr>
          <w:p w14:paraId="654875D2" w14:textId="1C4EEAD0"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27DCDE38" w14:textId="115F9C55"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5F45D785" w14:textId="5888FCFB" w:rsidR="000A2BD7" w:rsidRPr="004E4DF5" w:rsidRDefault="000A2BD7" w:rsidP="000A2BD7">
            <w:pPr>
              <w:jc w:val="center"/>
              <w:rPr>
                <w:sz w:val="20"/>
                <w:szCs w:val="20"/>
              </w:rPr>
            </w:pPr>
            <w:r w:rsidRPr="004E4DF5">
              <w:rPr>
                <w:rFonts w:hint="eastAsia"/>
                <w:color w:val="000000"/>
                <w:sz w:val="20"/>
                <w:szCs w:val="20"/>
              </w:rPr>
              <w:t>34 (7): 661-+ MAR 1</w:t>
            </w:r>
          </w:p>
        </w:tc>
        <w:tc>
          <w:tcPr>
            <w:tcW w:w="896" w:type="dxa"/>
            <w:tcBorders>
              <w:right w:val="thinThickSmallGap" w:sz="20" w:space="0" w:color="auto"/>
            </w:tcBorders>
            <w:vAlign w:val="center"/>
          </w:tcPr>
          <w:p w14:paraId="1569E69B" w14:textId="22EBF743" w:rsidR="000A2BD7" w:rsidRPr="004E4DF5" w:rsidRDefault="000A2BD7" w:rsidP="000A2BD7">
            <w:pPr>
              <w:jc w:val="center"/>
              <w:rPr>
                <w:sz w:val="20"/>
                <w:szCs w:val="20"/>
              </w:rPr>
            </w:pPr>
            <w:r w:rsidRPr="004E4DF5">
              <w:rPr>
                <w:rFonts w:hint="eastAsia"/>
                <w:color w:val="000000"/>
                <w:sz w:val="20"/>
                <w:szCs w:val="20"/>
              </w:rPr>
              <w:t>427</w:t>
            </w:r>
          </w:p>
        </w:tc>
      </w:tr>
      <w:tr w:rsidR="000A2BD7" w:rsidRPr="004E4DF5" w14:paraId="691B6908" w14:textId="77777777" w:rsidTr="000A2BD7">
        <w:tc>
          <w:tcPr>
            <w:tcW w:w="800" w:type="dxa"/>
            <w:tcBorders>
              <w:left w:val="thinThickSmallGap" w:sz="20" w:space="0" w:color="auto"/>
            </w:tcBorders>
            <w:vAlign w:val="center"/>
          </w:tcPr>
          <w:p w14:paraId="662B7640" w14:textId="3BF19D8A" w:rsidR="000A2BD7" w:rsidRPr="004E4DF5" w:rsidRDefault="000A2BD7" w:rsidP="000A2BD7">
            <w:pPr>
              <w:jc w:val="center"/>
              <w:rPr>
                <w:sz w:val="20"/>
                <w:szCs w:val="20"/>
              </w:rPr>
            </w:pPr>
            <w:r w:rsidRPr="004E4DF5">
              <w:rPr>
                <w:rFonts w:hint="eastAsia"/>
                <w:color w:val="000000"/>
                <w:sz w:val="20"/>
                <w:szCs w:val="20"/>
              </w:rPr>
              <w:t>151</w:t>
            </w:r>
          </w:p>
        </w:tc>
        <w:tc>
          <w:tcPr>
            <w:tcW w:w="4233" w:type="dxa"/>
            <w:vAlign w:val="center"/>
          </w:tcPr>
          <w:p w14:paraId="2C6454B6" w14:textId="02BA2CA5" w:rsidR="000A2BD7" w:rsidRPr="004E4DF5" w:rsidRDefault="000A2BD7" w:rsidP="000A2BD7">
            <w:pPr>
              <w:jc w:val="center"/>
              <w:rPr>
                <w:sz w:val="20"/>
                <w:szCs w:val="20"/>
              </w:rPr>
            </w:pPr>
            <w:proofErr w:type="spellStart"/>
            <w:r w:rsidRPr="004E4DF5">
              <w:rPr>
                <w:rFonts w:hint="eastAsia"/>
                <w:color w:val="000000"/>
                <w:sz w:val="20"/>
                <w:szCs w:val="20"/>
              </w:rPr>
              <w:t>Brigatinib</w:t>
            </w:r>
            <w:proofErr w:type="spellEnd"/>
            <w:r w:rsidRPr="004E4DF5">
              <w:rPr>
                <w:rFonts w:hint="eastAsia"/>
                <w:color w:val="000000"/>
                <w:sz w:val="20"/>
                <w:szCs w:val="20"/>
              </w:rPr>
              <w:t xml:space="preserve"> Versus </w:t>
            </w:r>
            <w:proofErr w:type="spellStart"/>
            <w:r w:rsidRPr="004E4DF5">
              <w:rPr>
                <w:rFonts w:hint="eastAsia"/>
                <w:color w:val="000000"/>
                <w:sz w:val="20"/>
                <w:szCs w:val="20"/>
              </w:rPr>
              <w:t>Crizotinib</w:t>
            </w:r>
            <w:proofErr w:type="spellEnd"/>
            <w:r w:rsidRPr="004E4DF5">
              <w:rPr>
                <w:rFonts w:hint="eastAsia"/>
                <w:color w:val="000000"/>
                <w:sz w:val="20"/>
                <w:szCs w:val="20"/>
              </w:rPr>
              <w:t xml:space="preserve"> </w:t>
            </w:r>
            <w:proofErr w:type="gramStart"/>
            <w:r w:rsidRPr="004E4DF5">
              <w:rPr>
                <w:rFonts w:hint="eastAsia"/>
                <w:color w:val="000000"/>
                <w:sz w:val="20"/>
                <w:szCs w:val="20"/>
              </w:rPr>
              <w:t>In</w:t>
            </w:r>
            <w:proofErr w:type="gramEnd"/>
            <w:r w:rsidRPr="004E4DF5">
              <w:rPr>
                <w:rFonts w:hint="eastAsia"/>
                <w:color w:val="000000"/>
                <w:sz w:val="20"/>
                <w:szCs w:val="20"/>
              </w:rPr>
              <w:t xml:space="preserve"> </w:t>
            </w:r>
            <w:proofErr w:type="spellStart"/>
            <w:r w:rsidRPr="004E4DF5">
              <w:rPr>
                <w:rFonts w:hint="eastAsia"/>
                <w:color w:val="000000"/>
                <w:sz w:val="20"/>
                <w:szCs w:val="20"/>
              </w:rPr>
              <w:t>Alk</w:t>
            </w:r>
            <w:proofErr w:type="spellEnd"/>
            <w:r w:rsidRPr="004E4DF5">
              <w:rPr>
                <w:rFonts w:hint="eastAsia"/>
                <w:color w:val="000000"/>
                <w:sz w:val="20"/>
                <w:szCs w:val="20"/>
              </w:rPr>
              <w:t>-Positive Non-Small-Cell Lung Cancer</w:t>
            </w:r>
          </w:p>
        </w:tc>
        <w:tc>
          <w:tcPr>
            <w:tcW w:w="2078" w:type="dxa"/>
            <w:vAlign w:val="center"/>
          </w:tcPr>
          <w:p w14:paraId="20128D55" w14:textId="709A5EE5" w:rsidR="000A2BD7" w:rsidRPr="004E4DF5" w:rsidRDefault="000A2BD7" w:rsidP="000A2BD7">
            <w:pPr>
              <w:jc w:val="center"/>
              <w:rPr>
                <w:sz w:val="20"/>
                <w:szCs w:val="20"/>
              </w:rPr>
            </w:pPr>
            <w:r w:rsidRPr="004E4DF5">
              <w:rPr>
                <w:rFonts w:hint="eastAsia"/>
                <w:color w:val="000000"/>
                <w:sz w:val="20"/>
                <w:szCs w:val="20"/>
              </w:rPr>
              <w:t>Yang, J. C. -H.</w:t>
            </w:r>
          </w:p>
        </w:tc>
        <w:tc>
          <w:tcPr>
            <w:tcW w:w="2855" w:type="dxa"/>
            <w:vAlign w:val="center"/>
          </w:tcPr>
          <w:p w14:paraId="02C4A6BC" w14:textId="0436EC14"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4D3D3E42" w14:textId="35D1E79B"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418A3A27" w14:textId="65599CA5"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EE5C248" w14:textId="2FE7B6C1" w:rsidR="000A2BD7" w:rsidRPr="004E4DF5" w:rsidRDefault="000A2BD7" w:rsidP="000A2BD7">
            <w:pPr>
              <w:jc w:val="center"/>
              <w:rPr>
                <w:sz w:val="20"/>
                <w:szCs w:val="20"/>
              </w:rPr>
            </w:pPr>
            <w:r w:rsidRPr="004E4DF5">
              <w:rPr>
                <w:rFonts w:hint="eastAsia"/>
                <w:color w:val="000000"/>
                <w:sz w:val="20"/>
                <w:szCs w:val="20"/>
              </w:rPr>
              <w:t>379 (21): 2027-2039 NOV 22</w:t>
            </w:r>
          </w:p>
        </w:tc>
        <w:tc>
          <w:tcPr>
            <w:tcW w:w="896" w:type="dxa"/>
            <w:tcBorders>
              <w:right w:val="thinThickSmallGap" w:sz="20" w:space="0" w:color="auto"/>
            </w:tcBorders>
            <w:vAlign w:val="center"/>
          </w:tcPr>
          <w:p w14:paraId="7F5B355F" w14:textId="22EDF013" w:rsidR="000A2BD7" w:rsidRPr="004E4DF5" w:rsidRDefault="000A2BD7" w:rsidP="000A2BD7">
            <w:pPr>
              <w:jc w:val="center"/>
              <w:rPr>
                <w:sz w:val="20"/>
                <w:szCs w:val="20"/>
              </w:rPr>
            </w:pPr>
            <w:r w:rsidRPr="004E4DF5">
              <w:rPr>
                <w:rFonts w:hint="eastAsia"/>
                <w:color w:val="000000"/>
                <w:sz w:val="20"/>
                <w:szCs w:val="20"/>
              </w:rPr>
              <w:t>424</w:t>
            </w:r>
          </w:p>
        </w:tc>
      </w:tr>
      <w:tr w:rsidR="000A2BD7" w:rsidRPr="004E4DF5" w14:paraId="31B3B17D" w14:textId="77777777" w:rsidTr="000A2BD7">
        <w:tc>
          <w:tcPr>
            <w:tcW w:w="800" w:type="dxa"/>
            <w:tcBorders>
              <w:left w:val="thinThickSmallGap" w:sz="20" w:space="0" w:color="auto"/>
            </w:tcBorders>
            <w:vAlign w:val="center"/>
          </w:tcPr>
          <w:p w14:paraId="5B994AEB" w14:textId="6AAF2BAD" w:rsidR="000A2BD7" w:rsidRPr="004E4DF5" w:rsidRDefault="000A2BD7" w:rsidP="000A2BD7">
            <w:pPr>
              <w:jc w:val="center"/>
              <w:rPr>
                <w:sz w:val="20"/>
                <w:szCs w:val="20"/>
              </w:rPr>
            </w:pPr>
            <w:r w:rsidRPr="004E4DF5">
              <w:rPr>
                <w:rFonts w:hint="eastAsia"/>
                <w:color w:val="000000"/>
                <w:sz w:val="20"/>
                <w:szCs w:val="20"/>
              </w:rPr>
              <w:t>152</w:t>
            </w:r>
          </w:p>
        </w:tc>
        <w:tc>
          <w:tcPr>
            <w:tcW w:w="4233" w:type="dxa"/>
            <w:vAlign w:val="center"/>
          </w:tcPr>
          <w:p w14:paraId="22DC129B" w14:textId="69722E5C" w:rsidR="000A2BD7" w:rsidRPr="004E4DF5" w:rsidRDefault="000A2BD7" w:rsidP="000A2BD7">
            <w:pPr>
              <w:jc w:val="center"/>
              <w:rPr>
                <w:sz w:val="20"/>
                <w:szCs w:val="20"/>
              </w:rPr>
            </w:pPr>
            <w:r w:rsidRPr="004E4DF5">
              <w:rPr>
                <w:rFonts w:hint="eastAsia"/>
                <w:color w:val="000000"/>
                <w:sz w:val="20"/>
                <w:szCs w:val="20"/>
              </w:rPr>
              <w:t xml:space="preserve">Global, Regional, And National Age-Sex-Specific Mortality </w:t>
            </w:r>
            <w:proofErr w:type="gramStart"/>
            <w:r w:rsidRPr="004E4DF5">
              <w:rPr>
                <w:rFonts w:hint="eastAsia"/>
                <w:color w:val="000000"/>
                <w:sz w:val="20"/>
                <w:szCs w:val="20"/>
              </w:rPr>
              <w:t>And</w:t>
            </w:r>
            <w:proofErr w:type="gramEnd"/>
            <w:r w:rsidRPr="004E4DF5">
              <w:rPr>
                <w:rFonts w:hint="eastAsia"/>
                <w:color w:val="000000"/>
                <w:sz w:val="20"/>
                <w:szCs w:val="20"/>
              </w:rPr>
              <w:t xml:space="preserve"> Life Expectancy, 1950-2017: A Systematic Analysis For The Global Burden Of Disease Study 2017</w:t>
            </w:r>
          </w:p>
        </w:tc>
        <w:tc>
          <w:tcPr>
            <w:tcW w:w="2078" w:type="dxa"/>
            <w:vAlign w:val="center"/>
          </w:tcPr>
          <w:p w14:paraId="6FC29A19" w14:textId="53F649F4"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64ED2C1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179EB077" w14:textId="706B7179"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3DE4709D" w14:textId="5F9DB9C7"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FC11764" w14:textId="5A1E2BAE"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DAB47CC" w14:textId="5AFAE9F7" w:rsidR="000A2BD7" w:rsidRPr="004E4DF5" w:rsidRDefault="000A2BD7" w:rsidP="000A2BD7">
            <w:pPr>
              <w:jc w:val="center"/>
              <w:rPr>
                <w:sz w:val="20"/>
                <w:szCs w:val="20"/>
              </w:rPr>
            </w:pPr>
            <w:r w:rsidRPr="004E4DF5">
              <w:rPr>
                <w:rFonts w:hint="eastAsia"/>
                <w:color w:val="000000"/>
                <w:sz w:val="20"/>
                <w:szCs w:val="20"/>
              </w:rPr>
              <w:t>392 (10159): 1684-1735 NOV 10</w:t>
            </w:r>
          </w:p>
        </w:tc>
        <w:tc>
          <w:tcPr>
            <w:tcW w:w="896" w:type="dxa"/>
            <w:tcBorders>
              <w:right w:val="thinThickSmallGap" w:sz="20" w:space="0" w:color="auto"/>
            </w:tcBorders>
            <w:vAlign w:val="center"/>
          </w:tcPr>
          <w:p w14:paraId="1EEE2950" w14:textId="66B7F0D9" w:rsidR="000A2BD7" w:rsidRPr="004E4DF5" w:rsidRDefault="000A2BD7" w:rsidP="000A2BD7">
            <w:pPr>
              <w:jc w:val="center"/>
              <w:rPr>
                <w:sz w:val="20"/>
                <w:szCs w:val="20"/>
              </w:rPr>
            </w:pPr>
            <w:r w:rsidRPr="004E4DF5">
              <w:rPr>
                <w:rFonts w:hint="eastAsia"/>
                <w:color w:val="000000"/>
                <w:sz w:val="20"/>
                <w:szCs w:val="20"/>
              </w:rPr>
              <w:t>420</w:t>
            </w:r>
          </w:p>
        </w:tc>
      </w:tr>
      <w:tr w:rsidR="000A2BD7" w:rsidRPr="004E4DF5" w14:paraId="7DD6EA09" w14:textId="77777777" w:rsidTr="000A2BD7">
        <w:tc>
          <w:tcPr>
            <w:tcW w:w="800" w:type="dxa"/>
            <w:tcBorders>
              <w:left w:val="thinThickSmallGap" w:sz="20" w:space="0" w:color="auto"/>
            </w:tcBorders>
            <w:vAlign w:val="center"/>
          </w:tcPr>
          <w:p w14:paraId="55ACD091" w14:textId="3BA3D1F7" w:rsidR="000A2BD7" w:rsidRPr="004E4DF5" w:rsidRDefault="000A2BD7" w:rsidP="000A2BD7">
            <w:pPr>
              <w:jc w:val="center"/>
              <w:rPr>
                <w:sz w:val="20"/>
                <w:szCs w:val="20"/>
              </w:rPr>
            </w:pPr>
            <w:r w:rsidRPr="004E4DF5">
              <w:rPr>
                <w:rFonts w:hint="eastAsia"/>
                <w:color w:val="000000"/>
                <w:sz w:val="20"/>
                <w:szCs w:val="20"/>
              </w:rPr>
              <w:t>153</w:t>
            </w:r>
          </w:p>
        </w:tc>
        <w:tc>
          <w:tcPr>
            <w:tcW w:w="4233" w:type="dxa"/>
            <w:vAlign w:val="center"/>
          </w:tcPr>
          <w:p w14:paraId="61CA2171" w14:textId="1481B12A" w:rsidR="000A2BD7" w:rsidRPr="004E4DF5" w:rsidRDefault="000A2BD7" w:rsidP="000A2BD7">
            <w:pPr>
              <w:jc w:val="center"/>
              <w:rPr>
                <w:sz w:val="20"/>
                <w:szCs w:val="20"/>
              </w:rPr>
            </w:pPr>
            <w:r w:rsidRPr="004E4DF5">
              <w:rPr>
                <w:rFonts w:hint="eastAsia"/>
                <w:color w:val="000000"/>
                <w:sz w:val="20"/>
                <w:szCs w:val="20"/>
              </w:rPr>
              <w:t xml:space="preserve">The Geographic Diversity </w:t>
            </w:r>
            <w:proofErr w:type="gramStart"/>
            <w:r w:rsidRPr="004E4DF5">
              <w:rPr>
                <w:rFonts w:hint="eastAsia"/>
                <w:color w:val="000000"/>
                <w:sz w:val="20"/>
                <w:szCs w:val="20"/>
              </w:rPr>
              <w:t>Of</w:t>
            </w:r>
            <w:proofErr w:type="gramEnd"/>
            <w:r w:rsidRPr="004E4DF5">
              <w:rPr>
                <w:rFonts w:hint="eastAsia"/>
                <w:color w:val="000000"/>
                <w:sz w:val="20"/>
                <w:szCs w:val="20"/>
              </w:rPr>
              <w:t xml:space="preserve"> Nontuberculous Mycobacteria Isolated From Pulmonary Samples An </w:t>
            </w:r>
            <w:proofErr w:type="spellStart"/>
            <w:r w:rsidRPr="004E4DF5">
              <w:rPr>
                <w:rFonts w:hint="eastAsia"/>
                <w:color w:val="000000"/>
                <w:sz w:val="20"/>
                <w:szCs w:val="20"/>
              </w:rPr>
              <w:t>Ntm</w:t>
            </w:r>
            <w:proofErr w:type="spellEnd"/>
            <w:r w:rsidRPr="004E4DF5">
              <w:rPr>
                <w:rFonts w:hint="eastAsia"/>
                <w:color w:val="000000"/>
                <w:sz w:val="20"/>
                <w:szCs w:val="20"/>
              </w:rPr>
              <w:t>-Net Collaborative Study</w:t>
            </w:r>
          </w:p>
        </w:tc>
        <w:tc>
          <w:tcPr>
            <w:tcW w:w="2078" w:type="dxa"/>
            <w:vAlign w:val="center"/>
          </w:tcPr>
          <w:p w14:paraId="2271D2EE" w14:textId="2ED653D8" w:rsidR="000A2BD7" w:rsidRPr="004E4DF5" w:rsidRDefault="000A2BD7" w:rsidP="000A2BD7">
            <w:pPr>
              <w:jc w:val="center"/>
              <w:rPr>
                <w:sz w:val="20"/>
                <w:szCs w:val="20"/>
              </w:rPr>
            </w:pPr>
            <w:r w:rsidRPr="004E4DF5">
              <w:rPr>
                <w:rFonts w:hint="eastAsia"/>
                <w:color w:val="000000"/>
                <w:sz w:val="20"/>
                <w:szCs w:val="20"/>
              </w:rPr>
              <w:t>Hsueh, Po-Ren</w:t>
            </w:r>
          </w:p>
        </w:tc>
        <w:tc>
          <w:tcPr>
            <w:tcW w:w="2855" w:type="dxa"/>
            <w:vAlign w:val="center"/>
          </w:tcPr>
          <w:p w14:paraId="03B5B700" w14:textId="1E6736C1" w:rsidR="000A2BD7" w:rsidRPr="004E4DF5" w:rsidRDefault="000A2BD7" w:rsidP="000A2BD7">
            <w:pPr>
              <w:jc w:val="center"/>
              <w:rPr>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147" w:type="dxa"/>
            <w:vAlign w:val="center"/>
          </w:tcPr>
          <w:p w14:paraId="6D3A39DD" w14:textId="0552FE0C" w:rsidR="000A2BD7" w:rsidRPr="004E4DF5" w:rsidRDefault="000A2BD7" w:rsidP="000A2BD7">
            <w:pPr>
              <w:jc w:val="center"/>
              <w:rPr>
                <w:sz w:val="20"/>
                <w:szCs w:val="20"/>
              </w:rPr>
            </w:pPr>
            <w:r w:rsidRPr="004E4DF5">
              <w:rPr>
                <w:rFonts w:hint="eastAsia"/>
                <w:color w:val="000000"/>
                <w:sz w:val="20"/>
                <w:szCs w:val="20"/>
              </w:rPr>
              <w:t>European Respiratory Journal</w:t>
            </w:r>
          </w:p>
        </w:tc>
        <w:tc>
          <w:tcPr>
            <w:tcW w:w="1068" w:type="dxa"/>
            <w:vAlign w:val="center"/>
          </w:tcPr>
          <w:p w14:paraId="6DCABC55" w14:textId="091A9586"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15A7FC32" w14:textId="475A14DF" w:rsidR="000A2BD7" w:rsidRPr="004E4DF5" w:rsidRDefault="000A2BD7" w:rsidP="000A2BD7">
            <w:pPr>
              <w:jc w:val="center"/>
              <w:rPr>
                <w:sz w:val="20"/>
                <w:szCs w:val="20"/>
              </w:rPr>
            </w:pPr>
            <w:r w:rsidRPr="004E4DF5">
              <w:rPr>
                <w:rFonts w:hint="eastAsia"/>
                <w:color w:val="000000"/>
                <w:sz w:val="20"/>
                <w:szCs w:val="20"/>
              </w:rPr>
              <w:t>42 (6): 1604-1613 DEC</w:t>
            </w:r>
          </w:p>
        </w:tc>
        <w:tc>
          <w:tcPr>
            <w:tcW w:w="896" w:type="dxa"/>
            <w:tcBorders>
              <w:right w:val="thinThickSmallGap" w:sz="20" w:space="0" w:color="auto"/>
            </w:tcBorders>
            <w:vAlign w:val="center"/>
          </w:tcPr>
          <w:p w14:paraId="6882D29E" w14:textId="4C555C13" w:rsidR="000A2BD7" w:rsidRPr="004E4DF5" w:rsidRDefault="000A2BD7" w:rsidP="000A2BD7">
            <w:pPr>
              <w:jc w:val="center"/>
              <w:rPr>
                <w:sz w:val="20"/>
                <w:szCs w:val="20"/>
              </w:rPr>
            </w:pPr>
            <w:r w:rsidRPr="004E4DF5">
              <w:rPr>
                <w:rFonts w:hint="eastAsia"/>
                <w:color w:val="000000"/>
                <w:sz w:val="20"/>
                <w:szCs w:val="20"/>
              </w:rPr>
              <w:t>420</w:t>
            </w:r>
          </w:p>
        </w:tc>
      </w:tr>
      <w:tr w:rsidR="000A2BD7" w:rsidRPr="004E4DF5" w14:paraId="43280F82" w14:textId="77777777" w:rsidTr="000A2BD7">
        <w:tc>
          <w:tcPr>
            <w:tcW w:w="800" w:type="dxa"/>
            <w:tcBorders>
              <w:left w:val="thinThickSmallGap" w:sz="20" w:space="0" w:color="auto"/>
            </w:tcBorders>
            <w:vAlign w:val="center"/>
          </w:tcPr>
          <w:p w14:paraId="38DD5807" w14:textId="5A6885A5" w:rsidR="000A2BD7" w:rsidRPr="004E4DF5" w:rsidRDefault="000A2BD7" w:rsidP="000A2BD7">
            <w:pPr>
              <w:jc w:val="center"/>
              <w:rPr>
                <w:sz w:val="20"/>
                <w:szCs w:val="20"/>
              </w:rPr>
            </w:pPr>
            <w:r w:rsidRPr="004E4DF5">
              <w:rPr>
                <w:rFonts w:hint="eastAsia"/>
                <w:color w:val="FF0000"/>
                <w:sz w:val="20"/>
                <w:szCs w:val="20"/>
              </w:rPr>
              <w:t>154</w:t>
            </w:r>
          </w:p>
        </w:tc>
        <w:tc>
          <w:tcPr>
            <w:tcW w:w="4233" w:type="dxa"/>
            <w:vAlign w:val="center"/>
          </w:tcPr>
          <w:p w14:paraId="1E86C8A8" w14:textId="6F239B77" w:rsidR="000A2BD7" w:rsidRPr="004E4DF5" w:rsidRDefault="000A2BD7" w:rsidP="000A2BD7">
            <w:pPr>
              <w:jc w:val="center"/>
              <w:rPr>
                <w:sz w:val="20"/>
                <w:szCs w:val="20"/>
              </w:rPr>
            </w:pPr>
            <w:r w:rsidRPr="004E4DF5">
              <w:rPr>
                <w:rFonts w:hint="eastAsia"/>
                <w:color w:val="FF0000"/>
                <w:sz w:val="20"/>
                <w:szCs w:val="20"/>
              </w:rPr>
              <w:t xml:space="preserve">Association Between Helicobacter Pylori Eradication </w:t>
            </w:r>
            <w:proofErr w:type="gramStart"/>
            <w:r w:rsidRPr="004E4DF5">
              <w:rPr>
                <w:rFonts w:hint="eastAsia"/>
                <w:color w:val="FF0000"/>
                <w:sz w:val="20"/>
                <w:szCs w:val="20"/>
              </w:rPr>
              <w:t>And</w:t>
            </w:r>
            <w:proofErr w:type="gramEnd"/>
            <w:r w:rsidRPr="004E4DF5">
              <w:rPr>
                <w:rFonts w:hint="eastAsia"/>
                <w:color w:val="FF0000"/>
                <w:sz w:val="20"/>
                <w:szCs w:val="20"/>
              </w:rPr>
              <w:t xml:space="preserve"> Gastric Cancer Incidence: A Systematic Review And Meta-Analysis</w:t>
            </w:r>
          </w:p>
        </w:tc>
        <w:tc>
          <w:tcPr>
            <w:tcW w:w="2078" w:type="dxa"/>
            <w:vAlign w:val="center"/>
          </w:tcPr>
          <w:p w14:paraId="0335A34B"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Chiang, Tsung-Hsien</w:t>
            </w:r>
          </w:p>
          <w:p w14:paraId="3C6D3031"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Chou, Chu-</w:t>
            </w:r>
            <w:proofErr w:type="spellStart"/>
            <w:r w:rsidRPr="004E4DF5">
              <w:rPr>
                <w:rFonts w:hint="eastAsia"/>
                <w:color w:val="FF0000"/>
                <w:sz w:val="20"/>
                <w:szCs w:val="20"/>
              </w:rPr>
              <w:t>Kuang</w:t>
            </w:r>
            <w:proofErr w:type="spellEnd"/>
          </w:p>
          <w:p w14:paraId="4E1FCB6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Lee, Yi-Chia</w:t>
            </w:r>
          </w:p>
          <w:p w14:paraId="17D0456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*Liao, Wei-</w:t>
            </w:r>
            <w:proofErr w:type="spellStart"/>
            <w:r w:rsidRPr="004E4DF5">
              <w:rPr>
                <w:rFonts w:hint="eastAsia"/>
                <w:color w:val="FF0000"/>
                <w:sz w:val="20"/>
                <w:szCs w:val="20"/>
              </w:rPr>
              <w:t>Chih</w:t>
            </w:r>
            <w:proofErr w:type="spellEnd"/>
          </w:p>
          <w:p w14:paraId="1E477B7A"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Tu, Yu-Kang</w:t>
            </w:r>
          </w:p>
          <w:p w14:paraId="33CC8CC7" w14:textId="2C038664" w:rsidR="000A2BD7" w:rsidRPr="004E4DF5" w:rsidRDefault="000A2BD7" w:rsidP="000A2BD7">
            <w:pPr>
              <w:jc w:val="center"/>
              <w:rPr>
                <w:sz w:val="20"/>
                <w:szCs w:val="20"/>
              </w:rPr>
            </w:pPr>
            <w:r w:rsidRPr="004E4DF5">
              <w:rPr>
                <w:rFonts w:hint="eastAsia"/>
                <w:color w:val="FF0000"/>
                <w:sz w:val="20"/>
                <w:szCs w:val="20"/>
              </w:rPr>
              <w:t>*Wu, Ming-</w:t>
            </w:r>
            <w:proofErr w:type="spellStart"/>
            <w:r w:rsidRPr="004E4DF5">
              <w:rPr>
                <w:rFonts w:hint="eastAsia"/>
                <w:color w:val="FF0000"/>
                <w:sz w:val="20"/>
                <w:szCs w:val="20"/>
              </w:rPr>
              <w:t>Shiang</w:t>
            </w:r>
            <w:proofErr w:type="spellEnd"/>
          </w:p>
        </w:tc>
        <w:tc>
          <w:tcPr>
            <w:tcW w:w="2855" w:type="dxa"/>
            <w:vAlign w:val="center"/>
          </w:tcPr>
          <w:p w14:paraId="63BC1651"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Chiang, Tsung-Hsien (</w:t>
            </w:r>
            <w:r w:rsidRPr="004E4DF5">
              <w:rPr>
                <w:rFonts w:hint="eastAsia"/>
                <w:color w:val="FF0000"/>
                <w:sz w:val="20"/>
                <w:szCs w:val="20"/>
                <w:lang w:eastAsia="zh-TW"/>
              </w:rPr>
              <w:t>江宗賢</w:t>
            </w:r>
            <w:r w:rsidRPr="004E4DF5">
              <w:rPr>
                <w:rFonts w:hint="eastAsia"/>
                <w:color w:val="FF0000"/>
                <w:sz w:val="20"/>
                <w:szCs w:val="20"/>
                <w:lang w:eastAsia="zh-TW"/>
              </w:rPr>
              <w:t xml:space="preserve">) </w:t>
            </w:r>
            <w:r w:rsidRPr="004E4DF5">
              <w:rPr>
                <w:rFonts w:hint="eastAsia"/>
                <w:color w:val="FF0000"/>
                <w:sz w:val="20"/>
                <w:szCs w:val="20"/>
                <w:lang w:eastAsia="zh-TW"/>
              </w:rPr>
              <w:t>臨床醫學所</w:t>
            </w:r>
            <w:r w:rsidRPr="004E4DF5">
              <w:rPr>
                <w:rFonts w:hint="eastAsia"/>
                <w:color w:val="FF0000"/>
                <w:sz w:val="20"/>
                <w:szCs w:val="20"/>
                <w:lang w:eastAsia="zh-TW"/>
              </w:rPr>
              <w:t>/</w:t>
            </w:r>
            <w:r w:rsidRPr="004E4DF5">
              <w:rPr>
                <w:rFonts w:hint="eastAsia"/>
                <w:color w:val="FF0000"/>
                <w:sz w:val="20"/>
                <w:szCs w:val="20"/>
                <w:lang w:eastAsia="zh-TW"/>
              </w:rPr>
              <w:t>醫學系內科</w:t>
            </w:r>
            <w:r w:rsidRPr="004E4DF5">
              <w:rPr>
                <w:rFonts w:hint="eastAsia"/>
                <w:color w:val="FF0000"/>
                <w:sz w:val="20"/>
                <w:szCs w:val="20"/>
                <w:lang w:eastAsia="zh-TW"/>
              </w:rPr>
              <w:t>/</w:t>
            </w:r>
            <w:r w:rsidRPr="004E4DF5">
              <w:rPr>
                <w:rFonts w:hint="eastAsia"/>
                <w:color w:val="FF0000"/>
                <w:sz w:val="20"/>
                <w:szCs w:val="20"/>
                <w:lang w:eastAsia="zh-TW"/>
              </w:rPr>
              <w:t>附設醫院內科部</w:t>
            </w:r>
            <w:r w:rsidRPr="004E4DF5">
              <w:rPr>
                <w:rFonts w:hint="eastAsia"/>
                <w:color w:val="FF0000"/>
                <w:sz w:val="20"/>
                <w:szCs w:val="20"/>
                <w:lang w:eastAsia="zh-TW"/>
              </w:rPr>
              <w:t>/</w:t>
            </w:r>
            <w:r w:rsidRPr="004E4DF5">
              <w:rPr>
                <w:rFonts w:hint="eastAsia"/>
                <w:color w:val="FF0000"/>
                <w:sz w:val="20"/>
                <w:szCs w:val="20"/>
                <w:lang w:eastAsia="zh-TW"/>
              </w:rPr>
              <w:t>附設醫院綜合診療部</w:t>
            </w:r>
          </w:p>
          <w:p w14:paraId="40E2EC0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Chou, Chu-</w:t>
            </w:r>
            <w:proofErr w:type="spellStart"/>
            <w:r w:rsidRPr="004E4DF5">
              <w:rPr>
                <w:rFonts w:hint="eastAsia"/>
                <w:color w:val="FF0000"/>
                <w:sz w:val="20"/>
                <w:szCs w:val="20"/>
                <w:lang w:eastAsia="zh-TW"/>
              </w:rPr>
              <w:t>Kuang</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周莒光</w:t>
            </w:r>
            <w:r w:rsidRPr="004E4DF5">
              <w:rPr>
                <w:rFonts w:hint="eastAsia"/>
                <w:color w:val="FF0000"/>
                <w:sz w:val="20"/>
                <w:szCs w:val="20"/>
                <w:lang w:eastAsia="zh-TW"/>
              </w:rPr>
              <w:t xml:space="preserve">) </w:t>
            </w:r>
            <w:r w:rsidRPr="004E4DF5">
              <w:rPr>
                <w:rFonts w:hint="eastAsia"/>
                <w:color w:val="FF0000"/>
                <w:sz w:val="20"/>
                <w:szCs w:val="20"/>
                <w:lang w:eastAsia="zh-TW"/>
              </w:rPr>
              <w:t>醫</w:t>
            </w:r>
            <w:r w:rsidRPr="004E4DF5">
              <w:rPr>
                <w:rFonts w:hint="eastAsia"/>
                <w:color w:val="FF0000"/>
                <w:sz w:val="20"/>
                <w:szCs w:val="20"/>
                <w:lang w:eastAsia="zh-TW"/>
              </w:rPr>
              <w:lastRenderedPageBreak/>
              <w:t>學系內科</w:t>
            </w:r>
            <w:r w:rsidRPr="004E4DF5">
              <w:rPr>
                <w:rFonts w:hint="eastAsia"/>
                <w:color w:val="FF0000"/>
                <w:sz w:val="20"/>
                <w:szCs w:val="20"/>
                <w:lang w:eastAsia="zh-TW"/>
              </w:rPr>
              <w:t>/</w:t>
            </w:r>
            <w:r w:rsidRPr="004E4DF5">
              <w:rPr>
                <w:rFonts w:hint="eastAsia"/>
                <w:color w:val="FF0000"/>
                <w:sz w:val="20"/>
                <w:szCs w:val="20"/>
                <w:lang w:eastAsia="zh-TW"/>
              </w:rPr>
              <w:t>附設醫院內科部</w:t>
            </w:r>
          </w:p>
          <w:p w14:paraId="6521CE8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Lee, Yi-Chia (</w:t>
            </w:r>
            <w:r w:rsidRPr="004E4DF5">
              <w:rPr>
                <w:rFonts w:hint="eastAsia"/>
                <w:color w:val="FF0000"/>
                <w:sz w:val="20"/>
                <w:szCs w:val="20"/>
                <w:lang w:eastAsia="zh-TW"/>
              </w:rPr>
              <w:t>李宜家</w:t>
            </w:r>
            <w:r w:rsidRPr="004E4DF5">
              <w:rPr>
                <w:rFonts w:hint="eastAsia"/>
                <w:color w:val="FF0000"/>
                <w:sz w:val="20"/>
                <w:szCs w:val="20"/>
                <w:lang w:eastAsia="zh-TW"/>
              </w:rPr>
              <w:t xml:space="preserve">) </w:t>
            </w:r>
            <w:r w:rsidRPr="004E4DF5">
              <w:rPr>
                <w:rFonts w:hint="eastAsia"/>
                <w:color w:val="FF0000"/>
                <w:sz w:val="20"/>
                <w:szCs w:val="20"/>
                <w:lang w:eastAsia="zh-TW"/>
              </w:rPr>
              <w:t>流預所</w:t>
            </w:r>
            <w:r w:rsidRPr="004E4DF5">
              <w:rPr>
                <w:rFonts w:hint="eastAsia"/>
                <w:color w:val="FF0000"/>
                <w:sz w:val="20"/>
                <w:szCs w:val="20"/>
                <w:lang w:eastAsia="zh-TW"/>
              </w:rPr>
              <w:t>/</w:t>
            </w:r>
            <w:r w:rsidRPr="004E4DF5">
              <w:rPr>
                <w:rFonts w:hint="eastAsia"/>
                <w:color w:val="FF0000"/>
                <w:sz w:val="20"/>
                <w:szCs w:val="20"/>
                <w:lang w:eastAsia="zh-TW"/>
              </w:rPr>
              <w:t>醫學系內科</w:t>
            </w:r>
            <w:r w:rsidRPr="004E4DF5">
              <w:rPr>
                <w:rFonts w:hint="eastAsia"/>
                <w:color w:val="FF0000"/>
                <w:sz w:val="20"/>
                <w:szCs w:val="20"/>
                <w:lang w:eastAsia="zh-TW"/>
              </w:rPr>
              <w:t>/</w:t>
            </w:r>
            <w:r w:rsidRPr="004E4DF5">
              <w:rPr>
                <w:rFonts w:hint="eastAsia"/>
                <w:color w:val="FF0000"/>
                <w:sz w:val="20"/>
                <w:szCs w:val="20"/>
                <w:lang w:eastAsia="zh-TW"/>
              </w:rPr>
              <w:t>附設醫院內科部</w:t>
            </w:r>
          </w:p>
          <w:p w14:paraId="6E640AEB"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*Liao, Wei-</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廖偉智</w:t>
            </w:r>
            <w:r w:rsidRPr="004E4DF5">
              <w:rPr>
                <w:rFonts w:hint="eastAsia"/>
                <w:color w:val="FF0000"/>
                <w:sz w:val="20"/>
                <w:szCs w:val="20"/>
                <w:lang w:eastAsia="zh-TW"/>
              </w:rPr>
              <w:t xml:space="preserve">) </w:t>
            </w:r>
            <w:proofErr w:type="gramStart"/>
            <w:r w:rsidRPr="004E4DF5">
              <w:rPr>
                <w:rFonts w:hint="eastAsia"/>
                <w:color w:val="FF0000"/>
                <w:sz w:val="20"/>
                <w:szCs w:val="20"/>
                <w:lang w:eastAsia="zh-TW"/>
              </w:rPr>
              <w:t>流預所</w:t>
            </w:r>
            <w:proofErr w:type="gramEnd"/>
            <w:r w:rsidRPr="004E4DF5">
              <w:rPr>
                <w:rFonts w:hint="eastAsia"/>
                <w:color w:val="FF0000"/>
                <w:sz w:val="20"/>
                <w:szCs w:val="20"/>
                <w:lang w:eastAsia="zh-TW"/>
              </w:rPr>
              <w:t>/</w:t>
            </w:r>
            <w:r w:rsidRPr="004E4DF5">
              <w:rPr>
                <w:rFonts w:hint="eastAsia"/>
                <w:color w:val="FF0000"/>
                <w:sz w:val="20"/>
                <w:szCs w:val="20"/>
                <w:lang w:eastAsia="zh-TW"/>
              </w:rPr>
              <w:t>醫學系內科</w:t>
            </w:r>
            <w:r w:rsidRPr="004E4DF5">
              <w:rPr>
                <w:rFonts w:hint="eastAsia"/>
                <w:color w:val="FF0000"/>
                <w:sz w:val="20"/>
                <w:szCs w:val="20"/>
                <w:lang w:eastAsia="zh-TW"/>
              </w:rPr>
              <w:t>/</w:t>
            </w:r>
            <w:r w:rsidRPr="004E4DF5">
              <w:rPr>
                <w:rFonts w:hint="eastAsia"/>
                <w:color w:val="FF0000"/>
                <w:sz w:val="20"/>
                <w:szCs w:val="20"/>
                <w:lang w:eastAsia="zh-TW"/>
              </w:rPr>
              <w:t>附設醫院內科部</w:t>
            </w:r>
          </w:p>
          <w:p w14:paraId="1DB0FCE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Tu, Yu-Kang (</w:t>
            </w:r>
            <w:r w:rsidRPr="004E4DF5">
              <w:rPr>
                <w:rFonts w:hint="eastAsia"/>
                <w:color w:val="FF0000"/>
                <w:sz w:val="20"/>
                <w:szCs w:val="20"/>
                <w:lang w:eastAsia="zh-TW"/>
              </w:rPr>
              <w:t>杜裕康</w:t>
            </w:r>
            <w:r w:rsidRPr="004E4DF5">
              <w:rPr>
                <w:rFonts w:hint="eastAsia"/>
                <w:color w:val="FF0000"/>
                <w:sz w:val="20"/>
                <w:szCs w:val="20"/>
                <w:lang w:eastAsia="zh-TW"/>
              </w:rPr>
              <w:t xml:space="preserve">) </w:t>
            </w:r>
            <w:proofErr w:type="gramStart"/>
            <w:r w:rsidRPr="004E4DF5">
              <w:rPr>
                <w:rFonts w:hint="eastAsia"/>
                <w:color w:val="FF0000"/>
                <w:sz w:val="20"/>
                <w:szCs w:val="20"/>
                <w:lang w:eastAsia="zh-TW"/>
              </w:rPr>
              <w:t>流預所</w:t>
            </w:r>
            <w:proofErr w:type="gramEnd"/>
          </w:p>
          <w:p w14:paraId="49418D87" w14:textId="0F03BE87" w:rsidR="000A2BD7" w:rsidRPr="004E4DF5" w:rsidRDefault="000A2BD7" w:rsidP="000A2BD7">
            <w:pPr>
              <w:jc w:val="center"/>
              <w:rPr>
                <w:sz w:val="20"/>
                <w:szCs w:val="20"/>
                <w:lang w:eastAsia="zh-TW"/>
              </w:rPr>
            </w:pPr>
            <w:r w:rsidRPr="004E4DF5">
              <w:rPr>
                <w:rFonts w:hint="eastAsia"/>
                <w:color w:val="FF0000"/>
                <w:sz w:val="20"/>
                <w:szCs w:val="20"/>
                <w:lang w:eastAsia="zh-TW"/>
              </w:rPr>
              <w:t>*Wu, Ming-</w:t>
            </w:r>
            <w:proofErr w:type="spellStart"/>
            <w:r w:rsidRPr="004E4DF5">
              <w:rPr>
                <w:rFonts w:hint="eastAsia"/>
                <w:color w:val="FF0000"/>
                <w:sz w:val="20"/>
                <w:szCs w:val="20"/>
                <w:lang w:eastAsia="zh-TW"/>
              </w:rPr>
              <w:t>Shiang</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吳明賢</w:t>
            </w:r>
            <w:r w:rsidRPr="004E4DF5">
              <w:rPr>
                <w:rFonts w:hint="eastAsia"/>
                <w:color w:val="FF0000"/>
                <w:sz w:val="20"/>
                <w:szCs w:val="20"/>
                <w:lang w:eastAsia="zh-TW"/>
              </w:rPr>
              <w:t xml:space="preserve">) </w:t>
            </w:r>
            <w:r w:rsidRPr="004E4DF5">
              <w:rPr>
                <w:rFonts w:hint="eastAsia"/>
                <w:color w:val="FF0000"/>
                <w:sz w:val="20"/>
                <w:szCs w:val="20"/>
                <w:lang w:eastAsia="zh-TW"/>
              </w:rPr>
              <w:t>醫學系一般醫學科</w:t>
            </w:r>
            <w:r w:rsidRPr="004E4DF5">
              <w:rPr>
                <w:rFonts w:hint="eastAsia"/>
                <w:color w:val="FF0000"/>
                <w:sz w:val="20"/>
                <w:szCs w:val="20"/>
                <w:lang w:eastAsia="zh-TW"/>
              </w:rPr>
              <w:t>/</w:t>
            </w:r>
            <w:r w:rsidRPr="004E4DF5">
              <w:rPr>
                <w:rFonts w:hint="eastAsia"/>
                <w:color w:val="FF0000"/>
                <w:sz w:val="20"/>
                <w:szCs w:val="20"/>
                <w:lang w:eastAsia="zh-TW"/>
              </w:rPr>
              <w:t>醫學系內科</w:t>
            </w:r>
            <w:r w:rsidRPr="004E4DF5">
              <w:rPr>
                <w:rFonts w:hint="eastAsia"/>
                <w:color w:val="FF0000"/>
                <w:sz w:val="20"/>
                <w:szCs w:val="20"/>
                <w:lang w:eastAsia="zh-TW"/>
              </w:rPr>
              <w:t>/</w:t>
            </w:r>
            <w:r w:rsidRPr="004E4DF5">
              <w:rPr>
                <w:rFonts w:hint="eastAsia"/>
                <w:color w:val="FF0000"/>
                <w:sz w:val="20"/>
                <w:szCs w:val="20"/>
                <w:lang w:eastAsia="zh-TW"/>
              </w:rPr>
              <w:t>附設醫院內科部</w:t>
            </w:r>
          </w:p>
        </w:tc>
        <w:tc>
          <w:tcPr>
            <w:tcW w:w="2147" w:type="dxa"/>
            <w:vAlign w:val="center"/>
          </w:tcPr>
          <w:p w14:paraId="72DF48B6" w14:textId="6EBF2BFF" w:rsidR="000A2BD7" w:rsidRPr="004E4DF5" w:rsidRDefault="000A2BD7" w:rsidP="000A2BD7">
            <w:pPr>
              <w:jc w:val="center"/>
              <w:rPr>
                <w:sz w:val="20"/>
                <w:szCs w:val="20"/>
              </w:rPr>
            </w:pPr>
            <w:r w:rsidRPr="004E4DF5">
              <w:rPr>
                <w:rFonts w:hint="eastAsia"/>
                <w:color w:val="FF0000"/>
                <w:sz w:val="20"/>
                <w:szCs w:val="20"/>
              </w:rPr>
              <w:lastRenderedPageBreak/>
              <w:t>Gastroenterology</w:t>
            </w:r>
          </w:p>
        </w:tc>
        <w:tc>
          <w:tcPr>
            <w:tcW w:w="1068" w:type="dxa"/>
            <w:vAlign w:val="center"/>
          </w:tcPr>
          <w:p w14:paraId="7AF551B2" w14:textId="3E7BDAB4" w:rsidR="000A2BD7" w:rsidRPr="004E4DF5" w:rsidRDefault="000A2BD7" w:rsidP="000A2BD7">
            <w:pPr>
              <w:jc w:val="center"/>
              <w:rPr>
                <w:sz w:val="20"/>
                <w:szCs w:val="20"/>
              </w:rPr>
            </w:pPr>
            <w:r w:rsidRPr="004E4DF5">
              <w:rPr>
                <w:rFonts w:hint="eastAsia"/>
                <w:color w:val="FF0000"/>
                <w:sz w:val="20"/>
                <w:szCs w:val="20"/>
              </w:rPr>
              <w:t>2016</w:t>
            </w:r>
          </w:p>
        </w:tc>
        <w:tc>
          <w:tcPr>
            <w:tcW w:w="1673" w:type="dxa"/>
            <w:vAlign w:val="center"/>
          </w:tcPr>
          <w:p w14:paraId="304C02F1" w14:textId="0693DFAC" w:rsidR="000A2BD7" w:rsidRPr="004E4DF5" w:rsidRDefault="000A2BD7" w:rsidP="000A2BD7">
            <w:pPr>
              <w:jc w:val="center"/>
              <w:rPr>
                <w:sz w:val="20"/>
                <w:szCs w:val="20"/>
              </w:rPr>
            </w:pPr>
            <w:r w:rsidRPr="004E4DF5">
              <w:rPr>
                <w:rFonts w:hint="eastAsia"/>
                <w:color w:val="FF0000"/>
                <w:sz w:val="20"/>
                <w:szCs w:val="20"/>
              </w:rPr>
              <w:t>150 (5): 1113-+ MAY</w:t>
            </w:r>
          </w:p>
        </w:tc>
        <w:tc>
          <w:tcPr>
            <w:tcW w:w="896" w:type="dxa"/>
            <w:tcBorders>
              <w:right w:val="thinThickSmallGap" w:sz="20" w:space="0" w:color="auto"/>
            </w:tcBorders>
            <w:vAlign w:val="center"/>
          </w:tcPr>
          <w:p w14:paraId="6F1992F7" w14:textId="629CF508" w:rsidR="000A2BD7" w:rsidRPr="004E4DF5" w:rsidRDefault="000A2BD7" w:rsidP="000A2BD7">
            <w:pPr>
              <w:jc w:val="center"/>
              <w:rPr>
                <w:sz w:val="20"/>
                <w:szCs w:val="20"/>
              </w:rPr>
            </w:pPr>
            <w:r w:rsidRPr="004E4DF5">
              <w:rPr>
                <w:rFonts w:hint="eastAsia"/>
                <w:color w:val="FF0000"/>
                <w:sz w:val="20"/>
                <w:szCs w:val="20"/>
              </w:rPr>
              <w:t>415</w:t>
            </w:r>
          </w:p>
        </w:tc>
      </w:tr>
      <w:tr w:rsidR="000A2BD7" w:rsidRPr="004E4DF5" w14:paraId="6BA950AA" w14:textId="77777777" w:rsidTr="000A2BD7">
        <w:tc>
          <w:tcPr>
            <w:tcW w:w="800" w:type="dxa"/>
            <w:tcBorders>
              <w:left w:val="thinThickSmallGap" w:sz="20" w:space="0" w:color="auto"/>
            </w:tcBorders>
            <w:vAlign w:val="center"/>
          </w:tcPr>
          <w:p w14:paraId="72E7B8C7" w14:textId="2181C386" w:rsidR="000A2BD7" w:rsidRPr="004E4DF5" w:rsidRDefault="000A2BD7" w:rsidP="000A2BD7">
            <w:pPr>
              <w:jc w:val="center"/>
              <w:rPr>
                <w:sz w:val="20"/>
                <w:szCs w:val="20"/>
              </w:rPr>
            </w:pPr>
            <w:r w:rsidRPr="004E4DF5">
              <w:rPr>
                <w:rFonts w:hint="eastAsia"/>
                <w:color w:val="000000"/>
                <w:sz w:val="20"/>
                <w:szCs w:val="20"/>
              </w:rPr>
              <w:t>155</w:t>
            </w:r>
          </w:p>
        </w:tc>
        <w:tc>
          <w:tcPr>
            <w:tcW w:w="4233" w:type="dxa"/>
            <w:vAlign w:val="center"/>
          </w:tcPr>
          <w:p w14:paraId="3EA8A03B" w14:textId="6C6214C1" w:rsidR="000A2BD7" w:rsidRPr="004E4DF5" w:rsidRDefault="000A2BD7" w:rsidP="000A2BD7">
            <w:pPr>
              <w:jc w:val="center"/>
              <w:rPr>
                <w:sz w:val="20"/>
                <w:szCs w:val="20"/>
              </w:rPr>
            </w:pPr>
            <w:r w:rsidRPr="004E4DF5">
              <w:rPr>
                <w:rFonts w:hint="eastAsia"/>
                <w:color w:val="000000"/>
                <w:sz w:val="20"/>
                <w:szCs w:val="20"/>
              </w:rPr>
              <w:t xml:space="preserve">Regorafenib Plus Best Supportive Care Versus Placebo Plus Best Supportive Care </w:t>
            </w:r>
            <w:proofErr w:type="gramStart"/>
            <w:r w:rsidRPr="004E4DF5">
              <w:rPr>
                <w:rFonts w:hint="eastAsia"/>
                <w:color w:val="000000"/>
                <w:sz w:val="20"/>
                <w:szCs w:val="20"/>
              </w:rPr>
              <w:t>In</w:t>
            </w:r>
            <w:proofErr w:type="gramEnd"/>
            <w:r w:rsidRPr="004E4DF5">
              <w:rPr>
                <w:rFonts w:hint="eastAsia"/>
                <w:color w:val="000000"/>
                <w:sz w:val="20"/>
                <w:szCs w:val="20"/>
              </w:rPr>
              <w:t xml:space="preserve"> Asian Patients With Previously Treated Metastatic Colorectal Cancer (Concur):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Placebo-Controlled, Phase 3 Trial</w:t>
            </w:r>
          </w:p>
        </w:tc>
        <w:tc>
          <w:tcPr>
            <w:tcW w:w="2078" w:type="dxa"/>
            <w:vAlign w:val="center"/>
          </w:tcPr>
          <w:p w14:paraId="6617CDAD" w14:textId="1BF9D507" w:rsidR="000A2BD7" w:rsidRPr="004E4DF5" w:rsidRDefault="000A2BD7" w:rsidP="000A2BD7">
            <w:pPr>
              <w:jc w:val="center"/>
              <w:rPr>
                <w:sz w:val="20"/>
                <w:szCs w:val="20"/>
              </w:rPr>
            </w:pPr>
            <w:r w:rsidRPr="004E4DF5">
              <w:rPr>
                <w:rFonts w:hint="eastAsia"/>
                <w:color w:val="000000"/>
                <w:sz w:val="20"/>
                <w:szCs w:val="20"/>
              </w:rPr>
              <w:t xml:space="preserve">Yeh, </w:t>
            </w:r>
            <w:proofErr w:type="spellStart"/>
            <w:r w:rsidRPr="004E4DF5">
              <w:rPr>
                <w:rFonts w:hint="eastAsia"/>
                <w:color w:val="000000"/>
                <w:sz w:val="20"/>
                <w:szCs w:val="20"/>
              </w:rPr>
              <w:t>Kun-Huei</w:t>
            </w:r>
            <w:proofErr w:type="spellEnd"/>
          </w:p>
        </w:tc>
        <w:tc>
          <w:tcPr>
            <w:tcW w:w="2855" w:type="dxa"/>
            <w:vAlign w:val="center"/>
          </w:tcPr>
          <w:p w14:paraId="11540E0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3A3A424F" w14:textId="29E3558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680EB015" w14:textId="096D4FFC"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1685F83D" w14:textId="02C8F5A9"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2C90F123" w14:textId="7507621F" w:rsidR="000A2BD7" w:rsidRPr="004E4DF5" w:rsidRDefault="000A2BD7" w:rsidP="000A2BD7">
            <w:pPr>
              <w:jc w:val="center"/>
              <w:rPr>
                <w:sz w:val="20"/>
                <w:szCs w:val="20"/>
              </w:rPr>
            </w:pPr>
            <w:r w:rsidRPr="004E4DF5">
              <w:rPr>
                <w:rFonts w:hint="eastAsia"/>
                <w:color w:val="000000"/>
                <w:sz w:val="20"/>
                <w:szCs w:val="20"/>
              </w:rPr>
              <w:t>16 (6): 619-629 JUN</w:t>
            </w:r>
          </w:p>
        </w:tc>
        <w:tc>
          <w:tcPr>
            <w:tcW w:w="896" w:type="dxa"/>
            <w:tcBorders>
              <w:right w:val="thinThickSmallGap" w:sz="20" w:space="0" w:color="auto"/>
            </w:tcBorders>
            <w:vAlign w:val="center"/>
          </w:tcPr>
          <w:p w14:paraId="4F7F8F4D" w14:textId="02FD8C0D" w:rsidR="000A2BD7" w:rsidRPr="004E4DF5" w:rsidRDefault="000A2BD7" w:rsidP="000A2BD7">
            <w:pPr>
              <w:jc w:val="center"/>
              <w:rPr>
                <w:sz w:val="20"/>
                <w:szCs w:val="20"/>
              </w:rPr>
            </w:pPr>
            <w:r w:rsidRPr="004E4DF5">
              <w:rPr>
                <w:rFonts w:hint="eastAsia"/>
                <w:color w:val="000000"/>
                <w:sz w:val="20"/>
                <w:szCs w:val="20"/>
              </w:rPr>
              <w:t>411</w:t>
            </w:r>
          </w:p>
        </w:tc>
      </w:tr>
      <w:tr w:rsidR="000A2BD7" w:rsidRPr="004E4DF5" w14:paraId="7C82909F" w14:textId="77777777" w:rsidTr="000A2BD7">
        <w:tc>
          <w:tcPr>
            <w:tcW w:w="800" w:type="dxa"/>
            <w:tcBorders>
              <w:left w:val="thinThickSmallGap" w:sz="20" w:space="0" w:color="auto"/>
            </w:tcBorders>
            <w:vAlign w:val="center"/>
          </w:tcPr>
          <w:p w14:paraId="598885D6" w14:textId="18D5D793" w:rsidR="000A2BD7" w:rsidRPr="004E4DF5" w:rsidRDefault="000A2BD7" w:rsidP="000A2BD7">
            <w:pPr>
              <w:jc w:val="center"/>
              <w:rPr>
                <w:sz w:val="20"/>
                <w:szCs w:val="20"/>
              </w:rPr>
            </w:pPr>
            <w:r w:rsidRPr="004E4DF5">
              <w:rPr>
                <w:rFonts w:hint="eastAsia"/>
                <w:color w:val="000000"/>
                <w:sz w:val="20"/>
                <w:szCs w:val="20"/>
              </w:rPr>
              <w:t>156</w:t>
            </w:r>
          </w:p>
        </w:tc>
        <w:tc>
          <w:tcPr>
            <w:tcW w:w="4233" w:type="dxa"/>
            <w:vAlign w:val="center"/>
          </w:tcPr>
          <w:p w14:paraId="65835B26" w14:textId="6B1F3B55" w:rsidR="000A2BD7" w:rsidRPr="004E4DF5" w:rsidRDefault="000A2BD7" w:rsidP="000A2BD7">
            <w:pPr>
              <w:jc w:val="center"/>
              <w:rPr>
                <w:sz w:val="20"/>
                <w:szCs w:val="20"/>
              </w:rPr>
            </w:pPr>
            <w:r w:rsidRPr="004E4DF5">
              <w:rPr>
                <w:rFonts w:hint="eastAsia"/>
                <w:color w:val="000000"/>
                <w:sz w:val="20"/>
                <w:szCs w:val="20"/>
              </w:rPr>
              <w:t xml:space="preserve">Randomized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Study </w:t>
            </w:r>
            <w:proofErr w:type="gramStart"/>
            <w:r w:rsidRPr="004E4DF5">
              <w:rPr>
                <w:rFonts w:hint="eastAsia"/>
                <w:color w:val="000000"/>
                <w:sz w:val="20"/>
                <w:szCs w:val="20"/>
              </w:rPr>
              <w:t>Of</w:t>
            </w:r>
            <w:proofErr w:type="gramEnd"/>
            <w:r w:rsidRPr="004E4DF5">
              <w:rPr>
                <w:rFonts w:hint="eastAsia"/>
                <w:color w:val="000000"/>
                <w:sz w:val="20"/>
                <w:szCs w:val="20"/>
              </w:rPr>
              <w:t xml:space="preserve"> Gemcitabine Plus S-1, S-1 Alone, Or Gemcitabine Alone In Patients With Locally Advanced And Metastatic Pancreatic Cancer In Japan And Taiwan: Gest Study</w:t>
            </w:r>
          </w:p>
        </w:tc>
        <w:tc>
          <w:tcPr>
            <w:tcW w:w="2078" w:type="dxa"/>
            <w:vAlign w:val="center"/>
          </w:tcPr>
          <w:p w14:paraId="7B4CBD08" w14:textId="73E53AE0"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41ABAB9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49FCE241" w14:textId="60AC00E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0580A551" w14:textId="50C3DF3E"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3352D5C4" w14:textId="20DCB89E"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0BDF82AB" w14:textId="6748355B" w:rsidR="000A2BD7" w:rsidRPr="004E4DF5" w:rsidRDefault="000A2BD7" w:rsidP="000A2BD7">
            <w:pPr>
              <w:jc w:val="center"/>
              <w:rPr>
                <w:sz w:val="20"/>
                <w:szCs w:val="20"/>
              </w:rPr>
            </w:pPr>
            <w:r w:rsidRPr="004E4DF5">
              <w:rPr>
                <w:rFonts w:hint="eastAsia"/>
                <w:color w:val="000000"/>
                <w:sz w:val="20"/>
                <w:szCs w:val="20"/>
              </w:rPr>
              <w:t>31 (13): 1640-+ MAY 1</w:t>
            </w:r>
          </w:p>
        </w:tc>
        <w:tc>
          <w:tcPr>
            <w:tcW w:w="896" w:type="dxa"/>
            <w:tcBorders>
              <w:right w:val="thinThickSmallGap" w:sz="20" w:space="0" w:color="auto"/>
            </w:tcBorders>
            <w:vAlign w:val="center"/>
          </w:tcPr>
          <w:p w14:paraId="18A49205" w14:textId="558A20E5" w:rsidR="000A2BD7" w:rsidRPr="004E4DF5" w:rsidRDefault="000A2BD7" w:rsidP="000A2BD7">
            <w:pPr>
              <w:jc w:val="center"/>
              <w:rPr>
                <w:sz w:val="20"/>
                <w:szCs w:val="20"/>
              </w:rPr>
            </w:pPr>
            <w:r w:rsidRPr="004E4DF5">
              <w:rPr>
                <w:rFonts w:hint="eastAsia"/>
                <w:color w:val="000000"/>
                <w:sz w:val="20"/>
                <w:szCs w:val="20"/>
              </w:rPr>
              <w:t>408</w:t>
            </w:r>
          </w:p>
        </w:tc>
      </w:tr>
      <w:tr w:rsidR="000A2BD7" w:rsidRPr="004E4DF5" w14:paraId="25371CF4" w14:textId="77777777" w:rsidTr="000A2BD7">
        <w:tc>
          <w:tcPr>
            <w:tcW w:w="800" w:type="dxa"/>
            <w:tcBorders>
              <w:left w:val="thinThickSmallGap" w:sz="20" w:space="0" w:color="auto"/>
            </w:tcBorders>
            <w:vAlign w:val="center"/>
          </w:tcPr>
          <w:p w14:paraId="37F3168D" w14:textId="020F9C44" w:rsidR="000A2BD7" w:rsidRPr="004E4DF5" w:rsidRDefault="000A2BD7" w:rsidP="000A2BD7">
            <w:pPr>
              <w:jc w:val="center"/>
              <w:rPr>
                <w:sz w:val="20"/>
                <w:szCs w:val="20"/>
              </w:rPr>
            </w:pPr>
            <w:r w:rsidRPr="004E4DF5">
              <w:rPr>
                <w:rFonts w:hint="eastAsia"/>
                <w:color w:val="000000"/>
                <w:sz w:val="20"/>
                <w:szCs w:val="20"/>
              </w:rPr>
              <w:t>157</w:t>
            </w:r>
          </w:p>
        </w:tc>
        <w:tc>
          <w:tcPr>
            <w:tcW w:w="4233" w:type="dxa"/>
            <w:vAlign w:val="center"/>
          </w:tcPr>
          <w:p w14:paraId="03B5038E" w14:textId="6292B066" w:rsidR="000A2BD7" w:rsidRPr="004E4DF5" w:rsidRDefault="000A2BD7" w:rsidP="000A2BD7">
            <w:pPr>
              <w:jc w:val="center"/>
              <w:rPr>
                <w:sz w:val="20"/>
                <w:szCs w:val="20"/>
              </w:rPr>
            </w:pPr>
            <w:proofErr w:type="spellStart"/>
            <w:r w:rsidRPr="004E4DF5">
              <w:rPr>
                <w:rFonts w:hint="eastAsia"/>
                <w:color w:val="000000"/>
                <w:sz w:val="20"/>
                <w:szCs w:val="20"/>
              </w:rPr>
              <w:t>Ribociclib</w:t>
            </w:r>
            <w:proofErr w:type="spellEnd"/>
            <w:r w:rsidRPr="004E4DF5">
              <w:rPr>
                <w:rFonts w:hint="eastAsia"/>
                <w:color w:val="000000"/>
                <w:sz w:val="20"/>
                <w:szCs w:val="20"/>
              </w:rPr>
              <w:t xml:space="preserve"> Plus Endocrine Therapy </w:t>
            </w:r>
            <w:proofErr w:type="gramStart"/>
            <w:r w:rsidRPr="004E4DF5">
              <w:rPr>
                <w:rFonts w:hint="eastAsia"/>
                <w:color w:val="000000"/>
                <w:sz w:val="20"/>
                <w:szCs w:val="20"/>
              </w:rPr>
              <w:t>For</w:t>
            </w:r>
            <w:proofErr w:type="gramEnd"/>
            <w:r w:rsidRPr="004E4DF5">
              <w:rPr>
                <w:rFonts w:hint="eastAsia"/>
                <w:color w:val="000000"/>
                <w:sz w:val="20"/>
                <w:szCs w:val="20"/>
              </w:rPr>
              <w:t xml:space="preserve"> Premenopausal Women With Hormone-Receptor-Positive, Advanced Breast Cancer (Monaleesa-7): A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Phase 3 Trial</w:t>
            </w:r>
          </w:p>
        </w:tc>
        <w:tc>
          <w:tcPr>
            <w:tcW w:w="2078" w:type="dxa"/>
            <w:vAlign w:val="center"/>
          </w:tcPr>
          <w:p w14:paraId="52561A61" w14:textId="246FB745" w:rsidR="000A2BD7" w:rsidRPr="004E4DF5" w:rsidRDefault="000A2BD7" w:rsidP="000A2BD7">
            <w:pPr>
              <w:jc w:val="center"/>
              <w:rPr>
                <w:sz w:val="20"/>
                <w:szCs w:val="20"/>
              </w:rPr>
            </w:pPr>
            <w:r w:rsidRPr="004E4DF5">
              <w:rPr>
                <w:rFonts w:hint="eastAsia"/>
                <w:color w:val="000000"/>
                <w:sz w:val="20"/>
                <w:szCs w:val="20"/>
              </w:rPr>
              <w:t>*Lu, Yen-Shen</w:t>
            </w:r>
          </w:p>
        </w:tc>
        <w:tc>
          <w:tcPr>
            <w:tcW w:w="2855" w:type="dxa"/>
            <w:vAlign w:val="center"/>
          </w:tcPr>
          <w:p w14:paraId="36F40A8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 Yen-Shen (</w:t>
            </w:r>
            <w:r w:rsidRPr="004E4DF5">
              <w:rPr>
                <w:rFonts w:hint="eastAsia"/>
                <w:color w:val="000000"/>
                <w:sz w:val="20"/>
                <w:szCs w:val="20"/>
                <w:lang w:eastAsia="zh-TW"/>
              </w:rPr>
              <w:t>盧彥伸</w:t>
            </w:r>
            <w:r w:rsidRPr="004E4DF5">
              <w:rPr>
                <w:rFonts w:hint="eastAsia"/>
                <w:color w:val="000000"/>
                <w:sz w:val="20"/>
                <w:szCs w:val="20"/>
                <w:lang w:eastAsia="zh-TW"/>
              </w:rPr>
              <w:t>)</w:t>
            </w:r>
          </w:p>
          <w:p w14:paraId="4C3ED321" w14:textId="71E345A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2136754D" w14:textId="76BA2454"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413EDC6C" w14:textId="3D10ED98"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39ADFB9" w14:textId="035AD7F2" w:rsidR="000A2BD7" w:rsidRPr="004E4DF5" w:rsidRDefault="000A2BD7" w:rsidP="000A2BD7">
            <w:pPr>
              <w:jc w:val="center"/>
              <w:rPr>
                <w:sz w:val="20"/>
                <w:szCs w:val="20"/>
              </w:rPr>
            </w:pPr>
            <w:r w:rsidRPr="004E4DF5">
              <w:rPr>
                <w:rFonts w:hint="eastAsia"/>
                <w:color w:val="000000"/>
                <w:sz w:val="20"/>
                <w:szCs w:val="20"/>
              </w:rPr>
              <w:t>19 (7): 904-915 JUL</w:t>
            </w:r>
          </w:p>
        </w:tc>
        <w:tc>
          <w:tcPr>
            <w:tcW w:w="896" w:type="dxa"/>
            <w:tcBorders>
              <w:right w:val="thinThickSmallGap" w:sz="20" w:space="0" w:color="auto"/>
            </w:tcBorders>
            <w:vAlign w:val="center"/>
          </w:tcPr>
          <w:p w14:paraId="07857070" w14:textId="5E3E253F" w:rsidR="000A2BD7" w:rsidRPr="004E4DF5" w:rsidRDefault="000A2BD7" w:rsidP="000A2BD7">
            <w:pPr>
              <w:jc w:val="center"/>
              <w:rPr>
                <w:sz w:val="20"/>
                <w:szCs w:val="20"/>
              </w:rPr>
            </w:pPr>
            <w:r w:rsidRPr="004E4DF5">
              <w:rPr>
                <w:rFonts w:hint="eastAsia"/>
                <w:color w:val="000000"/>
                <w:sz w:val="20"/>
                <w:szCs w:val="20"/>
              </w:rPr>
              <w:t>400</w:t>
            </w:r>
          </w:p>
        </w:tc>
      </w:tr>
      <w:tr w:rsidR="000A2BD7" w:rsidRPr="004E4DF5" w14:paraId="0F9CC09F" w14:textId="77777777" w:rsidTr="000A2BD7">
        <w:tc>
          <w:tcPr>
            <w:tcW w:w="800" w:type="dxa"/>
            <w:tcBorders>
              <w:left w:val="thinThickSmallGap" w:sz="20" w:space="0" w:color="auto"/>
            </w:tcBorders>
            <w:vAlign w:val="center"/>
          </w:tcPr>
          <w:p w14:paraId="4E5E932F" w14:textId="3EB824F4" w:rsidR="000A2BD7" w:rsidRPr="004E4DF5" w:rsidRDefault="000A2BD7" w:rsidP="000A2BD7">
            <w:pPr>
              <w:jc w:val="center"/>
              <w:rPr>
                <w:sz w:val="20"/>
                <w:szCs w:val="20"/>
              </w:rPr>
            </w:pPr>
            <w:r w:rsidRPr="004E4DF5">
              <w:rPr>
                <w:rFonts w:hint="eastAsia"/>
                <w:color w:val="000000"/>
                <w:sz w:val="20"/>
                <w:szCs w:val="20"/>
              </w:rPr>
              <w:t>158</w:t>
            </w:r>
          </w:p>
        </w:tc>
        <w:tc>
          <w:tcPr>
            <w:tcW w:w="4233" w:type="dxa"/>
            <w:vAlign w:val="center"/>
          </w:tcPr>
          <w:p w14:paraId="1D41440C" w14:textId="60D15104" w:rsidR="000A2BD7" w:rsidRPr="004E4DF5" w:rsidRDefault="000A2BD7" w:rsidP="000A2BD7">
            <w:pPr>
              <w:jc w:val="center"/>
              <w:rPr>
                <w:sz w:val="20"/>
                <w:szCs w:val="20"/>
              </w:rPr>
            </w:pPr>
            <w:r w:rsidRPr="004E4DF5">
              <w:rPr>
                <w:rFonts w:hint="eastAsia"/>
                <w:color w:val="000000"/>
                <w:sz w:val="20"/>
                <w:szCs w:val="20"/>
              </w:rPr>
              <w:t xml:space="preserve">Overall Survival </w:t>
            </w:r>
            <w:proofErr w:type="gramStart"/>
            <w:r w:rsidRPr="004E4DF5">
              <w:rPr>
                <w:rFonts w:hint="eastAsia"/>
                <w:color w:val="000000"/>
                <w:sz w:val="20"/>
                <w:szCs w:val="20"/>
              </w:rPr>
              <w:t>With</w:t>
            </w:r>
            <w:proofErr w:type="gramEnd"/>
            <w:r w:rsidRPr="004E4DF5">
              <w:rPr>
                <w:rFonts w:hint="eastAsia"/>
                <w:color w:val="000000"/>
                <w:sz w:val="20"/>
                <w:szCs w:val="20"/>
              </w:rPr>
              <w:t xml:space="preserve"> </w:t>
            </w:r>
            <w:proofErr w:type="spellStart"/>
            <w:r w:rsidRPr="004E4DF5">
              <w:rPr>
                <w:rFonts w:hint="eastAsia"/>
                <w:color w:val="000000"/>
                <w:sz w:val="20"/>
                <w:szCs w:val="20"/>
              </w:rPr>
              <w:t>Ribociclib</w:t>
            </w:r>
            <w:proofErr w:type="spellEnd"/>
            <w:r w:rsidRPr="004E4DF5">
              <w:rPr>
                <w:rFonts w:hint="eastAsia"/>
                <w:color w:val="000000"/>
                <w:sz w:val="20"/>
                <w:szCs w:val="20"/>
              </w:rPr>
              <w:t xml:space="preserve"> Plus Endocrine Therapy In Breast Cancer</w:t>
            </w:r>
          </w:p>
        </w:tc>
        <w:tc>
          <w:tcPr>
            <w:tcW w:w="2078" w:type="dxa"/>
            <w:vAlign w:val="center"/>
          </w:tcPr>
          <w:p w14:paraId="6BDC4F42" w14:textId="6BB67D75" w:rsidR="000A2BD7" w:rsidRPr="004E4DF5" w:rsidRDefault="000A2BD7" w:rsidP="000A2BD7">
            <w:pPr>
              <w:jc w:val="center"/>
              <w:rPr>
                <w:sz w:val="20"/>
                <w:szCs w:val="20"/>
              </w:rPr>
            </w:pPr>
            <w:r w:rsidRPr="004E4DF5">
              <w:rPr>
                <w:rFonts w:hint="eastAsia"/>
                <w:color w:val="000000"/>
                <w:sz w:val="20"/>
                <w:szCs w:val="20"/>
              </w:rPr>
              <w:t>Lu, Y. -S.</w:t>
            </w:r>
          </w:p>
        </w:tc>
        <w:tc>
          <w:tcPr>
            <w:tcW w:w="2855" w:type="dxa"/>
            <w:vAlign w:val="center"/>
          </w:tcPr>
          <w:p w14:paraId="2E892D4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Lu, Yen-Shen (</w:t>
            </w:r>
            <w:r w:rsidRPr="004E4DF5">
              <w:rPr>
                <w:rFonts w:hint="eastAsia"/>
                <w:color w:val="000000"/>
                <w:sz w:val="20"/>
                <w:szCs w:val="20"/>
                <w:lang w:eastAsia="zh-TW"/>
              </w:rPr>
              <w:t>盧彥伸</w:t>
            </w:r>
            <w:r w:rsidRPr="004E4DF5">
              <w:rPr>
                <w:rFonts w:hint="eastAsia"/>
                <w:color w:val="000000"/>
                <w:sz w:val="20"/>
                <w:szCs w:val="20"/>
                <w:lang w:eastAsia="zh-TW"/>
              </w:rPr>
              <w:t>)</w:t>
            </w:r>
          </w:p>
          <w:p w14:paraId="7DD97B14" w14:textId="4B44EEC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1B53A1E2" w14:textId="7AA2F6CE"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72761911" w14:textId="1F5EE92E"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37AC8355" w14:textId="6643357A" w:rsidR="000A2BD7" w:rsidRPr="004E4DF5" w:rsidRDefault="000A2BD7" w:rsidP="000A2BD7">
            <w:pPr>
              <w:jc w:val="center"/>
              <w:rPr>
                <w:sz w:val="20"/>
                <w:szCs w:val="20"/>
              </w:rPr>
            </w:pPr>
            <w:r w:rsidRPr="004E4DF5">
              <w:rPr>
                <w:rFonts w:hint="eastAsia"/>
                <w:color w:val="000000"/>
                <w:sz w:val="20"/>
                <w:szCs w:val="20"/>
              </w:rPr>
              <w:t>381 (4): 307-316 JUL 25</w:t>
            </w:r>
          </w:p>
        </w:tc>
        <w:tc>
          <w:tcPr>
            <w:tcW w:w="896" w:type="dxa"/>
            <w:tcBorders>
              <w:right w:val="thinThickSmallGap" w:sz="20" w:space="0" w:color="auto"/>
            </w:tcBorders>
            <w:vAlign w:val="center"/>
          </w:tcPr>
          <w:p w14:paraId="70372BEB" w14:textId="096AC107" w:rsidR="000A2BD7" w:rsidRPr="004E4DF5" w:rsidRDefault="000A2BD7" w:rsidP="000A2BD7">
            <w:pPr>
              <w:jc w:val="center"/>
              <w:rPr>
                <w:sz w:val="20"/>
                <w:szCs w:val="20"/>
              </w:rPr>
            </w:pPr>
            <w:r w:rsidRPr="004E4DF5">
              <w:rPr>
                <w:rFonts w:hint="eastAsia"/>
                <w:color w:val="000000"/>
                <w:sz w:val="20"/>
                <w:szCs w:val="20"/>
              </w:rPr>
              <w:t>395</w:t>
            </w:r>
          </w:p>
        </w:tc>
      </w:tr>
      <w:tr w:rsidR="000A2BD7" w:rsidRPr="004E4DF5" w14:paraId="6D75D597" w14:textId="77777777" w:rsidTr="000A2BD7">
        <w:tc>
          <w:tcPr>
            <w:tcW w:w="800" w:type="dxa"/>
            <w:tcBorders>
              <w:left w:val="thinThickSmallGap" w:sz="20" w:space="0" w:color="auto"/>
            </w:tcBorders>
            <w:vAlign w:val="center"/>
          </w:tcPr>
          <w:p w14:paraId="0B965D1F" w14:textId="2B5F9712" w:rsidR="000A2BD7" w:rsidRPr="004E4DF5" w:rsidRDefault="000A2BD7" w:rsidP="000A2BD7">
            <w:pPr>
              <w:jc w:val="center"/>
              <w:rPr>
                <w:sz w:val="20"/>
                <w:szCs w:val="20"/>
              </w:rPr>
            </w:pPr>
            <w:r w:rsidRPr="004E4DF5">
              <w:rPr>
                <w:rFonts w:hint="eastAsia"/>
                <w:color w:val="000000"/>
                <w:sz w:val="20"/>
                <w:szCs w:val="20"/>
              </w:rPr>
              <w:t>159</w:t>
            </w:r>
          </w:p>
        </w:tc>
        <w:tc>
          <w:tcPr>
            <w:tcW w:w="4233" w:type="dxa"/>
            <w:vAlign w:val="center"/>
          </w:tcPr>
          <w:p w14:paraId="227F1B12" w14:textId="068237E4" w:rsidR="000A2BD7" w:rsidRPr="004E4DF5" w:rsidRDefault="000A2BD7" w:rsidP="000A2BD7">
            <w:pPr>
              <w:jc w:val="center"/>
              <w:rPr>
                <w:sz w:val="20"/>
                <w:szCs w:val="20"/>
              </w:rPr>
            </w:pPr>
            <w:r w:rsidRPr="004E4DF5">
              <w:rPr>
                <w:rFonts w:hint="eastAsia"/>
                <w:color w:val="000000"/>
                <w:sz w:val="20"/>
                <w:szCs w:val="20"/>
              </w:rPr>
              <w:t xml:space="preserve">Lapatinib Plus Paclitaxel Versus Paclitaxel Alone </w:t>
            </w:r>
            <w:proofErr w:type="gramStart"/>
            <w:r w:rsidRPr="004E4DF5">
              <w:rPr>
                <w:rFonts w:hint="eastAsia"/>
                <w:color w:val="000000"/>
                <w:sz w:val="20"/>
                <w:szCs w:val="20"/>
              </w:rPr>
              <w:t>In</w:t>
            </w:r>
            <w:proofErr w:type="gramEnd"/>
            <w:r w:rsidRPr="004E4DF5">
              <w:rPr>
                <w:rFonts w:hint="eastAsia"/>
                <w:color w:val="000000"/>
                <w:sz w:val="20"/>
                <w:szCs w:val="20"/>
              </w:rPr>
              <w:t xml:space="preserve"> The Second-Line Treatment Of Her2-Amplified Advanced Gastric Cancer In Asian Populations: </w:t>
            </w:r>
            <w:proofErr w:type="spellStart"/>
            <w:r w:rsidRPr="004E4DF5">
              <w:rPr>
                <w:rFonts w:hint="eastAsia"/>
                <w:color w:val="000000"/>
                <w:sz w:val="20"/>
                <w:szCs w:val="20"/>
              </w:rPr>
              <w:t>Tytana</w:t>
            </w:r>
            <w:proofErr w:type="spellEnd"/>
            <w:r w:rsidRPr="004E4DF5">
              <w:rPr>
                <w:rFonts w:hint="eastAsia"/>
                <w:color w:val="000000"/>
                <w:sz w:val="20"/>
                <w:szCs w:val="20"/>
              </w:rPr>
              <w:t xml:space="preserve">- A Randomized,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Study</w:t>
            </w:r>
          </w:p>
        </w:tc>
        <w:tc>
          <w:tcPr>
            <w:tcW w:w="2078" w:type="dxa"/>
            <w:vAlign w:val="center"/>
          </w:tcPr>
          <w:p w14:paraId="013E4CD9" w14:textId="37757C50" w:rsidR="000A2BD7" w:rsidRPr="004E4DF5" w:rsidRDefault="000A2BD7" w:rsidP="000A2BD7">
            <w:pPr>
              <w:jc w:val="center"/>
              <w:rPr>
                <w:sz w:val="20"/>
                <w:szCs w:val="20"/>
              </w:rPr>
            </w:pPr>
            <w:r w:rsidRPr="004E4DF5">
              <w:rPr>
                <w:rFonts w:hint="eastAsia"/>
                <w:color w:val="000000"/>
                <w:sz w:val="20"/>
                <w:szCs w:val="20"/>
              </w:rPr>
              <w:t xml:space="preserve">Yeh, </w:t>
            </w:r>
            <w:proofErr w:type="spellStart"/>
            <w:r w:rsidRPr="004E4DF5">
              <w:rPr>
                <w:rFonts w:hint="eastAsia"/>
                <w:color w:val="000000"/>
                <w:sz w:val="20"/>
                <w:szCs w:val="20"/>
              </w:rPr>
              <w:t>Kun-Huei</w:t>
            </w:r>
            <w:proofErr w:type="spellEnd"/>
          </w:p>
        </w:tc>
        <w:tc>
          <w:tcPr>
            <w:tcW w:w="2855" w:type="dxa"/>
            <w:vAlign w:val="center"/>
          </w:tcPr>
          <w:p w14:paraId="6E0D154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4E16C300" w14:textId="5F9B90C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5A43AA3F" w14:textId="440BB334"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70E7109F" w14:textId="1CB934BE"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6B758684" w14:textId="2A84AF02" w:rsidR="000A2BD7" w:rsidRPr="004E4DF5" w:rsidRDefault="000A2BD7" w:rsidP="000A2BD7">
            <w:pPr>
              <w:jc w:val="center"/>
              <w:rPr>
                <w:sz w:val="20"/>
                <w:szCs w:val="20"/>
              </w:rPr>
            </w:pPr>
            <w:r w:rsidRPr="004E4DF5">
              <w:rPr>
                <w:rFonts w:hint="eastAsia"/>
                <w:color w:val="000000"/>
                <w:sz w:val="20"/>
                <w:szCs w:val="20"/>
              </w:rPr>
              <w:t>32 (19): 2039-U89 JUL 1</w:t>
            </w:r>
          </w:p>
        </w:tc>
        <w:tc>
          <w:tcPr>
            <w:tcW w:w="896" w:type="dxa"/>
            <w:tcBorders>
              <w:right w:val="thinThickSmallGap" w:sz="20" w:space="0" w:color="auto"/>
            </w:tcBorders>
            <w:vAlign w:val="center"/>
          </w:tcPr>
          <w:p w14:paraId="16B65F61" w14:textId="4B0D5FED" w:rsidR="000A2BD7" w:rsidRPr="004E4DF5" w:rsidRDefault="000A2BD7" w:rsidP="000A2BD7">
            <w:pPr>
              <w:jc w:val="center"/>
              <w:rPr>
                <w:sz w:val="20"/>
                <w:szCs w:val="20"/>
              </w:rPr>
            </w:pPr>
            <w:r w:rsidRPr="004E4DF5">
              <w:rPr>
                <w:rFonts w:hint="eastAsia"/>
                <w:color w:val="000000"/>
                <w:sz w:val="20"/>
                <w:szCs w:val="20"/>
              </w:rPr>
              <w:t>390</w:t>
            </w:r>
          </w:p>
        </w:tc>
      </w:tr>
      <w:tr w:rsidR="000A2BD7" w:rsidRPr="004E4DF5" w14:paraId="4C632DB2" w14:textId="77777777" w:rsidTr="000A2BD7">
        <w:tc>
          <w:tcPr>
            <w:tcW w:w="800" w:type="dxa"/>
            <w:tcBorders>
              <w:left w:val="thinThickSmallGap" w:sz="20" w:space="0" w:color="auto"/>
            </w:tcBorders>
            <w:vAlign w:val="center"/>
          </w:tcPr>
          <w:p w14:paraId="5C8FFB63" w14:textId="561695A9" w:rsidR="000A2BD7" w:rsidRPr="004E4DF5" w:rsidRDefault="000A2BD7" w:rsidP="000A2BD7">
            <w:pPr>
              <w:jc w:val="center"/>
              <w:rPr>
                <w:sz w:val="20"/>
                <w:szCs w:val="20"/>
              </w:rPr>
            </w:pPr>
            <w:r w:rsidRPr="004E4DF5">
              <w:rPr>
                <w:rFonts w:hint="eastAsia"/>
                <w:color w:val="000000"/>
                <w:sz w:val="20"/>
                <w:szCs w:val="20"/>
              </w:rPr>
              <w:t>160</w:t>
            </w:r>
          </w:p>
        </w:tc>
        <w:tc>
          <w:tcPr>
            <w:tcW w:w="4233" w:type="dxa"/>
            <w:vAlign w:val="center"/>
          </w:tcPr>
          <w:p w14:paraId="1AABF6C9" w14:textId="14F31C37" w:rsidR="000A2BD7" w:rsidRPr="004E4DF5" w:rsidRDefault="000A2BD7" w:rsidP="000A2BD7">
            <w:pPr>
              <w:jc w:val="center"/>
              <w:rPr>
                <w:sz w:val="20"/>
                <w:szCs w:val="20"/>
              </w:rPr>
            </w:pPr>
            <w:r w:rsidRPr="004E4DF5">
              <w:rPr>
                <w:rFonts w:hint="eastAsia"/>
                <w:color w:val="000000"/>
                <w:sz w:val="20"/>
                <w:szCs w:val="20"/>
              </w:rPr>
              <w:t xml:space="preserve">Measuring Performance </w:t>
            </w:r>
            <w:proofErr w:type="gramStart"/>
            <w:r w:rsidRPr="004E4DF5">
              <w:rPr>
                <w:rFonts w:hint="eastAsia"/>
                <w:color w:val="000000"/>
                <w:sz w:val="20"/>
                <w:szCs w:val="20"/>
              </w:rPr>
              <w:t>On</w:t>
            </w:r>
            <w:proofErr w:type="gramEnd"/>
            <w:r w:rsidRPr="004E4DF5">
              <w:rPr>
                <w:rFonts w:hint="eastAsia"/>
                <w:color w:val="000000"/>
                <w:sz w:val="20"/>
                <w:szCs w:val="20"/>
              </w:rPr>
              <w:t xml:space="preserve"> The Healthcare Access And Quality Index For 195 Countries And Territories And Selected Subnational Locations: A Systematic Analysis From The Global Burden Of Disease Study 2016</w:t>
            </w:r>
          </w:p>
        </w:tc>
        <w:tc>
          <w:tcPr>
            <w:tcW w:w="2078" w:type="dxa"/>
            <w:vAlign w:val="center"/>
          </w:tcPr>
          <w:p w14:paraId="52272D1F" w14:textId="64319374"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2BE2348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43FAEFA1" w14:textId="06F6247B"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0CC7C683" w14:textId="1D7B96CD"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67174CF4" w14:textId="3AC7F3A1"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3F023C8" w14:textId="0698EA3C" w:rsidR="000A2BD7" w:rsidRPr="004E4DF5" w:rsidRDefault="000A2BD7" w:rsidP="000A2BD7">
            <w:pPr>
              <w:jc w:val="center"/>
              <w:rPr>
                <w:sz w:val="20"/>
                <w:szCs w:val="20"/>
              </w:rPr>
            </w:pPr>
            <w:r w:rsidRPr="004E4DF5">
              <w:rPr>
                <w:rFonts w:hint="eastAsia"/>
                <w:color w:val="000000"/>
                <w:sz w:val="20"/>
                <w:szCs w:val="20"/>
              </w:rPr>
              <w:t>391 (10136): 2236-2271 JUN 2</w:t>
            </w:r>
          </w:p>
        </w:tc>
        <w:tc>
          <w:tcPr>
            <w:tcW w:w="896" w:type="dxa"/>
            <w:tcBorders>
              <w:right w:val="thinThickSmallGap" w:sz="20" w:space="0" w:color="auto"/>
            </w:tcBorders>
            <w:vAlign w:val="center"/>
          </w:tcPr>
          <w:p w14:paraId="2E995BCA" w14:textId="5415EA55" w:rsidR="000A2BD7" w:rsidRPr="004E4DF5" w:rsidRDefault="000A2BD7" w:rsidP="000A2BD7">
            <w:pPr>
              <w:jc w:val="center"/>
              <w:rPr>
                <w:sz w:val="20"/>
                <w:szCs w:val="20"/>
              </w:rPr>
            </w:pPr>
            <w:r w:rsidRPr="004E4DF5">
              <w:rPr>
                <w:rFonts w:hint="eastAsia"/>
                <w:color w:val="000000"/>
                <w:sz w:val="20"/>
                <w:szCs w:val="20"/>
              </w:rPr>
              <w:t>389</w:t>
            </w:r>
          </w:p>
        </w:tc>
      </w:tr>
      <w:tr w:rsidR="000A2BD7" w:rsidRPr="004E4DF5" w14:paraId="3E7A7762" w14:textId="77777777" w:rsidTr="000A2BD7">
        <w:tc>
          <w:tcPr>
            <w:tcW w:w="800" w:type="dxa"/>
            <w:tcBorders>
              <w:left w:val="thinThickSmallGap" w:sz="20" w:space="0" w:color="auto"/>
            </w:tcBorders>
            <w:vAlign w:val="center"/>
          </w:tcPr>
          <w:p w14:paraId="13DCF34A" w14:textId="09E7EE6C" w:rsidR="000A2BD7" w:rsidRPr="004E4DF5" w:rsidRDefault="000A2BD7" w:rsidP="000A2BD7">
            <w:pPr>
              <w:jc w:val="center"/>
              <w:rPr>
                <w:sz w:val="20"/>
                <w:szCs w:val="20"/>
              </w:rPr>
            </w:pPr>
            <w:r w:rsidRPr="004E4DF5">
              <w:rPr>
                <w:rFonts w:hint="eastAsia"/>
                <w:color w:val="000000"/>
                <w:sz w:val="20"/>
                <w:szCs w:val="20"/>
              </w:rPr>
              <w:t>161</w:t>
            </w:r>
          </w:p>
        </w:tc>
        <w:tc>
          <w:tcPr>
            <w:tcW w:w="4233" w:type="dxa"/>
            <w:vAlign w:val="center"/>
          </w:tcPr>
          <w:p w14:paraId="1E6E0765" w14:textId="539D1D4B" w:rsidR="000A2BD7" w:rsidRPr="004E4DF5" w:rsidRDefault="000A2BD7" w:rsidP="000A2BD7">
            <w:pPr>
              <w:jc w:val="center"/>
              <w:rPr>
                <w:sz w:val="20"/>
                <w:szCs w:val="20"/>
              </w:rPr>
            </w:pPr>
            <w:r w:rsidRPr="004E4DF5">
              <w:rPr>
                <w:rFonts w:hint="eastAsia"/>
                <w:color w:val="000000"/>
                <w:sz w:val="20"/>
                <w:szCs w:val="20"/>
              </w:rPr>
              <w:t xml:space="preserve">Preclinical Comparison </w:t>
            </w:r>
            <w:proofErr w:type="gramStart"/>
            <w:r w:rsidRPr="004E4DF5">
              <w:rPr>
                <w:rFonts w:hint="eastAsia"/>
                <w:color w:val="000000"/>
                <w:sz w:val="20"/>
                <w:szCs w:val="20"/>
              </w:rPr>
              <w:t>Of</w:t>
            </w:r>
            <w:proofErr w:type="gramEnd"/>
            <w:r w:rsidRPr="004E4DF5">
              <w:rPr>
                <w:rFonts w:hint="eastAsia"/>
                <w:color w:val="000000"/>
                <w:sz w:val="20"/>
                <w:szCs w:val="20"/>
              </w:rPr>
              <w:t xml:space="preserve"> Osimertinib With Other </w:t>
            </w:r>
            <w:proofErr w:type="spellStart"/>
            <w:r w:rsidRPr="004E4DF5">
              <w:rPr>
                <w:rFonts w:hint="eastAsia"/>
                <w:color w:val="000000"/>
                <w:sz w:val="20"/>
                <w:szCs w:val="20"/>
              </w:rPr>
              <w:t>Egfr-Tkis</w:t>
            </w:r>
            <w:proofErr w:type="spellEnd"/>
            <w:r w:rsidRPr="004E4DF5">
              <w:rPr>
                <w:rFonts w:hint="eastAsia"/>
                <w:color w:val="000000"/>
                <w:sz w:val="20"/>
                <w:szCs w:val="20"/>
              </w:rPr>
              <w:t xml:space="preserve"> In </w:t>
            </w:r>
            <w:proofErr w:type="spellStart"/>
            <w:r w:rsidRPr="004E4DF5">
              <w:rPr>
                <w:rFonts w:hint="eastAsia"/>
                <w:color w:val="000000"/>
                <w:sz w:val="20"/>
                <w:szCs w:val="20"/>
              </w:rPr>
              <w:t>Egfr</w:t>
            </w:r>
            <w:proofErr w:type="spellEnd"/>
            <w:r w:rsidRPr="004E4DF5">
              <w:rPr>
                <w:rFonts w:hint="eastAsia"/>
                <w:color w:val="000000"/>
                <w:sz w:val="20"/>
                <w:szCs w:val="20"/>
              </w:rPr>
              <w:t xml:space="preserve">-Mutant </w:t>
            </w:r>
            <w:proofErr w:type="spellStart"/>
            <w:r w:rsidRPr="004E4DF5">
              <w:rPr>
                <w:rFonts w:hint="eastAsia"/>
                <w:color w:val="000000"/>
                <w:sz w:val="20"/>
                <w:szCs w:val="20"/>
              </w:rPr>
              <w:t>Nsclc</w:t>
            </w:r>
            <w:proofErr w:type="spellEnd"/>
            <w:r w:rsidRPr="004E4DF5">
              <w:rPr>
                <w:rFonts w:hint="eastAsia"/>
                <w:color w:val="000000"/>
                <w:sz w:val="20"/>
                <w:szCs w:val="20"/>
              </w:rPr>
              <w:t xml:space="preserve"> Brain </w:t>
            </w:r>
            <w:r w:rsidRPr="004E4DF5">
              <w:rPr>
                <w:rFonts w:hint="eastAsia"/>
                <w:color w:val="000000"/>
                <w:sz w:val="20"/>
                <w:szCs w:val="20"/>
              </w:rPr>
              <w:lastRenderedPageBreak/>
              <w:t>Metastases Models, And Early Evidence Of Clinical Brain Metastases Activity</w:t>
            </w:r>
          </w:p>
        </w:tc>
        <w:tc>
          <w:tcPr>
            <w:tcW w:w="2078" w:type="dxa"/>
            <w:vAlign w:val="center"/>
          </w:tcPr>
          <w:p w14:paraId="7E1E794A" w14:textId="5199F426" w:rsidR="000A2BD7" w:rsidRPr="004E4DF5" w:rsidRDefault="000A2BD7" w:rsidP="000A2BD7">
            <w:pPr>
              <w:jc w:val="center"/>
              <w:rPr>
                <w:sz w:val="20"/>
                <w:szCs w:val="20"/>
              </w:rPr>
            </w:pPr>
            <w:r w:rsidRPr="004E4DF5">
              <w:rPr>
                <w:rFonts w:hint="eastAsia"/>
                <w:color w:val="000000"/>
                <w:sz w:val="20"/>
                <w:szCs w:val="20"/>
              </w:rPr>
              <w:lastRenderedPageBreak/>
              <w:t>Yang, James Chih-Hsin</w:t>
            </w:r>
          </w:p>
        </w:tc>
        <w:tc>
          <w:tcPr>
            <w:tcW w:w="2855" w:type="dxa"/>
            <w:vAlign w:val="center"/>
          </w:tcPr>
          <w:p w14:paraId="722016A6" w14:textId="7B711D1D"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5411C76E" w14:textId="15B33658" w:rsidR="000A2BD7" w:rsidRPr="004E4DF5" w:rsidRDefault="000A2BD7" w:rsidP="000A2BD7">
            <w:pPr>
              <w:jc w:val="center"/>
              <w:rPr>
                <w:sz w:val="20"/>
                <w:szCs w:val="20"/>
              </w:rPr>
            </w:pPr>
            <w:r w:rsidRPr="004E4DF5">
              <w:rPr>
                <w:rFonts w:hint="eastAsia"/>
                <w:color w:val="000000"/>
                <w:sz w:val="20"/>
                <w:szCs w:val="20"/>
              </w:rPr>
              <w:t>Clinical Cancer Research</w:t>
            </w:r>
          </w:p>
        </w:tc>
        <w:tc>
          <w:tcPr>
            <w:tcW w:w="1068" w:type="dxa"/>
            <w:vAlign w:val="center"/>
          </w:tcPr>
          <w:p w14:paraId="491C9ACE" w14:textId="6CF8ED86"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696BB47D" w14:textId="079BF407" w:rsidR="000A2BD7" w:rsidRPr="004E4DF5" w:rsidRDefault="000A2BD7" w:rsidP="000A2BD7">
            <w:pPr>
              <w:jc w:val="center"/>
              <w:rPr>
                <w:sz w:val="20"/>
                <w:szCs w:val="20"/>
              </w:rPr>
            </w:pPr>
            <w:r w:rsidRPr="004E4DF5">
              <w:rPr>
                <w:rFonts w:hint="eastAsia"/>
                <w:color w:val="000000"/>
                <w:sz w:val="20"/>
                <w:szCs w:val="20"/>
              </w:rPr>
              <w:t>22 (20): 5130-5140 OCT 15</w:t>
            </w:r>
          </w:p>
        </w:tc>
        <w:tc>
          <w:tcPr>
            <w:tcW w:w="896" w:type="dxa"/>
            <w:tcBorders>
              <w:right w:val="thinThickSmallGap" w:sz="20" w:space="0" w:color="auto"/>
            </w:tcBorders>
            <w:vAlign w:val="center"/>
          </w:tcPr>
          <w:p w14:paraId="63F80F93" w14:textId="240E6F60" w:rsidR="000A2BD7" w:rsidRPr="004E4DF5" w:rsidRDefault="000A2BD7" w:rsidP="000A2BD7">
            <w:pPr>
              <w:jc w:val="center"/>
              <w:rPr>
                <w:sz w:val="20"/>
                <w:szCs w:val="20"/>
              </w:rPr>
            </w:pPr>
            <w:r w:rsidRPr="004E4DF5">
              <w:rPr>
                <w:rFonts w:hint="eastAsia"/>
                <w:color w:val="000000"/>
                <w:sz w:val="20"/>
                <w:szCs w:val="20"/>
              </w:rPr>
              <w:t>389</w:t>
            </w:r>
          </w:p>
        </w:tc>
      </w:tr>
      <w:tr w:rsidR="000A2BD7" w:rsidRPr="004E4DF5" w14:paraId="0963907B" w14:textId="77777777" w:rsidTr="000A2BD7">
        <w:tc>
          <w:tcPr>
            <w:tcW w:w="800" w:type="dxa"/>
            <w:tcBorders>
              <w:left w:val="thinThickSmallGap" w:sz="20" w:space="0" w:color="auto"/>
            </w:tcBorders>
            <w:vAlign w:val="center"/>
          </w:tcPr>
          <w:p w14:paraId="7B42C38A" w14:textId="450CAA5F" w:rsidR="000A2BD7" w:rsidRPr="004E4DF5" w:rsidRDefault="000A2BD7" w:rsidP="000A2BD7">
            <w:pPr>
              <w:jc w:val="center"/>
              <w:rPr>
                <w:sz w:val="20"/>
                <w:szCs w:val="20"/>
              </w:rPr>
            </w:pPr>
            <w:r w:rsidRPr="004E4DF5">
              <w:rPr>
                <w:rFonts w:hint="eastAsia"/>
                <w:color w:val="FF0000"/>
                <w:sz w:val="20"/>
                <w:szCs w:val="20"/>
              </w:rPr>
              <w:t>162</w:t>
            </w:r>
          </w:p>
        </w:tc>
        <w:tc>
          <w:tcPr>
            <w:tcW w:w="4233" w:type="dxa"/>
            <w:vAlign w:val="center"/>
          </w:tcPr>
          <w:p w14:paraId="4B547646" w14:textId="5F49EAA2" w:rsidR="000A2BD7" w:rsidRPr="004E4DF5" w:rsidRDefault="000A2BD7" w:rsidP="000A2BD7">
            <w:pPr>
              <w:jc w:val="center"/>
              <w:rPr>
                <w:sz w:val="20"/>
                <w:szCs w:val="20"/>
              </w:rPr>
            </w:pPr>
            <w:r w:rsidRPr="004E4DF5">
              <w:rPr>
                <w:rFonts w:hint="eastAsia"/>
                <w:color w:val="FF0000"/>
                <w:sz w:val="20"/>
                <w:szCs w:val="20"/>
              </w:rPr>
              <w:t>Pretreatment Epidermal Growth Factor Receptor (</w:t>
            </w:r>
            <w:proofErr w:type="spellStart"/>
            <w:r w:rsidRPr="004E4DF5">
              <w:rPr>
                <w:rFonts w:hint="eastAsia"/>
                <w:color w:val="FF0000"/>
                <w:sz w:val="20"/>
                <w:szCs w:val="20"/>
              </w:rPr>
              <w:t>Egfr</w:t>
            </w:r>
            <w:proofErr w:type="spellEnd"/>
            <w:r w:rsidRPr="004E4DF5">
              <w:rPr>
                <w:rFonts w:hint="eastAsia"/>
                <w:color w:val="FF0000"/>
                <w:sz w:val="20"/>
                <w:szCs w:val="20"/>
              </w:rPr>
              <w:t xml:space="preserve">) T790M Mutation Predicts Shorter </w:t>
            </w:r>
            <w:proofErr w:type="spellStart"/>
            <w:r w:rsidRPr="004E4DF5">
              <w:rPr>
                <w:rFonts w:hint="eastAsia"/>
                <w:color w:val="FF0000"/>
                <w:sz w:val="20"/>
                <w:szCs w:val="20"/>
              </w:rPr>
              <w:t>Egfr</w:t>
            </w:r>
            <w:proofErr w:type="spellEnd"/>
            <w:r w:rsidRPr="004E4DF5">
              <w:rPr>
                <w:rFonts w:hint="eastAsia"/>
                <w:color w:val="FF0000"/>
                <w:sz w:val="20"/>
                <w:szCs w:val="20"/>
              </w:rPr>
              <w:t xml:space="preserve"> Tyrosine Kinase Inhibitor Response Duration </w:t>
            </w:r>
            <w:proofErr w:type="gramStart"/>
            <w:r w:rsidRPr="004E4DF5">
              <w:rPr>
                <w:rFonts w:hint="eastAsia"/>
                <w:color w:val="FF0000"/>
                <w:sz w:val="20"/>
                <w:szCs w:val="20"/>
              </w:rPr>
              <w:t>In</w:t>
            </w:r>
            <w:proofErr w:type="gramEnd"/>
            <w:r w:rsidRPr="004E4DF5">
              <w:rPr>
                <w:rFonts w:hint="eastAsia"/>
                <w:color w:val="FF0000"/>
                <w:sz w:val="20"/>
                <w:szCs w:val="20"/>
              </w:rPr>
              <w:t xml:space="preserve"> Patients With Non-Small-Cell Lung Cancer</w:t>
            </w:r>
          </w:p>
        </w:tc>
        <w:tc>
          <w:tcPr>
            <w:tcW w:w="2078" w:type="dxa"/>
            <w:vAlign w:val="center"/>
          </w:tcPr>
          <w:p w14:paraId="07F73E7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Chan, Wing-Kai</w:t>
            </w:r>
          </w:p>
          <w:p w14:paraId="179A830E"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Shih, </w:t>
            </w:r>
            <w:proofErr w:type="spellStart"/>
            <w:r w:rsidRPr="004E4DF5">
              <w:rPr>
                <w:rFonts w:hint="eastAsia"/>
                <w:color w:val="FF0000"/>
                <w:sz w:val="20"/>
                <w:szCs w:val="20"/>
              </w:rPr>
              <w:t>Jin</w:t>
            </w:r>
            <w:proofErr w:type="spellEnd"/>
            <w:r w:rsidRPr="004E4DF5">
              <w:rPr>
                <w:rFonts w:hint="eastAsia"/>
                <w:color w:val="FF0000"/>
                <w:sz w:val="20"/>
                <w:szCs w:val="20"/>
              </w:rPr>
              <w:t>-Yuan</w:t>
            </w:r>
          </w:p>
          <w:p w14:paraId="7C701ED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Yang, James Chih-Hsin</w:t>
            </w:r>
          </w:p>
          <w:p w14:paraId="1846ACCF"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Yang, Pan-</w:t>
            </w:r>
            <w:proofErr w:type="spellStart"/>
            <w:r w:rsidRPr="004E4DF5">
              <w:rPr>
                <w:rFonts w:hint="eastAsia"/>
                <w:color w:val="FF0000"/>
                <w:sz w:val="20"/>
                <w:szCs w:val="20"/>
              </w:rPr>
              <w:t>Chyr</w:t>
            </w:r>
            <w:proofErr w:type="spellEnd"/>
          </w:p>
          <w:p w14:paraId="024A4010" w14:textId="745C6975" w:rsidR="000A2BD7" w:rsidRPr="004E4DF5" w:rsidRDefault="000A2BD7" w:rsidP="000A2BD7">
            <w:pPr>
              <w:jc w:val="center"/>
              <w:rPr>
                <w:sz w:val="20"/>
                <w:szCs w:val="20"/>
              </w:rPr>
            </w:pPr>
            <w:r w:rsidRPr="004E4DF5">
              <w:rPr>
                <w:rFonts w:hint="eastAsia"/>
                <w:color w:val="FF0000"/>
                <w:sz w:val="20"/>
                <w:szCs w:val="20"/>
              </w:rPr>
              <w:t>*Yu, Sung-Liang</w:t>
            </w:r>
          </w:p>
        </w:tc>
        <w:tc>
          <w:tcPr>
            <w:tcW w:w="2855" w:type="dxa"/>
            <w:vAlign w:val="center"/>
          </w:tcPr>
          <w:p w14:paraId="0B527A2C"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Chan, Wing-Kai (</w:t>
            </w:r>
            <w:r w:rsidRPr="004E4DF5">
              <w:rPr>
                <w:rFonts w:hint="eastAsia"/>
                <w:color w:val="FF0000"/>
                <w:sz w:val="20"/>
                <w:szCs w:val="20"/>
                <w:lang w:eastAsia="zh-TW"/>
              </w:rPr>
              <w:t>陳榮楷</w:t>
            </w:r>
            <w:r w:rsidRPr="004E4DF5">
              <w:rPr>
                <w:rFonts w:hint="eastAsia"/>
                <w:color w:val="FF0000"/>
                <w:sz w:val="20"/>
                <w:szCs w:val="20"/>
                <w:lang w:eastAsia="zh-TW"/>
              </w:rPr>
              <w:t>)</w:t>
            </w:r>
          </w:p>
          <w:p w14:paraId="1ECE2A3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w:t>
            </w:r>
          </w:p>
          <w:p w14:paraId="76534FF9"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Shih, </w:t>
            </w:r>
            <w:proofErr w:type="spellStart"/>
            <w:r w:rsidRPr="004E4DF5">
              <w:rPr>
                <w:rFonts w:hint="eastAsia"/>
                <w:color w:val="FF0000"/>
                <w:sz w:val="20"/>
                <w:szCs w:val="20"/>
                <w:lang w:eastAsia="zh-TW"/>
              </w:rPr>
              <w:t>Jin</w:t>
            </w:r>
            <w:proofErr w:type="spellEnd"/>
            <w:r w:rsidRPr="004E4DF5">
              <w:rPr>
                <w:rFonts w:hint="eastAsia"/>
                <w:color w:val="FF0000"/>
                <w:sz w:val="20"/>
                <w:szCs w:val="20"/>
                <w:lang w:eastAsia="zh-TW"/>
              </w:rPr>
              <w:t>-Yuan (</w:t>
            </w:r>
            <w:r w:rsidRPr="004E4DF5">
              <w:rPr>
                <w:rFonts w:hint="eastAsia"/>
                <w:color w:val="FF0000"/>
                <w:sz w:val="20"/>
                <w:szCs w:val="20"/>
                <w:lang w:eastAsia="zh-TW"/>
              </w:rPr>
              <w:t>施金元</w:t>
            </w:r>
            <w:r w:rsidRPr="004E4DF5">
              <w:rPr>
                <w:rFonts w:hint="eastAsia"/>
                <w:color w:val="FF0000"/>
                <w:sz w:val="20"/>
                <w:szCs w:val="20"/>
                <w:lang w:eastAsia="zh-TW"/>
              </w:rPr>
              <w:t>)</w:t>
            </w:r>
          </w:p>
          <w:p w14:paraId="4AB0A2AE"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w:t>
            </w:r>
          </w:p>
          <w:p w14:paraId="2AB8433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Yang, James Chih-Hsin (</w:t>
            </w:r>
            <w:r w:rsidRPr="004E4DF5">
              <w:rPr>
                <w:rFonts w:hint="eastAsia"/>
                <w:color w:val="FF0000"/>
                <w:sz w:val="20"/>
                <w:szCs w:val="20"/>
                <w:lang w:eastAsia="zh-TW"/>
              </w:rPr>
              <w:t>楊志新</w:t>
            </w:r>
            <w:r w:rsidRPr="004E4DF5">
              <w:rPr>
                <w:rFonts w:hint="eastAsia"/>
                <w:color w:val="FF0000"/>
                <w:sz w:val="20"/>
                <w:szCs w:val="20"/>
                <w:lang w:eastAsia="zh-TW"/>
              </w:rPr>
              <w:t xml:space="preserve">) </w:t>
            </w:r>
            <w:r w:rsidRPr="004E4DF5">
              <w:rPr>
                <w:rFonts w:hint="eastAsia"/>
                <w:color w:val="FF0000"/>
                <w:sz w:val="20"/>
                <w:szCs w:val="20"/>
                <w:lang w:eastAsia="zh-TW"/>
              </w:rPr>
              <w:t>附設醫院</w:t>
            </w:r>
          </w:p>
          <w:p w14:paraId="4640B9E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Yang, Pan-</w:t>
            </w:r>
            <w:proofErr w:type="spellStart"/>
            <w:r w:rsidRPr="004E4DF5">
              <w:rPr>
                <w:rFonts w:hint="eastAsia"/>
                <w:color w:val="FF0000"/>
                <w:sz w:val="20"/>
                <w:szCs w:val="20"/>
                <w:lang w:eastAsia="zh-TW"/>
              </w:rPr>
              <w:t>Chyr</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楊泮池</w:t>
            </w:r>
            <w:r w:rsidRPr="004E4DF5">
              <w:rPr>
                <w:rFonts w:hint="eastAsia"/>
                <w:color w:val="FF0000"/>
                <w:sz w:val="20"/>
                <w:szCs w:val="20"/>
                <w:lang w:eastAsia="zh-TW"/>
              </w:rPr>
              <w:t>)</w:t>
            </w:r>
          </w:p>
          <w:p w14:paraId="10C318FD"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w:t>
            </w:r>
          </w:p>
          <w:p w14:paraId="7588571D" w14:textId="3C292026" w:rsidR="000A2BD7" w:rsidRPr="004E4DF5" w:rsidRDefault="000A2BD7" w:rsidP="000A2BD7">
            <w:pPr>
              <w:jc w:val="center"/>
              <w:rPr>
                <w:sz w:val="20"/>
                <w:szCs w:val="20"/>
                <w:lang w:eastAsia="zh-TW"/>
              </w:rPr>
            </w:pPr>
            <w:r w:rsidRPr="004E4DF5">
              <w:rPr>
                <w:rFonts w:hint="eastAsia"/>
                <w:color w:val="FF0000"/>
                <w:sz w:val="20"/>
                <w:szCs w:val="20"/>
                <w:lang w:eastAsia="zh-TW"/>
              </w:rPr>
              <w:t>*Yu, Sung-Liang (</w:t>
            </w:r>
            <w:r w:rsidRPr="004E4DF5">
              <w:rPr>
                <w:rFonts w:hint="eastAsia"/>
                <w:color w:val="FF0000"/>
                <w:sz w:val="20"/>
                <w:szCs w:val="20"/>
                <w:lang w:eastAsia="zh-TW"/>
              </w:rPr>
              <w:t>俞松良</w:t>
            </w:r>
            <w:r w:rsidRPr="004E4DF5">
              <w:rPr>
                <w:rFonts w:hint="eastAsia"/>
                <w:color w:val="FF0000"/>
                <w:sz w:val="20"/>
                <w:szCs w:val="20"/>
                <w:lang w:eastAsia="zh-TW"/>
              </w:rPr>
              <w:t xml:space="preserve">) </w:t>
            </w:r>
            <w:r w:rsidRPr="004E4DF5">
              <w:rPr>
                <w:rFonts w:hint="eastAsia"/>
                <w:color w:val="FF0000"/>
                <w:sz w:val="20"/>
                <w:szCs w:val="20"/>
                <w:lang w:eastAsia="zh-TW"/>
              </w:rPr>
              <w:t>光電醫學研究中心</w:t>
            </w:r>
            <w:r w:rsidRPr="004E4DF5">
              <w:rPr>
                <w:rFonts w:hint="eastAsia"/>
                <w:color w:val="FF0000"/>
                <w:sz w:val="20"/>
                <w:szCs w:val="20"/>
                <w:lang w:eastAsia="zh-TW"/>
              </w:rPr>
              <w:t>/</w:t>
            </w:r>
            <w:proofErr w:type="gramStart"/>
            <w:r w:rsidRPr="004E4DF5">
              <w:rPr>
                <w:rFonts w:hint="eastAsia"/>
                <w:color w:val="FF0000"/>
                <w:sz w:val="20"/>
                <w:szCs w:val="20"/>
                <w:lang w:eastAsia="zh-TW"/>
              </w:rPr>
              <w:t>醫</w:t>
            </w:r>
            <w:proofErr w:type="gramEnd"/>
            <w:r w:rsidRPr="004E4DF5">
              <w:rPr>
                <w:rFonts w:hint="eastAsia"/>
                <w:color w:val="FF0000"/>
                <w:sz w:val="20"/>
                <w:szCs w:val="20"/>
                <w:lang w:eastAsia="zh-TW"/>
              </w:rPr>
              <w:t>技系所</w:t>
            </w:r>
          </w:p>
        </w:tc>
        <w:tc>
          <w:tcPr>
            <w:tcW w:w="2147" w:type="dxa"/>
            <w:vAlign w:val="center"/>
          </w:tcPr>
          <w:p w14:paraId="0A82E150" w14:textId="6C001BFA" w:rsidR="000A2BD7" w:rsidRPr="004E4DF5" w:rsidRDefault="000A2BD7" w:rsidP="000A2BD7">
            <w:pPr>
              <w:jc w:val="center"/>
              <w:rPr>
                <w:sz w:val="20"/>
                <w:szCs w:val="20"/>
              </w:rPr>
            </w:pPr>
            <w:r w:rsidRPr="004E4DF5">
              <w:rPr>
                <w:rFonts w:hint="eastAsia"/>
                <w:color w:val="FF0000"/>
                <w:sz w:val="20"/>
                <w:szCs w:val="20"/>
              </w:rPr>
              <w:t>Journal Of Clinical Oncology</w:t>
            </w:r>
          </w:p>
        </w:tc>
        <w:tc>
          <w:tcPr>
            <w:tcW w:w="1068" w:type="dxa"/>
            <w:vAlign w:val="center"/>
          </w:tcPr>
          <w:p w14:paraId="5A0A6226" w14:textId="7BC40BF2" w:rsidR="000A2BD7" w:rsidRPr="004E4DF5" w:rsidRDefault="000A2BD7" w:rsidP="000A2BD7">
            <w:pPr>
              <w:jc w:val="center"/>
              <w:rPr>
                <w:sz w:val="20"/>
                <w:szCs w:val="20"/>
              </w:rPr>
            </w:pPr>
            <w:r w:rsidRPr="004E4DF5">
              <w:rPr>
                <w:rFonts w:hint="eastAsia"/>
                <w:color w:val="FF0000"/>
                <w:sz w:val="20"/>
                <w:szCs w:val="20"/>
              </w:rPr>
              <w:t>2012</w:t>
            </w:r>
          </w:p>
        </w:tc>
        <w:tc>
          <w:tcPr>
            <w:tcW w:w="1673" w:type="dxa"/>
            <w:vAlign w:val="center"/>
          </w:tcPr>
          <w:p w14:paraId="5B642C76" w14:textId="68AD97FE" w:rsidR="000A2BD7" w:rsidRPr="004E4DF5" w:rsidRDefault="000A2BD7" w:rsidP="000A2BD7">
            <w:pPr>
              <w:jc w:val="center"/>
              <w:rPr>
                <w:sz w:val="20"/>
                <w:szCs w:val="20"/>
              </w:rPr>
            </w:pPr>
            <w:r w:rsidRPr="004E4DF5">
              <w:rPr>
                <w:rFonts w:hint="eastAsia"/>
                <w:color w:val="FF0000"/>
                <w:sz w:val="20"/>
                <w:szCs w:val="20"/>
              </w:rPr>
              <w:t>30 (4): 433-440 FEB 1</w:t>
            </w:r>
          </w:p>
        </w:tc>
        <w:tc>
          <w:tcPr>
            <w:tcW w:w="896" w:type="dxa"/>
            <w:tcBorders>
              <w:right w:val="thinThickSmallGap" w:sz="20" w:space="0" w:color="auto"/>
            </w:tcBorders>
            <w:vAlign w:val="center"/>
          </w:tcPr>
          <w:p w14:paraId="2D0A90D9" w14:textId="10B33170" w:rsidR="000A2BD7" w:rsidRPr="004E4DF5" w:rsidRDefault="000A2BD7" w:rsidP="000A2BD7">
            <w:pPr>
              <w:jc w:val="center"/>
              <w:rPr>
                <w:sz w:val="20"/>
                <w:szCs w:val="20"/>
              </w:rPr>
            </w:pPr>
            <w:r w:rsidRPr="004E4DF5">
              <w:rPr>
                <w:rFonts w:hint="eastAsia"/>
                <w:color w:val="FF0000"/>
                <w:sz w:val="20"/>
                <w:szCs w:val="20"/>
              </w:rPr>
              <w:t>389</w:t>
            </w:r>
          </w:p>
        </w:tc>
      </w:tr>
      <w:tr w:rsidR="000A2BD7" w:rsidRPr="004E4DF5" w14:paraId="4EE1DB12" w14:textId="77777777" w:rsidTr="000A2BD7">
        <w:tc>
          <w:tcPr>
            <w:tcW w:w="800" w:type="dxa"/>
            <w:tcBorders>
              <w:left w:val="thinThickSmallGap" w:sz="20" w:space="0" w:color="auto"/>
            </w:tcBorders>
            <w:vAlign w:val="center"/>
          </w:tcPr>
          <w:p w14:paraId="4BAA6246" w14:textId="4DBBEEA9" w:rsidR="000A2BD7" w:rsidRPr="004E4DF5" w:rsidRDefault="000A2BD7" w:rsidP="000A2BD7">
            <w:pPr>
              <w:jc w:val="center"/>
              <w:rPr>
                <w:sz w:val="20"/>
                <w:szCs w:val="20"/>
              </w:rPr>
            </w:pPr>
            <w:r w:rsidRPr="004E4DF5">
              <w:rPr>
                <w:rFonts w:hint="eastAsia"/>
                <w:color w:val="000000"/>
                <w:sz w:val="20"/>
                <w:szCs w:val="20"/>
              </w:rPr>
              <w:t>163</w:t>
            </w:r>
          </w:p>
        </w:tc>
        <w:tc>
          <w:tcPr>
            <w:tcW w:w="4233" w:type="dxa"/>
            <w:vAlign w:val="center"/>
          </w:tcPr>
          <w:p w14:paraId="6288FBFB" w14:textId="7BCC27A1" w:rsidR="000A2BD7" w:rsidRPr="004E4DF5" w:rsidRDefault="000A2BD7" w:rsidP="000A2BD7">
            <w:pPr>
              <w:jc w:val="center"/>
              <w:rPr>
                <w:sz w:val="20"/>
                <w:szCs w:val="20"/>
              </w:rPr>
            </w:pPr>
            <w:r w:rsidRPr="004E4DF5">
              <w:rPr>
                <w:rFonts w:hint="eastAsia"/>
                <w:color w:val="000000"/>
                <w:sz w:val="20"/>
                <w:szCs w:val="20"/>
              </w:rPr>
              <w:t xml:space="preserve">Linifanib Versus Sorafenib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Advanced Hepatocellular Carcinoma: Results Of A Randomized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Trial</w:t>
            </w:r>
          </w:p>
        </w:tc>
        <w:tc>
          <w:tcPr>
            <w:tcW w:w="2078" w:type="dxa"/>
            <w:vAlign w:val="center"/>
          </w:tcPr>
          <w:p w14:paraId="3C37C33F" w14:textId="7F3779F2" w:rsidR="000A2BD7" w:rsidRPr="004E4DF5" w:rsidRDefault="000A2BD7" w:rsidP="000A2BD7">
            <w:pPr>
              <w:jc w:val="center"/>
              <w:rPr>
                <w:sz w:val="20"/>
                <w:szCs w:val="20"/>
              </w:rPr>
            </w:pPr>
            <w:r w:rsidRPr="004E4DF5">
              <w:rPr>
                <w:rFonts w:hint="eastAsia"/>
                <w:color w:val="000000"/>
                <w:sz w:val="20"/>
                <w:szCs w:val="20"/>
              </w:rPr>
              <w:t>Chen, Pei-</w:t>
            </w:r>
            <w:proofErr w:type="spellStart"/>
            <w:r w:rsidRPr="004E4DF5">
              <w:rPr>
                <w:rFonts w:hint="eastAsia"/>
                <w:color w:val="000000"/>
                <w:sz w:val="20"/>
                <w:szCs w:val="20"/>
              </w:rPr>
              <w:t>Jer</w:t>
            </w:r>
            <w:proofErr w:type="spellEnd"/>
          </w:p>
        </w:tc>
        <w:tc>
          <w:tcPr>
            <w:tcW w:w="2855" w:type="dxa"/>
            <w:vAlign w:val="center"/>
          </w:tcPr>
          <w:p w14:paraId="1CE8A3A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Pei-</w:t>
            </w:r>
            <w:proofErr w:type="spellStart"/>
            <w:r w:rsidRPr="004E4DF5">
              <w:rPr>
                <w:rFonts w:hint="eastAsia"/>
                <w:color w:val="000000"/>
                <w:sz w:val="20"/>
                <w:szCs w:val="20"/>
                <w:lang w:eastAsia="zh-TW"/>
              </w:rPr>
              <w:t>Jer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陳培哲</w:t>
            </w:r>
            <w:r w:rsidRPr="004E4DF5">
              <w:rPr>
                <w:rFonts w:hint="eastAsia"/>
                <w:color w:val="000000"/>
                <w:sz w:val="20"/>
                <w:szCs w:val="20"/>
                <w:lang w:eastAsia="zh-TW"/>
              </w:rPr>
              <w:t>)</w:t>
            </w:r>
          </w:p>
          <w:p w14:paraId="424A136A" w14:textId="27A26AD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2ED7A6F2" w14:textId="0107D4CE"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222C58CC" w14:textId="34B8276F"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1A575D82" w14:textId="46E7BFA0" w:rsidR="000A2BD7" w:rsidRPr="004E4DF5" w:rsidRDefault="000A2BD7" w:rsidP="000A2BD7">
            <w:pPr>
              <w:jc w:val="center"/>
              <w:rPr>
                <w:sz w:val="20"/>
                <w:szCs w:val="20"/>
              </w:rPr>
            </w:pPr>
            <w:r w:rsidRPr="004E4DF5">
              <w:rPr>
                <w:rFonts w:hint="eastAsia"/>
                <w:color w:val="000000"/>
                <w:sz w:val="20"/>
                <w:szCs w:val="20"/>
              </w:rPr>
              <w:t>33 (2): 172-U77 JAN 10</w:t>
            </w:r>
          </w:p>
        </w:tc>
        <w:tc>
          <w:tcPr>
            <w:tcW w:w="896" w:type="dxa"/>
            <w:tcBorders>
              <w:right w:val="thinThickSmallGap" w:sz="20" w:space="0" w:color="auto"/>
            </w:tcBorders>
            <w:vAlign w:val="center"/>
          </w:tcPr>
          <w:p w14:paraId="24AAFE13" w14:textId="332BAB52" w:rsidR="000A2BD7" w:rsidRPr="004E4DF5" w:rsidRDefault="000A2BD7" w:rsidP="000A2BD7">
            <w:pPr>
              <w:jc w:val="center"/>
              <w:rPr>
                <w:sz w:val="20"/>
                <w:szCs w:val="20"/>
              </w:rPr>
            </w:pPr>
            <w:r w:rsidRPr="004E4DF5">
              <w:rPr>
                <w:rFonts w:hint="eastAsia"/>
                <w:color w:val="000000"/>
                <w:sz w:val="20"/>
                <w:szCs w:val="20"/>
              </w:rPr>
              <w:t>388</w:t>
            </w:r>
          </w:p>
        </w:tc>
      </w:tr>
      <w:tr w:rsidR="000A2BD7" w:rsidRPr="004E4DF5" w14:paraId="7967ED97" w14:textId="77777777" w:rsidTr="000A2BD7">
        <w:tc>
          <w:tcPr>
            <w:tcW w:w="800" w:type="dxa"/>
            <w:tcBorders>
              <w:left w:val="thinThickSmallGap" w:sz="20" w:space="0" w:color="auto"/>
            </w:tcBorders>
            <w:vAlign w:val="center"/>
          </w:tcPr>
          <w:p w14:paraId="499E15E8" w14:textId="2B26CD03" w:rsidR="000A2BD7" w:rsidRPr="004E4DF5" w:rsidRDefault="000A2BD7" w:rsidP="000A2BD7">
            <w:pPr>
              <w:jc w:val="center"/>
              <w:rPr>
                <w:sz w:val="20"/>
                <w:szCs w:val="20"/>
              </w:rPr>
            </w:pPr>
            <w:r w:rsidRPr="004E4DF5">
              <w:rPr>
                <w:rFonts w:hint="eastAsia"/>
                <w:color w:val="000000"/>
                <w:sz w:val="20"/>
                <w:szCs w:val="20"/>
              </w:rPr>
              <w:t>164</w:t>
            </w:r>
          </w:p>
        </w:tc>
        <w:tc>
          <w:tcPr>
            <w:tcW w:w="4233" w:type="dxa"/>
            <w:vAlign w:val="center"/>
          </w:tcPr>
          <w:p w14:paraId="50BB535A" w14:textId="5DEFBD3E" w:rsidR="000A2BD7" w:rsidRPr="004E4DF5" w:rsidRDefault="000A2BD7" w:rsidP="000A2BD7">
            <w:pPr>
              <w:jc w:val="center"/>
              <w:rPr>
                <w:sz w:val="20"/>
                <w:szCs w:val="20"/>
              </w:rPr>
            </w:pPr>
            <w:r w:rsidRPr="004E4DF5">
              <w:rPr>
                <w:rFonts w:hint="eastAsia"/>
                <w:color w:val="000000"/>
                <w:sz w:val="20"/>
                <w:szCs w:val="20"/>
              </w:rPr>
              <w:t xml:space="preserve">Contact Tracing Assessment </w:t>
            </w:r>
            <w:proofErr w:type="gramStart"/>
            <w:r w:rsidRPr="004E4DF5">
              <w:rPr>
                <w:rFonts w:hint="eastAsia"/>
                <w:color w:val="000000"/>
                <w:sz w:val="20"/>
                <w:szCs w:val="20"/>
              </w:rPr>
              <w:t>Of</w:t>
            </w:r>
            <w:proofErr w:type="gramEnd"/>
            <w:r w:rsidRPr="004E4DF5">
              <w:rPr>
                <w:rFonts w:hint="eastAsia"/>
                <w:color w:val="000000"/>
                <w:sz w:val="20"/>
                <w:szCs w:val="20"/>
              </w:rPr>
              <w:t xml:space="preserve"> Covid-19 Transmission Dynamics In Taiwan And Risk At Different Exposure Periods Before And After Symptom Onset</w:t>
            </w:r>
          </w:p>
        </w:tc>
        <w:tc>
          <w:tcPr>
            <w:tcW w:w="2078" w:type="dxa"/>
            <w:vAlign w:val="center"/>
          </w:tcPr>
          <w:p w14:paraId="22E8D88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Hsien-Ho</w:t>
            </w:r>
          </w:p>
          <w:p w14:paraId="3D797704" w14:textId="23DAFB56" w:rsidR="000A2BD7" w:rsidRPr="004E4DF5" w:rsidRDefault="000A2BD7" w:rsidP="000A2BD7">
            <w:pPr>
              <w:jc w:val="center"/>
              <w:rPr>
                <w:sz w:val="20"/>
                <w:szCs w:val="20"/>
              </w:rPr>
            </w:pPr>
            <w:r w:rsidRPr="004E4DF5">
              <w:rPr>
                <w:rFonts w:hint="eastAsia"/>
                <w:color w:val="000000"/>
                <w:sz w:val="20"/>
                <w:szCs w:val="20"/>
              </w:rPr>
              <w:t>Ng, Ta-Chou</w:t>
            </w:r>
          </w:p>
        </w:tc>
        <w:tc>
          <w:tcPr>
            <w:tcW w:w="2855" w:type="dxa"/>
            <w:vAlign w:val="center"/>
          </w:tcPr>
          <w:p w14:paraId="53E274E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Hsien-Ho (</w:t>
            </w:r>
            <w:r w:rsidRPr="004E4DF5">
              <w:rPr>
                <w:rFonts w:hint="eastAsia"/>
                <w:color w:val="000000"/>
                <w:sz w:val="20"/>
                <w:szCs w:val="20"/>
                <w:lang w:eastAsia="zh-TW"/>
              </w:rPr>
              <w:t>林先和</w:t>
            </w:r>
            <w:r w:rsidRPr="004E4DF5">
              <w:rPr>
                <w:rFonts w:hint="eastAsia"/>
                <w:color w:val="000000"/>
                <w:sz w:val="20"/>
                <w:szCs w:val="20"/>
                <w:lang w:eastAsia="zh-TW"/>
              </w:rPr>
              <w:t>)</w:t>
            </w:r>
          </w:p>
          <w:p w14:paraId="1A9DEB8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公衛學院</w:t>
            </w:r>
            <w:r w:rsidRPr="004E4DF5">
              <w:rPr>
                <w:rFonts w:hint="eastAsia"/>
                <w:color w:val="000000"/>
                <w:sz w:val="20"/>
                <w:szCs w:val="20"/>
                <w:lang w:eastAsia="zh-TW"/>
              </w:rPr>
              <w:t>/</w:t>
            </w:r>
            <w:proofErr w:type="gramStart"/>
            <w:r w:rsidRPr="004E4DF5">
              <w:rPr>
                <w:rFonts w:hint="eastAsia"/>
                <w:color w:val="000000"/>
                <w:sz w:val="20"/>
                <w:szCs w:val="20"/>
                <w:lang w:eastAsia="zh-TW"/>
              </w:rPr>
              <w:t>流預所</w:t>
            </w:r>
            <w:proofErr w:type="gramEnd"/>
          </w:p>
          <w:p w14:paraId="77D7ADB1" w14:textId="31AB7B17"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Ng, Ta-Chou </w:t>
            </w:r>
            <w:proofErr w:type="gramStart"/>
            <w:r w:rsidRPr="004E4DF5">
              <w:rPr>
                <w:rFonts w:hint="eastAsia"/>
                <w:color w:val="000000"/>
                <w:sz w:val="20"/>
                <w:szCs w:val="20"/>
                <w:lang w:eastAsia="zh-TW"/>
              </w:rPr>
              <w:t>流預所</w:t>
            </w:r>
            <w:proofErr w:type="gramEnd"/>
          </w:p>
        </w:tc>
        <w:tc>
          <w:tcPr>
            <w:tcW w:w="2147" w:type="dxa"/>
            <w:vAlign w:val="center"/>
          </w:tcPr>
          <w:p w14:paraId="282F45F4" w14:textId="42A2FE93" w:rsidR="000A2BD7" w:rsidRPr="004E4DF5" w:rsidRDefault="000A2BD7" w:rsidP="000A2BD7">
            <w:pPr>
              <w:jc w:val="center"/>
              <w:rPr>
                <w:sz w:val="20"/>
                <w:szCs w:val="20"/>
              </w:rPr>
            </w:pPr>
            <w:r w:rsidRPr="004E4DF5">
              <w:rPr>
                <w:rFonts w:hint="eastAsia"/>
                <w:color w:val="000000"/>
                <w:sz w:val="20"/>
                <w:szCs w:val="20"/>
              </w:rPr>
              <w:t>Jama Internal Medicine</w:t>
            </w:r>
          </w:p>
        </w:tc>
        <w:tc>
          <w:tcPr>
            <w:tcW w:w="1068" w:type="dxa"/>
            <w:vAlign w:val="center"/>
          </w:tcPr>
          <w:p w14:paraId="389B75C9" w14:textId="4F4DD42F"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3F02792F" w14:textId="4C03949F" w:rsidR="000A2BD7" w:rsidRPr="004E4DF5" w:rsidRDefault="000A2BD7" w:rsidP="000A2BD7">
            <w:pPr>
              <w:jc w:val="center"/>
              <w:rPr>
                <w:sz w:val="20"/>
                <w:szCs w:val="20"/>
              </w:rPr>
            </w:pPr>
            <w:r w:rsidRPr="004E4DF5">
              <w:rPr>
                <w:rFonts w:hint="eastAsia"/>
                <w:color w:val="000000"/>
                <w:sz w:val="20"/>
                <w:szCs w:val="20"/>
              </w:rPr>
              <w:t>180 (9): 1156-1163 SEP</w:t>
            </w:r>
          </w:p>
        </w:tc>
        <w:tc>
          <w:tcPr>
            <w:tcW w:w="896" w:type="dxa"/>
            <w:tcBorders>
              <w:right w:val="thinThickSmallGap" w:sz="20" w:space="0" w:color="auto"/>
            </w:tcBorders>
            <w:vAlign w:val="center"/>
          </w:tcPr>
          <w:p w14:paraId="5CEFDFC2" w14:textId="27ADF8D4" w:rsidR="000A2BD7" w:rsidRPr="004E4DF5" w:rsidRDefault="000A2BD7" w:rsidP="000A2BD7">
            <w:pPr>
              <w:jc w:val="center"/>
              <w:rPr>
                <w:sz w:val="20"/>
                <w:szCs w:val="20"/>
              </w:rPr>
            </w:pPr>
            <w:r w:rsidRPr="004E4DF5">
              <w:rPr>
                <w:rFonts w:hint="eastAsia"/>
                <w:color w:val="000000"/>
                <w:sz w:val="20"/>
                <w:szCs w:val="20"/>
              </w:rPr>
              <w:t>387</w:t>
            </w:r>
          </w:p>
        </w:tc>
      </w:tr>
      <w:tr w:rsidR="000A2BD7" w:rsidRPr="004E4DF5" w14:paraId="0C819538" w14:textId="77777777" w:rsidTr="000A2BD7">
        <w:tc>
          <w:tcPr>
            <w:tcW w:w="800" w:type="dxa"/>
            <w:tcBorders>
              <w:left w:val="thinThickSmallGap" w:sz="20" w:space="0" w:color="auto"/>
            </w:tcBorders>
            <w:vAlign w:val="center"/>
          </w:tcPr>
          <w:p w14:paraId="2312AB13" w14:textId="349BB9E0" w:rsidR="000A2BD7" w:rsidRPr="004E4DF5" w:rsidRDefault="000A2BD7" w:rsidP="000A2BD7">
            <w:pPr>
              <w:jc w:val="center"/>
              <w:rPr>
                <w:sz w:val="20"/>
                <w:szCs w:val="20"/>
              </w:rPr>
            </w:pPr>
            <w:r w:rsidRPr="004E4DF5">
              <w:rPr>
                <w:rFonts w:hint="eastAsia"/>
                <w:color w:val="000000"/>
                <w:sz w:val="20"/>
                <w:szCs w:val="20"/>
              </w:rPr>
              <w:t>165</w:t>
            </w:r>
          </w:p>
        </w:tc>
        <w:tc>
          <w:tcPr>
            <w:tcW w:w="4233" w:type="dxa"/>
            <w:vAlign w:val="center"/>
          </w:tcPr>
          <w:p w14:paraId="1E39BD10" w14:textId="5536A1B6" w:rsidR="000A2BD7" w:rsidRPr="004E4DF5" w:rsidRDefault="000A2BD7" w:rsidP="000A2BD7">
            <w:pPr>
              <w:jc w:val="center"/>
              <w:rPr>
                <w:sz w:val="20"/>
                <w:szCs w:val="20"/>
              </w:rPr>
            </w:pPr>
            <w:r w:rsidRPr="004E4DF5">
              <w:rPr>
                <w:rFonts w:hint="eastAsia"/>
                <w:color w:val="000000"/>
                <w:sz w:val="20"/>
                <w:szCs w:val="20"/>
              </w:rPr>
              <w:t xml:space="preserve">Drug Reaction </w:t>
            </w:r>
            <w:proofErr w:type="gramStart"/>
            <w:r w:rsidRPr="004E4DF5">
              <w:rPr>
                <w:rFonts w:hint="eastAsia"/>
                <w:color w:val="000000"/>
                <w:sz w:val="20"/>
                <w:szCs w:val="20"/>
              </w:rPr>
              <w:t>With</w:t>
            </w:r>
            <w:proofErr w:type="gramEnd"/>
            <w:r w:rsidRPr="004E4DF5">
              <w:rPr>
                <w:rFonts w:hint="eastAsia"/>
                <w:color w:val="000000"/>
                <w:sz w:val="20"/>
                <w:szCs w:val="20"/>
              </w:rPr>
              <w:t xml:space="preserve"> Eosinophilia And Systemic Symptoms (Dress): An Original Multisystem Adverse Drug Reaction. Results From </w:t>
            </w:r>
            <w:proofErr w:type="gramStart"/>
            <w:r w:rsidRPr="004E4DF5">
              <w:rPr>
                <w:rFonts w:hint="eastAsia"/>
                <w:color w:val="000000"/>
                <w:sz w:val="20"/>
                <w:szCs w:val="20"/>
              </w:rPr>
              <w:t>The</w:t>
            </w:r>
            <w:proofErr w:type="gramEnd"/>
            <w:r w:rsidRPr="004E4DF5">
              <w:rPr>
                <w:rFonts w:hint="eastAsia"/>
                <w:color w:val="000000"/>
                <w:sz w:val="20"/>
                <w:szCs w:val="20"/>
              </w:rPr>
              <w:t xml:space="preserve"> Prospective </w:t>
            </w:r>
            <w:proofErr w:type="spellStart"/>
            <w:r w:rsidRPr="004E4DF5">
              <w:rPr>
                <w:rFonts w:hint="eastAsia"/>
                <w:color w:val="000000"/>
                <w:sz w:val="20"/>
                <w:szCs w:val="20"/>
              </w:rPr>
              <w:t>Regiscar</w:t>
            </w:r>
            <w:proofErr w:type="spellEnd"/>
            <w:r w:rsidRPr="004E4DF5">
              <w:rPr>
                <w:rFonts w:hint="eastAsia"/>
                <w:color w:val="000000"/>
                <w:sz w:val="20"/>
                <w:szCs w:val="20"/>
              </w:rPr>
              <w:t xml:space="preserve"> Study</w:t>
            </w:r>
          </w:p>
        </w:tc>
        <w:tc>
          <w:tcPr>
            <w:tcW w:w="2078" w:type="dxa"/>
            <w:vAlign w:val="center"/>
          </w:tcPr>
          <w:p w14:paraId="2816DB64" w14:textId="4B8A38DF" w:rsidR="000A2BD7" w:rsidRPr="004E4DF5" w:rsidRDefault="000A2BD7" w:rsidP="000A2BD7">
            <w:pPr>
              <w:jc w:val="center"/>
              <w:rPr>
                <w:sz w:val="20"/>
                <w:szCs w:val="20"/>
              </w:rPr>
            </w:pPr>
            <w:r w:rsidRPr="004E4DF5">
              <w:rPr>
                <w:rFonts w:hint="eastAsia"/>
                <w:color w:val="000000"/>
                <w:sz w:val="20"/>
                <w:szCs w:val="20"/>
              </w:rPr>
              <w:t>Chu, C. Y.</w:t>
            </w:r>
          </w:p>
        </w:tc>
        <w:tc>
          <w:tcPr>
            <w:tcW w:w="2855" w:type="dxa"/>
            <w:vAlign w:val="center"/>
          </w:tcPr>
          <w:p w14:paraId="3B243DF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Chu, Chia-Yu (</w:t>
            </w:r>
            <w:r w:rsidRPr="004E4DF5">
              <w:rPr>
                <w:rFonts w:hint="eastAsia"/>
                <w:color w:val="000000"/>
                <w:sz w:val="20"/>
                <w:szCs w:val="20"/>
                <w:lang w:eastAsia="zh-TW"/>
              </w:rPr>
              <w:t>朱家瑜</w:t>
            </w:r>
            <w:r w:rsidRPr="004E4DF5">
              <w:rPr>
                <w:rFonts w:hint="eastAsia"/>
                <w:color w:val="000000"/>
                <w:sz w:val="20"/>
                <w:szCs w:val="20"/>
                <w:lang w:eastAsia="zh-TW"/>
              </w:rPr>
              <w:t>)</w:t>
            </w:r>
          </w:p>
          <w:p w14:paraId="0FEB573C" w14:textId="3761B9D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附設醫院皮膚部</w:t>
            </w:r>
          </w:p>
        </w:tc>
        <w:tc>
          <w:tcPr>
            <w:tcW w:w="2147" w:type="dxa"/>
            <w:vAlign w:val="center"/>
          </w:tcPr>
          <w:p w14:paraId="527E4C59" w14:textId="0E8760DC" w:rsidR="000A2BD7" w:rsidRPr="004E4DF5" w:rsidRDefault="000A2BD7" w:rsidP="000A2BD7">
            <w:pPr>
              <w:jc w:val="center"/>
              <w:rPr>
                <w:sz w:val="20"/>
                <w:szCs w:val="20"/>
              </w:rPr>
            </w:pPr>
            <w:r w:rsidRPr="004E4DF5">
              <w:rPr>
                <w:rFonts w:hint="eastAsia"/>
                <w:color w:val="000000"/>
                <w:sz w:val="20"/>
                <w:szCs w:val="20"/>
              </w:rPr>
              <w:t xml:space="preserve">British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Dermatology</w:t>
            </w:r>
          </w:p>
        </w:tc>
        <w:tc>
          <w:tcPr>
            <w:tcW w:w="1068" w:type="dxa"/>
            <w:vAlign w:val="center"/>
          </w:tcPr>
          <w:p w14:paraId="5243CAF9" w14:textId="3C81B6C1"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0DCE87BB" w14:textId="390EB921" w:rsidR="000A2BD7" w:rsidRPr="004E4DF5" w:rsidRDefault="000A2BD7" w:rsidP="000A2BD7">
            <w:pPr>
              <w:jc w:val="center"/>
              <w:rPr>
                <w:sz w:val="20"/>
                <w:szCs w:val="20"/>
              </w:rPr>
            </w:pPr>
            <w:r w:rsidRPr="004E4DF5">
              <w:rPr>
                <w:rFonts w:hint="eastAsia"/>
                <w:color w:val="000000"/>
                <w:sz w:val="20"/>
                <w:szCs w:val="20"/>
              </w:rPr>
              <w:t>169 (5): 1071-1080 NOV</w:t>
            </w:r>
          </w:p>
        </w:tc>
        <w:tc>
          <w:tcPr>
            <w:tcW w:w="896" w:type="dxa"/>
            <w:tcBorders>
              <w:right w:val="thinThickSmallGap" w:sz="20" w:space="0" w:color="auto"/>
            </w:tcBorders>
            <w:vAlign w:val="center"/>
          </w:tcPr>
          <w:p w14:paraId="4739B92C" w14:textId="438B3D7C" w:rsidR="000A2BD7" w:rsidRPr="004E4DF5" w:rsidRDefault="000A2BD7" w:rsidP="000A2BD7">
            <w:pPr>
              <w:jc w:val="center"/>
              <w:rPr>
                <w:sz w:val="20"/>
                <w:szCs w:val="20"/>
              </w:rPr>
            </w:pPr>
            <w:r w:rsidRPr="004E4DF5">
              <w:rPr>
                <w:rFonts w:hint="eastAsia"/>
                <w:color w:val="000000"/>
                <w:sz w:val="20"/>
                <w:szCs w:val="20"/>
              </w:rPr>
              <w:t>378</w:t>
            </w:r>
          </w:p>
        </w:tc>
      </w:tr>
      <w:tr w:rsidR="000A2BD7" w:rsidRPr="004E4DF5" w14:paraId="2152AE30" w14:textId="77777777" w:rsidTr="000A2BD7">
        <w:tc>
          <w:tcPr>
            <w:tcW w:w="800" w:type="dxa"/>
            <w:tcBorders>
              <w:left w:val="thinThickSmallGap" w:sz="20" w:space="0" w:color="auto"/>
            </w:tcBorders>
            <w:vAlign w:val="center"/>
          </w:tcPr>
          <w:p w14:paraId="62463CB7" w14:textId="7885E2E8" w:rsidR="000A2BD7" w:rsidRPr="004E4DF5" w:rsidRDefault="000A2BD7" w:rsidP="000A2BD7">
            <w:pPr>
              <w:jc w:val="center"/>
              <w:rPr>
                <w:sz w:val="20"/>
                <w:szCs w:val="20"/>
              </w:rPr>
            </w:pPr>
            <w:r w:rsidRPr="004E4DF5">
              <w:rPr>
                <w:rFonts w:hint="eastAsia"/>
                <w:color w:val="000000"/>
                <w:sz w:val="20"/>
                <w:szCs w:val="20"/>
              </w:rPr>
              <w:t>166</w:t>
            </w:r>
          </w:p>
        </w:tc>
        <w:tc>
          <w:tcPr>
            <w:tcW w:w="4233" w:type="dxa"/>
            <w:vAlign w:val="center"/>
          </w:tcPr>
          <w:p w14:paraId="3B941B3D" w14:textId="2A87016A" w:rsidR="000A2BD7" w:rsidRPr="004E4DF5" w:rsidRDefault="000A2BD7" w:rsidP="000A2BD7">
            <w:pPr>
              <w:jc w:val="center"/>
              <w:rPr>
                <w:sz w:val="20"/>
                <w:szCs w:val="20"/>
              </w:rPr>
            </w:pPr>
            <w:r w:rsidRPr="004E4DF5">
              <w:rPr>
                <w:rFonts w:hint="eastAsia"/>
                <w:color w:val="000000"/>
                <w:sz w:val="20"/>
                <w:szCs w:val="20"/>
              </w:rPr>
              <w:t xml:space="preserve">Global, Regional, National, And Selected Subnational Levels </w:t>
            </w:r>
            <w:proofErr w:type="gramStart"/>
            <w:r w:rsidRPr="004E4DF5">
              <w:rPr>
                <w:rFonts w:hint="eastAsia"/>
                <w:color w:val="000000"/>
                <w:sz w:val="20"/>
                <w:szCs w:val="20"/>
              </w:rPr>
              <w:t>Of</w:t>
            </w:r>
            <w:proofErr w:type="gramEnd"/>
            <w:r w:rsidRPr="004E4DF5">
              <w:rPr>
                <w:rFonts w:hint="eastAsia"/>
                <w:color w:val="000000"/>
                <w:sz w:val="20"/>
                <w:szCs w:val="20"/>
              </w:rPr>
              <w:t xml:space="preserve"> Stillbirths, Neonatal, Infant, And Under-5 Mortality, 1980-2015: A Systematic Analysis For The Global Burden Of Disease Study 2015</w:t>
            </w:r>
          </w:p>
        </w:tc>
        <w:tc>
          <w:tcPr>
            <w:tcW w:w="2078" w:type="dxa"/>
            <w:vAlign w:val="center"/>
          </w:tcPr>
          <w:p w14:paraId="3BE5B612" w14:textId="058E6FC3"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314FAC6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7686B23E" w14:textId="786AB932"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2870EF55" w14:textId="09D8E2F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0F9A5EA2" w14:textId="5BC9C6DB"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302D1CA8" w14:textId="0661BC34" w:rsidR="000A2BD7" w:rsidRPr="004E4DF5" w:rsidRDefault="000A2BD7" w:rsidP="000A2BD7">
            <w:pPr>
              <w:jc w:val="center"/>
              <w:rPr>
                <w:sz w:val="20"/>
                <w:szCs w:val="20"/>
              </w:rPr>
            </w:pPr>
            <w:r w:rsidRPr="004E4DF5">
              <w:rPr>
                <w:rFonts w:hint="eastAsia"/>
                <w:color w:val="000000"/>
                <w:sz w:val="20"/>
                <w:szCs w:val="20"/>
              </w:rPr>
              <w:t>388 (10053): 1725-1774 OCT 8</w:t>
            </w:r>
          </w:p>
        </w:tc>
        <w:tc>
          <w:tcPr>
            <w:tcW w:w="896" w:type="dxa"/>
            <w:tcBorders>
              <w:right w:val="thinThickSmallGap" w:sz="20" w:space="0" w:color="auto"/>
            </w:tcBorders>
            <w:vAlign w:val="center"/>
          </w:tcPr>
          <w:p w14:paraId="4DB12E86" w14:textId="69733935" w:rsidR="000A2BD7" w:rsidRPr="004E4DF5" w:rsidRDefault="000A2BD7" w:rsidP="000A2BD7">
            <w:pPr>
              <w:jc w:val="center"/>
              <w:rPr>
                <w:sz w:val="20"/>
                <w:szCs w:val="20"/>
              </w:rPr>
            </w:pPr>
            <w:r w:rsidRPr="004E4DF5">
              <w:rPr>
                <w:rFonts w:hint="eastAsia"/>
                <w:color w:val="000000"/>
                <w:sz w:val="20"/>
                <w:szCs w:val="20"/>
              </w:rPr>
              <w:t>370</w:t>
            </w:r>
          </w:p>
        </w:tc>
      </w:tr>
      <w:tr w:rsidR="000A2BD7" w:rsidRPr="004E4DF5" w14:paraId="67F08527" w14:textId="77777777" w:rsidTr="000A2BD7">
        <w:tc>
          <w:tcPr>
            <w:tcW w:w="800" w:type="dxa"/>
            <w:tcBorders>
              <w:left w:val="thinThickSmallGap" w:sz="20" w:space="0" w:color="auto"/>
            </w:tcBorders>
            <w:vAlign w:val="center"/>
          </w:tcPr>
          <w:p w14:paraId="7BF1234D" w14:textId="6FBF372D" w:rsidR="000A2BD7" w:rsidRPr="004E4DF5" w:rsidRDefault="000A2BD7" w:rsidP="000A2BD7">
            <w:pPr>
              <w:jc w:val="center"/>
              <w:rPr>
                <w:sz w:val="20"/>
                <w:szCs w:val="20"/>
              </w:rPr>
            </w:pPr>
            <w:r w:rsidRPr="004E4DF5">
              <w:rPr>
                <w:rFonts w:hint="eastAsia"/>
                <w:color w:val="000000"/>
                <w:sz w:val="20"/>
                <w:szCs w:val="20"/>
              </w:rPr>
              <w:t>167</w:t>
            </w:r>
          </w:p>
        </w:tc>
        <w:tc>
          <w:tcPr>
            <w:tcW w:w="4233" w:type="dxa"/>
            <w:vAlign w:val="center"/>
          </w:tcPr>
          <w:p w14:paraId="6CE44631" w14:textId="4E148C70" w:rsidR="000A2BD7" w:rsidRPr="004E4DF5" w:rsidRDefault="000A2BD7" w:rsidP="000A2BD7">
            <w:pPr>
              <w:jc w:val="center"/>
              <w:rPr>
                <w:sz w:val="20"/>
                <w:szCs w:val="20"/>
              </w:rPr>
            </w:pPr>
            <w:r w:rsidRPr="004E4DF5">
              <w:rPr>
                <w:rFonts w:hint="eastAsia"/>
                <w:color w:val="000000"/>
                <w:sz w:val="20"/>
                <w:szCs w:val="20"/>
              </w:rPr>
              <w:t xml:space="preserve">Thrombolysis Guided </w:t>
            </w:r>
            <w:proofErr w:type="gramStart"/>
            <w:r w:rsidRPr="004E4DF5">
              <w:rPr>
                <w:rFonts w:hint="eastAsia"/>
                <w:color w:val="000000"/>
                <w:sz w:val="20"/>
                <w:szCs w:val="20"/>
              </w:rPr>
              <w:t>By</w:t>
            </w:r>
            <w:proofErr w:type="gramEnd"/>
            <w:r w:rsidRPr="004E4DF5">
              <w:rPr>
                <w:rFonts w:hint="eastAsia"/>
                <w:color w:val="000000"/>
                <w:sz w:val="20"/>
                <w:szCs w:val="20"/>
              </w:rPr>
              <w:t xml:space="preserve"> Perfusion Imaging Up To 9 Hours After Onset Of Stroke</w:t>
            </w:r>
          </w:p>
        </w:tc>
        <w:tc>
          <w:tcPr>
            <w:tcW w:w="2078" w:type="dxa"/>
            <w:vAlign w:val="center"/>
          </w:tcPr>
          <w:p w14:paraId="0C65C482" w14:textId="4B181410" w:rsidR="000A2BD7" w:rsidRPr="004E4DF5" w:rsidRDefault="000A2BD7" w:rsidP="000A2BD7">
            <w:pPr>
              <w:jc w:val="center"/>
              <w:rPr>
                <w:sz w:val="20"/>
                <w:szCs w:val="20"/>
              </w:rPr>
            </w:pPr>
            <w:r w:rsidRPr="004E4DF5">
              <w:rPr>
                <w:rFonts w:hint="eastAsia"/>
                <w:color w:val="000000"/>
                <w:sz w:val="20"/>
                <w:szCs w:val="20"/>
              </w:rPr>
              <w:t>Jeng, J. -S.</w:t>
            </w:r>
          </w:p>
        </w:tc>
        <w:tc>
          <w:tcPr>
            <w:tcW w:w="2855" w:type="dxa"/>
            <w:vAlign w:val="center"/>
          </w:tcPr>
          <w:p w14:paraId="7E680F9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Jeng, </w:t>
            </w:r>
            <w:proofErr w:type="spellStart"/>
            <w:r w:rsidRPr="004E4DF5">
              <w:rPr>
                <w:rFonts w:hint="eastAsia"/>
                <w:color w:val="000000"/>
                <w:sz w:val="20"/>
                <w:szCs w:val="20"/>
                <w:lang w:eastAsia="zh-TW"/>
              </w:rPr>
              <w:t>Jiann</w:t>
            </w:r>
            <w:proofErr w:type="spellEnd"/>
            <w:r w:rsidRPr="004E4DF5">
              <w:rPr>
                <w:rFonts w:hint="eastAsia"/>
                <w:color w:val="000000"/>
                <w:sz w:val="20"/>
                <w:szCs w:val="20"/>
                <w:lang w:eastAsia="zh-TW"/>
              </w:rPr>
              <w:t>-Shing (</w:t>
            </w:r>
            <w:r w:rsidRPr="004E4DF5">
              <w:rPr>
                <w:rFonts w:hint="eastAsia"/>
                <w:color w:val="000000"/>
                <w:sz w:val="20"/>
                <w:szCs w:val="20"/>
                <w:lang w:eastAsia="zh-TW"/>
              </w:rPr>
              <w:t>鄭建興</w:t>
            </w:r>
            <w:r w:rsidRPr="004E4DF5">
              <w:rPr>
                <w:rFonts w:hint="eastAsia"/>
                <w:color w:val="000000"/>
                <w:sz w:val="20"/>
                <w:szCs w:val="20"/>
                <w:lang w:eastAsia="zh-TW"/>
              </w:rPr>
              <w:t>)</w:t>
            </w:r>
          </w:p>
          <w:p w14:paraId="373068B3" w14:textId="58959AF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醫學系神經科</w:t>
            </w:r>
            <w:r w:rsidRPr="004E4DF5">
              <w:rPr>
                <w:rFonts w:hint="eastAsia"/>
                <w:color w:val="000000"/>
                <w:sz w:val="20"/>
                <w:szCs w:val="20"/>
                <w:lang w:eastAsia="zh-TW"/>
              </w:rPr>
              <w:t>/</w:t>
            </w:r>
            <w:r w:rsidRPr="004E4DF5">
              <w:rPr>
                <w:rFonts w:hint="eastAsia"/>
                <w:color w:val="000000"/>
                <w:sz w:val="20"/>
                <w:szCs w:val="20"/>
                <w:lang w:eastAsia="zh-TW"/>
              </w:rPr>
              <w:t>附設醫院神經部</w:t>
            </w:r>
            <w:r w:rsidRPr="004E4DF5">
              <w:rPr>
                <w:rFonts w:hint="eastAsia"/>
                <w:color w:val="000000"/>
                <w:sz w:val="20"/>
                <w:szCs w:val="20"/>
                <w:lang w:eastAsia="zh-TW"/>
              </w:rPr>
              <w:t>/</w:t>
            </w:r>
            <w:r w:rsidRPr="004E4DF5">
              <w:rPr>
                <w:rFonts w:hint="eastAsia"/>
                <w:color w:val="000000"/>
                <w:sz w:val="20"/>
                <w:szCs w:val="20"/>
                <w:lang w:eastAsia="zh-TW"/>
              </w:rPr>
              <w:t>附設醫院腦中風中心</w:t>
            </w:r>
          </w:p>
        </w:tc>
        <w:tc>
          <w:tcPr>
            <w:tcW w:w="2147" w:type="dxa"/>
            <w:vAlign w:val="center"/>
          </w:tcPr>
          <w:p w14:paraId="572D5AB7" w14:textId="0E590CB0"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1FE0776" w14:textId="38E19E76"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970D957" w14:textId="1657D42D" w:rsidR="000A2BD7" w:rsidRPr="004E4DF5" w:rsidRDefault="000A2BD7" w:rsidP="000A2BD7">
            <w:pPr>
              <w:jc w:val="center"/>
              <w:rPr>
                <w:sz w:val="20"/>
                <w:szCs w:val="20"/>
              </w:rPr>
            </w:pPr>
            <w:r w:rsidRPr="004E4DF5">
              <w:rPr>
                <w:rFonts w:hint="eastAsia"/>
                <w:color w:val="000000"/>
                <w:sz w:val="20"/>
                <w:szCs w:val="20"/>
              </w:rPr>
              <w:t>380 (19): 1795-1803 MAY 9</w:t>
            </w:r>
          </w:p>
        </w:tc>
        <w:tc>
          <w:tcPr>
            <w:tcW w:w="896" w:type="dxa"/>
            <w:tcBorders>
              <w:right w:val="thinThickSmallGap" w:sz="20" w:space="0" w:color="auto"/>
            </w:tcBorders>
            <w:vAlign w:val="center"/>
          </w:tcPr>
          <w:p w14:paraId="494E9D2C" w14:textId="6361E6FA" w:rsidR="000A2BD7" w:rsidRPr="004E4DF5" w:rsidRDefault="000A2BD7" w:rsidP="000A2BD7">
            <w:pPr>
              <w:jc w:val="center"/>
              <w:rPr>
                <w:sz w:val="20"/>
                <w:szCs w:val="20"/>
              </w:rPr>
            </w:pPr>
            <w:r w:rsidRPr="004E4DF5">
              <w:rPr>
                <w:rFonts w:hint="eastAsia"/>
                <w:color w:val="000000"/>
                <w:sz w:val="20"/>
                <w:szCs w:val="20"/>
              </w:rPr>
              <w:t>366</w:t>
            </w:r>
          </w:p>
        </w:tc>
      </w:tr>
      <w:tr w:rsidR="000A2BD7" w:rsidRPr="004E4DF5" w14:paraId="7CECE977" w14:textId="77777777" w:rsidTr="000A2BD7">
        <w:tc>
          <w:tcPr>
            <w:tcW w:w="800" w:type="dxa"/>
            <w:tcBorders>
              <w:left w:val="thinThickSmallGap" w:sz="20" w:space="0" w:color="auto"/>
            </w:tcBorders>
            <w:vAlign w:val="center"/>
          </w:tcPr>
          <w:p w14:paraId="11311478" w14:textId="5F3D70F1" w:rsidR="000A2BD7" w:rsidRPr="004E4DF5" w:rsidRDefault="000A2BD7" w:rsidP="000A2BD7">
            <w:pPr>
              <w:jc w:val="center"/>
              <w:rPr>
                <w:sz w:val="20"/>
                <w:szCs w:val="20"/>
              </w:rPr>
            </w:pPr>
            <w:r w:rsidRPr="004E4DF5">
              <w:rPr>
                <w:rFonts w:hint="eastAsia"/>
                <w:color w:val="000000"/>
                <w:sz w:val="20"/>
                <w:szCs w:val="20"/>
              </w:rPr>
              <w:t>168</w:t>
            </w:r>
          </w:p>
        </w:tc>
        <w:tc>
          <w:tcPr>
            <w:tcW w:w="4233" w:type="dxa"/>
            <w:vAlign w:val="center"/>
          </w:tcPr>
          <w:p w14:paraId="22EAF744" w14:textId="7525E5DB" w:rsidR="000A2BD7" w:rsidRPr="004E4DF5" w:rsidRDefault="000A2BD7" w:rsidP="000A2BD7">
            <w:pPr>
              <w:jc w:val="center"/>
              <w:rPr>
                <w:sz w:val="20"/>
                <w:szCs w:val="20"/>
              </w:rPr>
            </w:pPr>
            <w:proofErr w:type="spellStart"/>
            <w:r w:rsidRPr="004E4DF5">
              <w:rPr>
                <w:rFonts w:hint="eastAsia"/>
                <w:color w:val="000000"/>
                <w:sz w:val="20"/>
                <w:szCs w:val="20"/>
              </w:rPr>
              <w:t>Tumour</w:t>
            </w:r>
            <w:proofErr w:type="spellEnd"/>
            <w:r w:rsidRPr="004E4DF5">
              <w:rPr>
                <w:rFonts w:hint="eastAsia"/>
                <w:color w:val="000000"/>
                <w:sz w:val="20"/>
                <w:szCs w:val="20"/>
              </w:rPr>
              <w:t xml:space="preserve">- And Class-Specific Patterns </w:t>
            </w:r>
            <w:proofErr w:type="gramStart"/>
            <w:r w:rsidRPr="004E4DF5">
              <w:rPr>
                <w:rFonts w:hint="eastAsia"/>
                <w:color w:val="000000"/>
                <w:sz w:val="20"/>
                <w:szCs w:val="20"/>
              </w:rPr>
              <w:t>Of</w:t>
            </w:r>
            <w:proofErr w:type="gramEnd"/>
            <w:r w:rsidRPr="004E4DF5">
              <w:rPr>
                <w:rFonts w:hint="eastAsia"/>
                <w:color w:val="000000"/>
                <w:sz w:val="20"/>
                <w:szCs w:val="20"/>
              </w:rPr>
              <w:t xml:space="preserve"> Immune-Related Adverse Events Of Immune Checkpoint Inhibitors: A Systematic Review</w:t>
            </w:r>
          </w:p>
        </w:tc>
        <w:tc>
          <w:tcPr>
            <w:tcW w:w="2078" w:type="dxa"/>
            <w:vAlign w:val="center"/>
          </w:tcPr>
          <w:p w14:paraId="2B1CC3F8" w14:textId="182AFEA4" w:rsidR="000A2BD7" w:rsidRPr="004E4DF5" w:rsidRDefault="000A2BD7" w:rsidP="000A2BD7">
            <w:pPr>
              <w:jc w:val="center"/>
              <w:rPr>
                <w:sz w:val="20"/>
                <w:szCs w:val="20"/>
              </w:rPr>
            </w:pPr>
            <w:r w:rsidRPr="004E4DF5">
              <w:rPr>
                <w:rFonts w:hint="eastAsia"/>
                <w:color w:val="000000"/>
                <w:sz w:val="20"/>
                <w:szCs w:val="20"/>
              </w:rPr>
              <w:t>Chen, T. Wei-Wu</w:t>
            </w:r>
          </w:p>
        </w:tc>
        <w:tc>
          <w:tcPr>
            <w:tcW w:w="2855" w:type="dxa"/>
            <w:vAlign w:val="center"/>
          </w:tcPr>
          <w:p w14:paraId="0996D9E3" w14:textId="3ABB74A1" w:rsidR="000A2BD7" w:rsidRPr="004E4DF5" w:rsidRDefault="000A2BD7" w:rsidP="000A2BD7">
            <w:pPr>
              <w:jc w:val="center"/>
              <w:rPr>
                <w:sz w:val="20"/>
                <w:szCs w:val="20"/>
              </w:rPr>
            </w:pPr>
            <w:r w:rsidRPr="004E4DF5">
              <w:rPr>
                <w:rFonts w:hint="eastAsia"/>
                <w:color w:val="000000"/>
                <w:sz w:val="20"/>
                <w:szCs w:val="20"/>
              </w:rPr>
              <w:t>Chen, Tom Wei-Wu (</w:t>
            </w:r>
            <w:proofErr w:type="spellStart"/>
            <w:r w:rsidRPr="004E4DF5">
              <w:rPr>
                <w:rFonts w:hint="eastAsia"/>
                <w:color w:val="000000"/>
                <w:sz w:val="20"/>
                <w:szCs w:val="20"/>
              </w:rPr>
              <w:t>陳偉武</w:t>
            </w:r>
            <w:proofErr w:type="spellEnd"/>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7B31964E" w14:textId="7F209498"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38601B0F" w14:textId="0FE06706"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59FAD781" w14:textId="6F70198E" w:rsidR="000A2BD7" w:rsidRPr="004E4DF5" w:rsidRDefault="000A2BD7" w:rsidP="000A2BD7">
            <w:pPr>
              <w:jc w:val="center"/>
              <w:rPr>
                <w:sz w:val="20"/>
                <w:szCs w:val="20"/>
              </w:rPr>
            </w:pPr>
            <w:r w:rsidRPr="004E4DF5">
              <w:rPr>
                <w:rFonts w:hint="eastAsia"/>
                <w:color w:val="000000"/>
                <w:sz w:val="20"/>
                <w:szCs w:val="20"/>
              </w:rPr>
              <w:t>28 (10): 2377-2385 OCT</w:t>
            </w:r>
          </w:p>
        </w:tc>
        <w:tc>
          <w:tcPr>
            <w:tcW w:w="896" w:type="dxa"/>
            <w:tcBorders>
              <w:right w:val="thinThickSmallGap" w:sz="20" w:space="0" w:color="auto"/>
            </w:tcBorders>
            <w:vAlign w:val="center"/>
          </w:tcPr>
          <w:p w14:paraId="072A4D87" w14:textId="73CCF822" w:rsidR="000A2BD7" w:rsidRPr="004E4DF5" w:rsidRDefault="000A2BD7" w:rsidP="000A2BD7">
            <w:pPr>
              <w:jc w:val="center"/>
              <w:rPr>
                <w:sz w:val="20"/>
                <w:szCs w:val="20"/>
              </w:rPr>
            </w:pPr>
            <w:r w:rsidRPr="004E4DF5">
              <w:rPr>
                <w:rFonts w:hint="eastAsia"/>
                <w:color w:val="000000"/>
                <w:sz w:val="20"/>
                <w:szCs w:val="20"/>
              </w:rPr>
              <w:t>366</w:t>
            </w:r>
          </w:p>
        </w:tc>
      </w:tr>
      <w:tr w:rsidR="000A2BD7" w:rsidRPr="004E4DF5" w14:paraId="1D5286DF" w14:textId="77777777" w:rsidTr="000A2BD7">
        <w:tc>
          <w:tcPr>
            <w:tcW w:w="800" w:type="dxa"/>
            <w:tcBorders>
              <w:left w:val="thinThickSmallGap" w:sz="20" w:space="0" w:color="auto"/>
            </w:tcBorders>
            <w:vAlign w:val="center"/>
          </w:tcPr>
          <w:p w14:paraId="27C567A1" w14:textId="6468CAA4" w:rsidR="000A2BD7" w:rsidRPr="004E4DF5" w:rsidRDefault="000A2BD7" w:rsidP="000A2BD7">
            <w:pPr>
              <w:jc w:val="center"/>
              <w:rPr>
                <w:sz w:val="20"/>
                <w:szCs w:val="20"/>
              </w:rPr>
            </w:pPr>
            <w:r w:rsidRPr="004E4DF5">
              <w:rPr>
                <w:rFonts w:hint="eastAsia"/>
                <w:color w:val="000000"/>
                <w:sz w:val="20"/>
                <w:szCs w:val="20"/>
              </w:rPr>
              <w:t>169</w:t>
            </w:r>
          </w:p>
        </w:tc>
        <w:tc>
          <w:tcPr>
            <w:tcW w:w="4233" w:type="dxa"/>
            <w:vAlign w:val="center"/>
          </w:tcPr>
          <w:p w14:paraId="5B254675" w14:textId="74CF6E0B" w:rsidR="000A2BD7" w:rsidRPr="004E4DF5" w:rsidRDefault="000A2BD7" w:rsidP="000A2BD7">
            <w:pPr>
              <w:jc w:val="center"/>
              <w:rPr>
                <w:sz w:val="20"/>
                <w:szCs w:val="20"/>
              </w:rPr>
            </w:pPr>
            <w:proofErr w:type="spellStart"/>
            <w:r w:rsidRPr="004E4DF5">
              <w:rPr>
                <w:rFonts w:hint="eastAsia"/>
                <w:color w:val="000000"/>
                <w:sz w:val="20"/>
                <w:szCs w:val="20"/>
              </w:rPr>
              <w:t>Secukinumab</w:t>
            </w:r>
            <w:proofErr w:type="spellEnd"/>
            <w:r w:rsidRPr="004E4DF5">
              <w:rPr>
                <w:rFonts w:hint="eastAsia"/>
                <w:color w:val="000000"/>
                <w:sz w:val="20"/>
                <w:szCs w:val="20"/>
              </w:rPr>
              <w:t xml:space="preserve"> Is Superior </w:t>
            </w:r>
            <w:proofErr w:type="gramStart"/>
            <w:r w:rsidRPr="004E4DF5">
              <w:rPr>
                <w:rFonts w:hint="eastAsia"/>
                <w:color w:val="000000"/>
                <w:sz w:val="20"/>
                <w:szCs w:val="20"/>
              </w:rPr>
              <w:t>To</w:t>
            </w:r>
            <w:proofErr w:type="gramEnd"/>
            <w:r w:rsidRPr="004E4DF5">
              <w:rPr>
                <w:rFonts w:hint="eastAsia"/>
                <w:color w:val="000000"/>
                <w:sz w:val="20"/>
                <w:szCs w:val="20"/>
              </w:rPr>
              <w:t xml:space="preserve"> Ustekinumab In Clearing Skin Of Subjects With Moderate To Severe Plaque Psoriasis: Clear, A Randomized Controlled Trial</w:t>
            </w:r>
          </w:p>
        </w:tc>
        <w:tc>
          <w:tcPr>
            <w:tcW w:w="2078" w:type="dxa"/>
            <w:vAlign w:val="center"/>
          </w:tcPr>
          <w:p w14:paraId="400CCE78" w14:textId="04C5B441" w:rsidR="000A2BD7" w:rsidRPr="004E4DF5" w:rsidRDefault="000A2BD7" w:rsidP="000A2BD7">
            <w:pPr>
              <w:jc w:val="center"/>
              <w:rPr>
                <w:sz w:val="20"/>
                <w:szCs w:val="20"/>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w:t>
            </w:r>
          </w:p>
        </w:tc>
        <w:tc>
          <w:tcPr>
            <w:tcW w:w="2855" w:type="dxa"/>
            <w:vAlign w:val="center"/>
          </w:tcPr>
          <w:p w14:paraId="7C7AF39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Tsai, </w:t>
            </w:r>
            <w:proofErr w:type="spellStart"/>
            <w:r w:rsidRPr="004E4DF5">
              <w:rPr>
                <w:rFonts w:hint="eastAsia"/>
                <w:color w:val="000000"/>
                <w:sz w:val="20"/>
                <w:szCs w:val="20"/>
                <w:lang w:eastAsia="zh-TW"/>
              </w:rPr>
              <w:t>Tsen</w:t>
            </w:r>
            <w:proofErr w:type="spellEnd"/>
            <w:r w:rsidRPr="004E4DF5">
              <w:rPr>
                <w:rFonts w:hint="eastAsia"/>
                <w:color w:val="000000"/>
                <w:sz w:val="20"/>
                <w:szCs w:val="20"/>
                <w:lang w:eastAsia="zh-TW"/>
              </w:rPr>
              <w:t>-Fang (</w:t>
            </w:r>
            <w:r w:rsidRPr="004E4DF5">
              <w:rPr>
                <w:rFonts w:hint="eastAsia"/>
                <w:color w:val="000000"/>
                <w:sz w:val="20"/>
                <w:szCs w:val="20"/>
                <w:lang w:eastAsia="zh-TW"/>
              </w:rPr>
              <w:t>蔡呈芳</w:t>
            </w:r>
            <w:r w:rsidRPr="004E4DF5">
              <w:rPr>
                <w:rFonts w:hint="eastAsia"/>
                <w:color w:val="000000"/>
                <w:sz w:val="20"/>
                <w:szCs w:val="20"/>
                <w:lang w:eastAsia="zh-TW"/>
              </w:rPr>
              <w:t>)</w:t>
            </w:r>
          </w:p>
          <w:p w14:paraId="4659B4E0" w14:textId="792ADD5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7A7CC2B3" w14:textId="3AADDF6D"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Academy Of Dermatology</w:t>
            </w:r>
          </w:p>
        </w:tc>
        <w:tc>
          <w:tcPr>
            <w:tcW w:w="1068" w:type="dxa"/>
            <w:vAlign w:val="center"/>
          </w:tcPr>
          <w:p w14:paraId="1F463841" w14:textId="1C823139"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63E8C664" w14:textId="28E915CC" w:rsidR="000A2BD7" w:rsidRPr="004E4DF5" w:rsidRDefault="000A2BD7" w:rsidP="000A2BD7">
            <w:pPr>
              <w:jc w:val="center"/>
              <w:rPr>
                <w:sz w:val="20"/>
                <w:szCs w:val="20"/>
              </w:rPr>
            </w:pPr>
            <w:r w:rsidRPr="004E4DF5">
              <w:rPr>
                <w:rFonts w:hint="eastAsia"/>
                <w:color w:val="000000"/>
                <w:sz w:val="20"/>
                <w:szCs w:val="20"/>
              </w:rPr>
              <w:t>73 (3): 400-409 SEP</w:t>
            </w:r>
          </w:p>
        </w:tc>
        <w:tc>
          <w:tcPr>
            <w:tcW w:w="896" w:type="dxa"/>
            <w:tcBorders>
              <w:right w:val="thinThickSmallGap" w:sz="20" w:space="0" w:color="auto"/>
            </w:tcBorders>
            <w:vAlign w:val="center"/>
          </w:tcPr>
          <w:p w14:paraId="740FCDAE" w14:textId="4AA094D8" w:rsidR="000A2BD7" w:rsidRPr="004E4DF5" w:rsidRDefault="000A2BD7" w:rsidP="000A2BD7">
            <w:pPr>
              <w:jc w:val="center"/>
              <w:rPr>
                <w:sz w:val="20"/>
                <w:szCs w:val="20"/>
              </w:rPr>
            </w:pPr>
            <w:r w:rsidRPr="004E4DF5">
              <w:rPr>
                <w:rFonts w:hint="eastAsia"/>
                <w:color w:val="000000"/>
                <w:sz w:val="20"/>
                <w:szCs w:val="20"/>
              </w:rPr>
              <w:t>363</w:t>
            </w:r>
          </w:p>
        </w:tc>
      </w:tr>
      <w:tr w:rsidR="000A2BD7" w:rsidRPr="004E4DF5" w14:paraId="02559B13" w14:textId="77777777" w:rsidTr="000A2BD7">
        <w:tc>
          <w:tcPr>
            <w:tcW w:w="800" w:type="dxa"/>
            <w:tcBorders>
              <w:left w:val="thinThickSmallGap" w:sz="20" w:space="0" w:color="auto"/>
            </w:tcBorders>
            <w:vAlign w:val="center"/>
          </w:tcPr>
          <w:p w14:paraId="020CD9D4" w14:textId="4489D936" w:rsidR="000A2BD7" w:rsidRPr="004E4DF5" w:rsidRDefault="000A2BD7" w:rsidP="000A2BD7">
            <w:pPr>
              <w:jc w:val="center"/>
              <w:rPr>
                <w:sz w:val="20"/>
                <w:szCs w:val="20"/>
              </w:rPr>
            </w:pPr>
            <w:r w:rsidRPr="004E4DF5">
              <w:rPr>
                <w:rFonts w:hint="eastAsia"/>
                <w:color w:val="000000"/>
                <w:sz w:val="20"/>
                <w:szCs w:val="20"/>
              </w:rPr>
              <w:lastRenderedPageBreak/>
              <w:t>170</w:t>
            </w:r>
          </w:p>
        </w:tc>
        <w:tc>
          <w:tcPr>
            <w:tcW w:w="4233" w:type="dxa"/>
            <w:vAlign w:val="center"/>
          </w:tcPr>
          <w:p w14:paraId="420D5210" w14:textId="0C68ABBA" w:rsidR="000A2BD7" w:rsidRPr="004E4DF5" w:rsidRDefault="000A2BD7" w:rsidP="000A2BD7">
            <w:pPr>
              <w:jc w:val="center"/>
              <w:rPr>
                <w:sz w:val="20"/>
                <w:szCs w:val="20"/>
              </w:rPr>
            </w:pPr>
            <w:r w:rsidRPr="004E4DF5">
              <w:rPr>
                <w:rFonts w:hint="eastAsia"/>
                <w:color w:val="000000"/>
                <w:sz w:val="20"/>
                <w:szCs w:val="20"/>
              </w:rPr>
              <w:t xml:space="preserve">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Study </w:t>
            </w:r>
            <w:proofErr w:type="gramStart"/>
            <w:r w:rsidRPr="004E4DF5">
              <w:rPr>
                <w:rFonts w:hint="eastAsia"/>
                <w:color w:val="000000"/>
                <w:sz w:val="20"/>
                <w:szCs w:val="20"/>
              </w:rPr>
              <w:t>Of</w:t>
            </w:r>
            <w:proofErr w:type="gramEnd"/>
            <w:r w:rsidRPr="004E4DF5">
              <w:rPr>
                <w:rFonts w:hint="eastAsia"/>
                <w:color w:val="000000"/>
                <w:sz w:val="20"/>
                <w:szCs w:val="20"/>
              </w:rPr>
              <w:t xml:space="preserve"> Bgj398 In Patients With </w:t>
            </w:r>
            <w:proofErr w:type="spellStart"/>
            <w:r w:rsidRPr="004E4DF5">
              <w:rPr>
                <w:rFonts w:hint="eastAsia"/>
                <w:color w:val="000000"/>
                <w:sz w:val="20"/>
                <w:szCs w:val="20"/>
              </w:rPr>
              <w:t>Fgfr</w:t>
            </w:r>
            <w:proofErr w:type="spellEnd"/>
            <w:r w:rsidRPr="004E4DF5">
              <w:rPr>
                <w:rFonts w:hint="eastAsia"/>
                <w:color w:val="000000"/>
                <w:sz w:val="20"/>
                <w:szCs w:val="20"/>
              </w:rPr>
              <w:t>-Altered Advanced Cholangiocarcinoma</w:t>
            </w:r>
          </w:p>
        </w:tc>
        <w:tc>
          <w:tcPr>
            <w:tcW w:w="2078" w:type="dxa"/>
            <w:vAlign w:val="center"/>
          </w:tcPr>
          <w:p w14:paraId="14120490" w14:textId="1A1C303D" w:rsidR="000A2BD7" w:rsidRPr="004E4DF5" w:rsidRDefault="000A2BD7" w:rsidP="000A2BD7">
            <w:pPr>
              <w:jc w:val="center"/>
              <w:rPr>
                <w:sz w:val="20"/>
                <w:szCs w:val="20"/>
              </w:rPr>
            </w:pPr>
            <w:r w:rsidRPr="004E4DF5">
              <w:rPr>
                <w:rFonts w:hint="eastAsia"/>
                <w:color w:val="000000"/>
                <w:sz w:val="20"/>
                <w:szCs w:val="20"/>
              </w:rPr>
              <w:t xml:space="preserve">Yeh, </w:t>
            </w:r>
            <w:proofErr w:type="spellStart"/>
            <w:r w:rsidRPr="004E4DF5">
              <w:rPr>
                <w:rFonts w:hint="eastAsia"/>
                <w:color w:val="000000"/>
                <w:sz w:val="20"/>
                <w:szCs w:val="20"/>
              </w:rPr>
              <w:t>Kun-Huei</w:t>
            </w:r>
            <w:proofErr w:type="spellEnd"/>
          </w:p>
        </w:tc>
        <w:tc>
          <w:tcPr>
            <w:tcW w:w="2855" w:type="dxa"/>
            <w:vAlign w:val="center"/>
          </w:tcPr>
          <w:p w14:paraId="1EB9EDB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1245BD24" w14:textId="13E04B6A"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p>
        </w:tc>
        <w:tc>
          <w:tcPr>
            <w:tcW w:w="2147" w:type="dxa"/>
            <w:vAlign w:val="center"/>
          </w:tcPr>
          <w:p w14:paraId="1875C3BB" w14:textId="6DB9B0E6"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78E29281" w14:textId="100A8610"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71B5A32" w14:textId="02DA6650" w:rsidR="000A2BD7" w:rsidRPr="004E4DF5" w:rsidRDefault="000A2BD7" w:rsidP="000A2BD7">
            <w:pPr>
              <w:jc w:val="center"/>
              <w:rPr>
                <w:sz w:val="20"/>
                <w:szCs w:val="20"/>
              </w:rPr>
            </w:pPr>
            <w:r w:rsidRPr="004E4DF5">
              <w:rPr>
                <w:rFonts w:hint="eastAsia"/>
                <w:color w:val="000000"/>
                <w:sz w:val="20"/>
                <w:szCs w:val="20"/>
              </w:rPr>
              <w:t>36 (3): 276-+ JAN 20</w:t>
            </w:r>
          </w:p>
        </w:tc>
        <w:tc>
          <w:tcPr>
            <w:tcW w:w="896" w:type="dxa"/>
            <w:tcBorders>
              <w:right w:val="thinThickSmallGap" w:sz="20" w:space="0" w:color="auto"/>
            </w:tcBorders>
            <w:vAlign w:val="center"/>
          </w:tcPr>
          <w:p w14:paraId="5F600967" w14:textId="2F836285" w:rsidR="000A2BD7" w:rsidRPr="004E4DF5" w:rsidRDefault="000A2BD7" w:rsidP="000A2BD7">
            <w:pPr>
              <w:jc w:val="center"/>
              <w:rPr>
                <w:sz w:val="20"/>
                <w:szCs w:val="20"/>
              </w:rPr>
            </w:pPr>
            <w:r w:rsidRPr="004E4DF5">
              <w:rPr>
                <w:rFonts w:hint="eastAsia"/>
                <w:color w:val="000000"/>
                <w:sz w:val="20"/>
                <w:szCs w:val="20"/>
              </w:rPr>
              <w:t>350</w:t>
            </w:r>
          </w:p>
        </w:tc>
      </w:tr>
      <w:tr w:rsidR="000A2BD7" w:rsidRPr="004E4DF5" w14:paraId="43D0E593" w14:textId="77777777" w:rsidTr="000A2BD7">
        <w:tc>
          <w:tcPr>
            <w:tcW w:w="800" w:type="dxa"/>
            <w:tcBorders>
              <w:left w:val="thinThickSmallGap" w:sz="20" w:space="0" w:color="auto"/>
            </w:tcBorders>
            <w:vAlign w:val="center"/>
          </w:tcPr>
          <w:p w14:paraId="292AD589" w14:textId="3BEEAF94" w:rsidR="000A2BD7" w:rsidRPr="004E4DF5" w:rsidRDefault="000A2BD7" w:rsidP="000A2BD7">
            <w:pPr>
              <w:jc w:val="center"/>
              <w:rPr>
                <w:sz w:val="20"/>
                <w:szCs w:val="20"/>
              </w:rPr>
            </w:pPr>
            <w:r w:rsidRPr="004E4DF5">
              <w:rPr>
                <w:rFonts w:hint="eastAsia"/>
                <w:color w:val="000000"/>
                <w:sz w:val="20"/>
                <w:szCs w:val="20"/>
              </w:rPr>
              <w:t>171</w:t>
            </w:r>
          </w:p>
        </w:tc>
        <w:tc>
          <w:tcPr>
            <w:tcW w:w="4233" w:type="dxa"/>
            <w:vAlign w:val="center"/>
          </w:tcPr>
          <w:p w14:paraId="6B4EB3FF" w14:textId="00B2DBC9" w:rsidR="000A2BD7" w:rsidRPr="004E4DF5" w:rsidRDefault="000A2BD7" w:rsidP="000A2BD7">
            <w:pPr>
              <w:jc w:val="center"/>
              <w:rPr>
                <w:sz w:val="20"/>
                <w:szCs w:val="20"/>
              </w:rPr>
            </w:pPr>
            <w:proofErr w:type="spellStart"/>
            <w:r w:rsidRPr="004E4DF5">
              <w:rPr>
                <w:rFonts w:hint="eastAsia"/>
                <w:color w:val="000000"/>
                <w:sz w:val="20"/>
                <w:szCs w:val="20"/>
              </w:rPr>
              <w:t>Darapladib</w:t>
            </w:r>
            <w:proofErr w:type="spellEnd"/>
            <w:r w:rsidRPr="004E4DF5">
              <w:rPr>
                <w:rFonts w:hint="eastAsia"/>
                <w:color w:val="000000"/>
                <w:sz w:val="20"/>
                <w:szCs w:val="20"/>
              </w:rPr>
              <w:t xml:space="preserve"> For Preventing Ischemic Events </w:t>
            </w:r>
            <w:proofErr w:type="gramStart"/>
            <w:r w:rsidRPr="004E4DF5">
              <w:rPr>
                <w:rFonts w:hint="eastAsia"/>
                <w:color w:val="000000"/>
                <w:sz w:val="20"/>
                <w:szCs w:val="20"/>
              </w:rPr>
              <w:t>In</w:t>
            </w:r>
            <w:proofErr w:type="gramEnd"/>
            <w:r w:rsidRPr="004E4DF5">
              <w:rPr>
                <w:rFonts w:hint="eastAsia"/>
                <w:color w:val="000000"/>
                <w:sz w:val="20"/>
                <w:szCs w:val="20"/>
              </w:rPr>
              <w:t xml:space="preserve"> Stable Coronary Heart Disease</w:t>
            </w:r>
          </w:p>
        </w:tc>
        <w:tc>
          <w:tcPr>
            <w:tcW w:w="2078" w:type="dxa"/>
            <w:vAlign w:val="center"/>
          </w:tcPr>
          <w:p w14:paraId="455C3C91" w14:textId="52E5AC13" w:rsidR="000A2BD7" w:rsidRPr="004E4DF5" w:rsidRDefault="000A2BD7" w:rsidP="000A2BD7">
            <w:pPr>
              <w:jc w:val="center"/>
              <w:rPr>
                <w:sz w:val="20"/>
                <w:szCs w:val="20"/>
              </w:rPr>
            </w:pPr>
            <w:r w:rsidRPr="004E4DF5">
              <w:rPr>
                <w:rFonts w:hint="eastAsia"/>
                <w:color w:val="000000"/>
                <w:sz w:val="20"/>
                <w:szCs w:val="20"/>
              </w:rPr>
              <w:t>Chen, Ming-Fong</w:t>
            </w:r>
          </w:p>
        </w:tc>
        <w:tc>
          <w:tcPr>
            <w:tcW w:w="2855" w:type="dxa"/>
            <w:vAlign w:val="center"/>
          </w:tcPr>
          <w:p w14:paraId="22C352A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Ming-Fong (</w:t>
            </w:r>
            <w:proofErr w:type="spellStart"/>
            <w:r w:rsidRPr="004E4DF5">
              <w:rPr>
                <w:rFonts w:hint="eastAsia"/>
                <w:color w:val="000000"/>
                <w:sz w:val="20"/>
                <w:szCs w:val="20"/>
              </w:rPr>
              <w:t>陳明豐</w:t>
            </w:r>
            <w:proofErr w:type="spellEnd"/>
            <w:r w:rsidRPr="004E4DF5">
              <w:rPr>
                <w:rFonts w:hint="eastAsia"/>
                <w:color w:val="000000"/>
                <w:sz w:val="20"/>
                <w:szCs w:val="20"/>
              </w:rPr>
              <w:t>)</w:t>
            </w:r>
          </w:p>
          <w:p w14:paraId="7E8C551F" w14:textId="5DE12E8A"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附設醫院內科部</w:t>
            </w:r>
            <w:proofErr w:type="spellEnd"/>
          </w:p>
        </w:tc>
        <w:tc>
          <w:tcPr>
            <w:tcW w:w="2147" w:type="dxa"/>
            <w:vAlign w:val="center"/>
          </w:tcPr>
          <w:p w14:paraId="68AA8D48" w14:textId="64131BD6"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71FAE948" w14:textId="795F6B20"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41D45F19" w14:textId="2495FC75" w:rsidR="000A2BD7" w:rsidRPr="004E4DF5" w:rsidRDefault="000A2BD7" w:rsidP="000A2BD7">
            <w:pPr>
              <w:jc w:val="center"/>
              <w:rPr>
                <w:sz w:val="20"/>
                <w:szCs w:val="20"/>
              </w:rPr>
            </w:pPr>
            <w:r w:rsidRPr="004E4DF5">
              <w:rPr>
                <w:rFonts w:hint="eastAsia"/>
                <w:color w:val="000000"/>
                <w:sz w:val="20"/>
                <w:szCs w:val="20"/>
              </w:rPr>
              <w:t>370 (18): 1702-1711 MAY 1</w:t>
            </w:r>
          </w:p>
        </w:tc>
        <w:tc>
          <w:tcPr>
            <w:tcW w:w="896" w:type="dxa"/>
            <w:tcBorders>
              <w:right w:val="thinThickSmallGap" w:sz="20" w:space="0" w:color="auto"/>
            </w:tcBorders>
            <w:vAlign w:val="center"/>
          </w:tcPr>
          <w:p w14:paraId="0B512A50" w14:textId="6F7323AA" w:rsidR="000A2BD7" w:rsidRPr="004E4DF5" w:rsidRDefault="000A2BD7" w:rsidP="000A2BD7">
            <w:pPr>
              <w:jc w:val="center"/>
              <w:rPr>
                <w:sz w:val="20"/>
                <w:szCs w:val="20"/>
              </w:rPr>
            </w:pPr>
            <w:r w:rsidRPr="004E4DF5">
              <w:rPr>
                <w:rFonts w:hint="eastAsia"/>
                <w:color w:val="000000"/>
                <w:sz w:val="20"/>
                <w:szCs w:val="20"/>
              </w:rPr>
              <w:t>346</w:t>
            </w:r>
          </w:p>
        </w:tc>
      </w:tr>
      <w:tr w:rsidR="000A2BD7" w:rsidRPr="004E4DF5" w14:paraId="7571C6B7" w14:textId="77777777" w:rsidTr="000A2BD7">
        <w:tc>
          <w:tcPr>
            <w:tcW w:w="800" w:type="dxa"/>
            <w:tcBorders>
              <w:left w:val="thinThickSmallGap" w:sz="20" w:space="0" w:color="auto"/>
            </w:tcBorders>
            <w:vAlign w:val="center"/>
          </w:tcPr>
          <w:p w14:paraId="4004202E" w14:textId="4D3F8076" w:rsidR="000A2BD7" w:rsidRPr="004E4DF5" w:rsidRDefault="000A2BD7" w:rsidP="000A2BD7">
            <w:pPr>
              <w:jc w:val="center"/>
              <w:rPr>
                <w:sz w:val="20"/>
                <w:szCs w:val="20"/>
              </w:rPr>
            </w:pPr>
            <w:r w:rsidRPr="004E4DF5">
              <w:rPr>
                <w:rFonts w:hint="eastAsia"/>
                <w:color w:val="FF0000"/>
                <w:sz w:val="20"/>
                <w:szCs w:val="20"/>
              </w:rPr>
              <w:t>172</w:t>
            </w:r>
          </w:p>
        </w:tc>
        <w:tc>
          <w:tcPr>
            <w:tcW w:w="4233" w:type="dxa"/>
            <w:vAlign w:val="center"/>
          </w:tcPr>
          <w:p w14:paraId="79534E23" w14:textId="06C4EE2E" w:rsidR="000A2BD7" w:rsidRPr="004E4DF5" w:rsidRDefault="000A2BD7" w:rsidP="000A2BD7">
            <w:pPr>
              <w:jc w:val="center"/>
              <w:rPr>
                <w:sz w:val="20"/>
                <w:szCs w:val="20"/>
              </w:rPr>
            </w:pPr>
            <w:r w:rsidRPr="004E4DF5">
              <w:rPr>
                <w:rFonts w:hint="eastAsia"/>
                <w:color w:val="FF0000"/>
                <w:sz w:val="20"/>
                <w:szCs w:val="20"/>
              </w:rPr>
              <w:t xml:space="preserve">Impact Of </w:t>
            </w:r>
            <w:proofErr w:type="spellStart"/>
            <w:r w:rsidRPr="004E4DF5">
              <w:rPr>
                <w:rFonts w:hint="eastAsia"/>
                <w:color w:val="FF0000"/>
                <w:sz w:val="20"/>
                <w:szCs w:val="20"/>
              </w:rPr>
              <w:t>Egfr</w:t>
            </w:r>
            <w:proofErr w:type="spellEnd"/>
            <w:r w:rsidRPr="004E4DF5">
              <w:rPr>
                <w:rFonts w:hint="eastAsia"/>
                <w:color w:val="FF0000"/>
                <w:sz w:val="20"/>
                <w:szCs w:val="20"/>
              </w:rPr>
              <w:t xml:space="preserve"> Inhibitor </w:t>
            </w:r>
            <w:proofErr w:type="gramStart"/>
            <w:r w:rsidRPr="004E4DF5">
              <w:rPr>
                <w:rFonts w:hint="eastAsia"/>
                <w:color w:val="FF0000"/>
                <w:sz w:val="20"/>
                <w:szCs w:val="20"/>
              </w:rPr>
              <w:t>In</w:t>
            </w:r>
            <w:proofErr w:type="gramEnd"/>
            <w:r w:rsidRPr="004E4DF5">
              <w:rPr>
                <w:rFonts w:hint="eastAsia"/>
                <w:color w:val="FF0000"/>
                <w:sz w:val="20"/>
                <w:szCs w:val="20"/>
              </w:rPr>
              <w:t xml:space="preserve"> Non-Small Cell Lung Cancer On Progression-Free And Overall Survival: A Meta-Analysis</w:t>
            </w:r>
          </w:p>
        </w:tc>
        <w:tc>
          <w:tcPr>
            <w:tcW w:w="2078" w:type="dxa"/>
            <w:vAlign w:val="center"/>
          </w:tcPr>
          <w:p w14:paraId="0BE99538" w14:textId="1E0910C7" w:rsidR="000A2BD7" w:rsidRPr="004E4DF5" w:rsidRDefault="000A2BD7" w:rsidP="000A2BD7">
            <w:pPr>
              <w:jc w:val="center"/>
              <w:rPr>
                <w:sz w:val="20"/>
                <w:szCs w:val="20"/>
              </w:rPr>
            </w:pPr>
            <w:r w:rsidRPr="004E4DF5">
              <w:rPr>
                <w:rFonts w:hint="eastAsia"/>
                <w:color w:val="FF0000"/>
                <w:sz w:val="20"/>
                <w:szCs w:val="20"/>
              </w:rPr>
              <w:t>*Yang, James Chih-Hsin</w:t>
            </w:r>
          </w:p>
        </w:tc>
        <w:tc>
          <w:tcPr>
            <w:tcW w:w="2855" w:type="dxa"/>
            <w:vAlign w:val="center"/>
          </w:tcPr>
          <w:p w14:paraId="1B0E4C9A" w14:textId="02FFAD6F" w:rsidR="000A2BD7" w:rsidRPr="004E4DF5" w:rsidRDefault="000A2BD7" w:rsidP="000A2BD7">
            <w:pPr>
              <w:jc w:val="center"/>
              <w:rPr>
                <w:sz w:val="20"/>
                <w:szCs w:val="20"/>
                <w:lang w:eastAsia="zh-TW"/>
              </w:rPr>
            </w:pPr>
            <w:r w:rsidRPr="004E4DF5">
              <w:rPr>
                <w:rFonts w:hint="eastAsia"/>
                <w:color w:val="FF0000"/>
                <w:sz w:val="20"/>
                <w:szCs w:val="20"/>
              </w:rPr>
              <w:t>*Yang, James Chih-Hsin (</w:t>
            </w:r>
            <w:r w:rsidRPr="004E4DF5">
              <w:rPr>
                <w:rFonts w:hint="eastAsia"/>
                <w:color w:val="FF0000"/>
                <w:sz w:val="20"/>
                <w:szCs w:val="20"/>
              </w:rPr>
              <w:t>楊志新</w:t>
            </w:r>
            <w:r w:rsidRPr="004E4DF5">
              <w:rPr>
                <w:rFonts w:hint="eastAsia"/>
                <w:color w:val="FF0000"/>
                <w:sz w:val="20"/>
                <w:szCs w:val="20"/>
              </w:rPr>
              <w:t xml:space="preserve">) </w:t>
            </w:r>
            <w:proofErr w:type="spellStart"/>
            <w:r w:rsidRPr="004E4DF5">
              <w:rPr>
                <w:rFonts w:hint="eastAsia"/>
                <w:color w:val="FF0000"/>
                <w:sz w:val="20"/>
                <w:szCs w:val="20"/>
              </w:rPr>
              <w:t>癌症中心</w:t>
            </w:r>
            <w:proofErr w:type="spellEnd"/>
            <w:r w:rsidRPr="004E4DF5">
              <w:rPr>
                <w:rFonts w:hint="eastAsia"/>
                <w:color w:val="FF0000"/>
                <w:sz w:val="20"/>
                <w:szCs w:val="20"/>
              </w:rPr>
              <w:t>/</w:t>
            </w:r>
            <w:proofErr w:type="spellStart"/>
            <w:r w:rsidRPr="004E4DF5">
              <w:rPr>
                <w:rFonts w:hint="eastAsia"/>
                <w:color w:val="FF0000"/>
                <w:sz w:val="20"/>
                <w:szCs w:val="20"/>
              </w:rPr>
              <w:t>腫瘤所</w:t>
            </w:r>
            <w:proofErr w:type="spellEnd"/>
          </w:p>
        </w:tc>
        <w:tc>
          <w:tcPr>
            <w:tcW w:w="2147" w:type="dxa"/>
            <w:vAlign w:val="center"/>
          </w:tcPr>
          <w:p w14:paraId="0E9D7FD2" w14:textId="02648392" w:rsidR="000A2BD7" w:rsidRPr="004E4DF5" w:rsidRDefault="000A2BD7" w:rsidP="000A2BD7">
            <w:pPr>
              <w:jc w:val="center"/>
              <w:rPr>
                <w:sz w:val="20"/>
                <w:szCs w:val="20"/>
              </w:rPr>
            </w:pPr>
            <w:proofErr w:type="spellStart"/>
            <w:r w:rsidRPr="004E4DF5">
              <w:rPr>
                <w:rFonts w:hint="eastAsia"/>
                <w:color w:val="FF0000"/>
                <w:sz w:val="20"/>
                <w:szCs w:val="20"/>
              </w:rPr>
              <w:t>Jnci</w:t>
            </w:r>
            <w:proofErr w:type="spellEnd"/>
            <w:r w:rsidRPr="004E4DF5">
              <w:rPr>
                <w:rFonts w:hint="eastAsia"/>
                <w:color w:val="FF0000"/>
                <w:sz w:val="20"/>
                <w:szCs w:val="20"/>
              </w:rPr>
              <w:t xml:space="preserve">-Journal </w:t>
            </w:r>
            <w:proofErr w:type="gramStart"/>
            <w:r w:rsidRPr="004E4DF5">
              <w:rPr>
                <w:rFonts w:hint="eastAsia"/>
                <w:color w:val="FF0000"/>
                <w:sz w:val="20"/>
                <w:szCs w:val="20"/>
              </w:rPr>
              <w:t>Of</w:t>
            </w:r>
            <w:proofErr w:type="gramEnd"/>
            <w:r w:rsidRPr="004E4DF5">
              <w:rPr>
                <w:rFonts w:hint="eastAsia"/>
                <w:color w:val="FF0000"/>
                <w:sz w:val="20"/>
                <w:szCs w:val="20"/>
              </w:rPr>
              <w:t xml:space="preserve"> The National Cancer Institute</w:t>
            </w:r>
          </w:p>
        </w:tc>
        <w:tc>
          <w:tcPr>
            <w:tcW w:w="1068" w:type="dxa"/>
            <w:vAlign w:val="center"/>
          </w:tcPr>
          <w:p w14:paraId="4B3D66E4" w14:textId="6A6A02B6" w:rsidR="000A2BD7" w:rsidRPr="004E4DF5" w:rsidRDefault="000A2BD7" w:rsidP="000A2BD7">
            <w:pPr>
              <w:jc w:val="center"/>
              <w:rPr>
                <w:sz w:val="20"/>
                <w:szCs w:val="20"/>
              </w:rPr>
            </w:pPr>
            <w:r w:rsidRPr="004E4DF5">
              <w:rPr>
                <w:rFonts w:hint="eastAsia"/>
                <w:color w:val="FF0000"/>
                <w:sz w:val="20"/>
                <w:szCs w:val="20"/>
              </w:rPr>
              <w:t>2013</w:t>
            </w:r>
          </w:p>
        </w:tc>
        <w:tc>
          <w:tcPr>
            <w:tcW w:w="1673" w:type="dxa"/>
            <w:vAlign w:val="center"/>
          </w:tcPr>
          <w:p w14:paraId="0DA11D3C" w14:textId="41A33DA9" w:rsidR="000A2BD7" w:rsidRPr="004E4DF5" w:rsidRDefault="000A2BD7" w:rsidP="000A2BD7">
            <w:pPr>
              <w:jc w:val="center"/>
              <w:rPr>
                <w:sz w:val="20"/>
                <w:szCs w:val="20"/>
              </w:rPr>
            </w:pPr>
            <w:r w:rsidRPr="004E4DF5">
              <w:rPr>
                <w:rFonts w:hint="eastAsia"/>
                <w:color w:val="FF0000"/>
                <w:sz w:val="20"/>
                <w:szCs w:val="20"/>
              </w:rPr>
              <w:t>105 (9): 595-605 MAY</w:t>
            </w:r>
          </w:p>
        </w:tc>
        <w:tc>
          <w:tcPr>
            <w:tcW w:w="896" w:type="dxa"/>
            <w:tcBorders>
              <w:right w:val="thinThickSmallGap" w:sz="20" w:space="0" w:color="auto"/>
            </w:tcBorders>
            <w:vAlign w:val="center"/>
          </w:tcPr>
          <w:p w14:paraId="78EB498E" w14:textId="31C7D9A0" w:rsidR="000A2BD7" w:rsidRPr="004E4DF5" w:rsidRDefault="000A2BD7" w:rsidP="000A2BD7">
            <w:pPr>
              <w:jc w:val="center"/>
              <w:rPr>
                <w:sz w:val="20"/>
                <w:szCs w:val="20"/>
              </w:rPr>
            </w:pPr>
            <w:r w:rsidRPr="004E4DF5">
              <w:rPr>
                <w:rFonts w:hint="eastAsia"/>
                <w:color w:val="FF0000"/>
                <w:sz w:val="20"/>
                <w:szCs w:val="20"/>
              </w:rPr>
              <w:t>346</w:t>
            </w:r>
          </w:p>
        </w:tc>
      </w:tr>
      <w:tr w:rsidR="000A2BD7" w:rsidRPr="004E4DF5" w14:paraId="19B30952" w14:textId="77777777" w:rsidTr="000A2BD7">
        <w:tc>
          <w:tcPr>
            <w:tcW w:w="800" w:type="dxa"/>
            <w:tcBorders>
              <w:left w:val="thinThickSmallGap" w:sz="20" w:space="0" w:color="auto"/>
            </w:tcBorders>
            <w:vAlign w:val="center"/>
          </w:tcPr>
          <w:p w14:paraId="28E15DAF" w14:textId="778157B5" w:rsidR="000A2BD7" w:rsidRPr="004E4DF5" w:rsidRDefault="000A2BD7" w:rsidP="000A2BD7">
            <w:pPr>
              <w:jc w:val="center"/>
              <w:rPr>
                <w:sz w:val="20"/>
                <w:szCs w:val="20"/>
              </w:rPr>
            </w:pPr>
            <w:r w:rsidRPr="004E4DF5">
              <w:rPr>
                <w:rFonts w:hint="eastAsia"/>
                <w:color w:val="000000"/>
                <w:sz w:val="20"/>
                <w:szCs w:val="20"/>
              </w:rPr>
              <w:t>173</w:t>
            </w:r>
          </w:p>
        </w:tc>
        <w:tc>
          <w:tcPr>
            <w:tcW w:w="4233" w:type="dxa"/>
            <w:vAlign w:val="center"/>
          </w:tcPr>
          <w:p w14:paraId="68D3B825" w14:textId="380EC4FF" w:rsidR="000A2BD7" w:rsidRPr="004E4DF5" w:rsidRDefault="000A2BD7" w:rsidP="000A2BD7">
            <w:pPr>
              <w:jc w:val="center"/>
              <w:rPr>
                <w:sz w:val="20"/>
                <w:szCs w:val="20"/>
              </w:rPr>
            </w:pPr>
            <w:r w:rsidRPr="004E4DF5">
              <w:rPr>
                <w:rFonts w:hint="eastAsia"/>
                <w:color w:val="000000"/>
                <w:sz w:val="20"/>
                <w:szCs w:val="20"/>
              </w:rPr>
              <w:t xml:space="preserve">Detection And Dynamic Changes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Mutations From Circulating Tumor </w:t>
            </w:r>
            <w:proofErr w:type="spellStart"/>
            <w:r w:rsidRPr="004E4DF5">
              <w:rPr>
                <w:rFonts w:hint="eastAsia"/>
                <w:color w:val="000000"/>
                <w:sz w:val="20"/>
                <w:szCs w:val="20"/>
              </w:rPr>
              <w:t>Dna</w:t>
            </w:r>
            <w:proofErr w:type="spellEnd"/>
            <w:r w:rsidRPr="004E4DF5">
              <w:rPr>
                <w:rFonts w:hint="eastAsia"/>
                <w:color w:val="000000"/>
                <w:sz w:val="20"/>
                <w:szCs w:val="20"/>
              </w:rPr>
              <w:t xml:space="preserve"> As A Predictor Of Survival Outcomes In </w:t>
            </w:r>
            <w:proofErr w:type="spellStart"/>
            <w:r w:rsidRPr="004E4DF5">
              <w:rPr>
                <w:rFonts w:hint="eastAsia"/>
                <w:color w:val="000000"/>
                <w:sz w:val="20"/>
                <w:szCs w:val="20"/>
              </w:rPr>
              <w:t>Nsclc</w:t>
            </w:r>
            <w:proofErr w:type="spellEnd"/>
            <w:r w:rsidRPr="004E4DF5">
              <w:rPr>
                <w:rFonts w:hint="eastAsia"/>
                <w:color w:val="000000"/>
                <w:sz w:val="20"/>
                <w:szCs w:val="20"/>
              </w:rPr>
              <w:t xml:space="preserve"> Patients Treated With First-Line Intercalated Erlotinib And Chemotherapy</w:t>
            </w:r>
          </w:p>
        </w:tc>
        <w:tc>
          <w:tcPr>
            <w:tcW w:w="2078" w:type="dxa"/>
            <w:vAlign w:val="center"/>
          </w:tcPr>
          <w:p w14:paraId="1D4C5EC7" w14:textId="38158575" w:rsidR="000A2BD7" w:rsidRPr="004E4DF5" w:rsidRDefault="000A2BD7" w:rsidP="000A2BD7">
            <w:pPr>
              <w:jc w:val="center"/>
              <w:rPr>
                <w:sz w:val="20"/>
                <w:szCs w:val="20"/>
              </w:rPr>
            </w:pPr>
            <w:r w:rsidRPr="004E4DF5">
              <w:rPr>
                <w:rFonts w:hint="eastAsia"/>
                <w:color w:val="000000"/>
                <w:sz w:val="20"/>
                <w:szCs w:val="20"/>
              </w:rPr>
              <w:t>Yu, Chong-Jen</w:t>
            </w:r>
          </w:p>
        </w:tc>
        <w:tc>
          <w:tcPr>
            <w:tcW w:w="2855" w:type="dxa"/>
            <w:vAlign w:val="center"/>
          </w:tcPr>
          <w:p w14:paraId="4392343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Yu, Chong-Jen (</w:t>
            </w:r>
            <w:r w:rsidRPr="004E4DF5">
              <w:rPr>
                <w:rFonts w:hint="eastAsia"/>
                <w:color w:val="000000"/>
                <w:sz w:val="20"/>
                <w:szCs w:val="20"/>
                <w:lang w:eastAsia="zh-TW"/>
              </w:rPr>
              <w:t>余忠仁</w:t>
            </w:r>
            <w:r w:rsidRPr="004E4DF5">
              <w:rPr>
                <w:rFonts w:hint="eastAsia"/>
                <w:color w:val="000000"/>
                <w:sz w:val="20"/>
                <w:szCs w:val="20"/>
                <w:lang w:eastAsia="zh-TW"/>
              </w:rPr>
              <w:t>)</w:t>
            </w:r>
          </w:p>
          <w:p w14:paraId="15DCAB06" w14:textId="3A46A770"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D99B788" w14:textId="2FB631C7" w:rsidR="000A2BD7" w:rsidRPr="004E4DF5" w:rsidRDefault="000A2BD7" w:rsidP="000A2BD7">
            <w:pPr>
              <w:jc w:val="center"/>
              <w:rPr>
                <w:sz w:val="20"/>
                <w:szCs w:val="20"/>
              </w:rPr>
            </w:pPr>
            <w:r w:rsidRPr="004E4DF5">
              <w:rPr>
                <w:rFonts w:hint="eastAsia"/>
                <w:color w:val="000000"/>
                <w:sz w:val="20"/>
                <w:szCs w:val="20"/>
              </w:rPr>
              <w:t>Clinical Cancer Research</w:t>
            </w:r>
          </w:p>
        </w:tc>
        <w:tc>
          <w:tcPr>
            <w:tcW w:w="1068" w:type="dxa"/>
            <w:vAlign w:val="center"/>
          </w:tcPr>
          <w:p w14:paraId="1D22B8A5" w14:textId="52EA0656"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58125C6B" w14:textId="235EAB5E" w:rsidR="000A2BD7" w:rsidRPr="004E4DF5" w:rsidRDefault="000A2BD7" w:rsidP="000A2BD7">
            <w:pPr>
              <w:jc w:val="center"/>
              <w:rPr>
                <w:sz w:val="20"/>
                <w:szCs w:val="20"/>
              </w:rPr>
            </w:pPr>
            <w:r w:rsidRPr="004E4DF5">
              <w:rPr>
                <w:rFonts w:hint="eastAsia"/>
                <w:color w:val="000000"/>
                <w:sz w:val="20"/>
                <w:szCs w:val="20"/>
              </w:rPr>
              <w:t>21 (14): 3196-3203 JUL 15</w:t>
            </w:r>
          </w:p>
        </w:tc>
        <w:tc>
          <w:tcPr>
            <w:tcW w:w="896" w:type="dxa"/>
            <w:tcBorders>
              <w:right w:val="thinThickSmallGap" w:sz="20" w:space="0" w:color="auto"/>
            </w:tcBorders>
            <w:vAlign w:val="center"/>
          </w:tcPr>
          <w:p w14:paraId="537063D7" w14:textId="2E2BFE12" w:rsidR="000A2BD7" w:rsidRPr="004E4DF5" w:rsidRDefault="000A2BD7" w:rsidP="000A2BD7">
            <w:pPr>
              <w:jc w:val="center"/>
              <w:rPr>
                <w:sz w:val="20"/>
                <w:szCs w:val="20"/>
              </w:rPr>
            </w:pPr>
            <w:r w:rsidRPr="004E4DF5">
              <w:rPr>
                <w:rFonts w:hint="eastAsia"/>
                <w:color w:val="000000"/>
                <w:sz w:val="20"/>
                <w:szCs w:val="20"/>
              </w:rPr>
              <w:t>343</w:t>
            </w:r>
          </w:p>
        </w:tc>
      </w:tr>
      <w:tr w:rsidR="000A2BD7" w:rsidRPr="004E4DF5" w14:paraId="350A6138" w14:textId="77777777" w:rsidTr="000A2BD7">
        <w:tc>
          <w:tcPr>
            <w:tcW w:w="800" w:type="dxa"/>
            <w:tcBorders>
              <w:left w:val="thinThickSmallGap" w:sz="20" w:space="0" w:color="auto"/>
            </w:tcBorders>
            <w:vAlign w:val="center"/>
          </w:tcPr>
          <w:p w14:paraId="04795CF1" w14:textId="7B437FCA" w:rsidR="000A2BD7" w:rsidRPr="004E4DF5" w:rsidRDefault="000A2BD7" w:rsidP="000A2BD7">
            <w:pPr>
              <w:jc w:val="center"/>
              <w:rPr>
                <w:sz w:val="20"/>
                <w:szCs w:val="20"/>
              </w:rPr>
            </w:pPr>
            <w:r w:rsidRPr="004E4DF5">
              <w:rPr>
                <w:rFonts w:hint="eastAsia"/>
                <w:color w:val="000000"/>
                <w:sz w:val="20"/>
                <w:szCs w:val="20"/>
              </w:rPr>
              <w:t>174</w:t>
            </w:r>
          </w:p>
        </w:tc>
        <w:tc>
          <w:tcPr>
            <w:tcW w:w="4233" w:type="dxa"/>
            <w:vAlign w:val="center"/>
          </w:tcPr>
          <w:p w14:paraId="3EEF4E56" w14:textId="43B5B5FF" w:rsidR="000A2BD7" w:rsidRPr="004E4DF5" w:rsidRDefault="000A2BD7" w:rsidP="000A2BD7">
            <w:pPr>
              <w:jc w:val="center"/>
              <w:rPr>
                <w:sz w:val="20"/>
                <w:szCs w:val="20"/>
              </w:rPr>
            </w:pPr>
            <w:proofErr w:type="spellStart"/>
            <w:r w:rsidRPr="004E4DF5">
              <w:rPr>
                <w:rFonts w:hint="eastAsia"/>
                <w:color w:val="000000"/>
                <w:sz w:val="20"/>
                <w:szCs w:val="20"/>
              </w:rPr>
              <w:t>Lorlatinib</w:t>
            </w:r>
            <w:proofErr w:type="spellEnd"/>
            <w:r w:rsidRPr="004E4DF5">
              <w:rPr>
                <w:rFonts w:hint="eastAsia"/>
                <w:color w:val="000000"/>
                <w:sz w:val="20"/>
                <w:szCs w:val="20"/>
              </w:rPr>
              <w:t xml:space="preserve"> In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w:t>
            </w:r>
            <w:proofErr w:type="spellStart"/>
            <w:r w:rsidRPr="004E4DF5">
              <w:rPr>
                <w:rFonts w:hint="eastAsia"/>
                <w:color w:val="000000"/>
                <w:sz w:val="20"/>
                <w:szCs w:val="20"/>
              </w:rPr>
              <w:t>Alk</w:t>
            </w:r>
            <w:proofErr w:type="spellEnd"/>
            <w:r w:rsidRPr="004E4DF5">
              <w:rPr>
                <w:rFonts w:hint="eastAsia"/>
                <w:color w:val="000000"/>
                <w:sz w:val="20"/>
                <w:szCs w:val="20"/>
              </w:rPr>
              <w:t>-Positive Non-Small-Cell Lung Cancer: Results From A Global Phase 2 Study</w:t>
            </w:r>
          </w:p>
        </w:tc>
        <w:tc>
          <w:tcPr>
            <w:tcW w:w="2078" w:type="dxa"/>
            <w:vAlign w:val="center"/>
          </w:tcPr>
          <w:p w14:paraId="7D9D0956" w14:textId="6AE537AC"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48B147D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w:t>
            </w:r>
          </w:p>
          <w:p w14:paraId="0C7C2F1E" w14:textId="5AE9716D"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13284394" w14:textId="05F1A3E5"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0AB548A7" w14:textId="21A0EF48"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7B0F7DF" w14:textId="7826E73A" w:rsidR="000A2BD7" w:rsidRPr="004E4DF5" w:rsidRDefault="000A2BD7" w:rsidP="000A2BD7">
            <w:pPr>
              <w:jc w:val="center"/>
              <w:rPr>
                <w:sz w:val="20"/>
                <w:szCs w:val="20"/>
              </w:rPr>
            </w:pPr>
            <w:r w:rsidRPr="004E4DF5">
              <w:rPr>
                <w:rFonts w:hint="eastAsia"/>
                <w:color w:val="000000"/>
                <w:sz w:val="20"/>
                <w:szCs w:val="20"/>
              </w:rPr>
              <w:t>19 (12): 1654-1667 DEC</w:t>
            </w:r>
          </w:p>
        </w:tc>
        <w:tc>
          <w:tcPr>
            <w:tcW w:w="896" w:type="dxa"/>
            <w:tcBorders>
              <w:right w:val="thinThickSmallGap" w:sz="20" w:space="0" w:color="auto"/>
            </w:tcBorders>
            <w:vAlign w:val="center"/>
          </w:tcPr>
          <w:p w14:paraId="0B22119D" w14:textId="11D680DF" w:rsidR="000A2BD7" w:rsidRPr="004E4DF5" w:rsidRDefault="000A2BD7" w:rsidP="000A2BD7">
            <w:pPr>
              <w:jc w:val="center"/>
              <w:rPr>
                <w:sz w:val="20"/>
                <w:szCs w:val="20"/>
              </w:rPr>
            </w:pPr>
            <w:r w:rsidRPr="004E4DF5">
              <w:rPr>
                <w:rFonts w:hint="eastAsia"/>
                <w:color w:val="000000"/>
                <w:sz w:val="20"/>
                <w:szCs w:val="20"/>
              </w:rPr>
              <w:t>339</w:t>
            </w:r>
          </w:p>
        </w:tc>
      </w:tr>
      <w:tr w:rsidR="000A2BD7" w:rsidRPr="004E4DF5" w14:paraId="2BB0F999" w14:textId="77777777" w:rsidTr="000A2BD7">
        <w:tc>
          <w:tcPr>
            <w:tcW w:w="800" w:type="dxa"/>
            <w:tcBorders>
              <w:left w:val="thinThickSmallGap" w:sz="20" w:space="0" w:color="auto"/>
            </w:tcBorders>
            <w:vAlign w:val="center"/>
          </w:tcPr>
          <w:p w14:paraId="6A40691F" w14:textId="30A699F0" w:rsidR="000A2BD7" w:rsidRPr="004E4DF5" w:rsidRDefault="000A2BD7" w:rsidP="000A2BD7">
            <w:pPr>
              <w:jc w:val="center"/>
              <w:rPr>
                <w:sz w:val="20"/>
                <w:szCs w:val="20"/>
              </w:rPr>
            </w:pPr>
            <w:r w:rsidRPr="004E4DF5">
              <w:rPr>
                <w:rFonts w:hint="eastAsia"/>
                <w:color w:val="000000"/>
                <w:sz w:val="20"/>
                <w:szCs w:val="20"/>
              </w:rPr>
              <w:t>175</w:t>
            </w:r>
          </w:p>
        </w:tc>
        <w:tc>
          <w:tcPr>
            <w:tcW w:w="4233" w:type="dxa"/>
            <w:vAlign w:val="center"/>
          </w:tcPr>
          <w:p w14:paraId="440DCAEA" w14:textId="11C1412B" w:rsidR="000A2BD7" w:rsidRPr="004E4DF5" w:rsidRDefault="000A2BD7" w:rsidP="000A2BD7">
            <w:pPr>
              <w:jc w:val="center"/>
              <w:rPr>
                <w:sz w:val="20"/>
                <w:szCs w:val="20"/>
              </w:rPr>
            </w:pPr>
            <w:r w:rsidRPr="004E4DF5">
              <w:rPr>
                <w:rFonts w:hint="eastAsia"/>
                <w:color w:val="000000"/>
                <w:sz w:val="20"/>
                <w:szCs w:val="20"/>
              </w:rPr>
              <w:t xml:space="preserve">High Levels </w:t>
            </w:r>
            <w:proofErr w:type="gramStart"/>
            <w:r w:rsidRPr="004E4DF5">
              <w:rPr>
                <w:rFonts w:hint="eastAsia"/>
                <w:color w:val="000000"/>
                <w:sz w:val="20"/>
                <w:szCs w:val="20"/>
              </w:rPr>
              <w:t>Of</w:t>
            </w:r>
            <w:proofErr w:type="gramEnd"/>
            <w:r w:rsidRPr="004E4DF5">
              <w:rPr>
                <w:rFonts w:hint="eastAsia"/>
                <w:color w:val="000000"/>
                <w:sz w:val="20"/>
                <w:szCs w:val="20"/>
              </w:rPr>
              <w:t xml:space="preserve"> Hepatitis B Surface Antigen Increase Risk Of Hepatocellular Carcinoma In Patients With Low </w:t>
            </w:r>
            <w:proofErr w:type="spellStart"/>
            <w:r w:rsidRPr="004E4DF5">
              <w:rPr>
                <w:rFonts w:hint="eastAsia"/>
                <w:color w:val="000000"/>
                <w:sz w:val="20"/>
                <w:szCs w:val="20"/>
              </w:rPr>
              <w:t>Hbv</w:t>
            </w:r>
            <w:proofErr w:type="spellEnd"/>
            <w:r w:rsidRPr="004E4DF5">
              <w:rPr>
                <w:rFonts w:hint="eastAsia"/>
                <w:color w:val="000000"/>
                <w:sz w:val="20"/>
                <w:szCs w:val="20"/>
              </w:rPr>
              <w:t xml:space="preserve"> Load</w:t>
            </w:r>
          </w:p>
        </w:tc>
        <w:tc>
          <w:tcPr>
            <w:tcW w:w="2078" w:type="dxa"/>
            <w:vAlign w:val="center"/>
          </w:tcPr>
          <w:p w14:paraId="03FA903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Chi-Ling</w:t>
            </w:r>
          </w:p>
          <w:p w14:paraId="7DD7963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Ding-Shinn</w:t>
            </w:r>
          </w:p>
          <w:p w14:paraId="00BF06D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Pei-</w:t>
            </w:r>
            <w:proofErr w:type="spellStart"/>
            <w:r w:rsidRPr="004E4DF5">
              <w:rPr>
                <w:rFonts w:hint="eastAsia"/>
                <w:color w:val="000000"/>
                <w:sz w:val="20"/>
                <w:szCs w:val="20"/>
              </w:rPr>
              <w:t>Jer</w:t>
            </w:r>
            <w:proofErr w:type="spellEnd"/>
          </w:p>
          <w:p w14:paraId="17258BE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*Kao, Jia-</w:t>
            </w:r>
            <w:proofErr w:type="spellStart"/>
            <w:r w:rsidRPr="004E4DF5">
              <w:rPr>
                <w:rFonts w:hint="eastAsia"/>
                <w:color w:val="000000"/>
                <w:sz w:val="20"/>
                <w:szCs w:val="20"/>
              </w:rPr>
              <w:t>Horng</w:t>
            </w:r>
            <w:proofErr w:type="spellEnd"/>
          </w:p>
          <w:p w14:paraId="31A9B8A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Liu, Chen-Hua</w:t>
            </w:r>
          </w:p>
          <w:p w14:paraId="3393B94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Liu, Chun-Jen</w:t>
            </w:r>
          </w:p>
          <w:p w14:paraId="25120ED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Su, Tung-Hung</w:t>
            </w:r>
          </w:p>
          <w:p w14:paraId="0E14AF8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Tseng, Tai-Chung</w:t>
            </w:r>
          </w:p>
          <w:p w14:paraId="602E4820" w14:textId="40D031D6" w:rsidR="000A2BD7" w:rsidRPr="004E4DF5" w:rsidRDefault="000A2BD7" w:rsidP="000A2BD7">
            <w:pPr>
              <w:jc w:val="center"/>
              <w:rPr>
                <w:sz w:val="20"/>
                <w:szCs w:val="20"/>
              </w:rPr>
            </w:pPr>
            <w:r w:rsidRPr="004E4DF5">
              <w:rPr>
                <w:rFonts w:hint="eastAsia"/>
                <w:color w:val="000000"/>
                <w:sz w:val="20"/>
                <w:szCs w:val="20"/>
              </w:rPr>
              <w:t>Yang, Hung-</w:t>
            </w:r>
            <w:proofErr w:type="spellStart"/>
            <w:r w:rsidRPr="004E4DF5">
              <w:rPr>
                <w:rFonts w:hint="eastAsia"/>
                <w:color w:val="000000"/>
                <w:sz w:val="20"/>
                <w:szCs w:val="20"/>
              </w:rPr>
              <w:t>Chih</w:t>
            </w:r>
            <w:proofErr w:type="spellEnd"/>
          </w:p>
        </w:tc>
        <w:tc>
          <w:tcPr>
            <w:tcW w:w="2855" w:type="dxa"/>
            <w:vAlign w:val="center"/>
          </w:tcPr>
          <w:p w14:paraId="31426E1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Chi-Ling (</w:t>
            </w:r>
            <w:r w:rsidRPr="004E4DF5">
              <w:rPr>
                <w:rFonts w:hint="eastAsia"/>
                <w:color w:val="000000"/>
                <w:sz w:val="20"/>
                <w:szCs w:val="20"/>
                <w:lang w:eastAsia="zh-TW"/>
              </w:rPr>
              <w:t>陳祈玲</w:t>
            </w:r>
            <w:r w:rsidRPr="004E4DF5">
              <w:rPr>
                <w:rFonts w:hint="eastAsia"/>
                <w:color w:val="000000"/>
                <w:sz w:val="20"/>
                <w:szCs w:val="20"/>
                <w:lang w:eastAsia="zh-TW"/>
              </w:rPr>
              <w:t>)</w:t>
            </w:r>
          </w:p>
          <w:p w14:paraId="289D27B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p>
          <w:p w14:paraId="566C4C1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Ding-Shinn (</w:t>
            </w:r>
            <w:r w:rsidRPr="004E4DF5">
              <w:rPr>
                <w:rFonts w:hint="eastAsia"/>
                <w:color w:val="000000"/>
                <w:sz w:val="20"/>
                <w:szCs w:val="20"/>
                <w:lang w:eastAsia="zh-TW"/>
              </w:rPr>
              <w:t>陳定信</w:t>
            </w:r>
            <w:r w:rsidRPr="004E4DF5">
              <w:rPr>
                <w:rFonts w:hint="eastAsia"/>
                <w:color w:val="000000"/>
                <w:sz w:val="20"/>
                <w:szCs w:val="20"/>
                <w:lang w:eastAsia="zh-TW"/>
              </w:rPr>
              <w:t>)</w:t>
            </w:r>
          </w:p>
          <w:p w14:paraId="77B4F49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628B5D4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Pei-</w:t>
            </w:r>
            <w:proofErr w:type="spellStart"/>
            <w:r w:rsidRPr="004E4DF5">
              <w:rPr>
                <w:rFonts w:hint="eastAsia"/>
                <w:color w:val="000000"/>
                <w:sz w:val="20"/>
                <w:szCs w:val="20"/>
                <w:lang w:eastAsia="zh-TW"/>
              </w:rPr>
              <w:t>Jer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陳培哲</w:t>
            </w:r>
            <w:r w:rsidRPr="004E4DF5">
              <w:rPr>
                <w:rFonts w:hint="eastAsia"/>
                <w:color w:val="000000"/>
                <w:sz w:val="20"/>
                <w:szCs w:val="20"/>
                <w:lang w:eastAsia="zh-TW"/>
              </w:rPr>
              <w:t>)</w:t>
            </w:r>
          </w:p>
          <w:p w14:paraId="1B947E5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32D7FDE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w:t>
            </w:r>
          </w:p>
          <w:p w14:paraId="338C26C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附設醫院肝炎研究中心</w:t>
            </w:r>
          </w:p>
          <w:p w14:paraId="16EAE1C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Chen-Hua (</w:t>
            </w:r>
            <w:r w:rsidRPr="004E4DF5">
              <w:rPr>
                <w:rFonts w:hint="eastAsia"/>
                <w:color w:val="000000"/>
                <w:sz w:val="20"/>
                <w:szCs w:val="20"/>
                <w:lang w:eastAsia="zh-TW"/>
              </w:rPr>
              <w:t>劉振驊</w:t>
            </w:r>
            <w:r w:rsidRPr="004E4DF5">
              <w:rPr>
                <w:rFonts w:hint="eastAsia"/>
                <w:color w:val="000000"/>
                <w:sz w:val="20"/>
                <w:szCs w:val="20"/>
                <w:lang w:eastAsia="zh-TW"/>
              </w:rPr>
              <w:t>)</w:t>
            </w:r>
          </w:p>
          <w:p w14:paraId="222CB30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0C4DADC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Chun-Jen (</w:t>
            </w:r>
            <w:r w:rsidRPr="004E4DF5">
              <w:rPr>
                <w:rFonts w:hint="eastAsia"/>
                <w:color w:val="000000"/>
                <w:sz w:val="20"/>
                <w:szCs w:val="20"/>
                <w:lang w:eastAsia="zh-TW"/>
              </w:rPr>
              <w:t>劉俊人</w:t>
            </w:r>
            <w:r w:rsidRPr="004E4DF5">
              <w:rPr>
                <w:rFonts w:hint="eastAsia"/>
                <w:color w:val="000000"/>
                <w:sz w:val="20"/>
                <w:szCs w:val="20"/>
                <w:lang w:eastAsia="zh-TW"/>
              </w:rPr>
              <w:t>)</w:t>
            </w:r>
          </w:p>
          <w:p w14:paraId="05E172A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2EF6EC7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Su, Tung Hung (</w:t>
            </w:r>
            <w:r w:rsidRPr="004E4DF5">
              <w:rPr>
                <w:rFonts w:hint="eastAsia"/>
                <w:color w:val="000000"/>
                <w:sz w:val="20"/>
                <w:szCs w:val="20"/>
                <w:lang w:eastAsia="zh-TW"/>
              </w:rPr>
              <w:t>蘇東弘</w:t>
            </w:r>
            <w:r w:rsidRPr="004E4DF5">
              <w:rPr>
                <w:rFonts w:hint="eastAsia"/>
                <w:color w:val="000000"/>
                <w:sz w:val="20"/>
                <w:szCs w:val="20"/>
                <w:lang w:eastAsia="zh-TW"/>
              </w:rPr>
              <w:t>)</w:t>
            </w:r>
          </w:p>
          <w:p w14:paraId="387D1FA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4627FFE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Tseng, Tai-Chung (</w:t>
            </w:r>
            <w:r w:rsidRPr="004E4DF5">
              <w:rPr>
                <w:rFonts w:hint="eastAsia"/>
                <w:color w:val="000000"/>
                <w:sz w:val="20"/>
                <w:szCs w:val="20"/>
                <w:lang w:eastAsia="zh-TW"/>
              </w:rPr>
              <w:t>曾岱宗</w:t>
            </w:r>
            <w:r w:rsidRPr="004E4DF5">
              <w:rPr>
                <w:rFonts w:hint="eastAsia"/>
                <w:color w:val="000000"/>
                <w:sz w:val="20"/>
                <w:szCs w:val="20"/>
                <w:lang w:eastAsia="zh-TW"/>
              </w:rPr>
              <w:t>)</w:t>
            </w:r>
          </w:p>
          <w:p w14:paraId="5326E0A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臨床醫學所</w:t>
            </w:r>
          </w:p>
          <w:p w14:paraId="51FDB3D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Yang, Hung-</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楊宏志</w:t>
            </w:r>
            <w:r w:rsidRPr="004E4DF5">
              <w:rPr>
                <w:rFonts w:hint="eastAsia"/>
                <w:color w:val="000000"/>
                <w:sz w:val="20"/>
                <w:szCs w:val="20"/>
                <w:lang w:eastAsia="zh-TW"/>
              </w:rPr>
              <w:t>)</w:t>
            </w:r>
          </w:p>
          <w:p w14:paraId="6A91DAA6" w14:textId="1586086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醫學系微生物科所</w:t>
            </w:r>
            <w:r w:rsidRPr="004E4DF5">
              <w:rPr>
                <w:rFonts w:hint="eastAsia"/>
                <w:color w:val="000000"/>
                <w:sz w:val="20"/>
                <w:szCs w:val="20"/>
                <w:lang w:eastAsia="zh-TW"/>
              </w:rPr>
              <w:t>/</w:t>
            </w:r>
            <w:r w:rsidRPr="004E4DF5">
              <w:rPr>
                <w:rFonts w:hint="eastAsia"/>
                <w:color w:val="000000"/>
                <w:sz w:val="20"/>
                <w:szCs w:val="20"/>
                <w:lang w:eastAsia="zh-TW"/>
              </w:rPr>
              <w:t>附設醫院內科部</w:t>
            </w:r>
          </w:p>
        </w:tc>
        <w:tc>
          <w:tcPr>
            <w:tcW w:w="2147" w:type="dxa"/>
            <w:vAlign w:val="center"/>
          </w:tcPr>
          <w:p w14:paraId="787E0923" w14:textId="15CA6D98" w:rsidR="000A2BD7" w:rsidRPr="004E4DF5" w:rsidRDefault="000A2BD7" w:rsidP="000A2BD7">
            <w:pPr>
              <w:jc w:val="center"/>
              <w:rPr>
                <w:sz w:val="20"/>
                <w:szCs w:val="20"/>
              </w:rPr>
            </w:pPr>
            <w:r w:rsidRPr="004E4DF5">
              <w:rPr>
                <w:rFonts w:hint="eastAsia"/>
                <w:color w:val="000000"/>
                <w:sz w:val="20"/>
                <w:szCs w:val="20"/>
              </w:rPr>
              <w:lastRenderedPageBreak/>
              <w:t>Gastroenterology</w:t>
            </w:r>
          </w:p>
        </w:tc>
        <w:tc>
          <w:tcPr>
            <w:tcW w:w="1068" w:type="dxa"/>
            <w:vAlign w:val="center"/>
          </w:tcPr>
          <w:p w14:paraId="16318711" w14:textId="1C44A8B3"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05175AB1" w14:textId="14CD88CF" w:rsidR="000A2BD7" w:rsidRPr="004E4DF5" w:rsidRDefault="000A2BD7" w:rsidP="000A2BD7">
            <w:pPr>
              <w:jc w:val="center"/>
              <w:rPr>
                <w:sz w:val="20"/>
                <w:szCs w:val="20"/>
              </w:rPr>
            </w:pPr>
            <w:r w:rsidRPr="004E4DF5">
              <w:rPr>
                <w:rFonts w:hint="eastAsia"/>
                <w:color w:val="000000"/>
                <w:sz w:val="20"/>
                <w:szCs w:val="20"/>
              </w:rPr>
              <w:t>142 (5): 1140-+ MAY</w:t>
            </w:r>
          </w:p>
        </w:tc>
        <w:tc>
          <w:tcPr>
            <w:tcW w:w="896" w:type="dxa"/>
            <w:tcBorders>
              <w:right w:val="thinThickSmallGap" w:sz="20" w:space="0" w:color="auto"/>
            </w:tcBorders>
            <w:vAlign w:val="center"/>
          </w:tcPr>
          <w:p w14:paraId="6BFEDEA9" w14:textId="023D1D3B" w:rsidR="000A2BD7" w:rsidRPr="004E4DF5" w:rsidRDefault="000A2BD7" w:rsidP="000A2BD7">
            <w:pPr>
              <w:jc w:val="center"/>
              <w:rPr>
                <w:sz w:val="20"/>
                <w:szCs w:val="20"/>
              </w:rPr>
            </w:pPr>
            <w:r w:rsidRPr="004E4DF5">
              <w:rPr>
                <w:rFonts w:hint="eastAsia"/>
                <w:color w:val="000000"/>
                <w:sz w:val="20"/>
                <w:szCs w:val="20"/>
              </w:rPr>
              <w:t>336</w:t>
            </w:r>
          </w:p>
        </w:tc>
      </w:tr>
      <w:tr w:rsidR="000A2BD7" w:rsidRPr="004E4DF5" w14:paraId="204D3877" w14:textId="77777777" w:rsidTr="000A2BD7">
        <w:tc>
          <w:tcPr>
            <w:tcW w:w="800" w:type="dxa"/>
            <w:tcBorders>
              <w:left w:val="thinThickSmallGap" w:sz="20" w:space="0" w:color="auto"/>
            </w:tcBorders>
            <w:vAlign w:val="center"/>
          </w:tcPr>
          <w:p w14:paraId="3F643454" w14:textId="27652903" w:rsidR="000A2BD7" w:rsidRPr="004E4DF5" w:rsidRDefault="000A2BD7" w:rsidP="000A2BD7">
            <w:pPr>
              <w:jc w:val="center"/>
              <w:rPr>
                <w:sz w:val="20"/>
                <w:szCs w:val="20"/>
              </w:rPr>
            </w:pPr>
            <w:r w:rsidRPr="004E4DF5">
              <w:rPr>
                <w:rFonts w:hint="eastAsia"/>
                <w:color w:val="000000"/>
                <w:sz w:val="20"/>
                <w:szCs w:val="20"/>
              </w:rPr>
              <w:t>176</w:t>
            </w:r>
          </w:p>
        </w:tc>
        <w:tc>
          <w:tcPr>
            <w:tcW w:w="4233" w:type="dxa"/>
            <w:vAlign w:val="center"/>
          </w:tcPr>
          <w:p w14:paraId="02385AE1" w14:textId="19113666" w:rsidR="000A2BD7" w:rsidRPr="004E4DF5" w:rsidRDefault="000A2BD7" w:rsidP="000A2BD7">
            <w:pPr>
              <w:jc w:val="center"/>
              <w:rPr>
                <w:sz w:val="20"/>
                <w:szCs w:val="20"/>
              </w:rPr>
            </w:pPr>
            <w:proofErr w:type="spellStart"/>
            <w:r w:rsidRPr="004E4DF5">
              <w:rPr>
                <w:rFonts w:hint="eastAsia"/>
                <w:color w:val="000000"/>
                <w:sz w:val="20"/>
                <w:szCs w:val="20"/>
              </w:rPr>
              <w:t>Everolimus</w:t>
            </w:r>
            <w:proofErr w:type="spellEnd"/>
            <w:r w:rsidRPr="004E4DF5">
              <w:rPr>
                <w:rFonts w:hint="eastAsia"/>
                <w:color w:val="000000"/>
                <w:sz w:val="20"/>
                <w:szCs w:val="20"/>
              </w:rPr>
              <w:t xml:space="preserve"> For Previously Treated Advanced Gastric Cancer: Results </w:t>
            </w:r>
            <w:proofErr w:type="gramStart"/>
            <w:r w:rsidRPr="004E4DF5">
              <w:rPr>
                <w:rFonts w:hint="eastAsia"/>
                <w:color w:val="000000"/>
                <w:sz w:val="20"/>
                <w:szCs w:val="20"/>
              </w:rPr>
              <w:t>Of</w:t>
            </w:r>
            <w:proofErr w:type="gramEnd"/>
            <w:r w:rsidRPr="004E4DF5">
              <w:rPr>
                <w:rFonts w:hint="eastAsia"/>
                <w:color w:val="000000"/>
                <w:sz w:val="20"/>
                <w:szCs w:val="20"/>
              </w:rPr>
              <w:t xml:space="preserve"> The Randomized, Double-Blind,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Granite-1 Study</w:t>
            </w:r>
          </w:p>
        </w:tc>
        <w:tc>
          <w:tcPr>
            <w:tcW w:w="2078" w:type="dxa"/>
            <w:vAlign w:val="center"/>
          </w:tcPr>
          <w:p w14:paraId="47030D7B" w14:textId="4C737E48" w:rsidR="000A2BD7" w:rsidRPr="004E4DF5" w:rsidRDefault="000A2BD7" w:rsidP="000A2BD7">
            <w:pPr>
              <w:jc w:val="center"/>
              <w:rPr>
                <w:sz w:val="20"/>
                <w:szCs w:val="20"/>
              </w:rPr>
            </w:pPr>
            <w:r w:rsidRPr="004E4DF5">
              <w:rPr>
                <w:rFonts w:hint="eastAsia"/>
                <w:color w:val="000000"/>
                <w:sz w:val="20"/>
                <w:szCs w:val="20"/>
              </w:rPr>
              <w:t xml:space="preserve">Yeh, </w:t>
            </w:r>
            <w:proofErr w:type="spellStart"/>
            <w:r w:rsidRPr="004E4DF5">
              <w:rPr>
                <w:rFonts w:hint="eastAsia"/>
                <w:color w:val="000000"/>
                <w:sz w:val="20"/>
                <w:szCs w:val="20"/>
              </w:rPr>
              <w:t>Kun-Huei</w:t>
            </w:r>
            <w:proofErr w:type="spellEnd"/>
          </w:p>
        </w:tc>
        <w:tc>
          <w:tcPr>
            <w:tcW w:w="2855" w:type="dxa"/>
            <w:vAlign w:val="center"/>
          </w:tcPr>
          <w:p w14:paraId="7EA6EB1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5B28F3D0" w14:textId="0CE9C13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D1E5205" w14:textId="048D4CD9"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1F3D7365" w14:textId="47F1373C"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13809A8C" w14:textId="4B0EC81C" w:rsidR="000A2BD7" w:rsidRPr="004E4DF5" w:rsidRDefault="000A2BD7" w:rsidP="000A2BD7">
            <w:pPr>
              <w:jc w:val="center"/>
              <w:rPr>
                <w:sz w:val="20"/>
                <w:szCs w:val="20"/>
              </w:rPr>
            </w:pPr>
            <w:r w:rsidRPr="004E4DF5">
              <w:rPr>
                <w:rFonts w:hint="eastAsia"/>
                <w:color w:val="000000"/>
                <w:sz w:val="20"/>
                <w:szCs w:val="20"/>
              </w:rPr>
              <w:t>31 (31): 3935-+ NOV 1</w:t>
            </w:r>
          </w:p>
        </w:tc>
        <w:tc>
          <w:tcPr>
            <w:tcW w:w="896" w:type="dxa"/>
            <w:tcBorders>
              <w:right w:val="thinThickSmallGap" w:sz="20" w:space="0" w:color="auto"/>
            </w:tcBorders>
            <w:vAlign w:val="center"/>
          </w:tcPr>
          <w:p w14:paraId="47B5B0D2" w14:textId="0A439201" w:rsidR="000A2BD7" w:rsidRPr="004E4DF5" w:rsidRDefault="000A2BD7" w:rsidP="000A2BD7">
            <w:pPr>
              <w:jc w:val="center"/>
              <w:rPr>
                <w:sz w:val="20"/>
                <w:szCs w:val="20"/>
              </w:rPr>
            </w:pPr>
            <w:r w:rsidRPr="004E4DF5">
              <w:rPr>
                <w:rFonts w:hint="eastAsia"/>
                <w:color w:val="000000"/>
                <w:sz w:val="20"/>
                <w:szCs w:val="20"/>
              </w:rPr>
              <w:t>333</w:t>
            </w:r>
          </w:p>
        </w:tc>
      </w:tr>
      <w:tr w:rsidR="000A2BD7" w:rsidRPr="004E4DF5" w14:paraId="0A842D77" w14:textId="77777777" w:rsidTr="000A2BD7">
        <w:tc>
          <w:tcPr>
            <w:tcW w:w="800" w:type="dxa"/>
            <w:tcBorders>
              <w:left w:val="thinThickSmallGap" w:sz="20" w:space="0" w:color="auto"/>
            </w:tcBorders>
            <w:vAlign w:val="center"/>
          </w:tcPr>
          <w:p w14:paraId="4D7BEE58" w14:textId="375E3B59" w:rsidR="000A2BD7" w:rsidRPr="004E4DF5" w:rsidRDefault="000A2BD7" w:rsidP="000A2BD7">
            <w:pPr>
              <w:jc w:val="center"/>
              <w:rPr>
                <w:sz w:val="20"/>
                <w:szCs w:val="20"/>
              </w:rPr>
            </w:pPr>
            <w:r w:rsidRPr="004E4DF5">
              <w:rPr>
                <w:rFonts w:hint="eastAsia"/>
                <w:color w:val="000000"/>
                <w:sz w:val="20"/>
                <w:szCs w:val="20"/>
              </w:rPr>
              <w:t>177</w:t>
            </w:r>
          </w:p>
        </w:tc>
        <w:tc>
          <w:tcPr>
            <w:tcW w:w="4233" w:type="dxa"/>
            <w:vAlign w:val="center"/>
          </w:tcPr>
          <w:p w14:paraId="267379E4" w14:textId="633FCF50" w:rsidR="000A2BD7" w:rsidRPr="004E4DF5" w:rsidRDefault="000A2BD7" w:rsidP="000A2BD7">
            <w:pPr>
              <w:jc w:val="center"/>
              <w:rPr>
                <w:sz w:val="20"/>
                <w:szCs w:val="20"/>
              </w:rPr>
            </w:pPr>
            <w:r w:rsidRPr="004E4DF5">
              <w:rPr>
                <w:rFonts w:hint="eastAsia"/>
                <w:color w:val="000000"/>
                <w:sz w:val="20"/>
                <w:szCs w:val="20"/>
              </w:rPr>
              <w:t xml:space="preserve">Cross-Protective Efficacy </w:t>
            </w:r>
            <w:proofErr w:type="gramStart"/>
            <w:r w:rsidRPr="004E4DF5">
              <w:rPr>
                <w:rFonts w:hint="eastAsia"/>
                <w:color w:val="000000"/>
                <w:sz w:val="20"/>
                <w:szCs w:val="20"/>
              </w:rPr>
              <w:t>Of</w:t>
            </w:r>
            <w:proofErr w:type="gramEnd"/>
            <w:r w:rsidRPr="004E4DF5">
              <w:rPr>
                <w:rFonts w:hint="eastAsia"/>
                <w:color w:val="000000"/>
                <w:sz w:val="20"/>
                <w:szCs w:val="20"/>
              </w:rPr>
              <w:t xml:space="preserve"> Hpv-16/18 As04-Adjuvanted Vaccine Against Cervical Infection And Precancer Caused By Non-Vaccine Oncogenic </w:t>
            </w:r>
            <w:proofErr w:type="spellStart"/>
            <w:r w:rsidRPr="004E4DF5">
              <w:rPr>
                <w:rFonts w:hint="eastAsia"/>
                <w:color w:val="000000"/>
                <w:sz w:val="20"/>
                <w:szCs w:val="20"/>
              </w:rPr>
              <w:t>Hpv</w:t>
            </w:r>
            <w:proofErr w:type="spellEnd"/>
            <w:r w:rsidRPr="004E4DF5">
              <w:rPr>
                <w:rFonts w:hint="eastAsia"/>
                <w:color w:val="000000"/>
                <w:sz w:val="20"/>
                <w:szCs w:val="20"/>
              </w:rPr>
              <w:t xml:space="preserve"> Types: 4-Year End-Of-Study Analysis Of The </w:t>
            </w:r>
            <w:proofErr w:type="spellStart"/>
            <w:r w:rsidRPr="004E4DF5">
              <w:rPr>
                <w:rFonts w:hint="eastAsia"/>
                <w:color w:val="000000"/>
                <w:sz w:val="20"/>
                <w:szCs w:val="20"/>
              </w:rPr>
              <w:t>Randomised</w:t>
            </w:r>
            <w:proofErr w:type="spellEnd"/>
            <w:r w:rsidRPr="004E4DF5">
              <w:rPr>
                <w:rFonts w:hint="eastAsia"/>
                <w:color w:val="000000"/>
                <w:sz w:val="20"/>
                <w:szCs w:val="20"/>
              </w:rPr>
              <w:t>, Double-Blind Patricia Trial</w:t>
            </w:r>
          </w:p>
        </w:tc>
        <w:tc>
          <w:tcPr>
            <w:tcW w:w="2078" w:type="dxa"/>
            <w:vAlign w:val="center"/>
          </w:tcPr>
          <w:p w14:paraId="3717E417" w14:textId="215DC11F" w:rsidR="000A2BD7" w:rsidRPr="004E4DF5" w:rsidRDefault="000A2BD7" w:rsidP="000A2BD7">
            <w:pPr>
              <w:jc w:val="center"/>
              <w:rPr>
                <w:sz w:val="20"/>
                <w:szCs w:val="20"/>
              </w:rPr>
            </w:pPr>
            <w:r w:rsidRPr="004E4DF5">
              <w:rPr>
                <w:rFonts w:hint="eastAsia"/>
                <w:color w:val="000000"/>
                <w:sz w:val="20"/>
                <w:szCs w:val="20"/>
              </w:rPr>
              <w:t>Chow, Song-Nan</w:t>
            </w:r>
          </w:p>
        </w:tc>
        <w:tc>
          <w:tcPr>
            <w:tcW w:w="2855" w:type="dxa"/>
            <w:vAlign w:val="center"/>
          </w:tcPr>
          <w:p w14:paraId="09356FD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Chow, Song-Nan (</w:t>
            </w:r>
            <w:r w:rsidRPr="004E4DF5">
              <w:rPr>
                <w:rFonts w:hint="eastAsia"/>
                <w:color w:val="000000"/>
                <w:sz w:val="20"/>
                <w:szCs w:val="20"/>
                <w:lang w:eastAsia="zh-TW"/>
              </w:rPr>
              <w:t>周松男</w:t>
            </w:r>
            <w:r w:rsidRPr="004E4DF5">
              <w:rPr>
                <w:rFonts w:hint="eastAsia"/>
                <w:color w:val="000000"/>
                <w:sz w:val="20"/>
                <w:szCs w:val="20"/>
                <w:lang w:eastAsia="zh-TW"/>
              </w:rPr>
              <w:t>)</w:t>
            </w:r>
          </w:p>
          <w:p w14:paraId="2A960C0A" w14:textId="6496D34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醫學系婦產科</w:t>
            </w:r>
            <w:r w:rsidRPr="004E4DF5">
              <w:rPr>
                <w:rFonts w:hint="eastAsia"/>
                <w:color w:val="000000"/>
                <w:sz w:val="20"/>
                <w:szCs w:val="20"/>
                <w:lang w:eastAsia="zh-TW"/>
              </w:rPr>
              <w:t>/</w:t>
            </w:r>
            <w:r w:rsidRPr="004E4DF5">
              <w:rPr>
                <w:rFonts w:hint="eastAsia"/>
                <w:color w:val="000000"/>
                <w:sz w:val="20"/>
                <w:szCs w:val="20"/>
                <w:lang w:eastAsia="zh-TW"/>
              </w:rPr>
              <w:t>附設醫院婦產部</w:t>
            </w:r>
          </w:p>
        </w:tc>
        <w:tc>
          <w:tcPr>
            <w:tcW w:w="2147" w:type="dxa"/>
            <w:vAlign w:val="center"/>
          </w:tcPr>
          <w:p w14:paraId="5958B2A0" w14:textId="0C95C8B4"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3AC9798B" w14:textId="093C6784"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5E48A608" w14:textId="79535F40" w:rsidR="000A2BD7" w:rsidRPr="004E4DF5" w:rsidRDefault="000A2BD7" w:rsidP="000A2BD7">
            <w:pPr>
              <w:jc w:val="center"/>
              <w:rPr>
                <w:sz w:val="20"/>
                <w:szCs w:val="20"/>
              </w:rPr>
            </w:pPr>
            <w:r w:rsidRPr="004E4DF5">
              <w:rPr>
                <w:rFonts w:hint="eastAsia"/>
                <w:color w:val="000000"/>
                <w:sz w:val="20"/>
                <w:szCs w:val="20"/>
              </w:rPr>
              <w:t>13 (1): 100-110 JAN</w:t>
            </w:r>
          </w:p>
        </w:tc>
        <w:tc>
          <w:tcPr>
            <w:tcW w:w="896" w:type="dxa"/>
            <w:tcBorders>
              <w:right w:val="thinThickSmallGap" w:sz="20" w:space="0" w:color="auto"/>
            </w:tcBorders>
            <w:vAlign w:val="center"/>
          </w:tcPr>
          <w:p w14:paraId="24166743" w14:textId="7D55A5E2" w:rsidR="000A2BD7" w:rsidRPr="004E4DF5" w:rsidRDefault="000A2BD7" w:rsidP="000A2BD7">
            <w:pPr>
              <w:jc w:val="center"/>
              <w:rPr>
                <w:sz w:val="20"/>
                <w:szCs w:val="20"/>
              </w:rPr>
            </w:pPr>
            <w:r w:rsidRPr="004E4DF5">
              <w:rPr>
                <w:rFonts w:hint="eastAsia"/>
                <w:color w:val="000000"/>
                <w:sz w:val="20"/>
                <w:szCs w:val="20"/>
              </w:rPr>
              <w:t>323</w:t>
            </w:r>
          </w:p>
        </w:tc>
      </w:tr>
      <w:tr w:rsidR="000A2BD7" w:rsidRPr="004E4DF5" w14:paraId="4D1F4A18" w14:textId="77777777" w:rsidTr="000A2BD7">
        <w:tc>
          <w:tcPr>
            <w:tcW w:w="800" w:type="dxa"/>
            <w:tcBorders>
              <w:left w:val="thinThickSmallGap" w:sz="20" w:space="0" w:color="auto"/>
            </w:tcBorders>
            <w:vAlign w:val="center"/>
          </w:tcPr>
          <w:p w14:paraId="0BD0E395" w14:textId="2F1CC9E8" w:rsidR="000A2BD7" w:rsidRPr="004E4DF5" w:rsidRDefault="000A2BD7" w:rsidP="000A2BD7">
            <w:pPr>
              <w:jc w:val="center"/>
              <w:rPr>
                <w:sz w:val="20"/>
                <w:szCs w:val="20"/>
              </w:rPr>
            </w:pPr>
            <w:r w:rsidRPr="004E4DF5">
              <w:rPr>
                <w:rFonts w:hint="eastAsia"/>
                <w:color w:val="000000"/>
                <w:sz w:val="20"/>
                <w:szCs w:val="20"/>
              </w:rPr>
              <w:t>178</w:t>
            </w:r>
          </w:p>
        </w:tc>
        <w:tc>
          <w:tcPr>
            <w:tcW w:w="4233" w:type="dxa"/>
            <w:vAlign w:val="center"/>
          </w:tcPr>
          <w:p w14:paraId="67B78B31" w14:textId="41D94D8C" w:rsidR="000A2BD7" w:rsidRPr="004E4DF5" w:rsidRDefault="000A2BD7" w:rsidP="000A2BD7">
            <w:pPr>
              <w:jc w:val="center"/>
              <w:rPr>
                <w:sz w:val="20"/>
                <w:szCs w:val="20"/>
              </w:rPr>
            </w:pPr>
            <w:r w:rsidRPr="004E4DF5">
              <w:rPr>
                <w:rFonts w:hint="eastAsia"/>
                <w:color w:val="000000"/>
                <w:sz w:val="20"/>
                <w:szCs w:val="20"/>
              </w:rPr>
              <w:t xml:space="preserve">Epithelial-Mesenchymal Transition Induced </w:t>
            </w:r>
            <w:proofErr w:type="gramStart"/>
            <w:r w:rsidRPr="004E4DF5">
              <w:rPr>
                <w:rFonts w:hint="eastAsia"/>
                <w:color w:val="000000"/>
                <w:sz w:val="20"/>
                <w:szCs w:val="20"/>
              </w:rPr>
              <w:t>By</w:t>
            </w:r>
            <w:proofErr w:type="gramEnd"/>
            <w:r w:rsidRPr="004E4DF5">
              <w:rPr>
                <w:rFonts w:hint="eastAsia"/>
                <w:color w:val="000000"/>
                <w:sz w:val="20"/>
                <w:szCs w:val="20"/>
              </w:rPr>
              <w:t xml:space="preserve"> </w:t>
            </w:r>
            <w:proofErr w:type="spellStart"/>
            <w:r w:rsidRPr="004E4DF5">
              <w:rPr>
                <w:rFonts w:hint="eastAsia"/>
                <w:color w:val="000000"/>
                <w:sz w:val="20"/>
                <w:szCs w:val="20"/>
              </w:rPr>
              <w:t>Tnf</w:t>
            </w:r>
            <w:proofErr w:type="spellEnd"/>
            <w:r w:rsidRPr="004E4DF5">
              <w:rPr>
                <w:rFonts w:hint="eastAsia"/>
                <w:color w:val="000000"/>
                <w:sz w:val="20"/>
                <w:szCs w:val="20"/>
              </w:rPr>
              <w:t xml:space="preserve">-Alpha Requires </w:t>
            </w:r>
            <w:proofErr w:type="spellStart"/>
            <w:r w:rsidRPr="004E4DF5">
              <w:rPr>
                <w:rFonts w:hint="eastAsia"/>
                <w:color w:val="000000"/>
                <w:sz w:val="20"/>
                <w:szCs w:val="20"/>
              </w:rPr>
              <w:t>Nf</w:t>
            </w:r>
            <w:proofErr w:type="spellEnd"/>
            <w:r w:rsidRPr="004E4DF5">
              <w:rPr>
                <w:rFonts w:hint="eastAsia"/>
                <w:color w:val="000000"/>
                <w:sz w:val="20"/>
                <w:szCs w:val="20"/>
              </w:rPr>
              <w:t>-Kappa B-Mediated Transcriptional Upregulation Of Twist1</w:t>
            </w:r>
          </w:p>
        </w:tc>
        <w:tc>
          <w:tcPr>
            <w:tcW w:w="2078" w:type="dxa"/>
            <w:vAlign w:val="center"/>
          </w:tcPr>
          <w:p w14:paraId="0763BC42" w14:textId="0E7773B0" w:rsidR="000A2BD7" w:rsidRPr="004E4DF5" w:rsidRDefault="000A2BD7" w:rsidP="000A2BD7">
            <w:pPr>
              <w:jc w:val="center"/>
              <w:rPr>
                <w:sz w:val="20"/>
                <w:szCs w:val="20"/>
              </w:rPr>
            </w:pPr>
            <w:r w:rsidRPr="004E4DF5">
              <w:rPr>
                <w:rFonts w:hint="eastAsia"/>
                <w:color w:val="000000"/>
                <w:sz w:val="20"/>
                <w:szCs w:val="20"/>
              </w:rPr>
              <w:t>Lin, Been-Ren</w:t>
            </w:r>
          </w:p>
        </w:tc>
        <w:tc>
          <w:tcPr>
            <w:tcW w:w="2855" w:type="dxa"/>
            <w:vAlign w:val="center"/>
          </w:tcPr>
          <w:p w14:paraId="056B2EC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Been-Ren (</w:t>
            </w:r>
            <w:proofErr w:type="spellStart"/>
            <w:r w:rsidRPr="004E4DF5">
              <w:rPr>
                <w:rFonts w:hint="eastAsia"/>
                <w:color w:val="000000"/>
                <w:sz w:val="20"/>
                <w:szCs w:val="20"/>
              </w:rPr>
              <w:t>林本仁</w:t>
            </w:r>
            <w:proofErr w:type="spellEnd"/>
            <w:r w:rsidRPr="004E4DF5">
              <w:rPr>
                <w:rFonts w:hint="eastAsia"/>
                <w:color w:val="000000"/>
                <w:sz w:val="20"/>
                <w:szCs w:val="20"/>
              </w:rPr>
              <w:t>)</w:t>
            </w:r>
          </w:p>
          <w:p w14:paraId="1839E135" w14:textId="620F70E7"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附設醫院外科部</w:t>
            </w:r>
            <w:proofErr w:type="spellEnd"/>
          </w:p>
        </w:tc>
        <w:tc>
          <w:tcPr>
            <w:tcW w:w="2147" w:type="dxa"/>
            <w:vAlign w:val="center"/>
          </w:tcPr>
          <w:p w14:paraId="7F816EB0" w14:textId="426B69A0" w:rsidR="000A2BD7" w:rsidRPr="004E4DF5" w:rsidRDefault="000A2BD7" w:rsidP="000A2BD7">
            <w:pPr>
              <w:jc w:val="center"/>
              <w:rPr>
                <w:sz w:val="20"/>
                <w:szCs w:val="20"/>
              </w:rPr>
            </w:pPr>
            <w:r w:rsidRPr="004E4DF5">
              <w:rPr>
                <w:rFonts w:hint="eastAsia"/>
                <w:color w:val="000000"/>
                <w:sz w:val="20"/>
                <w:szCs w:val="20"/>
              </w:rPr>
              <w:t>Cancer Research</w:t>
            </w:r>
          </w:p>
        </w:tc>
        <w:tc>
          <w:tcPr>
            <w:tcW w:w="1068" w:type="dxa"/>
            <w:vAlign w:val="center"/>
          </w:tcPr>
          <w:p w14:paraId="23805E3C" w14:textId="3812752A"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0EABE6DC" w14:textId="37204442" w:rsidR="000A2BD7" w:rsidRPr="004E4DF5" w:rsidRDefault="000A2BD7" w:rsidP="000A2BD7">
            <w:pPr>
              <w:jc w:val="center"/>
              <w:rPr>
                <w:sz w:val="20"/>
                <w:szCs w:val="20"/>
              </w:rPr>
            </w:pPr>
            <w:r w:rsidRPr="004E4DF5">
              <w:rPr>
                <w:rFonts w:hint="eastAsia"/>
                <w:color w:val="000000"/>
                <w:sz w:val="20"/>
                <w:szCs w:val="20"/>
              </w:rPr>
              <w:t>72 (5): 1290-1300 MAR 1</w:t>
            </w:r>
          </w:p>
        </w:tc>
        <w:tc>
          <w:tcPr>
            <w:tcW w:w="896" w:type="dxa"/>
            <w:tcBorders>
              <w:right w:val="thinThickSmallGap" w:sz="20" w:space="0" w:color="auto"/>
            </w:tcBorders>
            <w:vAlign w:val="center"/>
          </w:tcPr>
          <w:p w14:paraId="73C44F33" w14:textId="29D5274A" w:rsidR="000A2BD7" w:rsidRPr="004E4DF5" w:rsidRDefault="000A2BD7" w:rsidP="000A2BD7">
            <w:pPr>
              <w:jc w:val="center"/>
              <w:rPr>
                <w:sz w:val="20"/>
                <w:szCs w:val="20"/>
              </w:rPr>
            </w:pPr>
            <w:r w:rsidRPr="004E4DF5">
              <w:rPr>
                <w:rFonts w:hint="eastAsia"/>
                <w:color w:val="000000"/>
                <w:sz w:val="20"/>
                <w:szCs w:val="20"/>
              </w:rPr>
              <w:t>319</w:t>
            </w:r>
          </w:p>
        </w:tc>
      </w:tr>
      <w:tr w:rsidR="000A2BD7" w:rsidRPr="004E4DF5" w14:paraId="2AB43CC7" w14:textId="77777777" w:rsidTr="000A2BD7">
        <w:tc>
          <w:tcPr>
            <w:tcW w:w="800" w:type="dxa"/>
            <w:tcBorders>
              <w:left w:val="thinThickSmallGap" w:sz="20" w:space="0" w:color="auto"/>
            </w:tcBorders>
            <w:vAlign w:val="center"/>
          </w:tcPr>
          <w:p w14:paraId="446A4A38" w14:textId="4B5D0B06" w:rsidR="000A2BD7" w:rsidRPr="004E4DF5" w:rsidRDefault="000A2BD7" w:rsidP="000A2BD7">
            <w:pPr>
              <w:jc w:val="center"/>
              <w:rPr>
                <w:sz w:val="20"/>
                <w:szCs w:val="20"/>
              </w:rPr>
            </w:pPr>
            <w:r w:rsidRPr="004E4DF5">
              <w:rPr>
                <w:rFonts w:hint="eastAsia"/>
                <w:color w:val="000000"/>
                <w:sz w:val="20"/>
                <w:szCs w:val="20"/>
              </w:rPr>
              <w:t>179</w:t>
            </w:r>
          </w:p>
        </w:tc>
        <w:tc>
          <w:tcPr>
            <w:tcW w:w="4233" w:type="dxa"/>
            <w:vAlign w:val="center"/>
          </w:tcPr>
          <w:p w14:paraId="3CAE1578" w14:textId="0AA500E8" w:rsidR="000A2BD7" w:rsidRPr="004E4DF5" w:rsidRDefault="000A2BD7" w:rsidP="000A2BD7">
            <w:pPr>
              <w:jc w:val="center"/>
              <w:rPr>
                <w:sz w:val="20"/>
                <w:szCs w:val="20"/>
              </w:rPr>
            </w:pPr>
            <w:proofErr w:type="spellStart"/>
            <w:r w:rsidRPr="004E4DF5">
              <w:rPr>
                <w:rFonts w:hint="eastAsia"/>
                <w:color w:val="000000"/>
                <w:sz w:val="20"/>
                <w:szCs w:val="20"/>
              </w:rPr>
              <w:t>Sirvenib</w:t>
            </w:r>
            <w:proofErr w:type="spellEnd"/>
            <w:r w:rsidRPr="004E4DF5">
              <w:rPr>
                <w:rFonts w:hint="eastAsia"/>
                <w:color w:val="000000"/>
                <w:sz w:val="20"/>
                <w:szCs w:val="20"/>
              </w:rPr>
              <w:t xml:space="preserve">: Selective Internal Radiation Therapy Versus Sorafenib </w:t>
            </w:r>
            <w:proofErr w:type="gramStart"/>
            <w:r w:rsidRPr="004E4DF5">
              <w:rPr>
                <w:rFonts w:hint="eastAsia"/>
                <w:color w:val="000000"/>
                <w:sz w:val="20"/>
                <w:szCs w:val="20"/>
              </w:rPr>
              <w:t>In</w:t>
            </w:r>
            <w:proofErr w:type="gramEnd"/>
            <w:r w:rsidRPr="004E4DF5">
              <w:rPr>
                <w:rFonts w:hint="eastAsia"/>
                <w:color w:val="000000"/>
                <w:sz w:val="20"/>
                <w:szCs w:val="20"/>
              </w:rPr>
              <w:t xml:space="preserve"> Asia-Pacific Patients With Hepatocellular Carcinoma</w:t>
            </w:r>
          </w:p>
        </w:tc>
        <w:tc>
          <w:tcPr>
            <w:tcW w:w="2078" w:type="dxa"/>
            <w:vAlign w:val="center"/>
          </w:tcPr>
          <w:p w14:paraId="7D7A6F3C" w14:textId="3559CB3C" w:rsidR="000A2BD7" w:rsidRPr="004E4DF5" w:rsidRDefault="000A2BD7" w:rsidP="000A2BD7">
            <w:pPr>
              <w:jc w:val="center"/>
              <w:rPr>
                <w:sz w:val="20"/>
                <w:szCs w:val="20"/>
              </w:rPr>
            </w:pPr>
            <w:r w:rsidRPr="004E4DF5">
              <w:rPr>
                <w:rFonts w:hint="eastAsia"/>
                <w:color w:val="000000"/>
                <w:sz w:val="20"/>
                <w:szCs w:val="20"/>
              </w:rPr>
              <w:t>Liang, Po-Chin</w:t>
            </w:r>
          </w:p>
        </w:tc>
        <w:tc>
          <w:tcPr>
            <w:tcW w:w="2855" w:type="dxa"/>
            <w:vAlign w:val="center"/>
          </w:tcPr>
          <w:p w14:paraId="24E9DFE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Liang, Po-Chin (</w:t>
            </w:r>
            <w:proofErr w:type="spellStart"/>
            <w:r w:rsidRPr="004E4DF5">
              <w:rPr>
                <w:rFonts w:hint="eastAsia"/>
                <w:color w:val="000000"/>
                <w:sz w:val="20"/>
                <w:szCs w:val="20"/>
              </w:rPr>
              <w:t>梁博欽</w:t>
            </w:r>
            <w:proofErr w:type="spellEnd"/>
            <w:r w:rsidRPr="004E4DF5">
              <w:rPr>
                <w:rFonts w:hint="eastAsia"/>
                <w:color w:val="000000"/>
                <w:sz w:val="20"/>
                <w:szCs w:val="20"/>
              </w:rPr>
              <w:t>)</w:t>
            </w:r>
          </w:p>
          <w:p w14:paraId="5D0A5E69" w14:textId="7BEF42FD"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71D4C7AB" w14:textId="33BD8B33"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0AFCF00C" w14:textId="3EFCE47A"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491B8D4" w14:textId="5B22FF9D" w:rsidR="000A2BD7" w:rsidRPr="004E4DF5" w:rsidRDefault="000A2BD7" w:rsidP="000A2BD7">
            <w:pPr>
              <w:jc w:val="center"/>
              <w:rPr>
                <w:sz w:val="20"/>
                <w:szCs w:val="20"/>
              </w:rPr>
            </w:pPr>
            <w:r w:rsidRPr="004E4DF5">
              <w:rPr>
                <w:rFonts w:hint="eastAsia"/>
                <w:color w:val="000000"/>
                <w:sz w:val="20"/>
                <w:szCs w:val="20"/>
              </w:rPr>
              <w:t>36 (19): 1913-+ JUL 1</w:t>
            </w:r>
          </w:p>
        </w:tc>
        <w:tc>
          <w:tcPr>
            <w:tcW w:w="896" w:type="dxa"/>
            <w:tcBorders>
              <w:right w:val="thinThickSmallGap" w:sz="20" w:space="0" w:color="auto"/>
            </w:tcBorders>
            <w:vAlign w:val="center"/>
          </w:tcPr>
          <w:p w14:paraId="056C66E6" w14:textId="06C0D341" w:rsidR="000A2BD7" w:rsidRPr="004E4DF5" w:rsidRDefault="000A2BD7" w:rsidP="000A2BD7">
            <w:pPr>
              <w:jc w:val="center"/>
              <w:rPr>
                <w:sz w:val="20"/>
                <w:szCs w:val="20"/>
              </w:rPr>
            </w:pPr>
            <w:r w:rsidRPr="004E4DF5">
              <w:rPr>
                <w:rFonts w:hint="eastAsia"/>
                <w:color w:val="000000"/>
                <w:sz w:val="20"/>
                <w:szCs w:val="20"/>
              </w:rPr>
              <w:t>319</w:t>
            </w:r>
          </w:p>
        </w:tc>
      </w:tr>
      <w:tr w:rsidR="000A2BD7" w:rsidRPr="004E4DF5" w14:paraId="12E1B4BA" w14:textId="77777777" w:rsidTr="000A2BD7">
        <w:tc>
          <w:tcPr>
            <w:tcW w:w="800" w:type="dxa"/>
            <w:tcBorders>
              <w:left w:val="thinThickSmallGap" w:sz="20" w:space="0" w:color="auto"/>
            </w:tcBorders>
            <w:vAlign w:val="center"/>
          </w:tcPr>
          <w:p w14:paraId="5F8C731C" w14:textId="5BCB4BCE" w:rsidR="000A2BD7" w:rsidRPr="004E4DF5" w:rsidRDefault="000A2BD7" w:rsidP="000A2BD7">
            <w:pPr>
              <w:jc w:val="center"/>
              <w:rPr>
                <w:sz w:val="20"/>
                <w:szCs w:val="20"/>
              </w:rPr>
            </w:pPr>
            <w:r w:rsidRPr="004E4DF5">
              <w:rPr>
                <w:rFonts w:hint="eastAsia"/>
                <w:color w:val="FF0000"/>
                <w:sz w:val="20"/>
                <w:szCs w:val="20"/>
              </w:rPr>
              <w:t>180</w:t>
            </w:r>
          </w:p>
        </w:tc>
        <w:tc>
          <w:tcPr>
            <w:tcW w:w="4233" w:type="dxa"/>
            <w:vAlign w:val="center"/>
          </w:tcPr>
          <w:p w14:paraId="2A28EAB1" w14:textId="15DF7351" w:rsidR="000A2BD7" w:rsidRPr="004E4DF5" w:rsidRDefault="000A2BD7" w:rsidP="000A2BD7">
            <w:pPr>
              <w:jc w:val="center"/>
              <w:rPr>
                <w:sz w:val="20"/>
                <w:szCs w:val="20"/>
              </w:rPr>
            </w:pPr>
            <w:r w:rsidRPr="004E4DF5">
              <w:rPr>
                <w:rFonts w:hint="eastAsia"/>
                <w:color w:val="FF0000"/>
                <w:sz w:val="20"/>
                <w:szCs w:val="20"/>
              </w:rPr>
              <w:t xml:space="preserve">Prognostic Factors </w:t>
            </w:r>
            <w:proofErr w:type="gramStart"/>
            <w:r w:rsidRPr="004E4DF5">
              <w:rPr>
                <w:rFonts w:hint="eastAsia"/>
                <w:color w:val="FF0000"/>
                <w:sz w:val="20"/>
                <w:szCs w:val="20"/>
              </w:rPr>
              <w:t>And</w:t>
            </w:r>
            <w:proofErr w:type="gramEnd"/>
            <w:r w:rsidRPr="004E4DF5">
              <w:rPr>
                <w:rFonts w:hint="eastAsia"/>
                <w:color w:val="FF0000"/>
                <w:sz w:val="20"/>
                <w:szCs w:val="20"/>
              </w:rPr>
              <w:t xml:space="preserve"> Predictors Of Sorafenib Benefit In Patients With Hepatocellular Carcinoma: Analysis Of Two Phase </w:t>
            </w:r>
            <w:proofErr w:type="spellStart"/>
            <w:r w:rsidRPr="004E4DF5">
              <w:rPr>
                <w:rFonts w:hint="eastAsia"/>
                <w:color w:val="FF0000"/>
                <w:sz w:val="20"/>
                <w:szCs w:val="20"/>
              </w:rPr>
              <w:t>Iii</w:t>
            </w:r>
            <w:proofErr w:type="spellEnd"/>
            <w:r w:rsidRPr="004E4DF5">
              <w:rPr>
                <w:rFonts w:hint="eastAsia"/>
                <w:color w:val="FF0000"/>
                <w:sz w:val="20"/>
                <w:szCs w:val="20"/>
              </w:rPr>
              <w:t xml:space="preserve"> Studies</w:t>
            </w:r>
          </w:p>
        </w:tc>
        <w:tc>
          <w:tcPr>
            <w:tcW w:w="2078" w:type="dxa"/>
            <w:vAlign w:val="center"/>
          </w:tcPr>
          <w:p w14:paraId="7EC042E4" w14:textId="135A43B7" w:rsidR="000A2BD7" w:rsidRPr="004E4DF5" w:rsidRDefault="000A2BD7" w:rsidP="000A2BD7">
            <w:pPr>
              <w:jc w:val="center"/>
              <w:rPr>
                <w:sz w:val="20"/>
                <w:szCs w:val="20"/>
              </w:rPr>
            </w:pPr>
            <w:r w:rsidRPr="004E4DF5">
              <w:rPr>
                <w:rFonts w:hint="eastAsia"/>
                <w:color w:val="FF0000"/>
                <w:sz w:val="20"/>
                <w:szCs w:val="20"/>
              </w:rPr>
              <w:t>*Cheng, Ann-</w:t>
            </w:r>
            <w:proofErr w:type="spellStart"/>
            <w:r w:rsidRPr="004E4DF5">
              <w:rPr>
                <w:rFonts w:hint="eastAsia"/>
                <w:color w:val="FF0000"/>
                <w:sz w:val="20"/>
                <w:szCs w:val="20"/>
              </w:rPr>
              <w:t>Lii</w:t>
            </w:r>
            <w:proofErr w:type="spellEnd"/>
          </w:p>
        </w:tc>
        <w:tc>
          <w:tcPr>
            <w:tcW w:w="2855" w:type="dxa"/>
            <w:vAlign w:val="center"/>
          </w:tcPr>
          <w:p w14:paraId="2220C6A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*Cheng, Ann-</w:t>
            </w:r>
            <w:proofErr w:type="spellStart"/>
            <w:r w:rsidRPr="004E4DF5">
              <w:rPr>
                <w:rFonts w:hint="eastAsia"/>
                <w:color w:val="FF0000"/>
                <w:sz w:val="20"/>
                <w:szCs w:val="20"/>
                <w:lang w:eastAsia="zh-TW"/>
              </w:rPr>
              <w:t>Lii</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鄭安理</w:t>
            </w:r>
            <w:r w:rsidRPr="004E4DF5">
              <w:rPr>
                <w:rFonts w:hint="eastAsia"/>
                <w:color w:val="FF0000"/>
                <w:sz w:val="20"/>
                <w:szCs w:val="20"/>
                <w:lang w:eastAsia="zh-TW"/>
              </w:rPr>
              <w:t>)</w:t>
            </w:r>
          </w:p>
          <w:p w14:paraId="30D326AE" w14:textId="3B400586"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癌症中心</w:t>
            </w:r>
            <w:r w:rsidRPr="004E4DF5">
              <w:rPr>
                <w:rFonts w:hint="eastAsia"/>
                <w:color w:val="FF0000"/>
                <w:sz w:val="20"/>
                <w:szCs w:val="20"/>
                <w:lang w:eastAsia="zh-TW"/>
              </w:rPr>
              <w:t>/</w:t>
            </w:r>
            <w:r w:rsidRPr="004E4DF5">
              <w:rPr>
                <w:rFonts w:hint="eastAsia"/>
                <w:color w:val="FF0000"/>
                <w:sz w:val="20"/>
                <w:szCs w:val="20"/>
                <w:lang w:eastAsia="zh-TW"/>
              </w:rPr>
              <w:t>附設醫院腫瘤醫學部</w:t>
            </w:r>
          </w:p>
        </w:tc>
        <w:tc>
          <w:tcPr>
            <w:tcW w:w="2147" w:type="dxa"/>
            <w:vAlign w:val="center"/>
          </w:tcPr>
          <w:p w14:paraId="2F7FB2CF" w14:textId="06164DE9" w:rsidR="000A2BD7" w:rsidRPr="004E4DF5" w:rsidRDefault="000A2BD7" w:rsidP="000A2BD7">
            <w:pPr>
              <w:jc w:val="center"/>
              <w:rPr>
                <w:sz w:val="20"/>
                <w:szCs w:val="20"/>
              </w:rPr>
            </w:pPr>
            <w:r w:rsidRPr="004E4DF5">
              <w:rPr>
                <w:rFonts w:hint="eastAsia"/>
                <w:color w:val="FF0000"/>
                <w:sz w:val="20"/>
                <w:szCs w:val="20"/>
              </w:rPr>
              <w:t>Journal Of Hepatology</w:t>
            </w:r>
          </w:p>
        </w:tc>
        <w:tc>
          <w:tcPr>
            <w:tcW w:w="1068" w:type="dxa"/>
            <w:vAlign w:val="center"/>
          </w:tcPr>
          <w:p w14:paraId="50FB819F" w14:textId="3E1652F8" w:rsidR="000A2BD7" w:rsidRPr="004E4DF5" w:rsidRDefault="000A2BD7" w:rsidP="000A2BD7">
            <w:pPr>
              <w:jc w:val="center"/>
              <w:rPr>
                <w:sz w:val="20"/>
                <w:szCs w:val="20"/>
              </w:rPr>
            </w:pPr>
            <w:r w:rsidRPr="004E4DF5">
              <w:rPr>
                <w:rFonts w:hint="eastAsia"/>
                <w:color w:val="FF0000"/>
                <w:sz w:val="20"/>
                <w:szCs w:val="20"/>
              </w:rPr>
              <w:t>2017</w:t>
            </w:r>
          </w:p>
        </w:tc>
        <w:tc>
          <w:tcPr>
            <w:tcW w:w="1673" w:type="dxa"/>
            <w:vAlign w:val="center"/>
          </w:tcPr>
          <w:p w14:paraId="5BA8831B" w14:textId="4FFDE595" w:rsidR="000A2BD7" w:rsidRPr="004E4DF5" w:rsidRDefault="000A2BD7" w:rsidP="000A2BD7">
            <w:pPr>
              <w:jc w:val="center"/>
              <w:rPr>
                <w:sz w:val="20"/>
                <w:szCs w:val="20"/>
              </w:rPr>
            </w:pPr>
            <w:r w:rsidRPr="004E4DF5">
              <w:rPr>
                <w:rFonts w:hint="eastAsia"/>
                <w:color w:val="FF0000"/>
                <w:sz w:val="20"/>
                <w:szCs w:val="20"/>
              </w:rPr>
              <w:t>67 (5): 999-1008 NOV</w:t>
            </w:r>
          </w:p>
        </w:tc>
        <w:tc>
          <w:tcPr>
            <w:tcW w:w="896" w:type="dxa"/>
            <w:tcBorders>
              <w:right w:val="thinThickSmallGap" w:sz="20" w:space="0" w:color="auto"/>
            </w:tcBorders>
            <w:vAlign w:val="center"/>
          </w:tcPr>
          <w:p w14:paraId="6ABA948C" w14:textId="4D2D8974" w:rsidR="000A2BD7" w:rsidRPr="004E4DF5" w:rsidRDefault="000A2BD7" w:rsidP="000A2BD7">
            <w:pPr>
              <w:jc w:val="center"/>
              <w:rPr>
                <w:sz w:val="20"/>
                <w:szCs w:val="20"/>
              </w:rPr>
            </w:pPr>
            <w:r w:rsidRPr="004E4DF5">
              <w:rPr>
                <w:rFonts w:hint="eastAsia"/>
                <w:color w:val="FF0000"/>
                <w:sz w:val="20"/>
                <w:szCs w:val="20"/>
              </w:rPr>
              <w:t>317</w:t>
            </w:r>
          </w:p>
        </w:tc>
      </w:tr>
      <w:tr w:rsidR="000A2BD7" w:rsidRPr="004E4DF5" w14:paraId="2812A60A" w14:textId="77777777" w:rsidTr="000A2BD7">
        <w:tc>
          <w:tcPr>
            <w:tcW w:w="800" w:type="dxa"/>
            <w:tcBorders>
              <w:left w:val="thinThickSmallGap" w:sz="20" w:space="0" w:color="auto"/>
            </w:tcBorders>
            <w:vAlign w:val="center"/>
          </w:tcPr>
          <w:p w14:paraId="77DEEC54" w14:textId="5EA4BC90" w:rsidR="000A2BD7" w:rsidRPr="004E4DF5" w:rsidRDefault="000A2BD7" w:rsidP="000A2BD7">
            <w:pPr>
              <w:jc w:val="center"/>
              <w:rPr>
                <w:sz w:val="20"/>
                <w:szCs w:val="20"/>
              </w:rPr>
            </w:pPr>
            <w:r w:rsidRPr="004E4DF5">
              <w:rPr>
                <w:rFonts w:hint="eastAsia"/>
                <w:color w:val="000000"/>
                <w:sz w:val="20"/>
                <w:szCs w:val="20"/>
              </w:rPr>
              <w:t>181</w:t>
            </w:r>
          </w:p>
        </w:tc>
        <w:tc>
          <w:tcPr>
            <w:tcW w:w="4233" w:type="dxa"/>
            <w:vAlign w:val="center"/>
          </w:tcPr>
          <w:p w14:paraId="3E1D4B86" w14:textId="47342302" w:rsidR="000A2BD7" w:rsidRPr="004E4DF5" w:rsidRDefault="000A2BD7" w:rsidP="000A2BD7">
            <w:pPr>
              <w:jc w:val="center"/>
              <w:rPr>
                <w:sz w:val="20"/>
                <w:szCs w:val="20"/>
              </w:rPr>
            </w:pPr>
            <w:r w:rsidRPr="004E4DF5">
              <w:rPr>
                <w:rFonts w:hint="eastAsia"/>
                <w:color w:val="000000"/>
                <w:sz w:val="20"/>
                <w:szCs w:val="20"/>
              </w:rPr>
              <w:t xml:space="preserve">Lung Cancers </w:t>
            </w:r>
            <w:proofErr w:type="gramStart"/>
            <w:r w:rsidRPr="004E4DF5">
              <w:rPr>
                <w:rFonts w:hint="eastAsia"/>
                <w:color w:val="000000"/>
                <w:sz w:val="20"/>
                <w:szCs w:val="20"/>
              </w:rPr>
              <w:t>With</w:t>
            </w:r>
            <w:proofErr w:type="gramEnd"/>
            <w:r w:rsidRPr="004E4DF5">
              <w:rPr>
                <w:rFonts w:hint="eastAsia"/>
                <w:color w:val="000000"/>
                <w:sz w:val="20"/>
                <w:szCs w:val="20"/>
              </w:rPr>
              <w:t xml:space="preserve"> Acquired Resistance To </w:t>
            </w:r>
            <w:proofErr w:type="spellStart"/>
            <w:r w:rsidRPr="004E4DF5">
              <w:rPr>
                <w:rFonts w:hint="eastAsia"/>
                <w:color w:val="000000"/>
                <w:sz w:val="20"/>
                <w:szCs w:val="20"/>
              </w:rPr>
              <w:t>Egfr</w:t>
            </w:r>
            <w:proofErr w:type="spellEnd"/>
            <w:r w:rsidRPr="004E4DF5">
              <w:rPr>
                <w:rFonts w:hint="eastAsia"/>
                <w:color w:val="000000"/>
                <w:sz w:val="20"/>
                <w:szCs w:val="20"/>
              </w:rPr>
              <w:t xml:space="preserve"> Inhibitors Occasionally Harbor </w:t>
            </w:r>
            <w:proofErr w:type="spellStart"/>
            <w:r w:rsidRPr="004E4DF5">
              <w:rPr>
                <w:rFonts w:hint="eastAsia"/>
                <w:color w:val="000000"/>
                <w:sz w:val="20"/>
                <w:szCs w:val="20"/>
              </w:rPr>
              <w:t>Braf</w:t>
            </w:r>
            <w:proofErr w:type="spellEnd"/>
            <w:r w:rsidRPr="004E4DF5">
              <w:rPr>
                <w:rFonts w:hint="eastAsia"/>
                <w:color w:val="000000"/>
                <w:sz w:val="20"/>
                <w:szCs w:val="20"/>
              </w:rPr>
              <w:t xml:space="preserve"> Gene Mutations But Lack Mutations In </w:t>
            </w:r>
            <w:proofErr w:type="spellStart"/>
            <w:r w:rsidRPr="004E4DF5">
              <w:rPr>
                <w:rFonts w:hint="eastAsia"/>
                <w:color w:val="000000"/>
                <w:sz w:val="20"/>
                <w:szCs w:val="20"/>
              </w:rPr>
              <w:t>Kras</w:t>
            </w:r>
            <w:proofErr w:type="spellEnd"/>
            <w:r w:rsidRPr="004E4DF5">
              <w:rPr>
                <w:rFonts w:hint="eastAsia"/>
                <w:color w:val="000000"/>
                <w:sz w:val="20"/>
                <w:szCs w:val="20"/>
              </w:rPr>
              <w:t xml:space="preserve">, </w:t>
            </w:r>
            <w:proofErr w:type="spellStart"/>
            <w:r w:rsidRPr="004E4DF5">
              <w:rPr>
                <w:rFonts w:hint="eastAsia"/>
                <w:color w:val="000000"/>
                <w:sz w:val="20"/>
                <w:szCs w:val="20"/>
              </w:rPr>
              <w:t>Nras</w:t>
            </w:r>
            <w:proofErr w:type="spellEnd"/>
            <w:r w:rsidRPr="004E4DF5">
              <w:rPr>
                <w:rFonts w:hint="eastAsia"/>
                <w:color w:val="000000"/>
                <w:sz w:val="20"/>
                <w:szCs w:val="20"/>
              </w:rPr>
              <w:t>, Or Mek1</w:t>
            </w:r>
          </w:p>
        </w:tc>
        <w:tc>
          <w:tcPr>
            <w:tcW w:w="2078" w:type="dxa"/>
            <w:vAlign w:val="center"/>
          </w:tcPr>
          <w:p w14:paraId="04E73B02" w14:textId="67703D08"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35CF81B6" w14:textId="20C3BD8E"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腫瘤所</w:t>
            </w:r>
            <w:proofErr w:type="spellEnd"/>
          </w:p>
        </w:tc>
        <w:tc>
          <w:tcPr>
            <w:tcW w:w="2147" w:type="dxa"/>
            <w:vAlign w:val="center"/>
          </w:tcPr>
          <w:p w14:paraId="74AFEF9E" w14:textId="4309B2A7" w:rsidR="000A2BD7" w:rsidRPr="004E4DF5" w:rsidRDefault="000A2BD7" w:rsidP="000A2BD7">
            <w:pPr>
              <w:jc w:val="center"/>
              <w:rPr>
                <w:sz w:val="20"/>
                <w:szCs w:val="20"/>
              </w:rPr>
            </w:pPr>
            <w:r w:rsidRPr="004E4DF5">
              <w:rPr>
                <w:rFonts w:hint="eastAsia"/>
                <w:color w:val="000000"/>
                <w:sz w:val="20"/>
                <w:szCs w:val="20"/>
              </w:rPr>
              <w:t xml:space="preserve">Proceedings Of </w:t>
            </w:r>
            <w:proofErr w:type="gramStart"/>
            <w:r w:rsidRPr="004E4DF5">
              <w:rPr>
                <w:rFonts w:hint="eastAsia"/>
                <w:color w:val="000000"/>
                <w:sz w:val="20"/>
                <w:szCs w:val="20"/>
              </w:rPr>
              <w:t>The</w:t>
            </w:r>
            <w:proofErr w:type="gramEnd"/>
            <w:r w:rsidRPr="004E4DF5">
              <w:rPr>
                <w:rFonts w:hint="eastAsia"/>
                <w:color w:val="000000"/>
                <w:sz w:val="20"/>
                <w:szCs w:val="20"/>
              </w:rPr>
              <w:t xml:space="preserve"> National Academy Of Sciences Of The United States Of America</w:t>
            </w:r>
          </w:p>
        </w:tc>
        <w:tc>
          <w:tcPr>
            <w:tcW w:w="1068" w:type="dxa"/>
            <w:vAlign w:val="center"/>
          </w:tcPr>
          <w:p w14:paraId="1C886BB3" w14:textId="324016D8"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389869B3" w14:textId="5F70C5DA" w:rsidR="000A2BD7" w:rsidRPr="004E4DF5" w:rsidRDefault="000A2BD7" w:rsidP="000A2BD7">
            <w:pPr>
              <w:jc w:val="center"/>
              <w:rPr>
                <w:sz w:val="20"/>
                <w:szCs w:val="20"/>
              </w:rPr>
            </w:pPr>
            <w:r w:rsidRPr="004E4DF5">
              <w:rPr>
                <w:rFonts w:hint="eastAsia"/>
                <w:color w:val="000000"/>
                <w:sz w:val="20"/>
                <w:szCs w:val="20"/>
              </w:rPr>
              <w:t>109 (31): E2127-E2133 JUL 31</w:t>
            </w:r>
          </w:p>
        </w:tc>
        <w:tc>
          <w:tcPr>
            <w:tcW w:w="896" w:type="dxa"/>
            <w:tcBorders>
              <w:right w:val="thinThickSmallGap" w:sz="20" w:space="0" w:color="auto"/>
            </w:tcBorders>
            <w:vAlign w:val="center"/>
          </w:tcPr>
          <w:p w14:paraId="4A1BD04B" w14:textId="6B8743F4" w:rsidR="000A2BD7" w:rsidRPr="004E4DF5" w:rsidRDefault="000A2BD7" w:rsidP="000A2BD7">
            <w:pPr>
              <w:jc w:val="center"/>
              <w:rPr>
                <w:sz w:val="20"/>
                <w:szCs w:val="20"/>
              </w:rPr>
            </w:pPr>
            <w:r w:rsidRPr="004E4DF5">
              <w:rPr>
                <w:rFonts w:hint="eastAsia"/>
                <w:color w:val="000000"/>
                <w:sz w:val="20"/>
                <w:szCs w:val="20"/>
              </w:rPr>
              <w:t>314</w:t>
            </w:r>
          </w:p>
        </w:tc>
      </w:tr>
      <w:tr w:rsidR="000A2BD7" w:rsidRPr="004E4DF5" w14:paraId="3F3CDC1F" w14:textId="77777777" w:rsidTr="000A2BD7">
        <w:tc>
          <w:tcPr>
            <w:tcW w:w="800" w:type="dxa"/>
            <w:tcBorders>
              <w:left w:val="thinThickSmallGap" w:sz="20" w:space="0" w:color="auto"/>
            </w:tcBorders>
            <w:vAlign w:val="center"/>
          </w:tcPr>
          <w:p w14:paraId="6E788A79" w14:textId="1A004BD8" w:rsidR="000A2BD7" w:rsidRPr="004E4DF5" w:rsidRDefault="000A2BD7" w:rsidP="000A2BD7">
            <w:pPr>
              <w:jc w:val="center"/>
              <w:rPr>
                <w:sz w:val="20"/>
                <w:szCs w:val="20"/>
              </w:rPr>
            </w:pPr>
            <w:r w:rsidRPr="004E4DF5">
              <w:rPr>
                <w:rFonts w:hint="eastAsia"/>
                <w:color w:val="000000"/>
                <w:sz w:val="20"/>
                <w:szCs w:val="20"/>
              </w:rPr>
              <w:t>182</w:t>
            </w:r>
          </w:p>
        </w:tc>
        <w:tc>
          <w:tcPr>
            <w:tcW w:w="4233" w:type="dxa"/>
            <w:vAlign w:val="center"/>
          </w:tcPr>
          <w:p w14:paraId="216530AE" w14:textId="44E92078" w:rsidR="000A2BD7" w:rsidRPr="004E4DF5" w:rsidRDefault="000A2BD7" w:rsidP="000A2BD7">
            <w:pPr>
              <w:jc w:val="center"/>
              <w:rPr>
                <w:sz w:val="20"/>
                <w:szCs w:val="20"/>
              </w:rPr>
            </w:pPr>
            <w:r w:rsidRPr="004E4DF5">
              <w:rPr>
                <w:rFonts w:hint="eastAsia"/>
                <w:color w:val="000000"/>
                <w:sz w:val="20"/>
                <w:szCs w:val="20"/>
              </w:rPr>
              <w:t>Hepatitis B Virus Infection</w:t>
            </w:r>
          </w:p>
        </w:tc>
        <w:tc>
          <w:tcPr>
            <w:tcW w:w="2078" w:type="dxa"/>
            <w:vAlign w:val="center"/>
          </w:tcPr>
          <w:p w14:paraId="42094C44" w14:textId="2181CA86" w:rsidR="000A2BD7" w:rsidRPr="004E4DF5" w:rsidRDefault="000A2BD7" w:rsidP="000A2BD7">
            <w:pPr>
              <w:jc w:val="center"/>
              <w:rPr>
                <w:sz w:val="20"/>
                <w:szCs w:val="20"/>
              </w:rPr>
            </w:pPr>
            <w:r w:rsidRPr="004E4DF5">
              <w:rPr>
                <w:rFonts w:hint="eastAsia"/>
                <w:color w:val="000000"/>
                <w:sz w:val="20"/>
                <w:szCs w:val="20"/>
              </w:rPr>
              <w:t>Chen, Ding-Shinn</w:t>
            </w:r>
          </w:p>
        </w:tc>
        <w:tc>
          <w:tcPr>
            <w:tcW w:w="2855" w:type="dxa"/>
            <w:vAlign w:val="center"/>
          </w:tcPr>
          <w:p w14:paraId="384C68E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Ding-Shinn (</w:t>
            </w:r>
            <w:proofErr w:type="spellStart"/>
            <w:r w:rsidRPr="004E4DF5">
              <w:rPr>
                <w:rFonts w:hint="eastAsia"/>
                <w:color w:val="000000"/>
                <w:sz w:val="20"/>
                <w:szCs w:val="20"/>
              </w:rPr>
              <w:t>陳定信</w:t>
            </w:r>
            <w:proofErr w:type="spellEnd"/>
            <w:r w:rsidRPr="004E4DF5">
              <w:rPr>
                <w:rFonts w:hint="eastAsia"/>
                <w:color w:val="000000"/>
                <w:sz w:val="20"/>
                <w:szCs w:val="20"/>
              </w:rPr>
              <w:t>)</w:t>
            </w:r>
          </w:p>
          <w:p w14:paraId="79BFAA5C" w14:textId="5E7136B3"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r w:rsidRPr="004E4DF5">
              <w:rPr>
                <w:rFonts w:hint="eastAsia"/>
                <w:color w:val="000000"/>
                <w:sz w:val="20"/>
                <w:szCs w:val="20"/>
              </w:rPr>
              <w:t>/</w:t>
            </w:r>
            <w:proofErr w:type="spellStart"/>
            <w:r w:rsidRPr="004E4DF5">
              <w:rPr>
                <w:rFonts w:hint="eastAsia"/>
                <w:color w:val="000000"/>
                <w:sz w:val="20"/>
                <w:szCs w:val="20"/>
              </w:rPr>
              <w:t>附設醫院內科部</w:t>
            </w:r>
            <w:proofErr w:type="spellEnd"/>
          </w:p>
        </w:tc>
        <w:tc>
          <w:tcPr>
            <w:tcW w:w="2147" w:type="dxa"/>
            <w:vAlign w:val="center"/>
          </w:tcPr>
          <w:p w14:paraId="48F78D92" w14:textId="0B365C31" w:rsidR="000A2BD7" w:rsidRPr="004E4DF5" w:rsidRDefault="000A2BD7" w:rsidP="000A2BD7">
            <w:pPr>
              <w:jc w:val="center"/>
              <w:rPr>
                <w:sz w:val="20"/>
                <w:szCs w:val="20"/>
              </w:rPr>
            </w:pPr>
            <w:r w:rsidRPr="004E4DF5">
              <w:rPr>
                <w:rFonts w:hint="eastAsia"/>
                <w:color w:val="000000"/>
                <w:sz w:val="20"/>
                <w:szCs w:val="20"/>
              </w:rPr>
              <w:t>Nature Reviews Disease Primers</w:t>
            </w:r>
          </w:p>
        </w:tc>
        <w:tc>
          <w:tcPr>
            <w:tcW w:w="1068" w:type="dxa"/>
            <w:vAlign w:val="center"/>
          </w:tcPr>
          <w:p w14:paraId="5BFF0782" w14:textId="7F67C747"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1CFEE86" w14:textId="16754663" w:rsidR="000A2BD7" w:rsidRPr="004E4DF5" w:rsidRDefault="000A2BD7" w:rsidP="000A2BD7">
            <w:pPr>
              <w:jc w:val="center"/>
              <w:rPr>
                <w:sz w:val="20"/>
                <w:szCs w:val="20"/>
              </w:rPr>
            </w:pPr>
            <w:r w:rsidRPr="004E4DF5">
              <w:rPr>
                <w:rFonts w:hint="eastAsia"/>
                <w:color w:val="000000"/>
                <w:sz w:val="20"/>
                <w:szCs w:val="20"/>
              </w:rPr>
              <w:t>4: - JUN 7</w:t>
            </w:r>
          </w:p>
        </w:tc>
        <w:tc>
          <w:tcPr>
            <w:tcW w:w="896" w:type="dxa"/>
            <w:tcBorders>
              <w:right w:val="thinThickSmallGap" w:sz="20" w:space="0" w:color="auto"/>
            </w:tcBorders>
            <w:vAlign w:val="center"/>
          </w:tcPr>
          <w:p w14:paraId="00FE84E4" w14:textId="7BE01417" w:rsidR="000A2BD7" w:rsidRPr="004E4DF5" w:rsidRDefault="000A2BD7" w:rsidP="000A2BD7">
            <w:pPr>
              <w:jc w:val="center"/>
              <w:rPr>
                <w:sz w:val="20"/>
                <w:szCs w:val="20"/>
              </w:rPr>
            </w:pPr>
            <w:r w:rsidRPr="004E4DF5">
              <w:rPr>
                <w:rFonts w:hint="eastAsia"/>
                <w:color w:val="000000"/>
                <w:sz w:val="20"/>
                <w:szCs w:val="20"/>
              </w:rPr>
              <w:t>312</w:t>
            </w:r>
          </w:p>
        </w:tc>
      </w:tr>
      <w:tr w:rsidR="000A2BD7" w:rsidRPr="004E4DF5" w14:paraId="03615048" w14:textId="77777777" w:rsidTr="000A2BD7">
        <w:tc>
          <w:tcPr>
            <w:tcW w:w="800" w:type="dxa"/>
            <w:tcBorders>
              <w:left w:val="thinThickSmallGap" w:sz="20" w:space="0" w:color="auto"/>
            </w:tcBorders>
            <w:vAlign w:val="center"/>
          </w:tcPr>
          <w:p w14:paraId="1CD55B12" w14:textId="7CB8D4C4" w:rsidR="000A2BD7" w:rsidRPr="004E4DF5" w:rsidRDefault="000A2BD7" w:rsidP="000A2BD7">
            <w:pPr>
              <w:jc w:val="center"/>
              <w:rPr>
                <w:sz w:val="20"/>
                <w:szCs w:val="20"/>
              </w:rPr>
            </w:pPr>
            <w:r w:rsidRPr="004E4DF5">
              <w:rPr>
                <w:rFonts w:hint="eastAsia"/>
                <w:color w:val="000000"/>
                <w:sz w:val="20"/>
                <w:szCs w:val="20"/>
              </w:rPr>
              <w:t>183</w:t>
            </w:r>
          </w:p>
        </w:tc>
        <w:tc>
          <w:tcPr>
            <w:tcW w:w="4233" w:type="dxa"/>
            <w:vAlign w:val="center"/>
          </w:tcPr>
          <w:p w14:paraId="40137D42" w14:textId="527C703F" w:rsidR="000A2BD7" w:rsidRPr="004E4DF5" w:rsidRDefault="000A2BD7" w:rsidP="000A2BD7">
            <w:pPr>
              <w:jc w:val="center"/>
              <w:rPr>
                <w:sz w:val="20"/>
                <w:szCs w:val="20"/>
              </w:rPr>
            </w:pPr>
            <w:r w:rsidRPr="004E4DF5">
              <w:rPr>
                <w:rFonts w:hint="eastAsia"/>
                <w:color w:val="000000"/>
                <w:sz w:val="20"/>
                <w:szCs w:val="20"/>
              </w:rPr>
              <w:t xml:space="preserve">Effect Of Exercise </w:t>
            </w:r>
            <w:proofErr w:type="gramStart"/>
            <w:r w:rsidRPr="004E4DF5">
              <w:rPr>
                <w:rFonts w:hint="eastAsia"/>
                <w:color w:val="000000"/>
                <w:sz w:val="20"/>
                <w:szCs w:val="20"/>
              </w:rPr>
              <w:t>On</w:t>
            </w:r>
            <w:proofErr w:type="gramEnd"/>
            <w:r w:rsidRPr="004E4DF5">
              <w:rPr>
                <w:rFonts w:hint="eastAsia"/>
                <w:color w:val="000000"/>
                <w:sz w:val="20"/>
                <w:szCs w:val="20"/>
              </w:rPr>
              <w:t xml:space="preserve"> Physical Function, Daily Living Activities, And Quality Of Life In The Frail Older Adults: A Meta-Analysis</w:t>
            </w:r>
          </w:p>
        </w:tc>
        <w:tc>
          <w:tcPr>
            <w:tcW w:w="2078" w:type="dxa"/>
            <w:vAlign w:val="center"/>
          </w:tcPr>
          <w:p w14:paraId="4AEF195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Chou, Chih-Hsuan</w:t>
            </w:r>
          </w:p>
          <w:p w14:paraId="456E1AE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Hwang, </w:t>
            </w:r>
            <w:proofErr w:type="spellStart"/>
            <w:r w:rsidRPr="004E4DF5">
              <w:rPr>
                <w:rFonts w:hint="eastAsia"/>
                <w:color w:val="000000"/>
                <w:sz w:val="20"/>
                <w:szCs w:val="20"/>
              </w:rPr>
              <w:t>Chueh</w:t>
            </w:r>
            <w:proofErr w:type="spellEnd"/>
            <w:r w:rsidRPr="004E4DF5">
              <w:rPr>
                <w:rFonts w:hint="eastAsia"/>
                <w:color w:val="000000"/>
                <w:sz w:val="20"/>
                <w:szCs w:val="20"/>
              </w:rPr>
              <w:t>-Lung</w:t>
            </w:r>
          </w:p>
          <w:p w14:paraId="46B91DE6" w14:textId="51ABC33F" w:rsidR="000A2BD7" w:rsidRPr="004E4DF5" w:rsidRDefault="000A2BD7" w:rsidP="000A2BD7">
            <w:pPr>
              <w:jc w:val="center"/>
              <w:rPr>
                <w:sz w:val="20"/>
                <w:szCs w:val="20"/>
              </w:rPr>
            </w:pPr>
            <w:r w:rsidRPr="004E4DF5">
              <w:rPr>
                <w:rFonts w:hint="eastAsia"/>
                <w:color w:val="000000"/>
                <w:sz w:val="20"/>
                <w:szCs w:val="20"/>
              </w:rPr>
              <w:t>*Wu, Ying-Tai</w:t>
            </w:r>
          </w:p>
        </w:tc>
        <w:tc>
          <w:tcPr>
            <w:tcW w:w="2855" w:type="dxa"/>
            <w:vAlign w:val="center"/>
          </w:tcPr>
          <w:p w14:paraId="40F1B5D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Chou, Chih-Hsuan (</w:t>
            </w:r>
            <w:r w:rsidRPr="004E4DF5">
              <w:rPr>
                <w:rFonts w:hint="eastAsia"/>
                <w:color w:val="000000"/>
                <w:sz w:val="20"/>
                <w:szCs w:val="20"/>
                <w:lang w:eastAsia="zh-TW"/>
              </w:rPr>
              <w:t>周致暄</w:t>
            </w:r>
            <w:r w:rsidRPr="004E4DF5">
              <w:rPr>
                <w:rFonts w:hint="eastAsia"/>
                <w:color w:val="000000"/>
                <w:sz w:val="20"/>
                <w:szCs w:val="20"/>
                <w:lang w:eastAsia="zh-TW"/>
              </w:rPr>
              <w:t>)</w:t>
            </w:r>
          </w:p>
          <w:p w14:paraId="47E31EF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物治系</w:t>
            </w:r>
            <w:proofErr w:type="gramEnd"/>
            <w:r w:rsidRPr="004E4DF5">
              <w:rPr>
                <w:rFonts w:hint="eastAsia"/>
                <w:color w:val="000000"/>
                <w:sz w:val="20"/>
                <w:szCs w:val="20"/>
                <w:lang w:eastAsia="zh-TW"/>
              </w:rPr>
              <w:t>所</w:t>
            </w:r>
          </w:p>
          <w:p w14:paraId="6C3D255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Hwang, </w:t>
            </w:r>
            <w:proofErr w:type="spellStart"/>
            <w:r w:rsidRPr="004E4DF5">
              <w:rPr>
                <w:rFonts w:hint="eastAsia"/>
                <w:color w:val="000000"/>
                <w:sz w:val="20"/>
                <w:szCs w:val="20"/>
                <w:lang w:eastAsia="zh-TW"/>
              </w:rPr>
              <w:t>Chueh</w:t>
            </w:r>
            <w:proofErr w:type="spellEnd"/>
            <w:r w:rsidRPr="004E4DF5">
              <w:rPr>
                <w:rFonts w:hint="eastAsia"/>
                <w:color w:val="000000"/>
                <w:sz w:val="20"/>
                <w:szCs w:val="20"/>
                <w:lang w:eastAsia="zh-TW"/>
              </w:rPr>
              <w:t>-Lung (</w:t>
            </w:r>
            <w:r w:rsidRPr="004E4DF5">
              <w:rPr>
                <w:rFonts w:hint="eastAsia"/>
                <w:color w:val="000000"/>
                <w:sz w:val="20"/>
                <w:szCs w:val="20"/>
                <w:lang w:eastAsia="zh-TW"/>
              </w:rPr>
              <w:t>黃珏蓉</w:t>
            </w:r>
            <w:r w:rsidRPr="004E4DF5">
              <w:rPr>
                <w:rFonts w:hint="eastAsia"/>
                <w:color w:val="000000"/>
                <w:sz w:val="20"/>
                <w:szCs w:val="20"/>
                <w:lang w:eastAsia="zh-TW"/>
              </w:rPr>
              <w:t xml:space="preserve">) </w:t>
            </w:r>
            <w:r w:rsidRPr="004E4DF5">
              <w:rPr>
                <w:rFonts w:hint="eastAsia"/>
                <w:color w:val="000000"/>
                <w:sz w:val="20"/>
                <w:szCs w:val="20"/>
                <w:lang w:eastAsia="zh-TW"/>
              </w:rPr>
              <w:t>物治系所</w:t>
            </w:r>
          </w:p>
          <w:p w14:paraId="1B6CFA9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Ying-Tai (</w:t>
            </w:r>
            <w:r w:rsidRPr="004E4DF5">
              <w:rPr>
                <w:rFonts w:hint="eastAsia"/>
                <w:color w:val="000000"/>
                <w:sz w:val="20"/>
                <w:szCs w:val="20"/>
                <w:lang w:eastAsia="zh-TW"/>
              </w:rPr>
              <w:t>吳英黛</w:t>
            </w:r>
            <w:r w:rsidRPr="004E4DF5">
              <w:rPr>
                <w:rFonts w:hint="eastAsia"/>
                <w:color w:val="000000"/>
                <w:sz w:val="20"/>
                <w:szCs w:val="20"/>
                <w:lang w:eastAsia="zh-TW"/>
              </w:rPr>
              <w:t>)</w:t>
            </w:r>
          </w:p>
          <w:p w14:paraId="46BCE0FD" w14:textId="00CEDFD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物治系</w:t>
            </w:r>
            <w:proofErr w:type="gramEnd"/>
            <w:r w:rsidRPr="004E4DF5">
              <w:rPr>
                <w:rFonts w:hint="eastAsia"/>
                <w:color w:val="000000"/>
                <w:sz w:val="20"/>
                <w:szCs w:val="20"/>
                <w:lang w:eastAsia="zh-TW"/>
              </w:rPr>
              <w:t>所</w:t>
            </w:r>
            <w:r w:rsidRPr="004E4DF5">
              <w:rPr>
                <w:rFonts w:hint="eastAsia"/>
                <w:color w:val="000000"/>
                <w:sz w:val="20"/>
                <w:szCs w:val="20"/>
                <w:lang w:eastAsia="zh-TW"/>
              </w:rPr>
              <w:t>/</w:t>
            </w:r>
            <w:r w:rsidRPr="004E4DF5">
              <w:rPr>
                <w:rFonts w:hint="eastAsia"/>
                <w:color w:val="000000"/>
                <w:sz w:val="20"/>
                <w:szCs w:val="20"/>
                <w:lang w:eastAsia="zh-TW"/>
              </w:rPr>
              <w:t>附設醫院復健部</w:t>
            </w:r>
          </w:p>
        </w:tc>
        <w:tc>
          <w:tcPr>
            <w:tcW w:w="2147" w:type="dxa"/>
            <w:vAlign w:val="center"/>
          </w:tcPr>
          <w:p w14:paraId="57101AFB" w14:textId="1CF0C795" w:rsidR="000A2BD7" w:rsidRPr="004E4DF5" w:rsidRDefault="000A2BD7" w:rsidP="000A2BD7">
            <w:pPr>
              <w:jc w:val="center"/>
              <w:rPr>
                <w:sz w:val="20"/>
                <w:szCs w:val="20"/>
              </w:rPr>
            </w:pPr>
            <w:r w:rsidRPr="004E4DF5">
              <w:rPr>
                <w:rFonts w:hint="eastAsia"/>
                <w:color w:val="000000"/>
                <w:sz w:val="20"/>
                <w:szCs w:val="20"/>
              </w:rPr>
              <w:t xml:space="preserve">Archives Of Physical Medicine </w:t>
            </w:r>
            <w:proofErr w:type="gramStart"/>
            <w:r w:rsidRPr="004E4DF5">
              <w:rPr>
                <w:rFonts w:hint="eastAsia"/>
                <w:color w:val="000000"/>
                <w:sz w:val="20"/>
                <w:szCs w:val="20"/>
              </w:rPr>
              <w:t>And</w:t>
            </w:r>
            <w:proofErr w:type="gramEnd"/>
            <w:r w:rsidRPr="004E4DF5">
              <w:rPr>
                <w:rFonts w:hint="eastAsia"/>
                <w:color w:val="000000"/>
                <w:sz w:val="20"/>
                <w:szCs w:val="20"/>
              </w:rPr>
              <w:t xml:space="preserve"> Rehabilitation</w:t>
            </w:r>
          </w:p>
        </w:tc>
        <w:tc>
          <w:tcPr>
            <w:tcW w:w="1068" w:type="dxa"/>
            <w:vAlign w:val="center"/>
          </w:tcPr>
          <w:p w14:paraId="1FE7FD8E" w14:textId="234B6307"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21F6F96B" w14:textId="38A56085" w:rsidR="000A2BD7" w:rsidRPr="004E4DF5" w:rsidRDefault="000A2BD7" w:rsidP="000A2BD7">
            <w:pPr>
              <w:jc w:val="center"/>
              <w:rPr>
                <w:sz w:val="20"/>
                <w:szCs w:val="20"/>
              </w:rPr>
            </w:pPr>
            <w:r w:rsidRPr="004E4DF5">
              <w:rPr>
                <w:rFonts w:hint="eastAsia"/>
                <w:color w:val="000000"/>
                <w:sz w:val="20"/>
                <w:szCs w:val="20"/>
              </w:rPr>
              <w:t>93 (2): 237-244 FEB</w:t>
            </w:r>
          </w:p>
        </w:tc>
        <w:tc>
          <w:tcPr>
            <w:tcW w:w="896" w:type="dxa"/>
            <w:tcBorders>
              <w:right w:val="thinThickSmallGap" w:sz="20" w:space="0" w:color="auto"/>
            </w:tcBorders>
            <w:vAlign w:val="center"/>
          </w:tcPr>
          <w:p w14:paraId="1ACB46A1" w14:textId="02503BA4" w:rsidR="000A2BD7" w:rsidRPr="004E4DF5" w:rsidRDefault="000A2BD7" w:rsidP="000A2BD7">
            <w:pPr>
              <w:jc w:val="center"/>
              <w:rPr>
                <w:sz w:val="20"/>
                <w:szCs w:val="20"/>
              </w:rPr>
            </w:pPr>
            <w:r w:rsidRPr="004E4DF5">
              <w:rPr>
                <w:rFonts w:hint="eastAsia"/>
                <w:color w:val="000000"/>
                <w:sz w:val="20"/>
                <w:szCs w:val="20"/>
              </w:rPr>
              <w:t>311</w:t>
            </w:r>
          </w:p>
        </w:tc>
      </w:tr>
      <w:tr w:rsidR="000A2BD7" w:rsidRPr="004E4DF5" w14:paraId="22A3A0F5" w14:textId="77777777" w:rsidTr="000A2BD7">
        <w:tc>
          <w:tcPr>
            <w:tcW w:w="800" w:type="dxa"/>
            <w:tcBorders>
              <w:left w:val="thinThickSmallGap" w:sz="20" w:space="0" w:color="auto"/>
            </w:tcBorders>
            <w:vAlign w:val="center"/>
          </w:tcPr>
          <w:p w14:paraId="475179B3" w14:textId="141DECD4" w:rsidR="000A2BD7" w:rsidRPr="004E4DF5" w:rsidRDefault="000A2BD7" w:rsidP="000A2BD7">
            <w:pPr>
              <w:jc w:val="center"/>
              <w:rPr>
                <w:sz w:val="20"/>
                <w:szCs w:val="20"/>
              </w:rPr>
            </w:pPr>
            <w:r w:rsidRPr="004E4DF5">
              <w:rPr>
                <w:rFonts w:hint="eastAsia"/>
                <w:color w:val="000000"/>
                <w:sz w:val="20"/>
                <w:szCs w:val="20"/>
              </w:rPr>
              <w:t>184</w:t>
            </w:r>
          </w:p>
        </w:tc>
        <w:tc>
          <w:tcPr>
            <w:tcW w:w="4233" w:type="dxa"/>
            <w:vAlign w:val="center"/>
          </w:tcPr>
          <w:p w14:paraId="1BB6B3ED" w14:textId="0D07DDF9" w:rsidR="000A2BD7" w:rsidRPr="004E4DF5" w:rsidRDefault="000A2BD7" w:rsidP="000A2BD7">
            <w:pPr>
              <w:jc w:val="center"/>
              <w:rPr>
                <w:sz w:val="20"/>
                <w:szCs w:val="20"/>
              </w:rPr>
            </w:pPr>
            <w:proofErr w:type="spellStart"/>
            <w:r w:rsidRPr="004E4DF5">
              <w:rPr>
                <w:rFonts w:hint="eastAsia"/>
                <w:color w:val="000000"/>
                <w:sz w:val="20"/>
                <w:szCs w:val="20"/>
              </w:rPr>
              <w:t>Cabozantinib</w:t>
            </w:r>
            <w:proofErr w:type="spellEnd"/>
            <w:r w:rsidRPr="004E4DF5">
              <w:rPr>
                <w:rFonts w:hint="eastAsia"/>
                <w:color w:val="000000"/>
                <w:sz w:val="20"/>
                <w:szCs w:val="20"/>
              </w:rPr>
              <w:t xml:space="preserve"> In Patients </w:t>
            </w:r>
            <w:proofErr w:type="gramStart"/>
            <w:r w:rsidRPr="004E4DF5">
              <w:rPr>
                <w:rFonts w:hint="eastAsia"/>
                <w:color w:val="000000"/>
                <w:sz w:val="20"/>
                <w:szCs w:val="20"/>
              </w:rPr>
              <w:t>With</w:t>
            </w:r>
            <w:proofErr w:type="gramEnd"/>
            <w:r w:rsidRPr="004E4DF5">
              <w:rPr>
                <w:rFonts w:hint="eastAsia"/>
                <w:color w:val="000000"/>
                <w:sz w:val="20"/>
                <w:szCs w:val="20"/>
              </w:rPr>
              <w:t xml:space="preserve"> Advanced Prostate Cancer: Results Of A 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Randomized Discontinuation Trial</w:t>
            </w:r>
          </w:p>
        </w:tc>
        <w:tc>
          <w:tcPr>
            <w:tcW w:w="2078" w:type="dxa"/>
            <w:vAlign w:val="center"/>
          </w:tcPr>
          <w:p w14:paraId="4B215427" w14:textId="54236A01"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62E1205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w:t>
            </w:r>
          </w:p>
          <w:p w14:paraId="58A639D4" w14:textId="3ED740E3"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7C0555CD" w14:textId="2E3D2BC5"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73B986DD" w14:textId="4D33068B"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2F77D3FB" w14:textId="37AAAC4C" w:rsidR="000A2BD7" w:rsidRPr="004E4DF5" w:rsidRDefault="000A2BD7" w:rsidP="000A2BD7">
            <w:pPr>
              <w:jc w:val="center"/>
              <w:rPr>
                <w:sz w:val="20"/>
                <w:szCs w:val="20"/>
              </w:rPr>
            </w:pPr>
            <w:r w:rsidRPr="004E4DF5">
              <w:rPr>
                <w:rFonts w:hint="eastAsia"/>
                <w:color w:val="000000"/>
                <w:sz w:val="20"/>
                <w:szCs w:val="20"/>
              </w:rPr>
              <w:t>31 (4): 412-419 FEB 1</w:t>
            </w:r>
          </w:p>
        </w:tc>
        <w:tc>
          <w:tcPr>
            <w:tcW w:w="896" w:type="dxa"/>
            <w:tcBorders>
              <w:right w:val="thinThickSmallGap" w:sz="20" w:space="0" w:color="auto"/>
            </w:tcBorders>
            <w:vAlign w:val="center"/>
          </w:tcPr>
          <w:p w14:paraId="230C1C3A" w14:textId="12C12771" w:rsidR="000A2BD7" w:rsidRPr="004E4DF5" w:rsidRDefault="000A2BD7" w:rsidP="000A2BD7">
            <w:pPr>
              <w:jc w:val="center"/>
              <w:rPr>
                <w:sz w:val="20"/>
                <w:szCs w:val="20"/>
              </w:rPr>
            </w:pPr>
            <w:r w:rsidRPr="004E4DF5">
              <w:rPr>
                <w:rFonts w:hint="eastAsia"/>
                <w:color w:val="000000"/>
                <w:sz w:val="20"/>
                <w:szCs w:val="20"/>
              </w:rPr>
              <w:t>307</w:t>
            </w:r>
          </w:p>
        </w:tc>
      </w:tr>
      <w:tr w:rsidR="000A2BD7" w:rsidRPr="004E4DF5" w14:paraId="2DDAF527" w14:textId="77777777" w:rsidTr="000A2BD7">
        <w:tc>
          <w:tcPr>
            <w:tcW w:w="800" w:type="dxa"/>
            <w:tcBorders>
              <w:left w:val="thinThickSmallGap" w:sz="20" w:space="0" w:color="auto"/>
            </w:tcBorders>
            <w:vAlign w:val="center"/>
          </w:tcPr>
          <w:p w14:paraId="7A62A035" w14:textId="45BA18DB" w:rsidR="000A2BD7" w:rsidRPr="004E4DF5" w:rsidRDefault="000A2BD7" w:rsidP="000A2BD7">
            <w:pPr>
              <w:jc w:val="center"/>
              <w:rPr>
                <w:sz w:val="20"/>
                <w:szCs w:val="20"/>
              </w:rPr>
            </w:pPr>
            <w:r w:rsidRPr="004E4DF5">
              <w:rPr>
                <w:rFonts w:hint="eastAsia"/>
                <w:color w:val="000000"/>
                <w:sz w:val="20"/>
                <w:szCs w:val="20"/>
              </w:rPr>
              <w:t>185</w:t>
            </w:r>
          </w:p>
        </w:tc>
        <w:tc>
          <w:tcPr>
            <w:tcW w:w="4233" w:type="dxa"/>
            <w:vAlign w:val="center"/>
          </w:tcPr>
          <w:p w14:paraId="34A8FCDA" w14:textId="4C43593A" w:rsidR="000A2BD7" w:rsidRPr="004E4DF5" w:rsidRDefault="000A2BD7" w:rsidP="000A2BD7">
            <w:pPr>
              <w:jc w:val="center"/>
              <w:rPr>
                <w:sz w:val="20"/>
                <w:szCs w:val="20"/>
              </w:rPr>
            </w:pPr>
            <w:r w:rsidRPr="004E4DF5">
              <w:rPr>
                <w:rFonts w:hint="eastAsia"/>
                <w:color w:val="000000"/>
                <w:sz w:val="20"/>
                <w:szCs w:val="20"/>
              </w:rPr>
              <w:t xml:space="preserve">The Epidemiology, Pathogenesis, Transmission, </w:t>
            </w:r>
            <w:r w:rsidRPr="004E4DF5">
              <w:rPr>
                <w:rFonts w:hint="eastAsia"/>
                <w:color w:val="000000"/>
                <w:sz w:val="20"/>
                <w:szCs w:val="20"/>
              </w:rPr>
              <w:lastRenderedPageBreak/>
              <w:t xml:space="preserve">Diagnosis, And Management </w:t>
            </w:r>
            <w:proofErr w:type="gramStart"/>
            <w:r w:rsidRPr="004E4DF5">
              <w:rPr>
                <w:rFonts w:hint="eastAsia"/>
                <w:color w:val="000000"/>
                <w:sz w:val="20"/>
                <w:szCs w:val="20"/>
              </w:rPr>
              <w:t>Of</w:t>
            </w:r>
            <w:proofErr w:type="gramEnd"/>
            <w:r w:rsidRPr="004E4DF5">
              <w:rPr>
                <w:rFonts w:hint="eastAsia"/>
                <w:color w:val="000000"/>
                <w:sz w:val="20"/>
                <w:szCs w:val="20"/>
              </w:rPr>
              <w:t xml:space="preserve"> Multidrug-Resistant, Extensively Drug-Resistant, And Incurable Tuberculosis</w:t>
            </w:r>
          </w:p>
        </w:tc>
        <w:tc>
          <w:tcPr>
            <w:tcW w:w="2078" w:type="dxa"/>
            <w:vAlign w:val="center"/>
          </w:tcPr>
          <w:p w14:paraId="51F90ABD" w14:textId="2656B0D5" w:rsidR="000A2BD7" w:rsidRPr="004E4DF5" w:rsidRDefault="000A2BD7" w:rsidP="000A2BD7">
            <w:pPr>
              <w:jc w:val="center"/>
              <w:rPr>
                <w:sz w:val="20"/>
                <w:szCs w:val="20"/>
              </w:rPr>
            </w:pPr>
            <w:r w:rsidRPr="004E4DF5">
              <w:rPr>
                <w:rFonts w:hint="eastAsia"/>
                <w:color w:val="000000"/>
                <w:sz w:val="20"/>
                <w:szCs w:val="20"/>
              </w:rPr>
              <w:lastRenderedPageBreak/>
              <w:t>Lin, Hsien-Ho</w:t>
            </w:r>
          </w:p>
        </w:tc>
        <w:tc>
          <w:tcPr>
            <w:tcW w:w="2855" w:type="dxa"/>
            <w:vAlign w:val="center"/>
          </w:tcPr>
          <w:p w14:paraId="5A1DE2CE" w14:textId="0957B9DD" w:rsidR="000A2BD7" w:rsidRPr="004E4DF5" w:rsidRDefault="000A2BD7" w:rsidP="000A2BD7">
            <w:pPr>
              <w:jc w:val="center"/>
              <w:rPr>
                <w:sz w:val="20"/>
                <w:szCs w:val="20"/>
                <w:lang w:eastAsia="zh-TW"/>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4792D320" w14:textId="6A4FA13B" w:rsidR="000A2BD7" w:rsidRPr="004E4DF5" w:rsidRDefault="000A2BD7" w:rsidP="000A2BD7">
            <w:pPr>
              <w:jc w:val="center"/>
              <w:rPr>
                <w:sz w:val="20"/>
                <w:szCs w:val="20"/>
              </w:rPr>
            </w:pPr>
            <w:r w:rsidRPr="004E4DF5">
              <w:rPr>
                <w:rFonts w:hint="eastAsia"/>
                <w:color w:val="000000"/>
                <w:sz w:val="20"/>
                <w:szCs w:val="20"/>
              </w:rPr>
              <w:t xml:space="preserve">Lancet Respiratory </w:t>
            </w:r>
            <w:r w:rsidRPr="004E4DF5">
              <w:rPr>
                <w:rFonts w:hint="eastAsia"/>
                <w:color w:val="000000"/>
                <w:sz w:val="20"/>
                <w:szCs w:val="20"/>
              </w:rPr>
              <w:lastRenderedPageBreak/>
              <w:t>Medicine</w:t>
            </w:r>
          </w:p>
        </w:tc>
        <w:tc>
          <w:tcPr>
            <w:tcW w:w="1068" w:type="dxa"/>
            <w:vAlign w:val="center"/>
          </w:tcPr>
          <w:p w14:paraId="66BA47BE" w14:textId="0F6119E9" w:rsidR="000A2BD7" w:rsidRPr="004E4DF5" w:rsidRDefault="000A2BD7" w:rsidP="000A2BD7">
            <w:pPr>
              <w:jc w:val="center"/>
              <w:rPr>
                <w:sz w:val="20"/>
                <w:szCs w:val="20"/>
              </w:rPr>
            </w:pPr>
            <w:r w:rsidRPr="004E4DF5">
              <w:rPr>
                <w:rFonts w:hint="eastAsia"/>
                <w:color w:val="000000"/>
                <w:sz w:val="20"/>
                <w:szCs w:val="20"/>
              </w:rPr>
              <w:lastRenderedPageBreak/>
              <w:t>2017</w:t>
            </w:r>
          </w:p>
        </w:tc>
        <w:tc>
          <w:tcPr>
            <w:tcW w:w="1673" w:type="dxa"/>
            <w:vAlign w:val="center"/>
          </w:tcPr>
          <w:p w14:paraId="135F2B0E" w14:textId="772476B0" w:rsidR="000A2BD7" w:rsidRPr="004E4DF5" w:rsidRDefault="000A2BD7" w:rsidP="000A2BD7">
            <w:pPr>
              <w:jc w:val="center"/>
              <w:rPr>
                <w:sz w:val="20"/>
                <w:szCs w:val="20"/>
              </w:rPr>
            </w:pPr>
            <w:r w:rsidRPr="004E4DF5">
              <w:rPr>
                <w:rFonts w:hint="eastAsia"/>
                <w:color w:val="000000"/>
                <w:sz w:val="20"/>
                <w:szCs w:val="20"/>
              </w:rPr>
              <w:t xml:space="preserve">5 (4): 291-360 </w:t>
            </w:r>
            <w:r w:rsidRPr="004E4DF5">
              <w:rPr>
                <w:rFonts w:hint="eastAsia"/>
                <w:color w:val="000000"/>
                <w:sz w:val="20"/>
                <w:szCs w:val="20"/>
              </w:rPr>
              <w:lastRenderedPageBreak/>
              <w:t>APR</w:t>
            </w:r>
          </w:p>
        </w:tc>
        <w:tc>
          <w:tcPr>
            <w:tcW w:w="896" w:type="dxa"/>
            <w:tcBorders>
              <w:right w:val="thinThickSmallGap" w:sz="20" w:space="0" w:color="auto"/>
            </w:tcBorders>
            <w:vAlign w:val="center"/>
          </w:tcPr>
          <w:p w14:paraId="45036232" w14:textId="51367EA2" w:rsidR="000A2BD7" w:rsidRPr="004E4DF5" w:rsidRDefault="000A2BD7" w:rsidP="000A2BD7">
            <w:pPr>
              <w:jc w:val="center"/>
              <w:rPr>
                <w:sz w:val="20"/>
                <w:szCs w:val="20"/>
              </w:rPr>
            </w:pPr>
            <w:r w:rsidRPr="004E4DF5">
              <w:rPr>
                <w:rFonts w:hint="eastAsia"/>
                <w:color w:val="000000"/>
                <w:sz w:val="20"/>
                <w:szCs w:val="20"/>
              </w:rPr>
              <w:lastRenderedPageBreak/>
              <w:t>300</w:t>
            </w:r>
          </w:p>
        </w:tc>
      </w:tr>
      <w:tr w:rsidR="000A2BD7" w:rsidRPr="004E4DF5" w14:paraId="1391A322" w14:textId="77777777" w:rsidTr="000A2BD7">
        <w:tc>
          <w:tcPr>
            <w:tcW w:w="800" w:type="dxa"/>
            <w:tcBorders>
              <w:left w:val="thinThickSmallGap" w:sz="20" w:space="0" w:color="auto"/>
            </w:tcBorders>
            <w:vAlign w:val="center"/>
          </w:tcPr>
          <w:p w14:paraId="43FB9C9B" w14:textId="7F12995A" w:rsidR="000A2BD7" w:rsidRPr="004E4DF5" w:rsidRDefault="000A2BD7" w:rsidP="000A2BD7">
            <w:pPr>
              <w:jc w:val="center"/>
              <w:rPr>
                <w:sz w:val="20"/>
                <w:szCs w:val="20"/>
              </w:rPr>
            </w:pPr>
            <w:r w:rsidRPr="004E4DF5">
              <w:rPr>
                <w:rFonts w:hint="eastAsia"/>
                <w:color w:val="000000"/>
                <w:sz w:val="20"/>
                <w:szCs w:val="20"/>
              </w:rPr>
              <w:t>186</w:t>
            </w:r>
          </w:p>
        </w:tc>
        <w:tc>
          <w:tcPr>
            <w:tcW w:w="4233" w:type="dxa"/>
            <w:vAlign w:val="center"/>
          </w:tcPr>
          <w:p w14:paraId="26B3AC12" w14:textId="095B1B2A" w:rsidR="000A2BD7" w:rsidRPr="004E4DF5" w:rsidRDefault="000A2BD7" w:rsidP="000A2BD7">
            <w:pPr>
              <w:jc w:val="center"/>
              <w:rPr>
                <w:sz w:val="20"/>
                <w:szCs w:val="20"/>
              </w:rPr>
            </w:pPr>
            <w:proofErr w:type="spellStart"/>
            <w:r w:rsidRPr="004E4DF5">
              <w:rPr>
                <w:rFonts w:hint="eastAsia"/>
                <w:color w:val="000000"/>
                <w:sz w:val="20"/>
                <w:szCs w:val="20"/>
              </w:rPr>
              <w:t>Afatinib</w:t>
            </w:r>
            <w:proofErr w:type="spellEnd"/>
            <w:r w:rsidRPr="004E4DF5">
              <w:rPr>
                <w:rFonts w:hint="eastAsia"/>
                <w:color w:val="000000"/>
                <w:sz w:val="20"/>
                <w:szCs w:val="20"/>
              </w:rPr>
              <w:t xml:space="preserve"> Versus Gefitinib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Mutation-Positive Advanced Non-Small-Cell Lung Cancer: Overall Survival Data From The Phase </w:t>
            </w:r>
            <w:proofErr w:type="spellStart"/>
            <w:r w:rsidRPr="004E4DF5">
              <w:rPr>
                <w:rFonts w:hint="eastAsia"/>
                <w:color w:val="000000"/>
                <w:sz w:val="20"/>
                <w:szCs w:val="20"/>
              </w:rPr>
              <w:t>Iib</w:t>
            </w:r>
            <w:proofErr w:type="spellEnd"/>
            <w:r w:rsidRPr="004E4DF5">
              <w:rPr>
                <w:rFonts w:hint="eastAsia"/>
                <w:color w:val="000000"/>
                <w:sz w:val="20"/>
                <w:szCs w:val="20"/>
              </w:rPr>
              <w:t xml:space="preserve"> Lux-Lung 7 Trial</w:t>
            </w:r>
          </w:p>
        </w:tc>
        <w:tc>
          <w:tcPr>
            <w:tcW w:w="2078" w:type="dxa"/>
            <w:vAlign w:val="center"/>
          </w:tcPr>
          <w:p w14:paraId="55DCE623" w14:textId="051A8160" w:rsidR="000A2BD7" w:rsidRPr="004E4DF5" w:rsidRDefault="000A2BD7" w:rsidP="000A2BD7">
            <w:pPr>
              <w:jc w:val="center"/>
              <w:rPr>
                <w:sz w:val="20"/>
                <w:szCs w:val="20"/>
              </w:rPr>
            </w:pPr>
            <w:r w:rsidRPr="004E4DF5">
              <w:rPr>
                <w:rFonts w:hint="eastAsia"/>
                <w:color w:val="000000"/>
                <w:sz w:val="20"/>
                <w:szCs w:val="20"/>
              </w:rPr>
              <w:t>Yang, J. C. -H.</w:t>
            </w:r>
          </w:p>
        </w:tc>
        <w:tc>
          <w:tcPr>
            <w:tcW w:w="2855" w:type="dxa"/>
            <w:vAlign w:val="center"/>
          </w:tcPr>
          <w:p w14:paraId="16759E04" w14:textId="4B897222"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393BB600" w14:textId="7257216D"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42C200D5" w14:textId="046BBFEF"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27A6B543" w14:textId="37AC86F6" w:rsidR="000A2BD7" w:rsidRPr="004E4DF5" w:rsidRDefault="000A2BD7" w:rsidP="000A2BD7">
            <w:pPr>
              <w:jc w:val="center"/>
              <w:rPr>
                <w:sz w:val="20"/>
                <w:szCs w:val="20"/>
              </w:rPr>
            </w:pPr>
            <w:r w:rsidRPr="004E4DF5">
              <w:rPr>
                <w:rFonts w:hint="eastAsia"/>
                <w:color w:val="000000"/>
                <w:sz w:val="20"/>
                <w:szCs w:val="20"/>
              </w:rPr>
              <w:t>28 (2): 270-277 FEB</w:t>
            </w:r>
          </w:p>
        </w:tc>
        <w:tc>
          <w:tcPr>
            <w:tcW w:w="896" w:type="dxa"/>
            <w:tcBorders>
              <w:right w:val="thinThickSmallGap" w:sz="20" w:space="0" w:color="auto"/>
            </w:tcBorders>
            <w:vAlign w:val="center"/>
          </w:tcPr>
          <w:p w14:paraId="41848290" w14:textId="6ACBA9C8" w:rsidR="000A2BD7" w:rsidRPr="004E4DF5" w:rsidRDefault="000A2BD7" w:rsidP="000A2BD7">
            <w:pPr>
              <w:jc w:val="center"/>
              <w:rPr>
                <w:sz w:val="20"/>
                <w:szCs w:val="20"/>
              </w:rPr>
            </w:pPr>
            <w:r w:rsidRPr="004E4DF5">
              <w:rPr>
                <w:rFonts w:hint="eastAsia"/>
                <w:color w:val="000000"/>
                <w:sz w:val="20"/>
                <w:szCs w:val="20"/>
              </w:rPr>
              <w:t>298</w:t>
            </w:r>
          </w:p>
        </w:tc>
      </w:tr>
      <w:tr w:rsidR="000A2BD7" w:rsidRPr="004E4DF5" w14:paraId="5B7B13DD" w14:textId="77777777" w:rsidTr="000A2BD7">
        <w:tc>
          <w:tcPr>
            <w:tcW w:w="800" w:type="dxa"/>
            <w:tcBorders>
              <w:left w:val="thinThickSmallGap" w:sz="20" w:space="0" w:color="auto"/>
            </w:tcBorders>
            <w:vAlign w:val="center"/>
          </w:tcPr>
          <w:p w14:paraId="552C1A81" w14:textId="225B8B51" w:rsidR="000A2BD7" w:rsidRPr="004E4DF5" w:rsidRDefault="000A2BD7" w:rsidP="000A2BD7">
            <w:pPr>
              <w:jc w:val="center"/>
              <w:rPr>
                <w:sz w:val="20"/>
                <w:szCs w:val="20"/>
              </w:rPr>
            </w:pPr>
            <w:r w:rsidRPr="004E4DF5">
              <w:rPr>
                <w:rFonts w:hint="eastAsia"/>
                <w:color w:val="FF0000"/>
                <w:sz w:val="20"/>
                <w:szCs w:val="20"/>
              </w:rPr>
              <w:t>187</w:t>
            </w:r>
          </w:p>
        </w:tc>
        <w:tc>
          <w:tcPr>
            <w:tcW w:w="4233" w:type="dxa"/>
            <w:vAlign w:val="center"/>
          </w:tcPr>
          <w:p w14:paraId="1801A7D3" w14:textId="68BD21F9" w:rsidR="000A2BD7" w:rsidRPr="004E4DF5" w:rsidRDefault="000A2BD7" w:rsidP="000A2BD7">
            <w:pPr>
              <w:jc w:val="center"/>
              <w:rPr>
                <w:sz w:val="20"/>
                <w:szCs w:val="20"/>
              </w:rPr>
            </w:pPr>
            <w:proofErr w:type="spellStart"/>
            <w:r w:rsidRPr="004E4DF5">
              <w:rPr>
                <w:rFonts w:hint="eastAsia"/>
                <w:color w:val="FF0000"/>
                <w:sz w:val="20"/>
                <w:szCs w:val="20"/>
              </w:rPr>
              <w:t>Afatinib</w:t>
            </w:r>
            <w:proofErr w:type="spellEnd"/>
            <w:r w:rsidRPr="004E4DF5">
              <w:rPr>
                <w:rFonts w:hint="eastAsia"/>
                <w:color w:val="FF0000"/>
                <w:sz w:val="20"/>
                <w:szCs w:val="20"/>
              </w:rPr>
              <w:t xml:space="preserve"> For Patients </w:t>
            </w:r>
            <w:proofErr w:type="gramStart"/>
            <w:r w:rsidRPr="004E4DF5">
              <w:rPr>
                <w:rFonts w:hint="eastAsia"/>
                <w:color w:val="FF0000"/>
                <w:sz w:val="20"/>
                <w:szCs w:val="20"/>
              </w:rPr>
              <w:t>With</w:t>
            </w:r>
            <w:proofErr w:type="gramEnd"/>
            <w:r w:rsidRPr="004E4DF5">
              <w:rPr>
                <w:rFonts w:hint="eastAsia"/>
                <w:color w:val="FF0000"/>
                <w:sz w:val="20"/>
                <w:szCs w:val="20"/>
              </w:rPr>
              <w:t xml:space="preserve"> Lung Adenocarcinoma And Epidermal Growth Factor Receptor Mutations (Lux-Lung 2): A Phase 2 Trial</w:t>
            </w:r>
          </w:p>
        </w:tc>
        <w:tc>
          <w:tcPr>
            <w:tcW w:w="2078" w:type="dxa"/>
            <w:vAlign w:val="center"/>
          </w:tcPr>
          <w:p w14:paraId="26B8BE0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Shih, </w:t>
            </w:r>
            <w:proofErr w:type="spellStart"/>
            <w:r w:rsidRPr="004E4DF5">
              <w:rPr>
                <w:rFonts w:hint="eastAsia"/>
                <w:color w:val="FF0000"/>
                <w:sz w:val="20"/>
                <w:szCs w:val="20"/>
              </w:rPr>
              <w:t>Jin</w:t>
            </w:r>
            <w:proofErr w:type="spellEnd"/>
            <w:r w:rsidRPr="004E4DF5">
              <w:rPr>
                <w:rFonts w:hint="eastAsia"/>
                <w:color w:val="FF0000"/>
                <w:sz w:val="20"/>
                <w:szCs w:val="20"/>
              </w:rPr>
              <w:t>-Yuan</w:t>
            </w:r>
          </w:p>
          <w:p w14:paraId="25FF9900"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Yang, James Chih-Hsin</w:t>
            </w:r>
          </w:p>
          <w:p w14:paraId="032E73C5"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Yang, Pan-</w:t>
            </w:r>
            <w:proofErr w:type="spellStart"/>
            <w:r w:rsidRPr="004E4DF5">
              <w:rPr>
                <w:rFonts w:hint="eastAsia"/>
                <w:color w:val="FF0000"/>
                <w:sz w:val="20"/>
                <w:szCs w:val="20"/>
              </w:rPr>
              <w:t>Chyr</w:t>
            </w:r>
            <w:proofErr w:type="spellEnd"/>
          </w:p>
          <w:p w14:paraId="128FFEC8" w14:textId="599D50B7" w:rsidR="000A2BD7" w:rsidRPr="004E4DF5" w:rsidRDefault="000A2BD7" w:rsidP="000A2BD7">
            <w:pPr>
              <w:jc w:val="center"/>
              <w:rPr>
                <w:sz w:val="20"/>
                <w:szCs w:val="20"/>
              </w:rPr>
            </w:pPr>
            <w:r w:rsidRPr="004E4DF5">
              <w:rPr>
                <w:rFonts w:hint="eastAsia"/>
                <w:color w:val="FF0000"/>
                <w:sz w:val="20"/>
                <w:szCs w:val="20"/>
              </w:rPr>
              <w:t>Yu, Chung-Jen</w:t>
            </w:r>
          </w:p>
        </w:tc>
        <w:tc>
          <w:tcPr>
            <w:tcW w:w="2855" w:type="dxa"/>
            <w:vAlign w:val="center"/>
          </w:tcPr>
          <w:p w14:paraId="56376C4A"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Shih, </w:t>
            </w:r>
            <w:proofErr w:type="spellStart"/>
            <w:r w:rsidRPr="004E4DF5">
              <w:rPr>
                <w:rFonts w:hint="eastAsia"/>
                <w:color w:val="FF0000"/>
                <w:sz w:val="20"/>
                <w:szCs w:val="20"/>
                <w:lang w:eastAsia="zh-TW"/>
              </w:rPr>
              <w:t>Jin</w:t>
            </w:r>
            <w:proofErr w:type="spellEnd"/>
            <w:r w:rsidRPr="004E4DF5">
              <w:rPr>
                <w:rFonts w:hint="eastAsia"/>
                <w:color w:val="FF0000"/>
                <w:sz w:val="20"/>
                <w:szCs w:val="20"/>
                <w:lang w:eastAsia="zh-TW"/>
              </w:rPr>
              <w:t>-Yuan (</w:t>
            </w:r>
            <w:r w:rsidRPr="004E4DF5">
              <w:rPr>
                <w:rFonts w:hint="eastAsia"/>
                <w:color w:val="FF0000"/>
                <w:sz w:val="20"/>
                <w:szCs w:val="20"/>
                <w:lang w:eastAsia="zh-TW"/>
              </w:rPr>
              <w:t>施金元</w:t>
            </w:r>
            <w:r w:rsidRPr="004E4DF5">
              <w:rPr>
                <w:rFonts w:hint="eastAsia"/>
                <w:color w:val="FF0000"/>
                <w:sz w:val="20"/>
                <w:szCs w:val="20"/>
                <w:lang w:eastAsia="zh-TW"/>
              </w:rPr>
              <w:t>)</w:t>
            </w:r>
          </w:p>
          <w:p w14:paraId="3180DDF5"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附設醫院內科部</w:t>
            </w:r>
          </w:p>
          <w:p w14:paraId="39754134"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Yang, James Chih-Hsin (</w:t>
            </w:r>
            <w:r w:rsidRPr="004E4DF5">
              <w:rPr>
                <w:rFonts w:hint="eastAsia"/>
                <w:color w:val="FF0000"/>
                <w:sz w:val="20"/>
                <w:szCs w:val="20"/>
                <w:lang w:eastAsia="zh-TW"/>
              </w:rPr>
              <w:t>楊志新</w:t>
            </w:r>
            <w:r w:rsidRPr="004E4DF5">
              <w:rPr>
                <w:rFonts w:hint="eastAsia"/>
                <w:color w:val="FF0000"/>
                <w:sz w:val="20"/>
                <w:szCs w:val="20"/>
                <w:lang w:eastAsia="zh-TW"/>
              </w:rPr>
              <w:t xml:space="preserve">) </w:t>
            </w:r>
            <w:r w:rsidRPr="004E4DF5">
              <w:rPr>
                <w:rFonts w:hint="eastAsia"/>
                <w:color w:val="FF0000"/>
                <w:sz w:val="20"/>
                <w:szCs w:val="20"/>
                <w:lang w:eastAsia="zh-TW"/>
              </w:rPr>
              <w:t>癌症中心</w:t>
            </w:r>
            <w:r w:rsidRPr="004E4DF5">
              <w:rPr>
                <w:rFonts w:hint="eastAsia"/>
                <w:color w:val="FF0000"/>
                <w:sz w:val="20"/>
                <w:szCs w:val="20"/>
                <w:lang w:eastAsia="zh-TW"/>
              </w:rPr>
              <w:t>/</w:t>
            </w:r>
            <w:r w:rsidRPr="004E4DF5">
              <w:rPr>
                <w:rFonts w:hint="eastAsia"/>
                <w:color w:val="FF0000"/>
                <w:sz w:val="20"/>
                <w:szCs w:val="20"/>
                <w:lang w:eastAsia="zh-TW"/>
              </w:rPr>
              <w:t>腫瘤所</w:t>
            </w:r>
          </w:p>
          <w:p w14:paraId="30C540D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Yang, Pan-</w:t>
            </w:r>
            <w:proofErr w:type="spellStart"/>
            <w:r w:rsidRPr="004E4DF5">
              <w:rPr>
                <w:rFonts w:hint="eastAsia"/>
                <w:color w:val="FF0000"/>
                <w:sz w:val="20"/>
                <w:szCs w:val="20"/>
                <w:lang w:eastAsia="zh-TW"/>
              </w:rPr>
              <w:t>Chyr</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楊泮池</w:t>
            </w:r>
            <w:r w:rsidRPr="004E4DF5">
              <w:rPr>
                <w:rFonts w:hint="eastAsia"/>
                <w:color w:val="FF0000"/>
                <w:sz w:val="20"/>
                <w:szCs w:val="20"/>
                <w:lang w:eastAsia="zh-TW"/>
              </w:rPr>
              <w:t>)</w:t>
            </w:r>
          </w:p>
          <w:p w14:paraId="36E48B47"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附設醫院內科部</w:t>
            </w:r>
          </w:p>
          <w:p w14:paraId="75ED1FC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Yu, Chong-Jen (</w:t>
            </w:r>
            <w:r w:rsidRPr="004E4DF5">
              <w:rPr>
                <w:rFonts w:hint="eastAsia"/>
                <w:color w:val="FF0000"/>
                <w:sz w:val="20"/>
                <w:szCs w:val="20"/>
                <w:lang w:eastAsia="zh-TW"/>
              </w:rPr>
              <w:t>余忠仁</w:t>
            </w:r>
            <w:r w:rsidRPr="004E4DF5">
              <w:rPr>
                <w:rFonts w:hint="eastAsia"/>
                <w:color w:val="FF0000"/>
                <w:sz w:val="20"/>
                <w:szCs w:val="20"/>
                <w:lang w:eastAsia="zh-TW"/>
              </w:rPr>
              <w:t>)</w:t>
            </w:r>
          </w:p>
          <w:p w14:paraId="392DE9D1" w14:textId="78BFECD2"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附設醫院內科部</w:t>
            </w:r>
          </w:p>
        </w:tc>
        <w:tc>
          <w:tcPr>
            <w:tcW w:w="2147" w:type="dxa"/>
            <w:vAlign w:val="center"/>
          </w:tcPr>
          <w:p w14:paraId="316FC261" w14:textId="7D90D6AA" w:rsidR="000A2BD7" w:rsidRPr="004E4DF5" w:rsidRDefault="000A2BD7" w:rsidP="000A2BD7">
            <w:pPr>
              <w:jc w:val="center"/>
              <w:rPr>
                <w:sz w:val="20"/>
                <w:szCs w:val="20"/>
              </w:rPr>
            </w:pPr>
            <w:r w:rsidRPr="004E4DF5">
              <w:rPr>
                <w:rFonts w:hint="eastAsia"/>
                <w:color w:val="FF0000"/>
                <w:sz w:val="20"/>
                <w:szCs w:val="20"/>
              </w:rPr>
              <w:t>Lancet Oncology</w:t>
            </w:r>
          </w:p>
        </w:tc>
        <w:tc>
          <w:tcPr>
            <w:tcW w:w="1068" w:type="dxa"/>
            <w:vAlign w:val="center"/>
          </w:tcPr>
          <w:p w14:paraId="2780D9B5" w14:textId="5987B030" w:rsidR="000A2BD7" w:rsidRPr="004E4DF5" w:rsidRDefault="000A2BD7" w:rsidP="000A2BD7">
            <w:pPr>
              <w:jc w:val="center"/>
              <w:rPr>
                <w:sz w:val="20"/>
                <w:szCs w:val="20"/>
              </w:rPr>
            </w:pPr>
            <w:r w:rsidRPr="004E4DF5">
              <w:rPr>
                <w:rFonts w:hint="eastAsia"/>
                <w:color w:val="FF0000"/>
                <w:sz w:val="20"/>
                <w:szCs w:val="20"/>
              </w:rPr>
              <w:t>2012</w:t>
            </w:r>
          </w:p>
        </w:tc>
        <w:tc>
          <w:tcPr>
            <w:tcW w:w="1673" w:type="dxa"/>
            <w:vAlign w:val="center"/>
          </w:tcPr>
          <w:p w14:paraId="152CBFC3" w14:textId="37601797" w:rsidR="000A2BD7" w:rsidRPr="004E4DF5" w:rsidRDefault="000A2BD7" w:rsidP="000A2BD7">
            <w:pPr>
              <w:jc w:val="center"/>
              <w:rPr>
                <w:sz w:val="20"/>
                <w:szCs w:val="20"/>
              </w:rPr>
            </w:pPr>
            <w:r w:rsidRPr="004E4DF5">
              <w:rPr>
                <w:rFonts w:hint="eastAsia"/>
                <w:color w:val="FF0000"/>
                <w:sz w:val="20"/>
                <w:szCs w:val="20"/>
              </w:rPr>
              <w:t>13 (5): 539-548 MAY</w:t>
            </w:r>
          </w:p>
        </w:tc>
        <w:tc>
          <w:tcPr>
            <w:tcW w:w="896" w:type="dxa"/>
            <w:tcBorders>
              <w:right w:val="thinThickSmallGap" w:sz="20" w:space="0" w:color="auto"/>
            </w:tcBorders>
            <w:vAlign w:val="center"/>
          </w:tcPr>
          <w:p w14:paraId="70C5487F" w14:textId="4DED5259" w:rsidR="000A2BD7" w:rsidRPr="004E4DF5" w:rsidRDefault="000A2BD7" w:rsidP="000A2BD7">
            <w:pPr>
              <w:jc w:val="center"/>
              <w:rPr>
                <w:sz w:val="20"/>
                <w:szCs w:val="20"/>
              </w:rPr>
            </w:pPr>
            <w:r w:rsidRPr="004E4DF5">
              <w:rPr>
                <w:rFonts w:hint="eastAsia"/>
                <w:color w:val="FF0000"/>
                <w:sz w:val="20"/>
                <w:szCs w:val="20"/>
              </w:rPr>
              <w:t>294</w:t>
            </w:r>
          </w:p>
        </w:tc>
      </w:tr>
      <w:tr w:rsidR="000A2BD7" w:rsidRPr="004E4DF5" w14:paraId="135B4881" w14:textId="77777777" w:rsidTr="000A2BD7">
        <w:tc>
          <w:tcPr>
            <w:tcW w:w="800" w:type="dxa"/>
            <w:tcBorders>
              <w:left w:val="thinThickSmallGap" w:sz="20" w:space="0" w:color="auto"/>
            </w:tcBorders>
            <w:vAlign w:val="center"/>
          </w:tcPr>
          <w:p w14:paraId="1BB5FC80" w14:textId="68544A23" w:rsidR="000A2BD7" w:rsidRPr="004E4DF5" w:rsidRDefault="000A2BD7" w:rsidP="000A2BD7">
            <w:pPr>
              <w:jc w:val="center"/>
              <w:rPr>
                <w:sz w:val="20"/>
                <w:szCs w:val="20"/>
              </w:rPr>
            </w:pPr>
            <w:r w:rsidRPr="004E4DF5">
              <w:rPr>
                <w:rFonts w:hint="eastAsia"/>
                <w:color w:val="000000"/>
                <w:sz w:val="20"/>
                <w:szCs w:val="20"/>
              </w:rPr>
              <w:t>188</w:t>
            </w:r>
          </w:p>
        </w:tc>
        <w:tc>
          <w:tcPr>
            <w:tcW w:w="4233" w:type="dxa"/>
            <w:vAlign w:val="center"/>
          </w:tcPr>
          <w:p w14:paraId="2FA46D9A" w14:textId="00F167C1" w:rsidR="000A2BD7" w:rsidRPr="004E4DF5" w:rsidRDefault="000A2BD7" w:rsidP="000A2BD7">
            <w:pPr>
              <w:jc w:val="center"/>
              <w:rPr>
                <w:sz w:val="20"/>
                <w:szCs w:val="20"/>
              </w:rPr>
            </w:pPr>
            <w:r w:rsidRPr="004E4DF5">
              <w:rPr>
                <w:rFonts w:hint="eastAsia"/>
                <w:color w:val="000000"/>
                <w:sz w:val="20"/>
                <w:szCs w:val="20"/>
              </w:rPr>
              <w:t xml:space="preserve">Pan-Asian Adapted </w:t>
            </w:r>
            <w:proofErr w:type="spellStart"/>
            <w:r w:rsidRPr="004E4DF5">
              <w:rPr>
                <w:rFonts w:hint="eastAsia"/>
                <w:color w:val="000000"/>
                <w:sz w:val="20"/>
                <w:szCs w:val="20"/>
              </w:rPr>
              <w:t>Esmo</w:t>
            </w:r>
            <w:proofErr w:type="spellEnd"/>
            <w:r w:rsidRPr="004E4DF5">
              <w:rPr>
                <w:rFonts w:hint="eastAsia"/>
                <w:color w:val="000000"/>
                <w:sz w:val="20"/>
                <w:szCs w:val="20"/>
              </w:rPr>
              <w:t xml:space="preserve"> Consensus Guidelines </w:t>
            </w:r>
            <w:proofErr w:type="gramStart"/>
            <w:r w:rsidRPr="004E4DF5">
              <w:rPr>
                <w:rFonts w:hint="eastAsia"/>
                <w:color w:val="000000"/>
                <w:sz w:val="20"/>
                <w:szCs w:val="20"/>
              </w:rPr>
              <w:t>For</w:t>
            </w:r>
            <w:proofErr w:type="gramEnd"/>
            <w:r w:rsidRPr="004E4DF5">
              <w:rPr>
                <w:rFonts w:hint="eastAsia"/>
                <w:color w:val="000000"/>
                <w:sz w:val="20"/>
                <w:szCs w:val="20"/>
              </w:rPr>
              <w:t xml:space="preserve"> The Management Of Patients With Metastatic Colorectal Cancer: A </w:t>
            </w:r>
            <w:proofErr w:type="spellStart"/>
            <w:r w:rsidRPr="004E4DF5">
              <w:rPr>
                <w:rFonts w:hint="eastAsia"/>
                <w:color w:val="000000"/>
                <w:sz w:val="20"/>
                <w:szCs w:val="20"/>
              </w:rPr>
              <w:t>Jsmo-Esmo</w:t>
            </w:r>
            <w:proofErr w:type="spellEnd"/>
            <w:r w:rsidRPr="004E4DF5">
              <w:rPr>
                <w:rFonts w:hint="eastAsia"/>
                <w:color w:val="000000"/>
                <w:sz w:val="20"/>
                <w:szCs w:val="20"/>
              </w:rPr>
              <w:t xml:space="preserve"> Initiative Endorsed By </w:t>
            </w:r>
            <w:proofErr w:type="spellStart"/>
            <w:r w:rsidRPr="004E4DF5">
              <w:rPr>
                <w:rFonts w:hint="eastAsia"/>
                <w:color w:val="000000"/>
                <w:sz w:val="20"/>
                <w:szCs w:val="20"/>
              </w:rPr>
              <w:t>Csco</w:t>
            </w:r>
            <w:proofErr w:type="spellEnd"/>
            <w:r w:rsidRPr="004E4DF5">
              <w:rPr>
                <w:rFonts w:hint="eastAsia"/>
                <w:color w:val="000000"/>
                <w:sz w:val="20"/>
                <w:szCs w:val="20"/>
              </w:rPr>
              <w:t xml:space="preserve">, </w:t>
            </w:r>
            <w:proofErr w:type="spellStart"/>
            <w:r w:rsidRPr="004E4DF5">
              <w:rPr>
                <w:rFonts w:hint="eastAsia"/>
                <w:color w:val="000000"/>
                <w:sz w:val="20"/>
                <w:szCs w:val="20"/>
              </w:rPr>
              <w:t>Kaco</w:t>
            </w:r>
            <w:proofErr w:type="spellEnd"/>
            <w:r w:rsidRPr="004E4DF5">
              <w:rPr>
                <w:rFonts w:hint="eastAsia"/>
                <w:color w:val="000000"/>
                <w:sz w:val="20"/>
                <w:szCs w:val="20"/>
              </w:rPr>
              <w:t xml:space="preserve">, Mos, </w:t>
            </w:r>
            <w:proofErr w:type="spellStart"/>
            <w:r w:rsidRPr="004E4DF5">
              <w:rPr>
                <w:rFonts w:hint="eastAsia"/>
                <w:color w:val="000000"/>
                <w:sz w:val="20"/>
                <w:szCs w:val="20"/>
              </w:rPr>
              <w:t>Sso</w:t>
            </w:r>
            <w:proofErr w:type="spellEnd"/>
            <w:r w:rsidRPr="004E4DF5">
              <w:rPr>
                <w:rFonts w:hint="eastAsia"/>
                <w:color w:val="000000"/>
                <w:sz w:val="20"/>
                <w:szCs w:val="20"/>
              </w:rPr>
              <w:t xml:space="preserve"> And </w:t>
            </w:r>
            <w:proofErr w:type="spellStart"/>
            <w:r w:rsidRPr="004E4DF5">
              <w:rPr>
                <w:rFonts w:hint="eastAsia"/>
                <w:color w:val="000000"/>
                <w:sz w:val="20"/>
                <w:szCs w:val="20"/>
              </w:rPr>
              <w:t>Tos</w:t>
            </w:r>
            <w:proofErr w:type="spellEnd"/>
          </w:p>
        </w:tc>
        <w:tc>
          <w:tcPr>
            <w:tcW w:w="2078" w:type="dxa"/>
            <w:vAlign w:val="center"/>
          </w:tcPr>
          <w:p w14:paraId="48EE7FE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Yeh, K. -H.</w:t>
            </w:r>
          </w:p>
          <w:p w14:paraId="520D8223" w14:textId="24EA3B37" w:rsidR="000A2BD7" w:rsidRPr="004E4DF5" w:rsidRDefault="000A2BD7" w:rsidP="000A2BD7">
            <w:pPr>
              <w:jc w:val="center"/>
              <w:rPr>
                <w:sz w:val="20"/>
                <w:szCs w:val="20"/>
                <w:lang w:eastAsia="zh-TW"/>
              </w:rPr>
            </w:pPr>
            <w:r w:rsidRPr="004E4DF5">
              <w:rPr>
                <w:rFonts w:hint="eastAsia"/>
                <w:color w:val="000000"/>
                <w:sz w:val="20"/>
                <w:szCs w:val="20"/>
                <w:lang w:eastAsia="zh-TW"/>
              </w:rPr>
              <w:t>Yeh, K. -H.</w:t>
            </w:r>
          </w:p>
        </w:tc>
        <w:tc>
          <w:tcPr>
            <w:tcW w:w="2855" w:type="dxa"/>
            <w:vAlign w:val="center"/>
          </w:tcPr>
          <w:p w14:paraId="420563D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Yeh, K. -H. (</w:t>
            </w:r>
            <w:r w:rsidRPr="004E4DF5">
              <w:rPr>
                <w:rFonts w:hint="eastAsia"/>
                <w:color w:val="000000"/>
                <w:sz w:val="20"/>
                <w:szCs w:val="20"/>
                <w:lang w:eastAsia="zh-TW"/>
              </w:rPr>
              <w:t>葉坤輝</w:t>
            </w:r>
            <w:r w:rsidRPr="004E4DF5">
              <w:rPr>
                <w:rFonts w:hint="eastAsia"/>
                <w:color w:val="000000"/>
                <w:sz w:val="20"/>
                <w:szCs w:val="20"/>
                <w:lang w:eastAsia="zh-TW"/>
              </w:rPr>
              <w:t>)</w:t>
            </w:r>
          </w:p>
          <w:p w14:paraId="34C183A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醫學院</w:t>
            </w:r>
          </w:p>
          <w:p w14:paraId="28630DD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6B4666B5" w14:textId="7EE4BE3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06DF2079" w14:textId="0594C998"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38ED7908" w14:textId="6BCDE7CD"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948EECB" w14:textId="74DF2003" w:rsidR="000A2BD7" w:rsidRPr="004E4DF5" w:rsidRDefault="000A2BD7" w:rsidP="000A2BD7">
            <w:pPr>
              <w:jc w:val="center"/>
              <w:rPr>
                <w:sz w:val="20"/>
                <w:szCs w:val="20"/>
              </w:rPr>
            </w:pPr>
            <w:r w:rsidRPr="004E4DF5">
              <w:rPr>
                <w:rFonts w:hint="eastAsia"/>
                <w:color w:val="000000"/>
                <w:sz w:val="20"/>
                <w:szCs w:val="20"/>
              </w:rPr>
              <w:t>29 (1): 44-70 JAN</w:t>
            </w:r>
          </w:p>
        </w:tc>
        <w:tc>
          <w:tcPr>
            <w:tcW w:w="896" w:type="dxa"/>
            <w:tcBorders>
              <w:right w:val="thinThickSmallGap" w:sz="20" w:space="0" w:color="auto"/>
            </w:tcBorders>
            <w:vAlign w:val="center"/>
          </w:tcPr>
          <w:p w14:paraId="4DFD8EC7" w14:textId="48703D83" w:rsidR="000A2BD7" w:rsidRPr="004E4DF5" w:rsidRDefault="000A2BD7" w:rsidP="000A2BD7">
            <w:pPr>
              <w:jc w:val="center"/>
              <w:rPr>
                <w:sz w:val="20"/>
                <w:szCs w:val="20"/>
              </w:rPr>
            </w:pPr>
            <w:r w:rsidRPr="004E4DF5">
              <w:rPr>
                <w:rFonts w:hint="eastAsia"/>
                <w:color w:val="000000"/>
                <w:sz w:val="20"/>
                <w:szCs w:val="20"/>
              </w:rPr>
              <w:t>294</w:t>
            </w:r>
          </w:p>
        </w:tc>
      </w:tr>
      <w:tr w:rsidR="000A2BD7" w:rsidRPr="004E4DF5" w14:paraId="186F8779" w14:textId="77777777" w:rsidTr="000A2BD7">
        <w:tc>
          <w:tcPr>
            <w:tcW w:w="800" w:type="dxa"/>
            <w:tcBorders>
              <w:left w:val="thinThickSmallGap" w:sz="20" w:space="0" w:color="auto"/>
            </w:tcBorders>
            <w:vAlign w:val="center"/>
          </w:tcPr>
          <w:p w14:paraId="2FF93908" w14:textId="08FE7A02" w:rsidR="000A2BD7" w:rsidRPr="004E4DF5" w:rsidRDefault="000A2BD7" w:rsidP="000A2BD7">
            <w:pPr>
              <w:jc w:val="center"/>
              <w:rPr>
                <w:sz w:val="20"/>
                <w:szCs w:val="20"/>
              </w:rPr>
            </w:pPr>
            <w:r w:rsidRPr="004E4DF5">
              <w:rPr>
                <w:rFonts w:hint="eastAsia"/>
                <w:color w:val="000000"/>
                <w:sz w:val="20"/>
                <w:szCs w:val="20"/>
              </w:rPr>
              <w:t>189</w:t>
            </w:r>
          </w:p>
        </w:tc>
        <w:tc>
          <w:tcPr>
            <w:tcW w:w="4233" w:type="dxa"/>
            <w:vAlign w:val="center"/>
          </w:tcPr>
          <w:p w14:paraId="070DBC48" w14:textId="50AADDB6" w:rsidR="000A2BD7" w:rsidRPr="004E4DF5" w:rsidRDefault="000A2BD7" w:rsidP="000A2BD7">
            <w:pPr>
              <w:jc w:val="center"/>
              <w:rPr>
                <w:sz w:val="20"/>
                <w:szCs w:val="20"/>
              </w:rPr>
            </w:pPr>
            <w:r w:rsidRPr="004E4DF5">
              <w:rPr>
                <w:rFonts w:hint="eastAsia"/>
                <w:color w:val="000000"/>
                <w:sz w:val="20"/>
                <w:szCs w:val="20"/>
              </w:rPr>
              <w:t xml:space="preserve">Adult-Onset Immunodeficiency </w:t>
            </w:r>
            <w:proofErr w:type="gramStart"/>
            <w:r w:rsidRPr="004E4DF5">
              <w:rPr>
                <w:rFonts w:hint="eastAsia"/>
                <w:color w:val="000000"/>
                <w:sz w:val="20"/>
                <w:szCs w:val="20"/>
              </w:rPr>
              <w:t>In</w:t>
            </w:r>
            <w:proofErr w:type="gramEnd"/>
            <w:r w:rsidRPr="004E4DF5">
              <w:rPr>
                <w:rFonts w:hint="eastAsia"/>
                <w:color w:val="000000"/>
                <w:sz w:val="20"/>
                <w:szCs w:val="20"/>
              </w:rPr>
              <w:t xml:space="preserve"> Thailand And Taiwan</w:t>
            </w:r>
          </w:p>
        </w:tc>
        <w:tc>
          <w:tcPr>
            <w:tcW w:w="2078" w:type="dxa"/>
            <w:vAlign w:val="center"/>
          </w:tcPr>
          <w:p w14:paraId="34FCB780" w14:textId="4CEE6252" w:rsidR="000A2BD7" w:rsidRPr="004E4DF5" w:rsidRDefault="000A2BD7" w:rsidP="000A2BD7">
            <w:pPr>
              <w:jc w:val="center"/>
              <w:rPr>
                <w:sz w:val="20"/>
                <w:szCs w:val="20"/>
              </w:rPr>
            </w:pPr>
            <w:r w:rsidRPr="004E4DF5">
              <w:rPr>
                <w:rFonts w:hint="eastAsia"/>
                <w:color w:val="000000"/>
                <w:sz w:val="20"/>
                <w:szCs w:val="20"/>
              </w:rPr>
              <w:t>Hsueh, Po-Ren</w:t>
            </w:r>
          </w:p>
        </w:tc>
        <w:tc>
          <w:tcPr>
            <w:tcW w:w="2855" w:type="dxa"/>
            <w:vAlign w:val="center"/>
          </w:tcPr>
          <w:p w14:paraId="0F94A04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5E187CD2" w14:textId="7B15D4E0"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p>
        </w:tc>
        <w:tc>
          <w:tcPr>
            <w:tcW w:w="2147" w:type="dxa"/>
            <w:vAlign w:val="center"/>
          </w:tcPr>
          <w:p w14:paraId="6C795D87" w14:textId="5018EE4E"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0705EAB3" w14:textId="779CAF2B"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090982D0" w14:textId="7A85F80E" w:rsidR="000A2BD7" w:rsidRPr="004E4DF5" w:rsidRDefault="000A2BD7" w:rsidP="000A2BD7">
            <w:pPr>
              <w:jc w:val="center"/>
              <w:rPr>
                <w:sz w:val="20"/>
                <w:szCs w:val="20"/>
              </w:rPr>
            </w:pPr>
            <w:r w:rsidRPr="004E4DF5">
              <w:rPr>
                <w:rFonts w:hint="eastAsia"/>
                <w:color w:val="000000"/>
                <w:sz w:val="20"/>
                <w:szCs w:val="20"/>
              </w:rPr>
              <w:t>367 (8): 725-734 AUG 23</w:t>
            </w:r>
          </w:p>
        </w:tc>
        <w:tc>
          <w:tcPr>
            <w:tcW w:w="896" w:type="dxa"/>
            <w:tcBorders>
              <w:right w:val="thinThickSmallGap" w:sz="20" w:space="0" w:color="auto"/>
            </w:tcBorders>
            <w:vAlign w:val="center"/>
          </w:tcPr>
          <w:p w14:paraId="4CEC185D" w14:textId="4DAEF6F1" w:rsidR="000A2BD7" w:rsidRPr="004E4DF5" w:rsidRDefault="000A2BD7" w:rsidP="000A2BD7">
            <w:pPr>
              <w:jc w:val="center"/>
              <w:rPr>
                <w:sz w:val="20"/>
                <w:szCs w:val="20"/>
              </w:rPr>
            </w:pPr>
            <w:r w:rsidRPr="004E4DF5">
              <w:rPr>
                <w:rFonts w:hint="eastAsia"/>
                <w:color w:val="000000"/>
                <w:sz w:val="20"/>
                <w:szCs w:val="20"/>
              </w:rPr>
              <w:t>290</w:t>
            </w:r>
          </w:p>
        </w:tc>
      </w:tr>
      <w:tr w:rsidR="000A2BD7" w:rsidRPr="004E4DF5" w14:paraId="285FF863" w14:textId="77777777" w:rsidTr="000A2BD7">
        <w:tc>
          <w:tcPr>
            <w:tcW w:w="800" w:type="dxa"/>
            <w:tcBorders>
              <w:left w:val="thinThickSmallGap" w:sz="20" w:space="0" w:color="auto"/>
            </w:tcBorders>
            <w:vAlign w:val="center"/>
          </w:tcPr>
          <w:p w14:paraId="09ACDEB7" w14:textId="74505D2D" w:rsidR="000A2BD7" w:rsidRPr="004E4DF5" w:rsidRDefault="000A2BD7" w:rsidP="000A2BD7">
            <w:pPr>
              <w:jc w:val="center"/>
              <w:rPr>
                <w:sz w:val="20"/>
                <w:szCs w:val="20"/>
              </w:rPr>
            </w:pPr>
            <w:r w:rsidRPr="004E4DF5">
              <w:rPr>
                <w:rFonts w:hint="eastAsia"/>
                <w:color w:val="000000"/>
                <w:sz w:val="20"/>
                <w:szCs w:val="20"/>
              </w:rPr>
              <w:t>190</w:t>
            </w:r>
          </w:p>
        </w:tc>
        <w:tc>
          <w:tcPr>
            <w:tcW w:w="4233" w:type="dxa"/>
            <w:vAlign w:val="center"/>
          </w:tcPr>
          <w:p w14:paraId="47E8B6F8" w14:textId="6A77BBA4" w:rsidR="000A2BD7" w:rsidRPr="004E4DF5" w:rsidRDefault="000A2BD7" w:rsidP="000A2BD7">
            <w:pPr>
              <w:jc w:val="center"/>
              <w:rPr>
                <w:sz w:val="20"/>
                <w:szCs w:val="20"/>
              </w:rPr>
            </w:pPr>
            <w:r w:rsidRPr="004E4DF5">
              <w:rPr>
                <w:rFonts w:hint="eastAsia"/>
                <w:color w:val="000000"/>
                <w:sz w:val="20"/>
                <w:szCs w:val="20"/>
              </w:rPr>
              <w:t xml:space="preserve">Osimertinib As First-Line Treatment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Mutation-Positive Advanced Non-Small-Cell Lung Cancer</w:t>
            </w:r>
          </w:p>
        </w:tc>
        <w:tc>
          <w:tcPr>
            <w:tcW w:w="2078" w:type="dxa"/>
            <w:vAlign w:val="center"/>
          </w:tcPr>
          <w:p w14:paraId="45C0338A" w14:textId="095016E6" w:rsidR="000A2BD7" w:rsidRPr="004E4DF5" w:rsidRDefault="000A2BD7" w:rsidP="000A2BD7">
            <w:pPr>
              <w:jc w:val="center"/>
              <w:rPr>
                <w:sz w:val="20"/>
                <w:szCs w:val="20"/>
              </w:rPr>
            </w:pPr>
            <w:r w:rsidRPr="004E4DF5">
              <w:rPr>
                <w:rFonts w:hint="eastAsia"/>
                <w:color w:val="000000"/>
                <w:sz w:val="20"/>
                <w:szCs w:val="20"/>
              </w:rPr>
              <w:t>Yang, James C-H</w:t>
            </w:r>
          </w:p>
        </w:tc>
        <w:tc>
          <w:tcPr>
            <w:tcW w:w="2855" w:type="dxa"/>
            <w:vAlign w:val="center"/>
          </w:tcPr>
          <w:p w14:paraId="7986211A" w14:textId="55A38A39"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腫瘤所</w:t>
            </w:r>
            <w:proofErr w:type="spellEnd"/>
          </w:p>
        </w:tc>
        <w:tc>
          <w:tcPr>
            <w:tcW w:w="2147" w:type="dxa"/>
            <w:vAlign w:val="center"/>
          </w:tcPr>
          <w:p w14:paraId="29B0D8D5" w14:textId="120DB7BF"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007B3CEC" w14:textId="71C662BF"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12DCDF89" w14:textId="0F01F2BA" w:rsidR="000A2BD7" w:rsidRPr="004E4DF5" w:rsidRDefault="000A2BD7" w:rsidP="000A2BD7">
            <w:pPr>
              <w:jc w:val="center"/>
              <w:rPr>
                <w:sz w:val="20"/>
                <w:szCs w:val="20"/>
              </w:rPr>
            </w:pPr>
            <w:r w:rsidRPr="004E4DF5">
              <w:rPr>
                <w:rFonts w:hint="eastAsia"/>
                <w:color w:val="000000"/>
                <w:sz w:val="20"/>
                <w:szCs w:val="20"/>
              </w:rPr>
              <w:t>36 (9): 841-+ MAR 20</w:t>
            </w:r>
          </w:p>
        </w:tc>
        <w:tc>
          <w:tcPr>
            <w:tcW w:w="896" w:type="dxa"/>
            <w:tcBorders>
              <w:right w:val="thinThickSmallGap" w:sz="20" w:space="0" w:color="auto"/>
            </w:tcBorders>
            <w:vAlign w:val="center"/>
          </w:tcPr>
          <w:p w14:paraId="3E784E48" w14:textId="4727CC01" w:rsidR="000A2BD7" w:rsidRPr="004E4DF5" w:rsidRDefault="000A2BD7" w:rsidP="000A2BD7">
            <w:pPr>
              <w:jc w:val="center"/>
              <w:rPr>
                <w:sz w:val="20"/>
                <w:szCs w:val="20"/>
              </w:rPr>
            </w:pPr>
            <w:r w:rsidRPr="004E4DF5">
              <w:rPr>
                <w:rFonts w:hint="eastAsia"/>
                <w:color w:val="000000"/>
                <w:sz w:val="20"/>
                <w:szCs w:val="20"/>
              </w:rPr>
              <w:t>290</w:t>
            </w:r>
          </w:p>
        </w:tc>
      </w:tr>
      <w:tr w:rsidR="000A2BD7" w:rsidRPr="004E4DF5" w14:paraId="167BAF12" w14:textId="77777777" w:rsidTr="000A2BD7">
        <w:tc>
          <w:tcPr>
            <w:tcW w:w="800" w:type="dxa"/>
            <w:tcBorders>
              <w:left w:val="thinThickSmallGap" w:sz="20" w:space="0" w:color="auto"/>
            </w:tcBorders>
            <w:vAlign w:val="center"/>
          </w:tcPr>
          <w:p w14:paraId="04C8B00E" w14:textId="4DFF8736" w:rsidR="000A2BD7" w:rsidRPr="004E4DF5" w:rsidRDefault="000A2BD7" w:rsidP="000A2BD7">
            <w:pPr>
              <w:jc w:val="center"/>
              <w:rPr>
                <w:sz w:val="20"/>
                <w:szCs w:val="20"/>
              </w:rPr>
            </w:pPr>
            <w:r w:rsidRPr="004E4DF5">
              <w:rPr>
                <w:rFonts w:hint="eastAsia"/>
                <w:color w:val="000000"/>
                <w:sz w:val="20"/>
                <w:szCs w:val="20"/>
              </w:rPr>
              <w:t>191</w:t>
            </w:r>
          </w:p>
        </w:tc>
        <w:tc>
          <w:tcPr>
            <w:tcW w:w="4233" w:type="dxa"/>
            <w:vAlign w:val="center"/>
          </w:tcPr>
          <w:p w14:paraId="2216C482" w14:textId="2D5E2890" w:rsidR="000A2BD7" w:rsidRPr="004E4DF5" w:rsidRDefault="000A2BD7" w:rsidP="000A2BD7">
            <w:pPr>
              <w:jc w:val="center"/>
              <w:rPr>
                <w:sz w:val="20"/>
                <w:szCs w:val="20"/>
              </w:rPr>
            </w:pPr>
            <w:r w:rsidRPr="004E4DF5">
              <w:rPr>
                <w:rFonts w:hint="eastAsia"/>
                <w:color w:val="000000"/>
                <w:sz w:val="20"/>
                <w:szCs w:val="20"/>
              </w:rPr>
              <w:t xml:space="preserve">Means Restriction </w:t>
            </w:r>
            <w:proofErr w:type="gramStart"/>
            <w:r w:rsidRPr="004E4DF5">
              <w:rPr>
                <w:rFonts w:hint="eastAsia"/>
                <w:color w:val="000000"/>
                <w:sz w:val="20"/>
                <w:szCs w:val="20"/>
              </w:rPr>
              <w:t>For</w:t>
            </w:r>
            <w:proofErr w:type="gramEnd"/>
            <w:r w:rsidRPr="004E4DF5">
              <w:rPr>
                <w:rFonts w:hint="eastAsia"/>
                <w:color w:val="000000"/>
                <w:sz w:val="20"/>
                <w:szCs w:val="20"/>
              </w:rPr>
              <w:t xml:space="preserve"> Suicide Prevention</w:t>
            </w:r>
          </w:p>
        </w:tc>
        <w:tc>
          <w:tcPr>
            <w:tcW w:w="2078" w:type="dxa"/>
            <w:vAlign w:val="center"/>
          </w:tcPr>
          <w:p w14:paraId="5E7D6446" w14:textId="09DA5053" w:rsidR="000A2BD7" w:rsidRPr="004E4DF5" w:rsidRDefault="000A2BD7" w:rsidP="000A2BD7">
            <w:pPr>
              <w:jc w:val="center"/>
              <w:rPr>
                <w:sz w:val="20"/>
                <w:szCs w:val="20"/>
              </w:rPr>
            </w:pPr>
            <w:r w:rsidRPr="004E4DF5">
              <w:rPr>
                <w:rFonts w:hint="eastAsia"/>
                <w:color w:val="000000"/>
                <w:sz w:val="20"/>
                <w:szCs w:val="20"/>
              </w:rPr>
              <w:t>Wu, Kevin Chien-Chang</w:t>
            </w:r>
          </w:p>
        </w:tc>
        <w:tc>
          <w:tcPr>
            <w:tcW w:w="2855" w:type="dxa"/>
            <w:vAlign w:val="center"/>
          </w:tcPr>
          <w:p w14:paraId="0B7CC25A" w14:textId="45B572E5" w:rsidR="000A2BD7" w:rsidRPr="004E4DF5" w:rsidRDefault="000A2BD7" w:rsidP="000A2BD7">
            <w:pPr>
              <w:jc w:val="center"/>
              <w:rPr>
                <w:sz w:val="20"/>
                <w:szCs w:val="20"/>
              </w:rPr>
            </w:pPr>
            <w:r w:rsidRPr="004E4DF5">
              <w:rPr>
                <w:rFonts w:hint="eastAsia"/>
                <w:color w:val="000000"/>
                <w:sz w:val="20"/>
                <w:szCs w:val="20"/>
              </w:rPr>
              <w:t>Wu, Kevin Chien-Chang (</w:t>
            </w:r>
            <w:proofErr w:type="spellStart"/>
            <w:r w:rsidRPr="004E4DF5">
              <w:rPr>
                <w:rFonts w:hint="eastAsia"/>
                <w:color w:val="000000"/>
                <w:sz w:val="20"/>
                <w:szCs w:val="20"/>
              </w:rPr>
              <w:t>吳建昌</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醫學系社會醫學科</w:t>
            </w:r>
            <w:proofErr w:type="spellEnd"/>
            <w:r w:rsidRPr="004E4DF5">
              <w:rPr>
                <w:rFonts w:hint="eastAsia"/>
                <w:color w:val="000000"/>
                <w:sz w:val="20"/>
                <w:szCs w:val="20"/>
              </w:rPr>
              <w:t>/</w:t>
            </w:r>
            <w:proofErr w:type="spellStart"/>
            <w:r w:rsidRPr="004E4DF5">
              <w:rPr>
                <w:rFonts w:hint="eastAsia"/>
                <w:color w:val="000000"/>
                <w:sz w:val="20"/>
                <w:szCs w:val="20"/>
              </w:rPr>
              <w:t>附設醫院精神醫學部</w:t>
            </w:r>
            <w:proofErr w:type="spellEnd"/>
          </w:p>
        </w:tc>
        <w:tc>
          <w:tcPr>
            <w:tcW w:w="2147" w:type="dxa"/>
            <w:vAlign w:val="center"/>
          </w:tcPr>
          <w:p w14:paraId="4C389FE8" w14:textId="3C4CAD65"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35B5D60" w14:textId="220DFAAD"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5319FA66" w14:textId="4B1BACEA" w:rsidR="000A2BD7" w:rsidRPr="004E4DF5" w:rsidRDefault="000A2BD7" w:rsidP="000A2BD7">
            <w:pPr>
              <w:jc w:val="center"/>
              <w:rPr>
                <w:sz w:val="20"/>
                <w:szCs w:val="20"/>
              </w:rPr>
            </w:pPr>
            <w:r w:rsidRPr="004E4DF5">
              <w:rPr>
                <w:rFonts w:hint="eastAsia"/>
                <w:color w:val="000000"/>
                <w:sz w:val="20"/>
                <w:szCs w:val="20"/>
              </w:rPr>
              <w:t>379 (9834): 2393-2399 JUN 23</w:t>
            </w:r>
          </w:p>
        </w:tc>
        <w:tc>
          <w:tcPr>
            <w:tcW w:w="896" w:type="dxa"/>
            <w:tcBorders>
              <w:right w:val="thinThickSmallGap" w:sz="20" w:space="0" w:color="auto"/>
            </w:tcBorders>
            <w:vAlign w:val="center"/>
          </w:tcPr>
          <w:p w14:paraId="26A802AF" w14:textId="54D62FAE" w:rsidR="000A2BD7" w:rsidRPr="004E4DF5" w:rsidRDefault="000A2BD7" w:rsidP="000A2BD7">
            <w:pPr>
              <w:jc w:val="center"/>
              <w:rPr>
                <w:sz w:val="20"/>
                <w:szCs w:val="20"/>
              </w:rPr>
            </w:pPr>
            <w:r w:rsidRPr="004E4DF5">
              <w:rPr>
                <w:rFonts w:hint="eastAsia"/>
                <w:color w:val="000000"/>
                <w:sz w:val="20"/>
                <w:szCs w:val="20"/>
              </w:rPr>
              <w:t>289</w:t>
            </w:r>
          </w:p>
        </w:tc>
      </w:tr>
      <w:tr w:rsidR="000A2BD7" w:rsidRPr="004E4DF5" w14:paraId="6CDEF4C3" w14:textId="77777777" w:rsidTr="000A2BD7">
        <w:tc>
          <w:tcPr>
            <w:tcW w:w="800" w:type="dxa"/>
            <w:tcBorders>
              <w:left w:val="thinThickSmallGap" w:sz="20" w:space="0" w:color="auto"/>
            </w:tcBorders>
            <w:vAlign w:val="center"/>
          </w:tcPr>
          <w:p w14:paraId="21F8018F" w14:textId="113E165C" w:rsidR="000A2BD7" w:rsidRPr="004E4DF5" w:rsidRDefault="000A2BD7" w:rsidP="000A2BD7">
            <w:pPr>
              <w:jc w:val="center"/>
              <w:rPr>
                <w:sz w:val="20"/>
                <w:szCs w:val="20"/>
              </w:rPr>
            </w:pPr>
            <w:r w:rsidRPr="004E4DF5">
              <w:rPr>
                <w:rFonts w:hint="eastAsia"/>
                <w:color w:val="000000"/>
                <w:sz w:val="20"/>
                <w:szCs w:val="20"/>
              </w:rPr>
              <w:t>192</w:t>
            </w:r>
          </w:p>
        </w:tc>
        <w:tc>
          <w:tcPr>
            <w:tcW w:w="4233" w:type="dxa"/>
            <w:vAlign w:val="center"/>
          </w:tcPr>
          <w:p w14:paraId="42609162" w14:textId="2ABDEC0A" w:rsidR="000A2BD7" w:rsidRPr="004E4DF5" w:rsidRDefault="000A2BD7" w:rsidP="000A2BD7">
            <w:pPr>
              <w:jc w:val="center"/>
              <w:rPr>
                <w:sz w:val="20"/>
                <w:szCs w:val="20"/>
              </w:rPr>
            </w:pPr>
            <w:r w:rsidRPr="004E4DF5">
              <w:rPr>
                <w:rFonts w:hint="eastAsia"/>
                <w:color w:val="000000"/>
                <w:sz w:val="20"/>
                <w:szCs w:val="20"/>
              </w:rPr>
              <w:t xml:space="preserve">Lapatinib With Trastuzumab </w:t>
            </w:r>
            <w:proofErr w:type="gramStart"/>
            <w:r w:rsidRPr="004E4DF5">
              <w:rPr>
                <w:rFonts w:hint="eastAsia"/>
                <w:color w:val="000000"/>
                <w:sz w:val="20"/>
                <w:szCs w:val="20"/>
              </w:rPr>
              <w:t>For</w:t>
            </w:r>
            <w:proofErr w:type="gramEnd"/>
            <w:r w:rsidRPr="004E4DF5">
              <w:rPr>
                <w:rFonts w:hint="eastAsia"/>
                <w:color w:val="000000"/>
                <w:sz w:val="20"/>
                <w:szCs w:val="20"/>
              </w:rPr>
              <w:t xml:space="preserve"> Her2-Positive Early Breast Cancer (</w:t>
            </w:r>
            <w:proofErr w:type="spellStart"/>
            <w:r w:rsidRPr="004E4DF5">
              <w:rPr>
                <w:rFonts w:hint="eastAsia"/>
                <w:color w:val="000000"/>
                <w:sz w:val="20"/>
                <w:szCs w:val="20"/>
              </w:rPr>
              <w:t>Neoaltto</w:t>
            </w:r>
            <w:proofErr w:type="spellEnd"/>
            <w:r w:rsidRPr="004E4DF5">
              <w:rPr>
                <w:rFonts w:hint="eastAsia"/>
                <w:color w:val="000000"/>
                <w:sz w:val="20"/>
                <w:szCs w:val="20"/>
              </w:rPr>
              <w:t xml:space="preserve">): Survival Outcomes Of A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Open-Label, </w:t>
            </w:r>
            <w:proofErr w:type="spellStart"/>
            <w:r w:rsidRPr="004E4DF5">
              <w:rPr>
                <w:rFonts w:hint="eastAsia"/>
                <w:color w:val="000000"/>
                <w:sz w:val="20"/>
                <w:szCs w:val="20"/>
              </w:rPr>
              <w:t>Multicentre</w:t>
            </w:r>
            <w:proofErr w:type="spellEnd"/>
            <w:r w:rsidRPr="004E4DF5">
              <w:rPr>
                <w:rFonts w:hint="eastAsia"/>
                <w:color w:val="000000"/>
                <w:sz w:val="20"/>
                <w:szCs w:val="20"/>
              </w:rPr>
              <w:t>, Phase 3 Trial And Their Association With Pathological Complete Response</w:t>
            </w:r>
          </w:p>
        </w:tc>
        <w:tc>
          <w:tcPr>
            <w:tcW w:w="2078" w:type="dxa"/>
            <w:vAlign w:val="center"/>
          </w:tcPr>
          <w:p w14:paraId="0DB62C8E" w14:textId="6AA097BB"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w:t>
            </w:r>
          </w:p>
        </w:tc>
        <w:tc>
          <w:tcPr>
            <w:tcW w:w="2855" w:type="dxa"/>
            <w:vAlign w:val="center"/>
          </w:tcPr>
          <w:p w14:paraId="20D7EFCC" w14:textId="7DF0AA18" w:rsidR="000A2BD7" w:rsidRPr="004E4DF5" w:rsidRDefault="000A2BD7" w:rsidP="000A2BD7">
            <w:pPr>
              <w:jc w:val="center"/>
              <w:rPr>
                <w:sz w:val="20"/>
                <w:szCs w:val="20"/>
                <w:lang w:eastAsia="zh-TW"/>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 (</w:t>
            </w:r>
            <w:proofErr w:type="spellStart"/>
            <w:r w:rsidRPr="004E4DF5">
              <w:rPr>
                <w:rFonts w:hint="eastAsia"/>
                <w:color w:val="000000"/>
                <w:sz w:val="20"/>
                <w:szCs w:val="20"/>
              </w:rPr>
              <w:t>黃俊升</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17171F08" w14:textId="4B4D6C58"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6D0E390A" w14:textId="2E997B12"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55AF2B3E" w14:textId="66253496" w:rsidR="000A2BD7" w:rsidRPr="004E4DF5" w:rsidRDefault="000A2BD7" w:rsidP="000A2BD7">
            <w:pPr>
              <w:jc w:val="center"/>
              <w:rPr>
                <w:sz w:val="20"/>
                <w:szCs w:val="20"/>
              </w:rPr>
            </w:pPr>
            <w:r w:rsidRPr="004E4DF5">
              <w:rPr>
                <w:rFonts w:hint="eastAsia"/>
                <w:color w:val="000000"/>
                <w:sz w:val="20"/>
                <w:szCs w:val="20"/>
              </w:rPr>
              <w:t>15 (10): 1137-1146 SEP</w:t>
            </w:r>
          </w:p>
        </w:tc>
        <w:tc>
          <w:tcPr>
            <w:tcW w:w="896" w:type="dxa"/>
            <w:tcBorders>
              <w:right w:val="thinThickSmallGap" w:sz="20" w:space="0" w:color="auto"/>
            </w:tcBorders>
            <w:vAlign w:val="center"/>
          </w:tcPr>
          <w:p w14:paraId="3C1AD80B" w14:textId="2E84C995" w:rsidR="000A2BD7" w:rsidRPr="004E4DF5" w:rsidRDefault="000A2BD7" w:rsidP="000A2BD7">
            <w:pPr>
              <w:jc w:val="center"/>
              <w:rPr>
                <w:sz w:val="20"/>
                <w:szCs w:val="20"/>
              </w:rPr>
            </w:pPr>
            <w:r w:rsidRPr="004E4DF5">
              <w:rPr>
                <w:rFonts w:hint="eastAsia"/>
                <w:color w:val="000000"/>
                <w:sz w:val="20"/>
                <w:szCs w:val="20"/>
              </w:rPr>
              <w:t>288</w:t>
            </w:r>
          </w:p>
        </w:tc>
      </w:tr>
      <w:tr w:rsidR="000A2BD7" w:rsidRPr="004E4DF5" w14:paraId="7A532CF7" w14:textId="77777777" w:rsidTr="000A2BD7">
        <w:tc>
          <w:tcPr>
            <w:tcW w:w="800" w:type="dxa"/>
            <w:tcBorders>
              <w:left w:val="thinThickSmallGap" w:sz="20" w:space="0" w:color="auto"/>
            </w:tcBorders>
            <w:vAlign w:val="center"/>
          </w:tcPr>
          <w:p w14:paraId="4060C3B7" w14:textId="34E0EAAE" w:rsidR="000A2BD7" w:rsidRPr="004E4DF5" w:rsidRDefault="000A2BD7" w:rsidP="000A2BD7">
            <w:pPr>
              <w:jc w:val="center"/>
              <w:rPr>
                <w:sz w:val="20"/>
                <w:szCs w:val="20"/>
              </w:rPr>
            </w:pPr>
            <w:r w:rsidRPr="004E4DF5">
              <w:rPr>
                <w:rFonts w:hint="eastAsia"/>
                <w:color w:val="000000"/>
                <w:sz w:val="20"/>
                <w:szCs w:val="20"/>
              </w:rPr>
              <w:t>193</w:t>
            </w:r>
          </w:p>
        </w:tc>
        <w:tc>
          <w:tcPr>
            <w:tcW w:w="4233" w:type="dxa"/>
            <w:vAlign w:val="center"/>
          </w:tcPr>
          <w:p w14:paraId="5B412C74" w14:textId="672212BD" w:rsidR="000A2BD7" w:rsidRPr="004E4DF5" w:rsidRDefault="000A2BD7" w:rsidP="000A2BD7">
            <w:pPr>
              <w:jc w:val="center"/>
              <w:rPr>
                <w:sz w:val="20"/>
                <w:szCs w:val="20"/>
              </w:rPr>
            </w:pPr>
            <w:r w:rsidRPr="004E4DF5">
              <w:rPr>
                <w:rFonts w:hint="eastAsia"/>
                <w:color w:val="000000"/>
                <w:sz w:val="20"/>
                <w:szCs w:val="20"/>
              </w:rPr>
              <w:t xml:space="preserve">Long-Term Outcomes </w:t>
            </w:r>
            <w:proofErr w:type="gramStart"/>
            <w:r w:rsidRPr="004E4DF5">
              <w:rPr>
                <w:rFonts w:hint="eastAsia"/>
                <w:color w:val="000000"/>
                <w:sz w:val="20"/>
                <w:szCs w:val="20"/>
              </w:rPr>
              <w:t>Of</w:t>
            </w:r>
            <w:proofErr w:type="gramEnd"/>
            <w:r w:rsidRPr="004E4DF5">
              <w:rPr>
                <w:rFonts w:hint="eastAsia"/>
                <w:color w:val="000000"/>
                <w:sz w:val="20"/>
                <w:szCs w:val="20"/>
              </w:rPr>
              <w:t xml:space="preserve"> Autoimmune Pancreatitis: A </w:t>
            </w:r>
            <w:proofErr w:type="spellStart"/>
            <w:r w:rsidRPr="004E4DF5">
              <w:rPr>
                <w:rFonts w:hint="eastAsia"/>
                <w:color w:val="000000"/>
                <w:sz w:val="20"/>
                <w:szCs w:val="20"/>
              </w:rPr>
              <w:t>Multicentre</w:t>
            </w:r>
            <w:proofErr w:type="spellEnd"/>
            <w:r w:rsidRPr="004E4DF5">
              <w:rPr>
                <w:rFonts w:hint="eastAsia"/>
                <w:color w:val="000000"/>
                <w:sz w:val="20"/>
                <w:szCs w:val="20"/>
              </w:rPr>
              <w:t>, International Analysis</w:t>
            </w:r>
          </w:p>
        </w:tc>
        <w:tc>
          <w:tcPr>
            <w:tcW w:w="2078" w:type="dxa"/>
            <w:vAlign w:val="center"/>
          </w:tcPr>
          <w:p w14:paraId="6E534A56" w14:textId="25595628" w:rsidR="000A2BD7" w:rsidRPr="004E4DF5" w:rsidRDefault="000A2BD7" w:rsidP="000A2BD7">
            <w:pPr>
              <w:jc w:val="center"/>
              <w:rPr>
                <w:sz w:val="20"/>
                <w:szCs w:val="20"/>
              </w:rPr>
            </w:pPr>
            <w:r w:rsidRPr="004E4DF5">
              <w:rPr>
                <w:rFonts w:hint="eastAsia"/>
                <w:color w:val="000000"/>
                <w:sz w:val="20"/>
                <w:szCs w:val="20"/>
              </w:rPr>
              <w:t>Liao, Wei-</w:t>
            </w:r>
            <w:proofErr w:type="spellStart"/>
            <w:r w:rsidRPr="004E4DF5">
              <w:rPr>
                <w:rFonts w:hint="eastAsia"/>
                <w:color w:val="000000"/>
                <w:sz w:val="20"/>
                <w:szCs w:val="20"/>
              </w:rPr>
              <w:t>Chih</w:t>
            </w:r>
            <w:proofErr w:type="spellEnd"/>
          </w:p>
        </w:tc>
        <w:tc>
          <w:tcPr>
            <w:tcW w:w="2855" w:type="dxa"/>
            <w:vAlign w:val="center"/>
          </w:tcPr>
          <w:p w14:paraId="5AB3282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Liao, Wei-</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廖偉智</w:t>
            </w:r>
            <w:r w:rsidRPr="004E4DF5">
              <w:rPr>
                <w:rFonts w:hint="eastAsia"/>
                <w:color w:val="000000"/>
                <w:sz w:val="20"/>
                <w:szCs w:val="20"/>
                <w:lang w:eastAsia="zh-TW"/>
              </w:rPr>
              <w:t>)</w:t>
            </w:r>
          </w:p>
          <w:p w14:paraId="0C57AA2D" w14:textId="53D62E1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1A28273D" w14:textId="21E5DD73" w:rsidR="000A2BD7" w:rsidRPr="004E4DF5" w:rsidRDefault="000A2BD7" w:rsidP="000A2BD7">
            <w:pPr>
              <w:jc w:val="center"/>
              <w:rPr>
                <w:sz w:val="20"/>
                <w:szCs w:val="20"/>
              </w:rPr>
            </w:pPr>
            <w:r w:rsidRPr="004E4DF5">
              <w:rPr>
                <w:rFonts w:hint="eastAsia"/>
                <w:color w:val="000000"/>
                <w:sz w:val="20"/>
                <w:szCs w:val="20"/>
              </w:rPr>
              <w:t>Gut</w:t>
            </w:r>
          </w:p>
        </w:tc>
        <w:tc>
          <w:tcPr>
            <w:tcW w:w="1068" w:type="dxa"/>
            <w:vAlign w:val="center"/>
          </w:tcPr>
          <w:p w14:paraId="11760D0E" w14:textId="1B0E278C"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78DF86E8" w14:textId="413C7C77" w:rsidR="000A2BD7" w:rsidRPr="004E4DF5" w:rsidRDefault="000A2BD7" w:rsidP="000A2BD7">
            <w:pPr>
              <w:jc w:val="center"/>
              <w:rPr>
                <w:sz w:val="20"/>
                <w:szCs w:val="20"/>
              </w:rPr>
            </w:pPr>
            <w:r w:rsidRPr="004E4DF5">
              <w:rPr>
                <w:rFonts w:hint="eastAsia"/>
                <w:color w:val="000000"/>
                <w:sz w:val="20"/>
                <w:szCs w:val="20"/>
              </w:rPr>
              <w:t>62 (12): 1771-1776 DEC</w:t>
            </w:r>
          </w:p>
        </w:tc>
        <w:tc>
          <w:tcPr>
            <w:tcW w:w="896" w:type="dxa"/>
            <w:tcBorders>
              <w:right w:val="thinThickSmallGap" w:sz="20" w:space="0" w:color="auto"/>
            </w:tcBorders>
            <w:vAlign w:val="center"/>
          </w:tcPr>
          <w:p w14:paraId="324774A8" w14:textId="662A3F5E" w:rsidR="000A2BD7" w:rsidRPr="004E4DF5" w:rsidRDefault="000A2BD7" w:rsidP="000A2BD7">
            <w:pPr>
              <w:jc w:val="center"/>
              <w:rPr>
                <w:sz w:val="20"/>
                <w:szCs w:val="20"/>
              </w:rPr>
            </w:pPr>
            <w:r w:rsidRPr="004E4DF5">
              <w:rPr>
                <w:rFonts w:hint="eastAsia"/>
                <w:color w:val="000000"/>
                <w:sz w:val="20"/>
                <w:szCs w:val="20"/>
              </w:rPr>
              <w:t>277</w:t>
            </w:r>
          </w:p>
        </w:tc>
      </w:tr>
      <w:tr w:rsidR="000A2BD7" w:rsidRPr="004E4DF5" w14:paraId="722D62CB" w14:textId="77777777" w:rsidTr="000A2BD7">
        <w:tc>
          <w:tcPr>
            <w:tcW w:w="800" w:type="dxa"/>
            <w:tcBorders>
              <w:left w:val="thinThickSmallGap" w:sz="20" w:space="0" w:color="auto"/>
            </w:tcBorders>
            <w:vAlign w:val="center"/>
          </w:tcPr>
          <w:p w14:paraId="63F0FB10" w14:textId="5CA27FE4" w:rsidR="000A2BD7" w:rsidRPr="004E4DF5" w:rsidRDefault="000A2BD7" w:rsidP="000A2BD7">
            <w:pPr>
              <w:jc w:val="center"/>
              <w:rPr>
                <w:sz w:val="20"/>
                <w:szCs w:val="20"/>
              </w:rPr>
            </w:pPr>
            <w:r w:rsidRPr="004E4DF5">
              <w:rPr>
                <w:rFonts w:hint="eastAsia"/>
                <w:color w:val="000000"/>
                <w:sz w:val="20"/>
                <w:szCs w:val="20"/>
              </w:rPr>
              <w:t>194</w:t>
            </w:r>
          </w:p>
        </w:tc>
        <w:tc>
          <w:tcPr>
            <w:tcW w:w="4233" w:type="dxa"/>
            <w:vAlign w:val="center"/>
          </w:tcPr>
          <w:p w14:paraId="2EDC6E0E" w14:textId="6BB28B34" w:rsidR="000A2BD7" w:rsidRPr="004E4DF5" w:rsidRDefault="000A2BD7" w:rsidP="000A2BD7">
            <w:pPr>
              <w:jc w:val="center"/>
              <w:rPr>
                <w:sz w:val="20"/>
                <w:szCs w:val="20"/>
              </w:rPr>
            </w:pPr>
            <w:r w:rsidRPr="004E4DF5">
              <w:rPr>
                <w:rFonts w:hint="eastAsia"/>
                <w:color w:val="000000"/>
                <w:sz w:val="20"/>
                <w:szCs w:val="20"/>
              </w:rPr>
              <w:t xml:space="preserve">Neuropathy Of </w:t>
            </w:r>
            <w:proofErr w:type="spellStart"/>
            <w:r w:rsidRPr="004E4DF5">
              <w:rPr>
                <w:rFonts w:hint="eastAsia"/>
                <w:color w:val="000000"/>
                <w:sz w:val="20"/>
                <w:szCs w:val="20"/>
              </w:rPr>
              <w:t>Haematopoietic</w:t>
            </w:r>
            <w:proofErr w:type="spellEnd"/>
            <w:r w:rsidRPr="004E4DF5">
              <w:rPr>
                <w:rFonts w:hint="eastAsia"/>
                <w:color w:val="000000"/>
                <w:sz w:val="20"/>
                <w:szCs w:val="20"/>
              </w:rPr>
              <w:t xml:space="preserve"> Stem Cell Niche Is Essential </w:t>
            </w:r>
            <w:proofErr w:type="gramStart"/>
            <w:r w:rsidRPr="004E4DF5">
              <w:rPr>
                <w:rFonts w:hint="eastAsia"/>
                <w:color w:val="000000"/>
                <w:sz w:val="20"/>
                <w:szCs w:val="20"/>
              </w:rPr>
              <w:t>For</w:t>
            </w:r>
            <w:proofErr w:type="gramEnd"/>
            <w:r w:rsidRPr="004E4DF5">
              <w:rPr>
                <w:rFonts w:hint="eastAsia"/>
                <w:color w:val="000000"/>
                <w:sz w:val="20"/>
                <w:szCs w:val="20"/>
              </w:rPr>
              <w:t xml:space="preserve"> Myeloproliferative Neoplasms</w:t>
            </w:r>
          </w:p>
        </w:tc>
        <w:tc>
          <w:tcPr>
            <w:tcW w:w="2078" w:type="dxa"/>
            <w:vAlign w:val="center"/>
          </w:tcPr>
          <w:p w14:paraId="37C1E6B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Lai, Dar-Ming</w:t>
            </w:r>
          </w:p>
          <w:p w14:paraId="5976CF60" w14:textId="26196845" w:rsidR="000A2BD7" w:rsidRPr="004E4DF5" w:rsidRDefault="000A2BD7" w:rsidP="000A2BD7">
            <w:pPr>
              <w:jc w:val="center"/>
              <w:rPr>
                <w:sz w:val="20"/>
                <w:szCs w:val="20"/>
              </w:rPr>
            </w:pPr>
            <w:r w:rsidRPr="004E4DF5">
              <w:rPr>
                <w:rFonts w:hint="eastAsia"/>
                <w:color w:val="000000"/>
                <w:sz w:val="20"/>
                <w:szCs w:val="20"/>
              </w:rPr>
              <w:t>Tzeng, Yi-</w:t>
            </w:r>
            <w:proofErr w:type="spellStart"/>
            <w:r w:rsidRPr="004E4DF5">
              <w:rPr>
                <w:rFonts w:hint="eastAsia"/>
                <w:color w:val="000000"/>
                <w:sz w:val="20"/>
                <w:szCs w:val="20"/>
              </w:rPr>
              <w:t>Shiuan</w:t>
            </w:r>
            <w:proofErr w:type="spellEnd"/>
          </w:p>
        </w:tc>
        <w:tc>
          <w:tcPr>
            <w:tcW w:w="2855" w:type="dxa"/>
            <w:vAlign w:val="center"/>
          </w:tcPr>
          <w:p w14:paraId="6225BF9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Lai, Dar-Ming (</w:t>
            </w:r>
            <w:r w:rsidRPr="004E4DF5">
              <w:rPr>
                <w:rFonts w:hint="eastAsia"/>
                <w:color w:val="000000"/>
                <w:sz w:val="20"/>
                <w:szCs w:val="20"/>
                <w:lang w:eastAsia="zh-TW"/>
              </w:rPr>
              <w:t>賴達明</w:t>
            </w:r>
            <w:r w:rsidRPr="004E4DF5">
              <w:rPr>
                <w:rFonts w:hint="eastAsia"/>
                <w:color w:val="000000"/>
                <w:sz w:val="20"/>
                <w:szCs w:val="20"/>
                <w:lang w:eastAsia="zh-TW"/>
              </w:rPr>
              <w:t>)</w:t>
            </w:r>
          </w:p>
          <w:p w14:paraId="37296D7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臺灣大學</w:t>
            </w:r>
          </w:p>
          <w:p w14:paraId="3DFE69DF" w14:textId="5D3436DC" w:rsidR="000A2BD7" w:rsidRPr="004E4DF5" w:rsidRDefault="000A2BD7" w:rsidP="000A2BD7">
            <w:pPr>
              <w:jc w:val="center"/>
              <w:rPr>
                <w:sz w:val="20"/>
                <w:szCs w:val="20"/>
                <w:lang w:eastAsia="zh-TW"/>
              </w:rPr>
            </w:pPr>
            <w:r w:rsidRPr="004E4DF5">
              <w:rPr>
                <w:rFonts w:hint="eastAsia"/>
                <w:color w:val="000000"/>
                <w:sz w:val="20"/>
                <w:szCs w:val="20"/>
                <w:lang w:eastAsia="zh-TW"/>
              </w:rPr>
              <w:lastRenderedPageBreak/>
              <w:t>Tzeng, Yi-</w:t>
            </w:r>
            <w:proofErr w:type="spellStart"/>
            <w:r w:rsidRPr="004E4DF5">
              <w:rPr>
                <w:rFonts w:hint="eastAsia"/>
                <w:color w:val="000000"/>
                <w:sz w:val="20"/>
                <w:szCs w:val="20"/>
                <w:lang w:eastAsia="zh-TW"/>
              </w:rPr>
              <w:t>Shiuan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臺灣大學</w:t>
            </w:r>
          </w:p>
        </w:tc>
        <w:tc>
          <w:tcPr>
            <w:tcW w:w="2147" w:type="dxa"/>
            <w:vAlign w:val="center"/>
          </w:tcPr>
          <w:p w14:paraId="64305B3D" w14:textId="3B0AE858" w:rsidR="000A2BD7" w:rsidRPr="004E4DF5" w:rsidRDefault="000A2BD7" w:rsidP="000A2BD7">
            <w:pPr>
              <w:jc w:val="center"/>
              <w:rPr>
                <w:sz w:val="20"/>
                <w:szCs w:val="20"/>
              </w:rPr>
            </w:pPr>
            <w:r w:rsidRPr="004E4DF5">
              <w:rPr>
                <w:rFonts w:hint="eastAsia"/>
                <w:color w:val="000000"/>
                <w:sz w:val="20"/>
                <w:szCs w:val="20"/>
              </w:rPr>
              <w:lastRenderedPageBreak/>
              <w:t>Nature</w:t>
            </w:r>
          </w:p>
        </w:tc>
        <w:tc>
          <w:tcPr>
            <w:tcW w:w="1068" w:type="dxa"/>
            <w:vAlign w:val="center"/>
          </w:tcPr>
          <w:p w14:paraId="2E291B16" w14:textId="527E9BFB"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7A00F25B" w14:textId="5F64A903" w:rsidR="000A2BD7" w:rsidRPr="004E4DF5" w:rsidRDefault="000A2BD7" w:rsidP="000A2BD7">
            <w:pPr>
              <w:jc w:val="center"/>
              <w:rPr>
                <w:sz w:val="20"/>
                <w:szCs w:val="20"/>
              </w:rPr>
            </w:pPr>
            <w:r w:rsidRPr="004E4DF5">
              <w:rPr>
                <w:rFonts w:hint="eastAsia"/>
                <w:color w:val="000000"/>
                <w:sz w:val="20"/>
                <w:szCs w:val="20"/>
              </w:rPr>
              <w:t>512 (7512): 78-+ AUG 7</w:t>
            </w:r>
          </w:p>
        </w:tc>
        <w:tc>
          <w:tcPr>
            <w:tcW w:w="896" w:type="dxa"/>
            <w:tcBorders>
              <w:right w:val="thinThickSmallGap" w:sz="20" w:space="0" w:color="auto"/>
            </w:tcBorders>
            <w:vAlign w:val="center"/>
          </w:tcPr>
          <w:p w14:paraId="115E8552" w14:textId="364BA6EF" w:rsidR="000A2BD7" w:rsidRPr="004E4DF5" w:rsidRDefault="000A2BD7" w:rsidP="000A2BD7">
            <w:pPr>
              <w:jc w:val="center"/>
              <w:rPr>
                <w:sz w:val="20"/>
                <w:szCs w:val="20"/>
              </w:rPr>
            </w:pPr>
            <w:r w:rsidRPr="004E4DF5">
              <w:rPr>
                <w:rFonts w:hint="eastAsia"/>
                <w:color w:val="000000"/>
                <w:sz w:val="20"/>
                <w:szCs w:val="20"/>
              </w:rPr>
              <w:t>277</w:t>
            </w:r>
          </w:p>
        </w:tc>
      </w:tr>
      <w:tr w:rsidR="000A2BD7" w:rsidRPr="004E4DF5" w14:paraId="69E2C624" w14:textId="77777777" w:rsidTr="000A2BD7">
        <w:tc>
          <w:tcPr>
            <w:tcW w:w="800" w:type="dxa"/>
            <w:tcBorders>
              <w:left w:val="thinThickSmallGap" w:sz="20" w:space="0" w:color="auto"/>
            </w:tcBorders>
            <w:vAlign w:val="center"/>
          </w:tcPr>
          <w:p w14:paraId="5233F4F0" w14:textId="0AF1F8B3" w:rsidR="000A2BD7" w:rsidRPr="004E4DF5" w:rsidRDefault="000A2BD7" w:rsidP="000A2BD7">
            <w:pPr>
              <w:jc w:val="center"/>
              <w:rPr>
                <w:sz w:val="20"/>
                <w:szCs w:val="20"/>
              </w:rPr>
            </w:pPr>
            <w:r w:rsidRPr="004E4DF5">
              <w:rPr>
                <w:rFonts w:hint="eastAsia"/>
                <w:color w:val="000000"/>
                <w:sz w:val="20"/>
                <w:szCs w:val="20"/>
              </w:rPr>
              <w:t>195</w:t>
            </w:r>
          </w:p>
        </w:tc>
        <w:tc>
          <w:tcPr>
            <w:tcW w:w="4233" w:type="dxa"/>
            <w:vAlign w:val="center"/>
          </w:tcPr>
          <w:p w14:paraId="2E488A4F" w14:textId="1ADDE7C1" w:rsidR="000A2BD7" w:rsidRPr="004E4DF5" w:rsidRDefault="000A2BD7" w:rsidP="000A2BD7">
            <w:pPr>
              <w:jc w:val="center"/>
              <w:rPr>
                <w:sz w:val="20"/>
                <w:szCs w:val="20"/>
              </w:rPr>
            </w:pPr>
            <w:r w:rsidRPr="004E4DF5">
              <w:rPr>
                <w:rFonts w:hint="eastAsia"/>
                <w:color w:val="000000"/>
                <w:sz w:val="20"/>
                <w:szCs w:val="20"/>
              </w:rPr>
              <w:t xml:space="preserve">Rising Rural Body-Mass Index Is </w:t>
            </w:r>
            <w:proofErr w:type="gramStart"/>
            <w:r w:rsidRPr="004E4DF5">
              <w:rPr>
                <w:rFonts w:hint="eastAsia"/>
                <w:color w:val="000000"/>
                <w:sz w:val="20"/>
                <w:szCs w:val="20"/>
              </w:rPr>
              <w:t>The</w:t>
            </w:r>
            <w:proofErr w:type="gramEnd"/>
            <w:r w:rsidRPr="004E4DF5">
              <w:rPr>
                <w:rFonts w:hint="eastAsia"/>
                <w:color w:val="000000"/>
                <w:sz w:val="20"/>
                <w:szCs w:val="20"/>
              </w:rPr>
              <w:t xml:space="preserve"> Main Driver Of The Global Obesity Epidemic In Adults</w:t>
            </w:r>
          </w:p>
        </w:tc>
        <w:tc>
          <w:tcPr>
            <w:tcW w:w="2078" w:type="dxa"/>
            <w:vAlign w:val="center"/>
          </w:tcPr>
          <w:p w14:paraId="13D6715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Hsien-Ho</w:t>
            </w:r>
          </w:p>
          <w:p w14:paraId="2FEEBA7D" w14:textId="4B584185" w:rsidR="000A2BD7" w:rsidRPr="004E4DF5" w:rsidRDefault="000A2BD7" w:rsidP="000A2BD7">
            <w:pPr>
              <w:jc w:val="center"/>
              <w:rPr>
                <w:sz w:val="20"/>
                <w:szCs w:val="20"/>
              </w:rPr>
            </w:pPr>
            <w:r w:rsidRPr="004E4DF5">
              <w:rPr>
                <w:rFonts w:hint="eastAsia"/>
                <w:color w:val="000000"/>
                <w:sz w:val="20"/>
                <w:szCs w:val="20"/>
              </w:rPr>
              <w:t>Tsao, Yu-Hsiang</w:t>
            </w:r>
          </w:p>
        </w:tc>
        <w:tc>
          <w:tcPr>
            <w:tcW w:w="2855" w:type="dxa"/>
            <w:vAlign w:val="center"/>
          </w:tcPr>
          <w:p w14:paraId="2985ED7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Hsien-Ho (</w:t>
            </w:r>
            <w:r w:rsidRPr="004E4DF5">
              <w:rPr>
                <w:rFonts w:hint="eastAsia"/>
                <w:color w:val="000000"/>
                <w:sz w:val="20"/>
                <w:szCs w:val="20"/>
              </w:rPr>
              <w:t>林先和</w:t>
            </w: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p w14:paraId="46791D8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Tsao, Yu-Hsiang (</w:t>
            </w:r>
            <w:proofErr w:type="spellStart"/>
            <w:r w:rsidRPr="004E4DF5">
              <w:rPr>
                <w:rFonts w:hint="eastAsia"/>
                <w:color w:val="000000"/>
                <w:sz w:val="20"/>
                <w:szCs w:val="20"/>
              </w:rPr>
              <w:t>曹宇翔</w:t>
            </w:r>
            <w:proofErr w:type="spellEnd"/>
            <w:r w:rsidRPr="004E4DF5">
              <w:rPr>
                <w:rFonts w:hint="eastAsia"/>
                <w:color w:val="000000"/>
                <w:sz w:val="20"/>
                <w:szCs w:val="20"/>
              </w:rPr>
              <w:t>)</w:t>
            </w:r>
          </w:p>
          <w:p w14:paraId="74751351" w14:textId="11F3866F"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147" w:type="dxa"/>
            <w:vAlign w:val="center"/>
          </w:tcPr>
          <w:p w14:paraId="4A72F652" w14:textId="038DA7F2" w:rsidR="000A2BD7" w:rsidRPr="004E4DF5" w:rsidRDefault="000A2BD7" w:rsidP="000A2BD7">
            <w:pPr>
              <w:jc w:val="center"/>
              <w:rPr>
                <w:sz w:val="20"/>
                <w:szCs w:val="20"/>
              </w:rPr>
            </w:pPr>
            <w:r w:rsidRPr="004E4DF5">
              <w:rPr>
                <w:rFonts w:hint="eastAsia"/>
                <w:color w:val="000000"/>
                <w:sz w:val="20"/>
                <w:szCs w:val="20"/>
              </w:rPr>
              <w:t>Nature</w:t>
            </w:r>
          </w:p>
        </w:tc>
        <w:tc>
          <w:tcPr>
            <w:tcW w:w="1068" w:type="dxa"/>
            <w:vAlign w:val="center"/>
          </w:tcPr>
          <w:p w14:paraId="37609735" w14:textId="35B1436B"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F95A9EB" w14:textId="407DDC4F" w:rsidR="000A2BD7" w:rsidRPr="004E4DF5" w:rsidRDefault="000A2BD7" w:rsidP="000A2BD7">
            <w:pPr>
              <w:jc w:val="center"/>
              <w:rPr>
                <w:sz w:val="20"/>
                <w:szCs w:val="20"/>
              </w:rPr>
            </w:pPr>
            <w:r w:rsidRPr="004E4DF5">
              <w:rPr>
                <w:rFonts w:hint="eastAsia"/>
                <w:color w:val="000000"/>
                <w:sz w:val="20"/>
                <w:szCs w:val="20"/>
              </w:rPr>
              <w:t>569 (7755): 260-+ MAY 9</w:t>
            </w:r>
          </w:p>
        </w:tc>
        <w:tc>
          <w:tcPr>
            <w:tcW w:w="896" w:type="dxa"/>
            <w:tcBorders>
              <w:right w:val="thinThickSmallGap" w:sz="20" w:space="0" w:color="auto"/>
            </w:tcBorders>
            <w:vAlign w:val="center"/>
          </w:tcPr>
          <w:p w14:paraId="7BA451CB" w14:textId="4ECAB390" w:rsidR="000A2BD7" w:rsidRPr="004E4DF5" w:rsidRDefault="000A2BD7" w:rsidP="000A2BD7">
            <w:pPr>
              <w:jc w:val="center"/>
              <w:rPr>
                <w:sz w:val="20"/>
                <w:szCs w:val="20"/>
              </w:rPr>
            </w:pPr>
            <w:r w:rsidRPr="004E4DF5">
              <w:rPr>
                <w:rFonts w:hint="eastAsia"/>
                <w:color w:val="000000"/>
                <w:sz w:val="20"/>
                <w:szCs w:val="20"/>
              </w:rPr>
              <w:t>272</w:t>
            </w:r>
          </w:p>
        </w:tc>
      </w:tr>
      <w:tr w:rsidR="000A2BD7" w:rsidRPr="004E4DF5" w14:paraId="564E12A6" w14:textId="77777777" w:rsidTr="000A2BD7">
        <w:tc>
          <w:tcPr>
            <w:tcW w:w="800" w:type="dxa"/>
            <w:tcBorders>
              <w:left w:val="thinThickSmallGap" w:sz="20" w:space="0" w:color="auto"/>
            </w:tcBorders>
            <w:vAlign w:val="center"/>
          </w:tcPr>
          <w:p w14:paraId="3BD83469" w14:textId="25B44E22" w:rsidR="000A2BD7" w:rsidRPr="004E4DF5" w:rsidRDefault="000A2BD7" w:rsidP="000A2BD7">
            <w:pPr>
              <w:jc w:val="center"/>
              <w:rPr>
                <w:sz w:val="20"/>
                <w:szCs w:val="20"/>
              </w:rPr>
            </w:pPr>
            <w:r w:rsidRPr="004E4DF5">
              <w:rPr>
                <w:rFonts w:hint="eastAsia"/>
                <w:color w:val="000000"/>
                <w:sz w:val="20"/>
                <w:szCs w:val="20"/>
              </w:rPr>
              <w:t>196</w:t>
            </w:r>
          </w:p>
        </w:tc>
        <w:tc>
          <w:tcPr>
            <w:tcW w:w="4233" w:type="dxa"/>
            <w:vAlign w:val="center"/>
          </w:tcPr>
          <w:p w14:paraId="705F781C" w14:textId="7FBB8A5F" w:rsidR="000A2BD7" w:rsidRPr="004E4DF5" w:rsidRDefault="000A2BD7" w:rsidP="000A2BD7">
            <w:pPr>
              <w:jc w:val="center"/>
              <w:rPr>
                <w:sz w:val="20"/>
                <w:szCs w:val="20"/>
              </w:rPr>
            </w:pPr>
            <w:r w:rsidRPr="004E4DF5">
              <w:rPr>
                <w:rFonts w:hint="eastAsia"/>
                <w:color w:val="000000"/>
                <w:sz w:val="20"/>
                <w:szCs w:val="20"/>
              </w:rPr>
              <w:t xml:space="preserve">Gefitinib Plus Chemotherapy Versus Placebo Plus Chemotherapy </w:t>
            </w:r>
            <w:proofErr w:type="gramStart"/>
            <w:r w:rsidRPr="004E4DF5">
              <w:rPr>
                <w:rFonts w:hint="eastAsia"/>
                <w:color w:val="000000"/>
                <w:sz w:val="20"/>
                <w:szCs w:val="20"/>
              </w:rPr>
              <w:t>In</w:t>
            </w:r>
            <w:proofErr w:type="gramEnd"/>
            <w:r w:rsidRPr="004E4DF5">
              <w:rPr>
                <w:rFonts w:hint="eastAsia"/>
                <w:color w:val="000000"/>
                <w:sz w:val="20"/>
                <w:szCs w:val="20"/>
              </w:rPr>
              <w:t xml:space="preserve"> </w:t>
            </w:r>
            <w:proofErr w:type="spellStart"/>
            <w:r w:rsidRPr="004E4DF5">
              <w:rPr>
                <w:rFonts w:hint="eastAsia"/>
                <w:color w:val="000000"/>
                <w:sz w:val="20"/>
                <w:szCs w:val="20"/>
              </w:rPr>
              <w:t>Egfr</w:t>
            </w:r>
            <w:proofErr w:type="spellEnd"/>
            <w:r w:rsidRPr="004E4DF5">
              <w:rPr>
                <w:rFonts w:hint="eastAsia"/>
                <w:color w:val="000000"/>
                <w:sz w:val="20"/>
                <w:szCs w:val="20"/>
              </w:rPr>
              <w:t xml:space="preserve">-Mutation- Positive Non-Small-Cell Lung Cancer After Progression On First-Line Gefitinib (Impress): A Phase 3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Trial</w:t>
            </w:r>
          </w:p>
        </w:tc>
        <w:tc>
          <w:tcPr>
            <w:tcW w:w="2078" w:type="dxa"/>
            <w:vAlign w:val="center"/>
          </w:tcPr>
          <w:p w14:paraId="198FAD74" w14:textId="358C136A"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37FE088B" w14:textId="5BA2316C"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279A8853" w14:textId="078AD9A2"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6E6CAB18" w14:textId="49D7DB72"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59ECBAD8" w14:textId="23C547D6" w:rsidR="000A2BD7" w:rsidRPr="004E4DF5" w:rsidRDefault="000A2BD7" w:rsidP="000A2BD7">
            <w:pPr>
              <w:jc w:val="center"/>
              <w:rPr>
                <w:sz w:val="20"/>
                <w:szCs w:val="20"/>
              </w:rPr>
            </w:pPr>
            <w:r w:rsidRPr="004E4DF5">
              <w:rPr>
                <w:rFonts w:hint="eastAsia"/>
                <w:color w:val="000000"/>
                <w:sz w:val="20"/>
                <w:szCs w:val="20"/>
              </w:rPr>
              <w:t>16 (8): 990-998 AUG</w:t>
            </w:r>
          </w:p>
        </w:tc>
        <w:tc>
          <w:tcPr>
            <w:tcW w:w="896" w:type="dxa"/>
            <w:tcBorders>
              <w:right w:val="thinThickSmallGap" w:sz="20" w:space="0" w:color="auto"/>
            </w:tcBorders>
            <w:vAlign w:val="center"/>
          </w:tcPr>
          <w:p w14:paraId="69C8C583" w14:textId="589DCFB3" w:rsidR="000A2BD7" w:rsidRPr="004E4DF5" w:rsidRDefault="000A2BD7" w:rsidP="000A2BD7">
            <w:pPr>
              <w:jc w:val="center"/>
              <w:rPr>
                <w:sz w:val="20"/>
                <w:szCs w:val="20"/>
              </w:rPr>
            </w:pPr>
            <w:r w:rsidRPr="004E4DF5">
              <w:rPr>
                <w:rFonts w:hint="eastAsia"/>
                <w:color w:val="000000"/>
                <w:sz w:val="20"/>
                <w:szCs w:val="20"/>
              </w:rPr>
              <w:t>267</w:t>
            </w:r>
          </w:p>
        </w:tc>
      </w:tr>
      <w:tr w:rsidR="000A2BD7" w:rsidRPr="004E4DF5" w14:paraId="0CE7845E" w14:textId="77777777" w:rsidTr="000A2BD7">
        <w:tc>
          <w:tcPr>
            <w:tcW w:w="800" w:type="dxa"/>
            <w:tcBorders>
              <w:left w:val="thinThickSmallGap" w:sz="20" w:space="0" w:color="auto"/>
            </w:tcBorders>
            <w:vAlign w:val="center"/>
          </w:tcPr>
          <w:p w14:paraId="0C2E3EE7" w14:textId="621C61DB" w:rsidR="000A2BD7" w:rsidRPr="004E4DF5" w:rsidRDefault="000A2BD7" w:rsidP="000A2BD7">
            <w:pPr>
              <w:jc w:val="center"/>
              <w:rPr>
                <w:sz w:val="20"/>
                <w:szCs w:val="20"/>
              </w:rPr>
            </w:pPr>
            <w:r w:rsidRPr="004E4DF5">
              <w:rPr>
                <w:rFonts w:hint="eastAsia"/>
                <w:color w:val="FF0000"/>
                <w:sz w:val="20"/>
                <w:szCs w:val="20"/>
              </w:rPr>
              <w:t>197</w:t>
            </w:r>
          </w:p>
        </w:tc>
        <w:tc>
          <w:tcPr>
            <w:tcW w:w="4233" w:type="dxa"/>
            <w:vAlign w:val="center"/>
          </w:tcPr>
          <w:p w14:paraId="652FDA2A" w14:textId="1D6D5D8E" w:rsidR="000A2BD7" w:rsidRPr="004E4DF5" w:rsidRDefault="000A2BD7" w:rsidP="000A2BD7">
            <w:pPr>
              <w:jc w:val="center"/>
              <w:rPr>
                <w:sz w:val="20"/>
                <w:szCs w:val="20"/>
              </w:rPr>
            </w:pPr>
            <w:r w:rsidRPr="004E4DF5">
              <w:rPr>
                <w:rFonts w:hint="eastAsia"/>
                <w:color w:val="FF0000"/>
                <w:sz w:val="20"/>
                <w:szCs w:val="20"/>
              </w:rPr>
              <w:t xml:space="preserve">Aristolochic Acid-Associated Urothelial Cancer </w:t>
            </w:r>
            <w:proofErr w:type="gramStart"/>
            <w:r w:rsidRPr="004E4DF5">
              <w:rPr>
                <w:rFonts w:hint="eastAsia"/>
                <w:color w:val="FF0000"/>
                <w:sz w:val="20"/>
                <w:szCs w:val="20"/>
              </w:rPr>
              <w:t>In</w:t>
            </w:r>
            <w:proofErr w:type="gramEnd"/>
            <w:r w:rsidRPr="004E4DF5">
              <w:rPr>
                <w:rFonts w:hint="eastAsia"/>
                <w:color w:val="FF0000"/>
                <w:sz w:val="20"/>
                <w:szCs w:val="20"/>
              </w:rPr>
              <w:t xml:space="preserve"> Taiwan</w:t>
            </w:r>
          </w:p>
        </w:tc>
        <w:tc>
          <w:tcPr>
            <w:tcW w:w="2078" w:type="dxa"/>
            <w:vAlign w:val="center"/>
          </w:tcPr>
          <w:p w14:paraId="19F1C255"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Chen, Chung-</w:t>
            </w:r>
            <w:proofErr w:type="spellStart"/>
            <w:r w:rsidRPr="004E4DF5">
              <w:rPr>
                <w:rFonts w:hint="eastAsia"/>
                <w:color w:val="FF0000"/>
                <w:sz w:val="20"/>
                <w:szCs w:val="20"/>
              </w:rPr>
              <w:t>Hsin</w:t>
            </w:r>
            <w:proofErr w:type="spellEnd"/>
          </w:p>
          <w:p w14:paraId="77D16A93" w14:textId="2F6D94C9" w:rsidR="000A2BD7" w:rsidRPr="004E4DF5" w:rsidRDefault="000A2BD7" w:rsidP="000A2BD7">
            <w:pPr>
              <w:jc w:val="center"/>
              <w:rPr>
                <w:sz w:val="20"/>
                <w:szCs w:val="20"/>
              </w:rPr>
            </w:pPr>
            <w:r w:rsidRPr="004E4DF5">
              <w:rPr>
                <w:rFonts w:hint="eastAsia"/>
                <w:color w:val="FF0000"/>
                <w:sz w:val="20"/>
                <w:szCs w:val="20"/>
              </w:rPr>
              <w:t>*Pu, Yeong-</w:t>
            </w:r>
            <w:proofErr w:type="spellStart"/>
            <w:r w:rsidRPr="004E4DF5">
              <w:rPr>
                <w:rFonts w:hint="eastAsia"/>
                <w:color w:val="FF0000"/>
                <w:sz w:val="20"/>
                <w:szCs w:val="20"/>
              </w:rPr>
              <w:t>Shiau</w:t>
            </w:r>
            <w:proofErr w:type="spellEnd"/>
          </w:p>
        </w:tc>
        <w:tc>
          <w:tcPr>
            <w:tcW w:w="2855" w:type="dxa"/>
            <w:vAlign w:val="center"/>
          </w:tcPr>
          <w:p w14:paraId="534873A0"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Chen, Chung-</w:t>
            </w:r>
            <w:proofErr w:type="spellStart"/>
            <w:r w:rsidRPr="004E4DF5">
              <w:rPr>
                <w:rFonts w:hint="eastAsia"/>
                <w:color w:val="FF0000"/>
                <w:sz w:val="20"/>
                <w:szCs w:val="20"/>
                <w:lang w:eastAsia="zh-TW"/>
              </w:rPr>
              <w:t>Hsin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陳忠信</w:t>
            </w:r>
            <w:r w:rsidRPr="004E4DF5">
              <w:rPr>
                <w:rFonts w:hint="eastAsia"/>
                <w:color w:val="FF0000"/>
                <w:sz w:val="20"/>
                <w:szCs w:val="20"/>
                <w:lang w:eastAsia="zh-TW"/>
              </w:rPr>
              <w:t>)</w:t>
            </w:r>
          </w:p>
          <w:p w14:paraId="1F096C3F"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附設醫院泌尿部</w:t>
            </w:r>
          </w:p>
          <w:p w14:paraId="25180502" w14:textId="77777777" w:rsidR="004E4DF5" w:rsidRPr="004E4DF5" w:rsidRDefault="000A2BD7" w:rsidP="000A2BD7">
            <w:pPr>
              <w:jc w:val="center"/>
              <w:rPr>
                <w:rFonts w:hint="eastAsia"/>
                <w:color w:val="FF0000"/>
                <w:sz w:val="20"/>
                <w:szCs w:val="20"/>
                <w:lang w:eastAsia="zh-TW"/>
              </w:rPr>
            </w:pPr>
            <w:r w:rsidRPr="004E4DF5">
              <w:rPr>
                <w:rFonts w:hint="eastAsia"/>
                <w:color w:val="FF0000"/>
                <w:sz w:val="20"/>
                <w:szCs w:val="20"/>
                <w:lang w:eastAsia="zh-TW"/>
              </w:rPr>
              <w:t>*Pu, Yeong-</w:t>
            </w:r>
            <w:proofErr w:type="spellStart"/>
            <w:r w:rsidRPr="004E4DF5">
              <w:rPr>
                <w:rFonts w:hint="eastAsia"/>
                <w:color w:val="FF0000"/>
                <w:sz w:val="20"/>
                <w:szCs w:val="20"/>
                <w:lang w:eastAsia="zh-TW"/>
              </w:rPr>
              <w:t>Shiau</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蒲永孝</w:t>
            </w:r>
            <w:r w:rsidRPr="004E4DF5">
              <w:rPr>
                <w:rFonts w:hint="eastAsia"/>
                <w:color w:val="FF0000"/>
                <w:sz w:val="20"/>
                <w:szCs w:val="20"/>
                <w:lang w:eastAsia="zh-TW"/>
              </w:rPr>
              <w:t>)</w:t>
            </w:r>
          </w:p>
          <w:p w14:paraId="37F28A21" w14:textId="478A70D9" w:rsidR="000A2BD7" w:rsidRPr="004E4DF5" w:rsidRDefault="000A2BD7" w:rsidP="000A2BD7">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附設醫院泌尿部</w:t>
            </w:r>
          </w:p>
        </w:tc>
        <w:tc>
          <w:tcPr>
            <w:tcW w:w="2147" w:type="dxa"/>
            <w:vAlign w:val="center"/>
          </w:tcPr>
          <w:p w14:paraId="6EA9F039" w14:textId="5F844282" w:rsidR="000A2BD7" w:rsidRPr="004E4DF5" w:rsidRDefault="000A2BD7" w:rsidP="000A2BD7">
            <w:pPr>
              <w:jc w:val="center"/>
              <w:rPr>
                <w:sz w:val="20"/>
                <w:szCs w:val="20"/>
              </w:rPr>
            </w:pPr>
            <w:r w:rsidRPr="004E4DF5">
              <w:rPr>
                <w:rFonts w:hint="eastAsia"/>
                <w:color w:val="FF0000"/>
                <w:sz w:val="20"/>
                <w:szCs w:val="20"/>
              </w:rPr>
              <w:t xml:space="preserve">Proceedings Of </w:t>
            </w:r>
            <w:proofErr w:type="gramStart"/>
            <w:r w:rsidRPr="004E4DF5">
              <w:rPr>
                <w:rFonts w:hint="eastAsia"/>
                <w:color w:val="FF0000"/>
                <w:sz w:val="20"/>
                <w:szCs w:val="20"/>
              </w:rPr>
              <w:t>The</w:t>
            </w:r>
            <w:proofErr w:type="gramEnd"/>
            <w:r w:rsidRPr="004E4DF5">
              <w:rPr>
                <w:rFonts w:hint="eastAsia"/>
                <w:color w:val="FF0000"/>
                <w:sz w:val="20"/>
                <w:szCs w:val="20"/>
              </w:rPr>
              <w:t xml:space="preserve"> National Academy Of Sciences Of The United States Of America</w:t>
            </w:r>
          </w:p>
        </w:tc>
        <w:tc>
          <w:tcPr>
            <w:tcW w:w="1068" w:type="dxa"/>
            <w:vAlign w:val="center"/>
          </w:tcPr>
          <w:p w14:paraId="0871AB8E" w14:textId="273FAB58" w:rsidR="000A2BD7" w:rsidRPr="004E4DF5" w:rsidRDefault="000A2BD7" w:rsidP="000A2BD7">
            <w:pPr>
              <w:jc w:val="center"/>
              <w:rPr>
                <w:sz w:val="20"/>
                <w:szCs w:val="20"/>
              </w:rPr>
            </w:pPr>
            <w:r w:rsidRPr="004E4DF5">
              <w:rPr>
                <w:rFonts w:hint="eastAsia"/>
                <w:color w:val="FF0000"/>
                <w:sz w:val="20"/>
                <w:szCs w:val="20"/>
              </w:rPr>
              <w:t>2012</w:t>
            </w:r>
          </w:p>
        </w:tc>
        <w:tc>
          <w:tcPr>
            <w:tcW w:w="1673" w:type="dxa"/>
            <w:vAlign w:val="center"/>
          </w:tcPr>
          <w:p w14:paraId="0BCF08FB" w14:textId="3741E9BC" w:rsidR="000A2BD7" w:rsidRPr="004E4DF5" w:rsidRDefault="000A2BD7" w:rsidP="000A2BD7">
            <w:pPr>
              <w:jc w:val="center"/>
              <w:rPr>
                <w:sz w:val="20"/>
                <w:szCs w:val="20"/>
              </w:rPr>
            </w:pPr>
            <w:r w:rsidRPr="004E4DF5">
              <w:rPr>
                <w:rFonts w:hint="eastAsia"/>
                <w:color w:val="FF0000"/>
                <w:sz w:val="20"/>
                <w:szCs w:val="20"/>
              </w:rPr>
              <w:t>109 (21): 8241-8246 MAY 22</w:t>
            </w:r>
          </w:p>
        </w:tc>
        <w:tc>
          <w:tcPr>
            <w:tcW w:w="896" w:type="dxa"/>
            <w:tcBorders>
              <w:right w:val="thinThickSmallGap" w:sz="20" w:space="0" w:color="auto"/>
            </w:tcBorders>
            <w:vAlign w:val="center"/>
          </w:tcPr>
          <w:p w14:paraId="209846F9" w14:textId="72B36E9C" w:rsidR="000A2BD7" w:rsidRPr="004E4DF5" w:rsidRDefault="000A2BD7" w:rsidP="000A2BD7">
            <w:pPr>
              <w:jc w:val="center"/>
              <w:rPr>
                <w:sz w:val="20"/>
                <w:szCs w:val="20"/>
              </w:rPr>
            </w:pPr>
            <w:r w:rsidRPr="004E4DF5">
              <w:rPr>
                <w:rFonts w:hint="eastAsia"/>
                <w:color w:val="FF0000"/>
                <w:sz w:val="20"/>
                <w:szCs w:val="20"/>
              </w:rPr>
              <w:t>261</w:t>
            </w:r>
          </w:p>
        </w:tc>
      </w:tr>
      <w:tr w:rsidR="000A2BD7" w:rsidRPr="004E4DF5" w14:paraId="6A954B07" w14:textId="77777777" w:rsidTr="000A2BD7">
        <w:tc>
          <w:tcPr>
            <w:tcW w:w="800" w:type="dxa"/>
            <w:tcBorders>
              <w:left w:val="thinThickSmallGap" w:sz="20" w:space="0" w:color="auto"/>
            </w:tcBorders>
            <w:vAlign w:val="center"/>
          </w:tcPr>
          <w:p w14:paraId="28CDCFAF" w14:textId="72F6CC93" w:rsidR="000A2BD7" w:rsidRPr="004E4DF5" w:rsidRDefault="000A2BD7" w:rsidP="000A2BD7">
            <w:pPr>
              <w:jc w:val="center"/>
              <w:rPr>
                <w:sz w:val="20"/>
                <w:szCs w:val="20"/>
              </w:rPr>
            </w:pPr>
            <w:r w:rsidRPr="004E4DF5">
              <w:rPr>
                <w:rFonts w:hint="eastAsia"/>
                <w:color w:val="000000"/>
                <w:sz w:val="20"/>
                <w:szCs w:val="20"/>
              </w:rPr>
              <w:t>198</w:t>
            </w:r>
          </w:p>
        </w:tc>
        <w:tc>
          <w:tcPr>
            <w:tcW w:w="4233" w:type="dxa"/>
            <w:vAlign w:val="center"/>
          </w:tcPr>
          <w:p w14:paraId="7AA535A0" w14:textId="520E13E3" w:rsidR="000A2BD7" w:rsidRPr="004E4DF5" w:rsidRDefault="000A2BD7" w:rsidP="000A2BD7">
            <w:pPr>
              <w:jc w:val="center"/>
              <w:rPr>
                <w:sz w:val="20"/>
                <w:szCs w:val="20"/>
              </w:rPr>
            </w:pPr>
            <w:r w:rsidRPr="004E4DF5">
              <w:rPr>
                <w:rFonts w:hint="eastAsia"/>
                <w:color w:val="000000"/>
                <w:sz w:val="20"/>
                <w:szCs w:val="20"/>
              </w:rPr>
              <w:t xml:space="preserve">Measuring The Health-Related Sustainable Development Goals In 188 Countries: A Baseline Analysis </w:t>
            </w:r>
            <w:proofErr w:type="gramStart"/>
            <w:r w:rsidRPr="004E4DF5">
              <w:rPr>
                <w:rFonts w:hint="eastAsia"/>
                <w:color w:val="000000"/>
                <w:sz w:val="20"/>
                <w:szCs w:val="20"/>
              </w:rPr>
              <w:t>From</w:t>
            </w:r>
            <w:proofErr w:type="gramEnd"/>
            <w:r w:rsidRPr="004E4DF5">
              <w:rPr>
                <w:rFonts w:hint="eastAsia"/>
                <w:color w:val="000000"/>
                <w:sz w:val="20"/>
                <w:szCs w:val="20"/>
              </w:rPr>
              <w:t xml:space="preserve"> The Global Burden Of Disease Study 2015</w:t>
            </w:r>
          </w:p>
        </w:tc>
        <w:tc>
          <w:tcPr>
            <w:tcW w:w="2078" w:type="dxa"/>
            <w:vAlign w:val="center"/>
          </w:tcPr>
          <w:p w14:paraId="2F073F26" w14:textId="6D49C86D"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7565B20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440E70BE" w14:textId="2584DED7"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7907FDFD" w14:textId="1FD59AEE"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42A7D25D" w14:textId="4556A98D"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3B3E1293" w14:textId="05A12A2B" w:rsidR="000A2BD7" w:rsidRPr="004E4DF5" w:rsidRDefault="000A2BD7" w:rsidP="000A2BD7">
            <w:pPr>
              <w:jc w:val="center"/>
              <w:rPr>
                <w:sz w:val="20"/>
                <w:szCs w:val="20"/>
              </w:rPr>
            </w:pPr>
            <w:r w:rsidRPr="004E4DF5">
              <w:rPr>
                <w:rFonts w:hint="eastAsia"/>
                <w:color w:val="000000"/>
                <w:sz w:val="20"/>
                <w:szCs w:val="20"/>
              </w:rPr>
              <w:t>388 (10053): 1813-1850 OCT 8</w:t>
            </w:r>
          </w:p>
        </w:tc>
        <w:tc>
          <w:tcPr>
            <w:tcW w:w="896" w:type="dxa"/>
            <w:tcBorders>
              <w:right w:val="thinThickSmallGap" w:sz="20" w:space="0" w:color="auto"/>
            </w:tcBorders>
            <w:vAlign w:val="center"/>
          </w:tcPr>
          <w:p w14:paraId="575B749B" w14:textId="059EE0CD" w:rsidR="000A2BD7" w:rsidRPr="004E4DF5" w:rsidRDefault="000A2BD7" w:rsidP="000A2BD7">
            <w:pPr>
              <w:jc w:val="center"/>
              <w:rPr>
                <w:sz w:val="20"/>
                <w:szCs w:val="20"/>
              </w:rPr>
            </w:pPr>
            <w:r w:rsidRPr="004E4DF5">
              <w:rPr>
                <w:rFonts w:hint="eastAsia"/>
                <w:color w:val="000000"/>
                <w:sz w:val="20"/>
                <w:szCs w:val="20"/>
              </w:rPr>
              <w:t>257</w:t>
            </w:r>
          </w:p>
        </w:tc>
      </w:tr>
      <w:tr w:rsidR="000A2BD7" w:rsidRPr="004E4DF5" w14:paraId="15E83710" w14:textId="77777777" w:rsidTr="000A2BD7">
        <w:tc>
          <w:tcPr>
            <w:tcW w:w="800" w:type="dxa"/>
            <w:tcBorders>
              <w:left w:val="thinThickSmallGap" w:sz="20" w:space="0" w:color="auto"/>
            </w:tcBorders>
            <w:vAlign w:val="center"/>
          </w:tcPr>
          <w:p w14:paraId="7C6C3AE2" w14:textId="41FC8F2E" w:rsidR="000A2BD7" w:rsidRPr="004E4DF5" w:rsidRDefault="000A2BD7" w:rsidP="000A2BD7">
            <w:pPr>
              <w:jc w:val="center"/>
              <w:rPr>
                <w:sz w:val="20"/>
                <w:szCs w:val="20"/>
              </w:rPr>
            </w:pPr>
            <w:r w:rsidRPr="004E4DF5">
              <w:rPr>
                <w:rFonts w:hint="eastAsia"/>
                <w:color w:val="FF0000"/>
                <w:sz w:val="20"/>
                <w:szCs w:val="20"/>
              </w:rPr>
              <w:t>199</w:t>
            </w:r>
          </w:p>
        </w:tc>
        <w:tc>
          <w:tcPr>
            <w:tcW w:w="4233" w:type="dxa"/>
            <w:vAlign w:val="center"/>
          </w:tcPr>
          <w:p w14:paraId="5F1BED28" w14:textId="569A91CC" w:rsidR="000A2BD7" w:rsidRPr="004E4DF5" w:rsidRDefault="000A2BD7" w:rsidP="000A2BD7">
            <w:pPr>
              <w:jc w:val="center"/>
              <w:rPr>
                <w:sz w:val="20"/>
                <w:szCs w:val="20"/>
              </w:rPr>
            </w:pPr>
            <w:r w:rsidRPr="004E4DF5">
              <w:rPr>
                <w:rFonts w:hint="eastAsia"/>
                <w:color w:val="FF0000"/>
                <w:sz w:val="20"/>
                <w:szCs w:val="20"/>
              </w:rPr>
              <w:t xml:space="preserve">Computer-Aided Diagnosis </w:t>
            </w:r>
            <w:proofErr w:type="gramStart"/>
            <w:r w:rsidRPr="004E4DF5">
              <w:rPr>
                <w:rFonts w:hint="eastAsia"/>
                <w:color w:val="FF0000"/>
                <w:sz w:val="20"/>
                <w:szCs w:val="20"/>
              </w:rPr>
              <w:t>With</w:t>
            </w:r>
            <w:proofErr w:type="gramEnd"/>
            <w:r w:rsidRPr="004E4DF5">
              <w:rPr>
                <w:rFonts w:hint="eastAsia"/>
                <w:color w:val="FF0000"/>
                <w:sz w:val="20"/>
                <w:szCs w:val="20"/>
              </w:rPr>
              <w:t xml:space="preserve"> Deep Learning Architecture: Applications To Breast Lesions In Us Images And Pulmonary Nodules In Ct Scans</w:t>
            </w:r>
          </w:p>
        </w:tc>
        <w:tc>
          <w:tcPr>
            <w:tcW w:w="2078" w:type="dxa"/>
            <w:vAlign w:val="center"/>
          </w:tcPr>
          <w:p w14:paraId="0B52F699"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Chang, </w:t>
            </w:r>
            <w:proofErr w:type="spellStart"/>
            <w:r w:rsidRPr="004E4DF5">
              <w:rPr>
                <w:rFonts w:hint="eastAsia"/>
                <w:color w:val="FF0000"/>
                <w:sz w:val="20"/>
                <w:szCs w:val="20"/>
              </w:rPr>
              <w:t>Yeun</w:t>
            </w:r>
            <w:proofErr w:type="spellEnd"/>
            <w:r w:rsidRPr="004E4DF5">
              <w:rPr>
                <w:rFonts w:hint="eastAsia"/>
                <w:color w:val="FF0000"/>
                <w:sz w:val="20"/>
                <w:szCs w:val="20"/>
              </w:rPr>
              <w:t>-Chung</w:t>
            </w:r>
          </w:p>
          <w:p w14:paraId="6F45CD01"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Chung-Ming</w:t>
            </w:r>
          </w:p>
          <w:p w14:paraId="4D65F784" w14:textId="08CB032F" w:rsidR="000A2BD7" w:rsidRPr="004E4DF5" w:rsidRDefault="000A2BD7" w:rsidP="000A2BD7">
            <w:pPr>
              <w:jc w:val="center"/>
              <w:rPr>
                <w:sz w:val="20"/>
                <w:szCs w:val="20"/>
              </w:rPr>
            </w:pPr>
            <w:r w:rsidRPr="004E4DF5">
              <w:rPr>
                <w:rFonts w:hint="eastAsia"/>
                <w:color w:val="FF0000"/>
                <w:sz w:val="20"/>
                <w:szCs w:val="20"/>
              </w:rPr>
              <w:t xml:space="preserve">Huang, </w:t>
            </w:r>
            <w:proofErr w:type="spellStart"/>
            <w:r w:rsidRPr="004E4DF5">
              <w:rPr>
                <w:rFonts w:hint="eastAsia"/>
                <w:color w:val="FF0000"/>
                <w:sz w:val="20"/>
                <w:szCs w:val="20"/>
              </w:rPr>
              <w:t>Chiun</w:t>
            </w:r>
            <w:proofErr w:type="spellEnd"/>
            <w:r w:rsidRPr="004E4DF5">
              <w:rPr>
                <w:rFonts w:hint="eastAsia"/>
                <w:color w:val="FF0000"/>
                <w:sz w:val="20"/>
                <w:szCs w:val="20"/>
              </w:rPr>
              <w:t>-Sheng</w:t>
            </w:r>
          </w:p>
        </w:tc>
        <w:tc>
          <w:tcPr>
            <w:tcW w:w="2855" w:type="dxa"/>
            <w:vAlign w:val="center"/>
          </w:tcPr>
          <w:p w14:paraId="3C2A2A0C"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 xml:space="preserve">Chang, </w:t>
            </w:r>
            <w:proofErr w:type="spellStart"/>
            <w:r w:rsidRPr="004E4DF5">
              <w:rPr>
                <w:rFonts w:hint="eastAsia"/>
                <w:color w:val="FF0000"/>
                <w:sz w:val="20"/>
                <w:szCs w:val="20"/>
              </w:rPr>
              <w:t>Yeun</w:t>
            </w:r>
            <w:proofErr w:type="spellEnd"/>
            <w:r w:rsidRPr="004E4DF5">
              <w:rPr>
                <w:rFonts w:hint="eastAsia"/>
                <w:color w:val="FF0000"/>
                <w:sz w:val="20"/>
                <w:szCs w:val="20"/>
              </w:rPr>
              <w:t>-Chung (</w:t>
            </w:r>
            <w:proofErr w:type="spellStart"/>
            <w:r w:rsidRPr="004E4DF5">
              <w:rPr>
                <w:rFonts w:hint="eastAsia"/>
                <w:color w:val="FF0000"/>
                <w:sz w:val="20"/>
                <w:szCs w:val="20"/>
              </w:rPr>
              <w:t>張允中</w:t>
            </w:r>
            <w:proofErr w:type="spellEnd"/>
            <w:r w:rsidRPr="004E4DF5">
              <w:rPr>
                <w:rFonts w:hint="eastAsia"/>
                <w:color w:val="FF0000"/>
                <w:sz w:val="20"/>
                <w:szCs w:val="20"/>
              </w:rPr>
              <w:t xml:space="preserve">) </w:t>
            </w:r>
            <w:proofErr w:type="spellStart"/>
            <w:r w:rsidRPr="004E4DF5">
              <w:rPr>
                <w:rFonts w:hint="eastAsia"/>
                <w:color w:val="FF0000"/>
                <w:sz w:val="20"/>
                <w:szCs w:val="20"/>
              </w:rPr>
              <w:t>醫材影像所</w:t>
            </w:r>
            <w:proofErr w:type="spellEnd"/>
          </w:p>
          <w:p w14:paraId="4DC379BF" w14:textId="77777777" w:rsidR="004E4DF5" w:rsidRPr="004E4DF5" w:rsidRDefault="000A2BD7" w:rsidP="000A2BD7">
            <w:pPr>
              <w:jc w:val="center"/>
              <w:rPr>
                <w:rFonts w:hint="eastAsia"/>
                <w:color w:val="FF0000"/>
                <w:sz w:val="20"/>
                <w:szCs w:val="20"/>
              </w:rPr>
            </w:pPr>
            <w:r w:rsidRPr="004E4DF5">
              <w:rPr>
                <w:rFonts w:hint="eastAsia"/>
                <w:color w:val="FF0000"/>
                <w:sz w:val="20"/>
                <w:szCs w:val="20"/>
              </w:rPr>
              <w:t>*Chen, Chung-Ming (</w:t>
            </w:r>
            <w:r w:rsidRPr="004E4DF5">
              <w:rPr>
                <w:rFonts w:hint="eastAsia"/>
                <w:color w:val="FF0000"/>
                <w:sz w:val="20"/>
                <w:szCs w:val="20"/>
              </w:rPr>
              <w:t>陳中明</w:t>
            </w:r>
            <w:r w:rsidRPr="004E4DF5">
              <w:rPr>
                <w:rFonts w:hint="eastAsia"/>
                <w:color w:val="FF0000"/>
                <w:sz w:val="20"/>
                <w:szCs w:val="20"/>
              </w:rPr>
              <w:t xml:space="preserve">) </w:t>
            </w:r>
            <w:proofErr w:type="spellStart"/>
            <w:r w:rsidRPr="004E4DF5">
              <w:rPr>
                <w:rFonts w:hint="eastAsia"/>
                <w:color w:val="FF0000"/>
                <w:sz w:val="20"/>
                <w:szCs w:val="20"/>
              </w:rPr>
              <w:t>醫工所</w:t>
            </w:r>
            <w:proofErr w:type="spellEnd"/>
          </w:p>
          <w:p w14:paraId="5BD55094" w14:textId="389BD83D" w:rsidR="000A2BD7" w:rsidRPr="004E4DF5" w:rsidRDefault="000A2BD7" w:rsidP="000A2BD7">
            <w:pPr>
              <w:jc w:val="center"/>
              <w:rPr>
                <w:sz w:val="20"/>
                <w:szCs w:val="20"/>
              </w:rPr>
            </w:pPr>
            <w:r w:rsidRPr="004E4DF5">
              <w:rPr>
                <w:rFonts w:hint="eastAsia"/>
                <w:color w:val="FF0000"/>
                <w:sz w:val="20"/>
                <w:szCs w:val="20"/>
              </w:rPr>
              <w:t xml:space="preserve">Huang, </w:t>
            </w:r>
            <w:proofErr w:type="spellStart"/>
            <w:r w:rsidRPr="004E4DF5">
              <w:rPr>
                <w:rFonts w:hint="eastAsia"/>
                <w:color w:val="FF0000"/>
                <w:sz w:val="20"/>
                <w:szCs w:val="20"/>
              </w:rPr>
              <w:t>Chiun</w:t>
            </w:r>
            <w:proofErr w:type="spellEnd"/>
            <w:r w:rsidRPr="004E4DF5">
              <w:rPr>
                <w:rFonts w:hint="eastAsia"/>
                <w:color w:val="FF0000"/>
                <w:sz w:val="20"/>
                <w:szCs w:val="20"/>
              </w:rPr>
              <w:t>-Sheng (</w:t>
            </w:r>
            <w:proofErr w:type="spellStart"/>
            <w:r w:rsidRPr="004E4DF5">
              <w:rPr>
                <w:rFonts w:hint="eastAsia"/>
                <w:color w:val="FF0000"/>
                <w:sz w:val="20"/>
                <w:szCs w:val="20"/>
              </w:rPr>
              <w:t>黃俊升</w:t>
            </w:r>
            <w:proofErr w:type="spellEnd"/>
            <w:r w:rsidRPr="004E4DF5">
              <w:rPr>
                <w:rFonts w:hint="eastAsia"/>
                <w:color w:val="FF0000"/>
                <w:sz w:val="20"/>
                <w:szCs w:val="20"/>
              </w:rPr>
              <w:t xml:space="preserve">) </w:t>
            </w:r>
            <w:proofErr w:type="spellStart"/>
            <w:r w:rsidRPr="004E4DF5">
              <w:rPr>
                <w:rFonts w:hint="eastAsia"/>
                <w:color w:val="FF0000"/>
                <w:sz w:val="20"/>
                <w:szCs w:val="20"/>
              </w:rPr>
              <w:t>醫學系外科</w:t>
            </w:r>
            <w:proofErr w:type="spellEnd"/>
          </w:p>
        </w:tc>
        <w:tc>
          <w:tcPr>
            <w:tcW w:w="2147" w:type="dxa"/>
            <w:vAlign w:val="center"/>
          </w:tcPr>
          <w:p w14:paraId="21811E80" w14:textId="0977DE07" w:rsidR="000A2BD7" w:rsidRPr="004E4DF5" w:rsidRDefault="000A2BD7" w:rsidP="000A2BD7">
            <w:pPr>
              <w:jc w:val="center"/>
              <w:rPr>
                <w:sz w:val="20"/>
                <w:szCs w:val="20"/>
              </w:rPr>
            </w:pPr>
            <w:r w:rsidRPr="004E4DF5">
              <w:rPr>
                <w:rFonts w:hint="eastAsia"/>
                <w:color w:val="FF0000"/>
                <w:sz w:val="20"/>
                <w:szCs w:val="20"/>
              </w:rPr>
              <w:t>Scientific Reports</w:t>
            </w:r>
          </w:p>
        </w:tc>
        <w:tc>
          <w:tcPr>
            <w:tcW w:w="1068" w:type="dxa"/>
            <w:vAlign w:val="center"/>
          </w:tcPr>
          <w:p w14:paraId="717BDB14" w14:textId="0A8114A1" w:rsidR="000A2BD7" w:rsidRPr="004E4DF5" w:rsidRDefault="000A2BD7" w:rsidP="000A2BD7">
            <w:pPr>
              <w:jc w:val="center"/>
              <w:rPr>
                <w:sz w:val="20"/>
                <w:szCs w:val="20"/>
              </w:rPr>
            </w:pPr>
            <w:r w:rsidRPr="004E4DF5">
              <w:rPr>
                <w:rFonts w:hint="eastAsia"/>
                <w:color w:val="FF0000"/>
                <w:sz w:val="20"/>
                <w:szCs w:val="20"/>
              </w:rPr>
              <w:t>2016</w:t>
            </w:r>
          </w:p>
        </w:tc>
        <w:tc>
          <w:tcPr>
            <w:tcW w:w="1673" w:type="dxa"/>
            <w:vAlign w:val="center"/>
          </w:tcPr>
          <w:p w14:paraId="37909284" w14:textId="65CD72BA" w:rsidR="000A2BD7" w:rsidRPr="004E4DF5" w:rsidRDefault="000A2BD7" w:rsidP="000A2BD7">
            <w:pPr>
              <w:jc w:val="center"/>
              <w:rPr>
                <w:sz w:val="20"/>
                <w:szCs w:val="20"/>
              </w:rPr>
            </w:pPr>
            <w:r w:rsidRPr="004E4DF5">
              <w:rPr>
                <w:rFonts w:hint="eastAsia"/>
                <w:color w:val="FF0000"/>
                <w:sz w:val="20"/>
                <w:szCs w:val="20"/>
              </w:rPr>
              <w:t>6: - APR 15</w:t>
            </w:r>
          </w:p>
        </w:tc>
        <w:tc>
          <w:tcPr>
            <w:tcW w:w="896" w:type="dxa"/>
            <w:tcBorders>
              <w:right w:val="thinThickSmallGap" w:sz="20" w:space="0" w:color="auto"/>
            </w:tcBorders>
            <w:vAlign w:val="center"/>
          </w:tcPr>
          <w:p w14:paraId="40519C5B" w14:textId="332307C7" w:rsidR="000A2BD7" w:rsidRPr="004E4DF5" w:rsidRDefault="000A2BD7" w:rsidP="000A2BD7">
            <w:pPr>
              <w:jc w:val="center"/>
              <w:rPr>
                <w:sz w:val="20"/>
                <w:szCs w:val="20"/>
              </w:rPr>
            </w:pPr>
            <w:r w:rsidRPr="004E4DF5">
              <w:rPr>
                <w:rFonts w:hint="eastAsia"/>
                <w:color w:val="FF0000"/>
                <w:sz w:val="20"/>
                <w:szCs w:val="20"/>
              </w:rPr>
              <w:t>256</w:t>
            </w:r>
          </w:p>
        </w:tc>
      </w:tr>
      <w:tr w:rsidR="000A2BD7" w:rsidRPr="004E4DF5" w14:paraId="59B7231C" w14:textId="77777777" w:rsidTr="000A2BD7">
        <w:tc>
          <w:tcPr>
            <w:tcW w:w="800" w:type="dxa"/>
            <w:tcBorders>
              <w:left w:val="thinThickSmallGap" w:sz="20" w:space="0" w:color="auto"/>
            </w:tcBorders>
            <w:vAlign w:val="center"/>
          </w:tcPr>
          <w:p w14:paraId="089518CA" w14:textId="06A9D45C" w:rsidR="000A2BD7" w:rsidRPr="004E4DF5" w:rsidRDefault="000A2BD7" w:rsidP="000A2BD7">
            <w:pPr>
              <w:jc w:val="center"/>
              <w:rPr>
                <w:sz w:val="20"/>
                <w:szCs w:val="20"/>
              </w:rPr>
            </w:pPr>
            <w:r w:rsidRPr="004E4DF5">
              <w:rPr>
                <w:rFonts w:hint="eastAsia"/>
                <w:color w:val="000000"/>
                <w:sz w:val="20"/>
                <w:szCs w:val="20"/>
              </w:rPr>
              <w:t>200</w:t>
            </w:r>
          </w:p>
        </w:tc>
        <w:tc>
          <w:tcPr>
            <w:tcW w:w="4233" w:type="dxa"/>
            <w:vAlign w:val="center"/>
          </w:tcPr>
          <w:p w14:paraId="5AE4A4CB" w14:textId="2CD2350E" w:rsidR="000A2BD7" w:rsidRPr="004E4DF5" w:rsidRDefault="000A2BD7" w:rsidP="000A2BD7">
            <w:pPr>
              <w:jc w:val="center"/>
              <w:rPr>
                <w:sz w:val="20"/>
                <w:szCs w:val="20"/>
              </w:rPr>
            </w:pPr>
            <w:r w:rsidRPr="004E4DF5">
              <w:rPr>
                <w:rFonts w:hint="eastAsia"/>
                <w:color w:val="000000"/>
                <w:sz w:val="20"/>
                <w:szCs w:val="20"/>
              </w:rPr>
              <w:t xml:space="preserve">An Updated Asia Pacific Consensus Recommendations </w:t>
            </w:r>
            <w:proofErr w:type="gramStart"/>
            <w:r w:rsidRPr="004E4DF5">
              <w:rPr>
                <w:rFonts w:hint="eastAsia"/>
                <w:color w:val="000000"/>
                <w:sz w:val="20"/>
                <w:szCs w:val="20"/>
              </w:rPr>
              <w:t>On</w:t>
            </w:r>
            <w:proofErr w:type="gramEnd"/>
            <w:r w:rsidRPr="004E4DF5">
              <w:rPr>
                <w:rFonts w:hint="eastAsia"/>
                <w:color w:val="000000"/>
                <w:sz w:val="20"/>
                <w:szCs w:val="20"/>
              </w:rPr>
              <w:t xml:space="preserve"> Colorectal Cancer Screening</w:t>
            </w:r>
          </w:p>
        </w:tc>
        <w:tc>
          <w:tcPr>
            <w:tcW w:w="2078" w:type="dxa"/>
            <w:vAlign w:val="center"/>
          </w:tcPr>
          <w:p w14:paraId="1092EE6B" w14:textId="104A4FBA" w:rsidR="000A2BD7" w:rsidRPr="004E4DF5" w:rsidRDefault="000A2BD7" w:rsidP="000A2BD7">
            <w:pPr>
              <w:jc w:val="center"/>
              <w:rPr>
                <w:sz w:val="20"/>
                <w:szCs w:val="20"/>
              </w:rPr>
            </w:pPr>
            <w:r w:rsidRPr="004E4DF5">
              <w:rPr>
                <w:rFonts w:hint="eastAsia"/>
                <w:color w:val="000000"/>
                <w:sz w:val="20"/>
                <w:szCs w:val="20"/>
              </w:rPr>
              <w:t>Chiu, H. M.</w:t>
            </w:r>
          </w:p>
        </w:tc>
        <w:tc>
          <w:tcPr>
            <w:tcW w:w="2855" w:type="dxa"/>
            <w:vAlign w:val="center"/>
          </w:tcPr>
          <w:p w14:paraId="462AE16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Chiu, Han-Mo (</w:t>
            </w:r>
            <w:r w:rsidRPr="004E4DF5">
              <w:rPr>
                <w:rFonts w:hint="eastAsia"/>
                <w:color w:val="000000"/>
                <w:sz w:val="20"/>
                <w:szCs w:val="20"/>
                <w:lang w:eastAsia="zh-TW"/>
              </w:rPr>
              <w:t>邱瀚模</w:t>
            </w:r>
            <w:r w:rsidRPr="004E4DF5">
              <w:rPr>
                <w:rFonts w:hint="eastAsia"/>
                <w:color w:val="000000"/>
                <w:sz w:val="20"/>
                <w:szCs w:val="20"/>
                <w:lang w:eastAsia="zh-TW"/>
              </w:rPr>
              <w:t>)</w:t>
            </w:r>
          </w:p>
          <w:p w14:paraId="6FD13D35" w14:textId="5F22693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p>
        </w:tc>
        <w:tc>
          <w:tcPr>
            <w:tcW w:w="2147" w:type="dxa"/>
            <w:vAlign w:val="center"/>
          </w:tcPr>
          <w:p w14:paraId="49261F40" w14:textId="75E31A46" w:rsidR="000A2BD7" w:rsidRPr="004E4DF5" w:rsidRDefault="000A2BD7" w:rsidP="000A2BD7">
            <w:pPr>
              <w:jc w:val="center"/>
              <w:rPr>
                <w:sz w:val="20"/>
                <w:szCs w:val="20"/>
              </w:rPr>
            </w:pPr>
            <w:r w:rsidRPr="004E4DF5">
              <w:rPr>
                <w:rFonts w:hint="eastAsia"/>
                <w:color w:val="000000"/>
                <w:sz w:val="20"/>
                <w:szCs w:val="20"/>
              </w:rPr>
              <w:t>Gut</w:t>
            </w:r>
          </w:p>
        </w:tc>
        <w:tc>
          <w:tcPr>
            <w:tcW w:w="1068" w:type="dxa"/>
            <w:vAlign w:val="center"/>
          </w:tcPr>
          <w:p w14:paraId="5689C3F9" w14:textId="0E6C6F39"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7E300C9B" w14:textId="4C1B1DFA" w:rsidR="000A2BD7" w:rsidRPr="004E4DF5" w:rsidRDefault="000A2BD7" w:rsidP="000A2BD7">
            <w:pPr>
              <w:jc w:val="center"/>
              <w:rPr>
                <w:sz w:val="20"/>
                <w:szCs w:val="20"/>
              </w:rPr>
            </w:pPr>
            <w:r w:rsidRPr="004E4DF5">
              <w:rPr>
                <w:rFonts w:hint="eastAsia"/>
                <w:color w:val="000000"/>
                <w:sz w:val="20"/>
                <w:szCs w:val="20"/>
              </w:rPr>
              <w:t>64 (1): 121-132 JAN</w:t>
            </w:r>
          </w:p>
        </w:tc>
        <w:tc>
          <w:tcPr>
            <w:tcW w:w="896" w:type="dxa"/>
            <w:tcBorders>
              <w:right w:val="thinThickSmallGap" w:sz="20" w:space="0" w:color="auto"/>
            </w:tcBorders>
            <w:vAlign w:val="center"/>
          </w:tcPr>
          <w:p w14:paraId="14609EC2" w14:textId="5E3C2BD7" w:rsidR="000A2BD7" w:rsidRPr="004E4DF5" w:rsidRDefault="000A2BD7" w:rsidP="000A2BD7">
            <w:pPr>
              <w:jc w:val="center"/>
              <w:rPr>
                <w:sz w:val="20"/>
                <w:szCs w:val="20"/>
              </w:rPr>
            </w:pPr>
            <w:r w:rsidRPr="004E4DF5">
              <w:rPr>
                <w:rFonts w:hint="eastAsia"/>
                <w:color w:val="000000"/>
                <w:sz w:val="20"/>
                <w:szCs w:val="20"/>
              </w:rPr>
              <w:t>254</w:t>
            </w:r>
          </w:p>
        </w:tc>
      </w:tr>
      <w:tr w:rsidR="000A2BD7" w:rsidRPr="004E4DF5" w14:paraId="65D36AB7" w14:textId="77777777" w:rsidTr="000A2BD7">
        <w:tc>
          <w:tcPr>
            <w:tcW w:w="800" w:type="dxa"/>
            <w:tcBorders>
              <w:left w:val="thinThickSmallGap" w:sz="20" w:space="0" w:color="auto"/>
            </w:tcBorders>
            <w:vAlign w:val="center"/>
          </w:tcPr>
          <w:p w14:paraId="61CAD092" w14:textId="2A0FFA35" w:rsidR="000A2BD7" w:rsidRPr="004E4DF5" w:rsidRDefault="000A2BD7" w:rsidP="000A2BD7">
            <w:pPr>
              <w:jc w:val="center"/>
              <w:rPr>
                <w:sz w:val="20"/>
                <w:szCs w:val="20"/>
              </w:rPr>
            </w:pPr>
            <w:r w:rsidRPr="004E4DF5">
              <w:rPr>
                <w:rFonts w:hint="eastAsia"/>
                <w:color w:val="000000"/>
                <w:sz w:val="20"/>
                <w:szCs w:val="20"/>
              </w:rPr>
              <w:t>201</w:t>
            </w:r>
          </w:p>
        </w:tc>
        <w:tc>
          <w:tcPr>
            <w:tcW w:w="4233" w:type="dxa"/>
            <w:vAlign w:val="center"/>
          </w:tcPr>
          <w:p w14:paraId="3CB0645B" w14:textId="5D31522B" w:rsidR="000A2BD7" w:rsidRPr="004E4DF5" w:rsidRDefault="000A2BD7" w:rsidP="000A2BD7">
            <w:pPr>
              <w:jc w:val="center"/>
              <w:rPr>
                <w:sz w:val="20"/>
                <w:szCs w:val="20"/>
              </w:rPr>
            </w:pPr>
            <w:r w:rsidRPr="004E4DF5">
              <w:rPr>
                <w:rFonts w:hint="eastAsia"/>
                <w:color w:val="000000"/>
                <w:sz w:val="20"/>
                <w:szCs w:val="20"/>
              </w:rPr>
              <w:t xml:space="preserve">Metformin Decreases Hepatocellular Carcinoma Risk </w:t>
            </w:r>
            <w:proofErr w:type="gramStart"/>
            <w:r w:rsidRPr="004E4DF5">
              <w:rPr>
                <w:rFonts w:hint="eastAsia"/>
                <w:color w:val="000000"/>
                <w:sz w:val="20"/>
                <w:szCs w:val="20"/>
              </w:rPr>
              <w:t>In</w:t>
            </w:r>
            <w:proofErr w:type="gramEnd"/>
            <w:r w:rsidRPr="004E4DF5">
              <w:rPr>
                <w:rFonts w:hint="eastAsia"/>
                <w:color w:val="000000"/>
                <w:sz w:val="20"/>
                <w:szCs w:val="20"/>
              </w:rPr>
              <w:t xml:space="preserve"> A Dose-Dependent Manner: Population-Based And In Vitro Studies</w:t>
            </w:r>
          </w:p>
        </w:tc>
        <w:tc>
          <w:tcPr>
            <w:tcW w:w="2078" w:type="dxa"/>
            <w:vAlign w:val="center"/>
          </w:tcPr>
          <w:p w14:paraId="4CCBB52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 Hsiao-Ping</w:t>
            </w:r>
          </w:p>
          <w:p w14:paraId="6BD9F5D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Jaw-Town</w:t>
            </w:r>
          </w:p>
          <w:p w14:paraId="5606BF70" w14:textId="3DF14467" w:rsidR="000A2BD7" w:rsidRPr="004E4DF5" w:rsidRDefault="000A2BD7" w:rsidP="000A2BD7">
            <w:pPr>
              <w:jc w:val="center"/>
              <w:rPr>
                <w:sz w:val="20"/>
                <w:szCs w:val="20"/>
              </w:rPr>
            </w:pPr>
            <w:r w:rsidRPr="004E4DF5">
              <w:rPr>
                <w:rFonts w:hint="eastAsia"/>
                <w:color w:val="000000"/>
                <w:sz w:val="20"/>
                <w:szCs w:val="20"/>
              </w:rPr>
              <w:t>Wu, Ming-</w:t>
            </w:r>
            <w:proofErr w:type="spellStart"/>
            <w:r w:rsidRPr="004E4DF5">
              <w:rPr>
                <w:rFonts w:hint="eastAsia"/>
                <w:color w:val="000000"/>
                <w:sz w:val="20"/>
                <w:szCs w:val="20"/>
              </w:rPr>
              <w:t>Shiang</w:t>
            </w:r>
            <w:proofErr w:type="spellEnd"/>
          </w:p>
        </w:tc>
        <w:tc>
          <w:tcPr>
            <w:tcW w:w="2855" w:type="dxa"/>
            <w:vAlign w:val="center"/>
          </w:tcPr>
          <w:p w14:paraId="0CF92C9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Chen, Hsiao-Ping</w:t>
            </w:r>
          </w:p>
          <w:p w14:paraId="3984BFF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6AC6EBC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Jaw-Town (</w:t>
            </w:r>
            <w:r w:rsidRPr="004E4DF5">
              <w:rPr>
                <w:rFonts w:hint="eastAsia"/>
                <w:color w:val="000000"/>
                <w:sz w:val="20"/>
                <w:szCs w:val="20"/>
                <w:lang w:eastAsia="zh-TW"/>
              </w:rPr>
              <w:t>林肇堂</w:t>
            </w:r>
            <w:r w:rsidRPr="004E4DF5">
              <w:rPr>
                <w:rFonts w:hint="eastAsia"/>
                <w:color w:val="000000"/>
                <w:sz w:val="20"/>
                <w:szCs w:val="20"/>
                <w:lang w:eastAsia="zh-TW"/>
              </w:rPr>
              <w:t>)</w:t>
            </w:r>
          </w:p>
          <w:p w14:paraId="48EC9D4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5DB2FEB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Ming-</w:t>
            </w:r>
            <w:proofErr w:type="spellStart"/>
            <w:r w:rsidRPr="004E4DF5">
              <w:rPr>
                <w:rFonts w:hint="eastAsia"/>
                <w:color w:val="000000"/>
                <w:sz w:val="20"/>
                <w:szCs w:val="20"/>
                <w:lang w:eastAsia="zh-TW"/>
              </w:rPr>
              <w:t>Shiang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吳明賢</w:t>
            </w:r>
            <w:r w:rsidRPr="004E4DF5">
              <w:rPr>
                <w:rFonts w:hint="eastAsia"/>
                <w:color w:val="000000"/>
                <w:sz w:val="20"/>
                <w:szCs w:val="20"/>
                <w:lang w:eastAsia="zh-TW"/>
              </w:rPr>
              <w:t>)</w:t>
            </w:r>
          </w:p>
          <w:p w14:paraId="5BEB175C" w14:textId="3859879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64EBFEEF" w14:textId="71BAB4AD" w:rsidR="000A2BD7" w:rsidRPr="004E4DF5" w:rsidRDefault="000A2BD7" w:rsidP="000A2BD7">
            <w:pPr>
              <w:jc w:val="center"/>
              <w:rPr>
                <w:sz w:val="20"/>
                <w:szCs w:val="20"/>
              </w:rPr>
            </w:pPr>
            <w:r w:rsidRPr="004E4DF5">
              <w:rPr>
                <w:rFonts w:hint="eastAsia"/>
                <w:color w:val="000000"/>
                <w:sz w:val="20"/>
                <w:szCs w:val="20"/>
              </w:rPr>
              <w:t>Gut</w:t>
            </w:r>
          </w:p>
        </w:tc>
        <w:tc>
          <w:tcPr>
            <w:tcW w:w="1068" w:type="dxa"/>
            <w:vAlign w:val="center"/>
          </w:tcPr>
          <w:p w14:paraId="4CA000D9" w14:textId="2A1EFC9D"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314D5F7F" w14:textId="4EFA791D" w:rsidR="000A2BD7" w:rsidRPr="004E4DF5" w:rsidRDefault="000A2BD7" w:rsidP="000A2BD7">
            <w:pPr>
              <w:jc w:val="center"/>
              <w:rPr>
                <w:sz w:val="20"/>
                <w:szCs w:val="20"/>
              </w:rPr>
            </w:pPr>
            <w:r w:rsidRPr="004E4DF5">
              <w:rPr>
                <w:rFonts w:hint="eastAsia"/>
                <w:color w:val="000000"/>
                <w:sz w:val="20"/>
                <w:szCs w:val="20"/>
              </w:rPr>
              <w:t>62 (4): 606-615 APR</w:t>
            </w:r>
          </w:p>
        </w:tc>
        <w:tc>
          <w:tcPr>
            <w:tcW w:w="896" w:type="dxa"/>
            <w:tcBorders>
              <w:right w:val="thinThickSmallGap" w:sz="20" w:space="0" w:color="auto"/>
            </w:tcBorders>
            <w:vAlign w:val="center"/>
          </w:tcPr>
          <w:p w14:paraId="00555CBD" w14:textId="340947F0" w:rsidR="000A2BD7" w:rsidRPr="004E4DF5" w:rsidRDefault="000A2BD7" w:rsidP="000A2BD7">
            <w:pPr>
              <w:jc w:val="center"/>
              <w:rPr>
                <w:sz w:val="20"/>
                <w:szCs w:val="20"/>
              </w:rPr>
            </w:pPr>
            <w:r w:rsidRPr="004E4DF5">
              <w:rPr>
                <w:rFonts w:hint="eastAsia"/>
                <w:color w:val="000000"/>
                <w:sz w:val="20"/>
                <w:szCs w:val="20"/>
              </w:rPr>
              <w:t>250</w:t>
            </w:r>
          </w:p>
        </w:tc>
      </w:tr>
      <w:tr w:rsidR="000A2BD7" w:rsidRPr="004E4DF5" w14:paraId="300FB073" w14:textId="77777777" w:rsidTr="000A2BD7">
        <w:tc>
          <w:tcPr>
            <w:tcW w:w="800" w:type="dxa"/>
            <w:tcBorders>
              <w:left w:val="thinThickSmallGap" w:sz="20" w:space="0" w:color="auto"/>
            </w:tcBorders>
            <w:vAlign w:val="center"/>
          </w:tcPr>
          <w:p w14:paraId="7AB1E730" w14:textId="66502390" w:rsidR="000A2BD7" w:rsidRPr="004E4DF5" w:rsidRDefault="000A2BD7" w:rsidP="000A2BD7">
            <w:pPr>
              <w:jc w:val="center"/>
              <w:rPr>
                <w:sz w:val="20"/>
                <w:szCs w:val="20"/>
              </w:rPr>
            </w:pPr>
            <w:r w:rsidRPr="004E4DF5">
              <w:rPr>
                <w:rFonts w:hint="eastAsia"/>
                <w:color w:val="000000"/>
                <w:sz w:val="20"/>
                <w:szCs w:val="20"/>
              </w:rPr>
              <w:t>202</w:t>
            </w:r>
          </w:p>
        </w:tc>
        <w:tc>
          <w:tcPr>
            <w:tcW w:w="4233" w:type="dxa"/>
            <w:vAlign w:val="center"/>
          </w:tcPr>
          <w:p w14:paraId="15FF1C91" w14:textId="2EEA57FF" w:rsidR="000A2BD7" w:rsidRPr="004E4DF5" w:rsidRDefault="000A2BD7" w:rsidP="000A2BD7">
            <w:pPr>
              <w:jc w:val="center"/>
              <w:rPr>
                <w:sz w:val="20"/>
                <w:szCs w:val="20"/>
              </w:rPr>
            </w:pPr>
            <w:r w:rsidRPr="004E4DF5">
              <w:rPr>
                <w:rFonts w:hint="eastAsia"/>
                <w:color w:val="000000"/>
                <w:sz w:val="20"/>
                <w:szCs w:val="20"/>
              </w:rPr>
              <w:t xml:space="preserve">Ramucirumab Plus Erlotinib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Untreated, </w:t>
            </w:r>
            <w:proofErr w:type="spellStart"/>
            <w:r w:rsidRPr="004E4DF5">
              <w:rPr>
                <w:rFonts w:hint="eastAsia"/>
                <w:color w:val="000000"/>
                <w:sz w:val="20"/>
                <w:szCs w:val="20"/>
              </w:rPr>
              <w:t>Egfr</w:t>
            </w:r>
            <w:proofErr w:type="spellEnd"/>
            <w:r w:rsidRPr="004E4DF5">
              <w:rPr>
                <w:rFonts w:hint="eastAsia"/>
                <w:color w:val="000000"/>
                <w:sz w:val="20"/>
                <w:szCs w:val="20"/>
              </w:rPr>
              <w:t xml:space="preserve">-Mutated, Advanced Non-Small-Cell Lung Cancer (Relay):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Placebo-Controlled, Phase 3 Trial</w:t>
            </w:r>
          </w:p>
        </w:tc>
        <w:tc>
          <w:tcPr>
            <w:tcW w:w="2078" w:type="dxa"/>
            <w:vAlign w:val="center"/>
          </w:tcPr>
          <w:p w14:paraId="76F7B187" w14:textId="501D51D2" w:rsidR="000A2BD7" w:rsidRPr="004E4DF5" w:rsidRDefault="000A2BD7" w:rsidP="000A2BD7">
            <w:pPr>
              <w:jc w:val="center"/>
              <w:rPr>
                <w:sz w:val="20"/>
                <w:szCs w:val="20"/>
              </w:rPr>
            </w:pPr>
            <w:r w:rsidRPr="004E4DF5">
              <w:rPr>
                <w:rFonts w:hint="eastAsia"/>
                <w:color w:val="000000"/>
                <w:sz w:val="20"/>
                <w:szCs w:val="20"/>
              </w:rPr>
              <w:t xml:space="preserve">Shih, </w:t>
            </w:r>
            <w:proofErr w:type="spellStart"/>
            <w:r w:rsidRPr="004E4DF5">
              <w:rPr>
                <w:rFonts w:hint="eastAsia"/>
                <w:color w:val="000000"/>
                <w:sz w:val="20"/>
                <w:szCs w:val="20"/>
              </w:rPr>
              <w:t>Jin</w:t>
            </w:r>
            <w:proofErr w:type="spellEnd"/>
            <w:r w:rsidRPr="004E4DF5">
              <w:rPr>
                <w:rFonts w:hint="eastAsia"/>
                <w:color w:val="000000"/>
                <w:sz w:val="20"/>
                <w:szCs w:val="20"/>
              </w:rPr>
              <w:t>-Yuan</w:t>
            </w:r>
          </w:p>
        </w:tc>
        <w:tc>
          <w:tcPr>
            <w:tcW w:w="2855" w:type="dxa"/>
            <w:vAlign w:val="center"/>
          </w:tcPr>
          <w:p w14:paraId="5DEBFA8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Shih, </w:t>
            </w:r>
            <w:proofErr w:type="spellStart"/>
            <w:r w:rsidRPr="004E4DF5">
              <w:rPr>
                <w:rFonts w:hint="eastAsia"/>
                <w:color w:val="000000"/>
                <w:sz w:val="20"/>
                <w:szCs w:val="20"/>
                <w:lang w:eastAsia="zh-TW"/>
              </w:rPr>
              <w:t>Jin</w:t>
            </w:r>
            <w:proofErr w:type="spellEnd"/>
            <w:r w:rsidRPr="004E4DF5">
              <w:rPr>
                <w:rFonts w:hint="eastAsia"/>
                <w:color w:val="000000"/>
                <w:sz w:val="20"/>
                <w:szCs w:val="20"/>
                <w:lang w:eastAsia="zh-TW"/>
              </w:rPr>
              <w:t>-Yuan (</w:t>
            </w:r>
            <w:r w:rsidRPr="004E4DF5">
              <w:rPr>
                <w:rFonts w:hint="eastAsia"/>
                <w:color w:val="000000"/>
                <w:sz w:val="20"/>
                <w:szCs w:val="20"/>
                <w:lang w:eastAsia="zh-TW"/>
              </w:rPr>
              <w:t>施金元</w:t>
            </w:r>
            <w:r w:rsidRPr="004E4DF5">
              <w:rPr>
                <w:rFonts w:hint="eastAsia"/>
                <w:color w:val="000000"/>
                <w:sz w:val="20"/>
                <w:szCs w:val="20"/>
                <w:lang w:eastAsia="zh-TW"/>
              </w:rPr>
              <w:t>)</w:t>
            </w:r>
          </w:p>
          <w:p w14:paraId="1762737E" w14:textId="36E3D84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36F56E88" w14:textId="2120BF52"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009E355F" w14:textId="5D09B8FD"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50722872" w14:textId="0A8C8C34" w:rsidR="000A2BD7" w:rsidRPr="004E4DF5" w:rsidRDefault="000A2BD7" w:rsidP="000A2BD7">
            <w:pPr>
              <w:jc w:val="center"/>
              <w:rPr>
                <w:sz w:val="20"/>
                <w:szCs w:val="20"/>
              </w:rPr>
            </w:pPr>
            <w:r w:rsidRPr="004E4DF5">
              <w:rPr>
                <w:rFonts w:hint="eastAsia"/>
                <w:color w:val="000000"/>
                <w:sz w:val="20"/>
                <w:szCs w:val="20"/>
              </w:rPr>
              <w:t>20 (12): 1655-1669 DEC</w:t>
            </w:r>
          </w:p>
        </w:tc>
        <w:tc>
          <w:tcPr>
            <w:tcW w:w="896" w:type="dxa"/>
            <w:tcBorders>
              <w:right w:val="thinThickSmallGap" w:sz="20" w:space="0" w:color="auto"/>
            </w:tcBorders>
            <w:vAlign w:val="center"/>
          </w:tcPr>
          <w:p w14:paraId="46867A54" w14:textId="7CBA1106" w:rsidR="000A2BD7" w:rsidRPr="004E4DF5" w:rsidRDefault="000A2BD7" w:rsidP="000A2BD7">
            <w:pPr>
              <w:jc w:val="center"/>
              <w:rPr>
                <w:sz w:val="20"/>
                <w:szCs w:val="20"/>
              </w:rPr>
            </w:pPr>
            <w:r w:rsidRPr="004E4DF5">
              <w:rPr>
                <w:rFonts w:hint="eastAsia"/>
                <w:color w:val="000000"/>
                <w:sz w:val="20"/>
                <w:szCs w:val="20"/>
              </w:rPr>
              <w:t>248</w:t>
            </w:r>
          </w:p>
        </w:tc>
      </w:tr>
      <w:tr w:rsidR="000A2BD7" w:rsidRPr="004E4DF5" w14:paraId="682B5D7C" w14:textId="77777777" w:rsidTr="000A2BD7">
        <w:tc>
          <w:tcPr>
            <w:tcW w:w="800" w:type="dxa"/>
            <w:tcBorders>
              <w:left w:val="thinThickSmallGap" w:sz="20" w:space="0" w:color="auto"/>
            </w:tcBorders>
            <w:vAlign w:val="center"/>
          </w:tcPr>
          <w:p w14:paraId="64F0EDA3" w14:textId="791EBD4C" w:rsidR="000A2BD7" w:rsidRPr="004E4DF5" w:rsidRDefault="000A2BD7" w:rsidP="000A2BD7">
            <w:pPr>
              <w:jc w:val="center"/>
              <w:rPr>
                <w:sz w:val="20"/>
                <w:szCs w:val="20"/>
              </w:rPr>
            </w:pPr>
            <w:r w:rsidRPr="004E4DF5">
              <w:rPr>
                <w:rFonts w:hint="eastAsia"/>
                <w:color w:val="000000"/>
                <w:sz w:val="20"/>
                <w:szCs w:val="20"/>
              </w:rPr>
              <w:t>203</w:t>
            </w:r>
          </w:p>
        </w:tc>
        <w:tc>
          <w:tcPr>
            <w:tcW w:w="4233" w:type="dxa"/>
            <w:vAlign w:val="center"/>
          </w:tcPr>
          <w:p w14:paraId="09D97975" w14:textId="5CEFD58E" w:rsidR="000A2BD7" w:rsidRPr="004E4DF5" w:rsidRDefault="000A2BD7" w:rsidP="000A2BD7">
            <w:pPr>
              <w:jc w:val="center"/>
              <w:rPr>
                <w:sz w:val="20"/>
                <w:szCs w:val="20"/>
              </w:rPr>
            </w:pPr>
            <w:r w:rsidRPr="004E4DF5">
              <w:rPr>
                <w:rFonts w:hint="eastAsia"/>
                <w:color w:val="000000"/>
                <w:sz w:val="20"/>
                <w:szCs w:val="20"/>
              </w:rPr>
              <w:t xml:space="preserve">Management Of Gastric Cancer </w:t>
            </w:r>
            <w:proofErr w:type="gramStart"/>
            <w:r w:rsidRPr="004E4DF5">
              <w:rPr>
                <w:rFonts w:hint="eastAsia"/>
                <w:color w:val="000000"/>
                <w:sz w:val="20"/>
                <w:szCs w:val="20"/>
              </w:rPr>
              <w:t>In</w:t>
            </w:r>
            <w:proofErr w:type="gramEnd"/>
            <w:r w:rsidRPr="004E4DF5">
              <w:rPr>
                <w:rFonts w:hint="eastAsia"/>
                <w:color w:val="000000"/>
                <w:sz w:val="20"/>
                <w:szCs w:val="20"/>
              </w:rPr>
              <w:t xml:space="preserve"> Asia: </w:t>
            </w:r>
            <w:r w:rsidRPr="004E4DF5">
              <w:rPr>
                <w:rFonts w:hint="eastAsia"/>
                <w:color w:val="000000"/>
                <w:sz w:val="20"/>
                <w:szCs w:val="20"/>
              </w:rPr>
              <w:lastRenderedPageBreak/>
              <w:t>Resource-Stratified Guidelines</w:t>
            </w:r>
          </w:p>
        </w:tc>
        <w:tc>
          <w:tcPr>
            <w:tcW w:w="2078" w:type="dxa"/>
            <w:vAlign w:val="center"/>
          </w:tcPr>
          <w:p w14:paraId="77153EEA" w14:textId="7DEC5F41" w:rsidR="000A2BD7" w:rsidRPr="004E4DF5" w:rsidRDefault="000A2BD7" w:rsidP="000A2BD7">
            <w:pPr>
              <w:jc w:val="center"/>
              <w:rPr>
                <w:sz w:val="20"/>
                <w:szCs w:val="20"/>
              </w:rPr>
            </w:pPr>
            <w:r w:rsidRPr="004E4DF5">
              <w:rPr>
                <w:rFonts w:hint="eastAsia"/>
                <w:color w:val="000000"/>
                <w:sz w:val="20"/>
                <w:szCs w:val="20"/>
              </w:rPr>
              <w:lastRenderedPageBreak/>
              <w:t xml:space="preserve">Yeh, </w:t>
            </w:r>
            <w:proofErr w:type="spellStart"/>
            <w:r w:rsidRPr="004E4DF5">
              <w:rPr>
                <w:rFonts w:hint="eastAsia"/>
                <w:color w:val="000000"/>
                <w:sz w:val="20"/>
                <w:szCs w:val="20"/>
              </w:rPr>
              <w:t>Kun-Huei</w:t>
            </w:r>
            <w:proofErr w:type="spellEnd"/>
          </w:p>
        </w:tc>
        <w:tc>
          <w:tcPr>
            <w:tcW w:w="2855" w:type="dxa"/>
            <w:vAlign w:val="center"/>
          </w:tcPr>
          <w:p w14:paraId="7863EB7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051B86CE" w14:textId="40F7AAE5" w:rsidR="000A2BD7" w:rsidRPr="004E4DF5" w:rsidRDefault="000A2BD7" w:rsidP="000A2BD7">
            <w:pPr>
              <w:jc w:val="center"/>
              <w:rPr>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附設醫院腫瘤醫學部</w:t>
            </w:r>
          </w:p>
        </w:tc>
        <w:tc>
          <w:tcPr>
            <w:tcW w:w="2147" w:type="dxa"/>
            <w:vAlign w:val="center"/>
          </w:tcPr>
          <w:p w14:paraId="0C0F409D" w14:textId="5DB71645" w:rsidR="000A2BD7" w:rsidRPr="004E4DF5" w:rsidRDefault="000A2BD7" w:rsidP="000A2BD7">
            <w:pPr>
              <w:jc w:val="center"/>
              <w:rPr>
                <w:sz w:val="20"/>
                <w:szCs w:val="20"/>
              </w:rPr>
            </w:pPr>
            <w:r w:rsidRPr="004E4DF5">
              <w:rPr>
                <w:rFonts w:hint="eastAsia"/>
                <w:color w:val="000000"/>
                <w:sz w:val="20"/>
                <w:szCs w:val="20"/>
              </w:rPr>
              <w:lastRenderedPageBreak/>
              <w:t>Lancet Oncology</w:t>
            </w:r>
          </w:p>
        </w:tc>
        <w:tc>
          <w:tcPr>
            <w:tcW w:w="1068" w:type="dxa"/>
            <w:vAlign w:val="center"/>
          </w:tcPr>
          <w:p w14:paraId="402E8E38" w14:textId="1288949B"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5512C33F" w14:textId="1AF77CEB" w:rsidR="000A2BD7" w:rsidRPr="004E4DF5" w:rsidRDefault="000A2BD7" w:rsidP="000A2BD7">
            <w:pPr>
              <w:jc w:val="center"/>
              <w:rPr>
                <w:sz w:val="20"/>
                <w:szCs w:val="20"/>
              </w:rPr>
            </w:pPr>
            <w:r w:rsidRPr="004E4DF5">
              <w:rPr>
                <w:rFonts w:hint="eastAsia"/>
                <w:color w:val="000000"/>
                <w:sz w:val="20"/>
                <w:szCs w:val="20"/>
              </w:rPr>
              <w:t>14 (12): E535-</w:t>
            </w:r>
            <w:r w:rsidRPr="004E4DF5">
              <w:rPr>
                <w:rFonts w:hint="eastAsia"/>
                <w:color w:val="000000"/>
                <w:sz w:val="20"/>
                <w:szCs w:val="20"/>
              </w:rPr>
              <w:lastRenderedPageBreak/>
              <w:t>E547 NOV</w:t>
            </w:r>
          </w:p>
        </w:tc>
        <w:tc>
          <w:tcPr>
            <w:tcW w:w="896" w:type="dxa"/>
            <w:tcBorders>
              <w:right w:val="thinThickSmallGap" w:sz="20" w:space="0" w:color="auto"/>
            </w:tcBorders>
            <w:vAlign w:val="center"/>
          </w:tcPr>
          <w:p w14:paraId="4BD93DF9" w14:textId="01279DBF" w:rsidR="000A2BD7" w:rsidRPr="004E4DF5" w:rsidRDefault="000A2BD7" w:rsidP="000A2BD7">
            <w:pPr>
              <w:jc w:val="center"/>
              <w:rPr>
                <w:sz w:val="20"/>
                <w:szCs w:val="20"/>
              </w:rPr>
            </w:pPr>
            <w:r w:rsidRPr="004E4DF5">
              <w:rPr>
                <w:rFonts w:hint="eastAsia"/>
                <w:color w:val="000000"/>
                <w:sz w:val="20"/>
                <w:szCs w:val="20"/>
              </w:rPr>
              <w:lastRenderedPageBreak/>
              <w:t>244</w:t>
            </w:r>
          </w:p>
        </w:tc>
      </w:tr>
      <w:tr w:rsidR="000A2BD7" w:rsidRPr="004E4DF5" w14:paraId="390A2B55" w14:textId="77777777" w:rsidTr="000A2BD7">
        <w:tc>
          <w:tcPr>
            <w:tcW w:w="800" w:type="dxa"/>
            <w:tcBorders>
              <w:left w:val="thinThickSmallGap" w:sz="20" w:space="0" w:color="auto"/>
            </w:tcBorders>
            <w:vAlign w:val="center"/>
          </w:tcPr>
          <w:p w14:paraId="62AE4AB1" w14:textId="65D8B986" w:rsidR="000A2BD7" w:rsidRPr="004E4DF5" w:rsidRDefault="000A2BD7" w:rsidP="000A2BD7">
            <w:pPr>
              <w:jc w:val="center"/>
              <w:rPr>
                <w:sz w:val="20"/>
                <w:szCs w:val="20"/>
              </w:rPr>
            </w:pPr>
            <w:r w:rsidRPr="004E4DF5">
              <w:rPr>
                <w:rFonts w:hint="eastAsia"/>
                <w:color w:val="000000"/>
                <w:sz w:val="20"/>
                <w:szCs w:val="20"/>
              </w:rPr>
              <w:t>204</w:t>
            </w:r>
          </w:p>
        </w:tc>
        <w:tc>
          <w:tcPr>
            <w:tcW w:w="4233" w:type="dxa"/>
            <w:vAlign w:val="center"/>
          </w:tcPr>
          <w:p w14:paraId="537450AD" w14:textId="5C9EA3A5" w:rsidR="000A2BD7" w:rsidRPr="004E4DF5" w:rsidRDefault="000A2BD7" w:rsidP="000A2BD7">
            <w:pPr>
              <w:jc w:val="center"/>
              <w:rPr>
                <w:sz w:val="20"/>
                <w:szCs w:val="20"/>
              </w:rPr>
            </w:pPr>
            <w:r w:rsidRPr="004E4DF5">
              <w:rPr>
                <w:rFonts w:hint="eastAsia"/>
                <w:color w:val="000000"/>
                <w:sz w:val="20"/>
                <w:szCs w:val="20"/>
              </w:rPr>
              <w:t xml:space="preserve">Clinical And Molecular Characteristics Associated </w:t>
            </w:r>
            <w:proofErr w:type="gramStart"/>
            <w:r w:rsidRPr="004E4DF5">
              <w:rPr>
                <w:rFonts w:hint="eastAsia"/>
                <w:color w:val="000000"/>
                <w:sz w:val="20"/>
                <w:szCs w:val="20"/>
              </w:rPr>
              <w:t>With</w:t>
            </w:r>
            <w:proofErr w:type="gramEnd"/>
            <w:r w:rsidRPr="004E4DF5">
              <w:rPr>
                <w:rFonts w:hint="eastAsia"/>
                <w:color w:val="000000"/>
                <w:sz w:val="20"/>
                <w:szCs w:val="20"/>
              </w:rPr>
              <w:t xml:space="preserve"> Survival Among Patients Treated With Checkpoint Inhibitors For Advanced Non-Small Cell Lung Carcinoma A Systematic Review And Meta-Analysis</w:t>
            </w:r>
          </w:p>
        </w:tc>
        <w:tc>
          <w:tcPr>
            <w:tcW w:w="2078" w:type="dxa"/>
            <w:vAlign w:val="center"/>
          </w:tcPr>
          <w:p w14:paraId="3047D7A9" w14:textId="017F35B3"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4F294DED" w14:textId="797844FD"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腫瘤所</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7E9F6DA3" w14:textId="702B88F9" w:rsidR="000A2BD7" w:rsidRPr="004E4DF5" w:rsidRDefault="000A2BD7" w:rsidP="000A2BD7">
            <w:pPr>
              <w:jc w:val="center"/>
              <w:rPr>
                <w:sz w:val="20"/>
                <w:szCs w:val="20"/>
              </w:rPr>
            </w:pPr>
            <w:r w:rsidRPr="004E4DF5">
              <w:rPr>
                <w:rFonts w:hint="eastAsia"/>
                <w:color w:val="000000"/>
                <w:sz w:val="20"/>
                <w:szCs w:val="20"/>
              </w:rPr>
              <w:t>Jama Oncology</w:t>
            </w:r>
          </w:p>
        </w:tc>
        <w:tc>
          <w:tcPr>
            <w:tcW w:w="1068" w:type="dxa"/>
            <w:vAlign w:val="center"/>
          </w:tcPr>
          <w:p w14:paraId="453DFFAC" w14:textId="1E09096D"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6865441" w14:textId="407A695A" w:rsidR="000A2BD7" w:rsidRPr="004E4DF5" w:rsidRDefault="000A2BD7" w:rsidP="000A2BD7">
            <w:pPr>
              <w:jc w:val="center"/>
              <w:rPr>
                <w:sz w:val="20"/>
                <w:szCs w:val="20"/>
              </w:rPr>
            </w:pPr>
            <w:r w:rsidRPr="004E4DF5">
              <w:rPr>
                <w:rFonts w:hint="eastAsia"/>
                <w:color w:val="000000"/>
                <w:sz w:val="20"/>
                <w:szCs w:val="20"/>
              </w:rPr>
              <w:t>4 (2): 210-216 FEB</w:t>
            </w:r>
          </w:p>
        </w:tc>
        <w:tc>
          <w:tcPr>
            <w:tcW w:w="896" w:type="dxa"/>
            <w:tcBorders>
              <w:right w:val="thinThickSmallGap" w:sz="20" w:space="0" w:color="auto"/>
            </w:tcBorders>
            <w:vAlign w:val="center"/>
          </w:tcPr>
          <w:p w14:paraId="1A5B3B99" w14:textId="33C7608E" w:rsidR="000A2BD7" w:rsidRPr="004E4DF5" w:rsidRDefault="000A2BD7" w:rsidP="000A2BD7">
            <w:pPr>
              <w:jc w:val="center"/>
              <w:rPr>
                <w:sz w:val="20"/>
                <w:szCs w:val="20"/>
              </w:rPr>
            </w:pPr>
            <w:r w:rsidRPr="004E4DF5">
              <w:rPr>
                <w:rFonts w:hint="eastAsia"/>
                <w:color w:val="000000"/>
                <w:sz w:val="20"/>
                <w:szCs w:val="20"/>
              </w:rPr>
              <w:t>243</w:t>
            </w:r>
          </w:p>
        </w:tc>
      </w:tr>
      <w:tr w:rsidR="000A2BD7" w:rsidRPr="004E4DF5" w14:paraId="179DA86C" w14:textId="77777777" w:rsidTr="000A2BD7">
        <w:tc>
          <w:tcPr>
            <w:tcW w:w="800" w:type="dxa"/>
            <w:tcBorders>
              <w:left w:val="thinThickSmallGap" w:sz="20" w:space="0" w:color="auto"/>
            </w:tcBorders>
            <w:vAlign w:val="center"/>
          </w:tcPr>
          <w:p w14:paraId="562D320C" w14:textId="7D94C9A4" w:rsidR="000A2BD7" w:rsidRPr="004E4DF5" w:rsidRDefault="000A2BD7" w:rsidP="000A2BD7">
            <w:pPr>
              <w:jc w:val="center"/>
              <w:rPr>
                <w:sz w:val="20"/>
                <w:szCs w:val="20"/>
              </w:rPr>
            </w:pPr>
            <w:r w:rsidRPr="004E4DF5">
              <w:rPr>
                <w:rFonts w:hint="eastAsia"/>
                <w:color w:val="000000"/>
                <w:sz w:val="20"/>
                <w:szCs w:val="20"/>
              </w:rPr>
              <w:t>205</w:t>
            </w:r>
          </w:p>
        </w:tc>
        <w:tc>
          <w:tcPr>
            <w:tcW w:w="4233" w:type="dxa"/>
            <w:vAlign w:val="center"/>
          </w:tcPr>
          <w:p w14:paraId="1EE5CBDB" w14:textId="750AF734" w:rsidR="000A2BD7" w:rsidRPr="004E4DF5" w:rsidRDefault="000A2BD7" w:rsidP="000A2BD7">
            <w:pPr>
              <w:jc w:val="center"/>
              <w:rPr>
                <w:sz w:val="20"/>
                <w:szCs w:val="20"/>
              </w:rPr>
            </w:pPr>
            <w:r w:rsidRPr="004E4DF5">
              <w:rPr>
                <w:rFonts w:hint="eastAsia"/>
                <w:color w:val="000000"/>
                <w:sz w:val="20"/>
                <w:szCs w:val="20"/>
              </w:rPr>
              <w:t xml:space="preserve">Meta-Analysis </w:t>
            </w:r>
            <w:proofErr w:type="gramStart"/>
            <w:r w:rsidRPr="004E4DF5">
              <w:rPr>
                <w:rFonts w:hint="eastAsia"/>
                <w:color w:val="000000"/>
                <w:sz w:val="20"/>
                <w:szCs w:val="20"/>
              </w:rPr>
              <w:t>Of</w:t>
            </w:r>
            <w:proofErr w:type="gramEnd"/>
            <w:r w:rsidRPr="004E4DF5">
              <w:rPr>
                <w:rFonts w:hint="eastAsia"/>
                <w:color w:val="000000"/>
                <w:sz w:val="20"/>
                <w:szCs w:val="20"/>
              </w:rPr>
              <w:t xml:space="preserve"> Cognitive Functioning In Breast Cancer Survivors Previously Treated With Standard-Dose Chemotherapy</w:t>
            </w:r>
          </w:p>
        </w:tc>
        <w:tc>
          <w:tcPr>
            <w:tcW w:w="2078" w:type="dxa"/>
            <w:vAlign w:val="center"/>
          </w:tcPr>
          <w:p w14:paraId="70CA4DB3" w14:textId="4F55316D" w:rsidR="000A2BD7" w:rsidRPr="004E4DF5" w:rsidRDefault="000A2BD7" w:rsidP="000A2BD7">
            <w:pPr>
              <w:jc w:val="center"/>
              <w:rPr>
                <w:sz w:val="20"/>
                <w:szCs w:val="20"/>
              </w:rPr>
            </w:pPr>
            <w:r w:rsidRPr="004E4DF5">
              <w:rPr>
                <w:rFonts w:hint="eastAsia"/>
                <w:color w:val="000000"/>
                <w:sz w:val="20"/>
                <w:szCs w:val="20"/>
              </w:rPr>
              <w:t>Lee, Yun-Hsiang</w:t>
            </w:r>
          </w:p>
        </w:tc>
        <w:tc>
          <w:tcPr>
            <w:tcW w:w="2855" w:type="dxa"/>
            <w:vAlign w:val="center"/>
          </w:tcPr>
          <w:p w14:paraId="1779E08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Lee, Yun-Hsiang (</w:t>
            </w:r>
            <w:r w:rsidRPr="004E4DF5">
              <w:rPr>
                <w:rFonts w:hint="eastAsia"/>
                <w:color w:val="000000"/>
                <w:sz w:val="20"/>
                <w:szCs w:val="20"/>
                <w:lang w:eastAsia="zh-TW"/>
              </w:rPr>
              <w:t>李芸湘</w:t>
            </w:r>
            <w:r w:rsidRPr="004E4DF5">
              <w:rPr>
                <w:rFonts w:hint="eastAsia"/>
                <w:color w:val="000000"/>
                <w:sz w:val="20"/>
                <w:szCs w:val="20"/>
                <w:lang w:eastAsia="zh-TW"/>
              </w:rPr>
              <w:t>)</w:t>
            </w:r>
          </w:p>
          <w:p w14:paraId="1C13AE43" w14:textId="2C4CC04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護理系所</w:t>
            </w:r>
          </w:p>
        </w:tc>
        <w:tc>
          <w:tcPr>
            <w:tcW w:w="2147" w:type="dxa"/>
            <w:vAlign w:val="center"/>
          </w:tcPr>
          <w:p w14:paraId="3A10F8E9" w14:textId="1C0DC7D1"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3829E1CE" w14:textId="33263C75"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39C8698A" w14:textId="1ACAC824" w:rsidR="000A2BD7" w:rsidRPr="004E4DF5" w:rsidRDefault="000A2BD7" w:rsidP="000A2BD7">
            <w:pPr>
              <w:jc w:val="center"/>
              <w:rPr>
                <w:sz w:val="20"/>
                <w:szCs w:val="20"/>
              </w:rPr>
            </w:pPr>
            <w:r w:rsidRPr="004E4DF5">
              <w:rPr>
                <w:rFonts w:hint="eastAsia"/>
                <w:color w:val="000000"/>
                <w:sz w:val="20"/>
                <w:szCs w:val="20"/>
              </w:rPr>
              <w:t>30 (29): 3578-3587 OCT 10</w:t>
            </w:r>
          </w:p>
        </w:tc>
        <w:tc>
          <w:tcPr>
            <w:tcW w:w="896" w:type="dxa"/>
            <w:tcBorders>
              <w:right w:val="thinThickSmallGap" w:sz="20" w:space="0" w:color="auto"/>
            </w:tcBorders>
            <w:vAlign w:val="center"/>
          </w:tcPr>
          <w:p w14:paraId="58859478" w14:textId="18B36749" w:rsidR="000A2BD7" w:rsidRPr="004E4DF5" w:rsidRDefault="000A2BD7" w:rsidP="000A2BD7">
            <w:pPr>
              <w:jc w:val="center"/>
              <w:rPr>
                <w:sz w:val="20"/>
                <w:szCs w:val="20"/>
              </w:rPr>
            </w:pPr>
            <w:r w:rsidRPr="004E4DF5">
              <w:rPr>
                <w:rFonts w:hint="eastAsia"/>
                <w:color w:val="000000"/>
                <w:sz w:val="20"/>
                <w:szCs w:val="20"/>
              </w:rPr>
              <w:t>240</w:t>
            </w:r>
          </w:p>
        </w:tc>
      </w:tr>
      <w:tr w:rsidR="000A2BD7" w:rsidRPr="004E4DF5" w14:paraId="1D2F50DA" w14:textId="77777777" w:rsidTr="000A2BD7">
        <w:tc>
          <w:tcPr>
            <w:tcW w:w="800" w:type="dxa"/>
            <w:tcBorders>
              <w:left w:val="thinThickSmallGap" w:sz="20" w:space="0" w:color="auto"/>
            </w:tcBorders>
            <w:vAlign w:val="center"/>
          </w:tcPr>
          <w:p w14:paraId="1652EF22" w14:textId="26385A6E" w:rsidR="000A2BD7" w:rsidRPr="004E4DF5" w:rsidRDefault="000A2BD7" w:rsidP="000A2BD7">
            <w:pPr>
              <w:jc w:val="center"/>
              <w:rPr>
                <w:sz w:val="20"/>
                <w:szCs w:val="20"/>
              </w:rPr>
            </w:pPr>
            <w:r w:rsidRPr="004E4DF5">
              <w:rPr>
                <w:rFonts w:hint="eastAsia"/>
                <w:color w:val="000000"/>
                <w:sz w:val="20"/>
                <w:szCs w:val="20"/>
              </w:rPr>
              <w:t>206</w:t>
            </w:r>
          </w:p>
        </w:tc>
        <w:tc>
          <w:tcPr>
            <w:tcW w:w="4233" w:type="dxa"/>
            <w:vAlign w:val="center"/>
          </w:tcPr>
          <w:p w14:paraId="06ACB22A" w14:textId="10C924AB" w:rsidR="000A2BD7" w:rsidRPr="004E4DF5" w:rsidRDefault="000A2BD7" w:rsidP="000A2BD7">
            <w:pPr>
              <w:jc w:val="center"/>
              <w:rPr>
                <w:sz w:val="20"/>
                <w:szCs w:val="20"/>
              </w:rPr>
            </w:pPr>
            <w:r w:rsidRPr="004E4DF5">
              <w:rPr>
                <w:rFonts w:hint="eastAsia"/>
                <w:color w:val="000000"/>
                <w:sz w:val="20"/>
                <w:szCs w:val="20"/>
              </w:rPr>
              <w:t xml:space="preserve">Programmed Cell Death-Ligand 1 Expression </w:t>
            </w:r>
            <w:proofErr w:type="gramStart"/>
            <w:r w:rsidRPr="004E4DF5">
              <w:rPr>
                <w:rFonts w:hint="eastAsia"/>
                <w:color w:val="000000"/>
                <w:sz w:val="20"/>
                <w:szCs w:val="20"/>
              </w:rPr>
              <w:t>In</w:t>
            </w:r>
            <w:proofErr w:type="gramEnd"/>
            <w:r w:rsidRPr="004E4DF5">
              <w:rPr>
                <w:rFonts w:hint="eastAsia"/>
                <w:color w:val="000000"/>
                <w:sz w:val="20"/>
                <w:szCs w:val="20"/>
              </w:rPr>
              <w:t xml:space="preserve"> Surgically Resected Stage I Pulmonary Adenocarcinoma And Its Correlation With Driver Mutations And Clinical Outcomes</w:t>
            </w:r>
          </w:p>
        </w:tc>
        <w:tc>
          <w:tcPr>
            <w:tcW w:w="2078" w:type="dxa"/>
            <w:vAlign w:val="center"/>
          </w:tcPr>
          <w:p w14:paraId="665BC95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Yih</w:t>
            </w:r>
            <w:proofErr w:type="spellEnd"/>
            <w:r w:rsidRPr="004E4DF5">
              <w:rPr>
                <w:rFonts w:hint="eastAsia"/>
                <w:color w:val="000000"/>
                <w:sz w:val="20"/>
                <w:szCs w:val="20"/>
              </w:rPr>
              <w:t>-Leong</w:t>
            </w:r>
          </w:p>
          <w:p w14:paraId="1140C22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Lin, </w:t>
            </w:r>
            <w:proofErr w:type="spellStart"/>
            <w:r w:rsidRPr="004E4DF5">
              <w:rPr>
                <w:rFonts w:hint="eastAsia"/>
                <w:color w:val="000000"/>
                <w:sz w:val="20"/>
                <w:szCs w:val="20"/>
              </w:rPr>
              <w:t>Mong</w:t>
            </w:r>
            <w:proofErr w:type="spellEnd"/>
            <w:r w:rsidRPr="004E4DF5">
              <w:rPr>
                <w:rFonts w:hint="eastAsia"/>
                <w:color w:val="000000"/>
                <w:sz w:val="20"/>
                <w:szCs w:val="20"/>
              </w:rPr>
              <w:t>-Wei</w:t>
            </w:r>
          </w:p>
          <w:p w14:paraId="501F7CD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Wu, Chen-Tu</w:t>
            </w:r>
          </w:p>
          <w:p w14:paraId="6D8793A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Yang, Ching-Yao</w:t>
            </w:r>
          </w:p>
          <w:p w14:paraId="2A3B9B53" w14:textId="6305B898" w:rsidR="000A2BD7" w:rsidRPr="004E4DF5" w:rsidRDefault="000A2BD7" w:rsidP="000A2BD7">
            <w:pPr>
              <w:jc w:val="center"/>
              <w:rPr>
                <w:sz w:val="20"/>
                <w:szCs w:val="20"/>
              </w:rPr>
            </w:pPr>
            <w:r w:rsidRPr="004E4DF5">
              <w:rPr>
                <w:rFonts w:hint="eastAsia"/>
                <w:color w:val="000000"/>
                <w:sz w:val="20"/>
                <w:szCs w:val="20"/>
              </w:rPr>
              <w:t>Yang, Pan-</w:t>
            </w:r>
            <w:proofErr w:type="spellStart"/>
            <w:r w:rsidRPr="004E4DF5">
              <w:rPr>
                <w:rFonts w:hint="eastAsia"/>
                <w:color w:val="000000"/>
                <w:sz w:val="20"/>
                <w:szCs w:val="20"/>
              </w:rPr>
              <w:t>Chyr</w:t>
            </w:r>
            <w:proofErr w:type="spellEnd"/>
          </w:p>
        </w:tc>
        <w:tc>
          <w:tcPr>
            <w:tcW w:w="2855" w:type="dxa"/>
            <w:vAlign w:val="center"/>
          </w:tcPr>
          <w:p w14:paraId="626883E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Yih</w:t>
            </w:r>
            <w:proofErr w:type="spellEnd"/>
            <w:r w:rsidRPr="004E4DF5">
              <w:rPr>
                <w:rFonts w:hint="eastAsia"/>
                <w:color w:val="000000"/>
                <w:sz w:val="20"/>
                <w:szCs w:val="20"/>
                <w:lang w:eastAsia="zh-TW"/>
              </w:rPr>
              <w:t>-Leong (</w:t>
            </w:r>
            <w:r w:rsidRPr="004E4DF5">
              <w:rPr>
                <w:rFonts w:hint="eastAsia"/>
                <w:color w:val="000000"/>
                <w:sz w:val="20"/>
                <w:szCs w:val="20"/>
                <w:lang w:eastAsia="zh-TW"/>
              </w:rPr>
              <w:t>張逸良</w:t>
            </w:r>
            <w:r w:rsidRPr="004E4DF5">
              <w:rPr>
                <w:rFonts w:hint="eastAsia"/>
                <w:color w:val="000000"/>
                <w:sz w:val="20"/>
                <w:szCs w:val="20"/>
                <w:lang w:eastAsia="zh-TW"/>
              </w:rPr>
              <w:t>)</w:t>
            </w:r>
          </w:p>
          <w:p w14:paraId="3E543ED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附設醫院病理部</w:t>
            </w:r>
          </w:p>
          <w:p w14:paraId="7D9C58E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Lin, </w:t>
            </w:r>
            <w:proofErr w:type="spellStart"/>
            <w:r w:rsidRPr="004E4DF5">
              <w:rPr>
                <w:rFonts w:hint="eastAsia"/>
                <w:color w:val="000000"/>
                <w:sz w:val="20"/>
                <w:szCs w:val="20"/>
                <w:lang w:eastAsia="zh-TW"/>
              </w:rPr>
              <w:t>Mong</w:t>
            </w:r>
            <w:proofErr w:type="spellEnd"/>
            <w:r w:rsidRPr="004E4DF5">
              <w:rPr>
                <w:rFonts w:hint="eastAsia"/>
                <w:color w:val="000000"/>
                <w:sz w:val="20"/>
                <w:szCs w:val="20"/>
                <w:lang w:eastAsia="zh-TW"/>
              </w:rPr>
              <w:t>-Wei (</w:t>
            </w:r>
            <w:r w:rsidRPr="004E4DF5">
              <w:rPr>
                <w:rFonts w:hint="eastAsia"/>
                <w:color w:val="000000"/>
                <w:sz w:val="20"/>
                <w:szCs w:val="20"/>
                <w:lang w:eastAsia="zh-TW"/>
              </w:rPr>
              <w:t>林孟</w:t>
            </w:r>
            <w:proofErr w:type="gramStart"/>
            <w:r w:rsidRPr="004E4DF5">
              <w:rPr>
                <w:rFonts w:hint="eastAsia"/>
                <w:color w:val="000000"/>
                <w:sz w:val="20"/>
                <w:szCs w:val="20"/>
                <w:lang w:eastAsia="zh-TW"/>
              </w:rPr>
              <w:t>暐</w:t>
            </w:r>
            <w:proofErr w:type="gramEnd"/>
            <w:r w:rsidRPr="004E4DF5">
              <w:rPr>
                <w:rFonts w:hint="eastAsia"/>
                <w:color w:val="000000"/>
                <w:sz w:val="20"/>
                <w:szCs w:val="20"/>
                <w:lang w:eastAsia="zh-TW"/>
              </w:rPr>
              <w:t>)</w:t>
            </w:r>
          </w:p>
          <w:p w14:paraId="4980F93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新竹分院外科部</w:t>
            </w:r>
          </w:p>
          <w:p w14:paraId="6F9961D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Chen-Tu (</w:t>
            </w:r>
            <w:r w:rsidRPr="004E4DF5">
              <w:rPr>
                <w:rFonts w:hint="eastAsia"/>
                <w:color w:val="000000"/>
                <w:sz w:val="20"/>
                <w:szCs w:val="20"/>
                <w:lang w:eastAsia="zh-TW"/>
              </w:rPr>
              <w:t>吳振都</w:t>
            </w:r>
            <w:r w:rsidRPr="004E4DF5">
              <w:rPr>
                <w:rFonts w:hint="eastAsia"/>
                <w:color w:val="000000"/>
                <w:sz w:val="20"/>
                <w:szCs w:val="20"/>
                <w:lang w:eastAsia="zh-TW"/>
              </w:rPr>
              <w:t>)</w:t>
            </w:r>
          </w:p>
          <w:p w14:paraId="62F0106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附設醫院病理部</w:t>
            </w:r>
          </w:p>
          <w:p w14:paraId="6E6646A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Yang, Ching-Yao (</w:t>
            </w:r>
            <w:r w:rsidRPr="004E4DF5">
              <w:rPr>
                <w:rFonts w:hint="eastAsia"/>
                <w:color w:val="000000"/>
                <w:sz w:val="20"/>
                <w:szCs w:val="20"/>
                <w:lang w:eastAsia="zh-TW"/>
              </w:rPr>
              <w:t>楊景堯</w:t>
            </w:r>
            <w:r w:rsidRPr="004E4DF5">
              <w:rPr>
                <w:rFonts w:hint="eastAsia"/>
                <w:color w:val="000000"/>
                <w:sz w:val="20"/>
                <w:szCs w:val="20"/>
                <w:lang w:eastAsia="zh-TW"/>
              </w:rPr>
              <w:t>)</w:t>
            </w:r>
          </w:p>
          <w:p w14:paraId="62B860F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402B3F4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Yang, Pan-</w:t>
            </w:r>
            <w:proofErr w:type="spellStart"/>
            <w:r w:rsidRPr="004E4DF5">
              <w:rPr>
                <w:rFonts w:hint="eastAsia"/>
                <w:color w:val="000000"/>
                <w:sz w:val="20"/>
                <w:szCs w:val="20"/>
                <w:lang w:eastAsia="zh-TW"/>
              </w:rPr>
              <w:t>Chyr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楊泮池</w:t>
            </w:r>
            <w:r w:rsidRPr="004E4DF5">
              <w:rPr>
                <w:rFonts w:hint="eastAsia"/>
                <w:color w:val="000000"/>
                <w:sz w:val="20"/>
                <w:szCs w:val="20"/>
                <w:lang w:eastAsia="zh-TW"/>
              </w:rPr>
              <w:t>)</w:t>
            </w:r>
          </w:p>
          <w:p w14:paraId="4BC27D1E" w14:textId="566D74E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附設醫院內科部</w:t>
            </w:r>
          </w:p>
        </w:tc>
        <w:tc>
          <w:tcPr>
            <w:tcW w:w="2147" w:type="dxa"/>
            <w:vAlign w:val="center"/>
          </w:tcPr>
          <w:p w14:paraId="7F46CA0D" w14:textId="0C5A0574" w:rsidR="000A2BD7" w:rsidRPr="004E4DF5" w:rsidRDefault="000A2BD7" w:rsidP="000A2BD7">
            <w:pPr>
              <w:jc w:val="center"/>
              <w:rPr>
                <w:sz w:val="20"/>
                <w:szCs w:val="20"/>
              </w:rPr>
            </w:pPr>
            <w:r w:rsidRPr="004E4DF5">
              <w:rPr>
                <w:rFonts w:hint="eastAsia"/>
                <w:color w:val="000000"/>
                <w:sz w:val="20"/>
                <w:szCs w:val="20"/>
              </w:rPr>
              <w:t xml:space="preserve">European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Cancer</w:t>
            </w:r>
          </w:p>
        </w:tc>
        <w:tc>
          <w:tcPr>
            <w:tcW w:w="1068" w:type="dxa"/>
            <w:vAlign w:val="center"/>
          </w:tcPr>
          <w:p w14:paraId="59C252FA" w14:textId="507502B9"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0EF61D36" w14:textId="0D40FCA7" w:rsidR="000A2BD7" w:rsidRPr="004E4DF5" w:rsidRDefault="000A2BD7" w:rsidP="000A2BD7">
            <w:pPr>
              <w:jc w:val="center"/>
              <w:rPr>
                <w:sz w:val="20"/>
                <w:szCs w:val="20"/>
              </w:rPr>
            </w:pPr>
            <w:r w:rsidRPr="004E4DF5">
              <w:rPr>
                <w:rFonts w:hint="eastAsia"/>
                <w:color w:val="000000"/>
                <w:sz w:val="20"/>
                <w:szCs w:val="20"/>
              </w:rPr>
              <w:t>50 (7): 1361-1369 MAY</w:t>
            </w:r>
          </w:p>
        </w:tc>
        <w:tc>
          <w:tcPr>
            <w:tcW w:w="896" w:type="dxa"/>
            <w:tcBorders>
              <w:right w:val="thinThickSmallGap" w:sz="20" w:space="0" w:color="auto"/>
            </w:tcBorders>
            <w:vAlign w:val="center"/>
          </w:tcPr>
          <w:p w14:paraId="12CB52AC" w14:textId="77E20632" w:rsidR="000A2BD7" w:rsidRPr="004E4DF5" w:rsidRDefault="000A2BD7" w:rsidP="000A2BD7">
            <w:pPr>
              <w:jc w:val="center"/>
              <w:rPr>
                <w:sz w:val="20"/>
                <w:szCs w:val="20"/>
              </w:rPr>
            </w:pPr>
            <w:r w:rsidRPr="004E4DF5">
              <w:rPr>
                <w:rFonts w:hint="eastAsia"/>
                <w:color w:val="000000"/>
                <w:sz w:val="20"/>
                <w:szCs w:val="20"/>
              </w:rPr>
              <w:t>240</w:t>
            </w:r>
          </w:p>
        </w:tc>
      </w:tr>
      <w:tr w:rsidR="000A2BD7" w:rsidRPr="004E4DF5" w14:paraId="46EA55B6" w14:textId="77777777" w:rsidTr="000A2BD7">
        <w:tc>
          <w:tcPr>
            <w:tcW w:w="800" w:type="dxa"/>
            <w:tcBorders>
              <w:left w:val="thinThickSmallGap" w:sz="20" w:space="0" w:color="auto"/>
            </w:tcBorders>
            <w:vAlign w:val="center"/>
          </w:tcPr>
          <w:p w14:paraId="3B3D6FCC" w14:textId="749B6A1A" w:rsidR="000A2BD7" w:rsidRPr="004E4DF5" w:rsidRDefault="000A2BD7" w:rsidP="000A2BD7">
            <w:pPr>
              <w:jc w:val="center"/>
              <w:rPr>
                <w:sz w:val="20"/>
                <w:szCs w:val="20"/>
              </w:rPr>
            </w:pPr>
            <w:r w:rsidRPr="004E4DF5">
              <w:rPr>
                <w:rFonts w:hint="eastAsia"/>
                <w:color w:val="000000"/>
                <w:sz w:val="20"/>
                <w:szCs w:val="20"/>
              </w:rPr>
              <w:t>207</w:t>
            </w:r>
          </w:p>
        </w:tc>
        <w:tc>
          <w:tcPr>
            <w:tcW w:w="4233" w:type="dxa"/>
            <w:vAlign w:val="center"/>
          </w:tcPr>
          <w:p w14:paraId="3EF6AC37" w14:textId="09424DCD" w:rsidR="000A2BD7" w:rsidRPr="004E4DF5" w:rsidRDefault="000A2BD7" w:rsidP="000A2BD7">
            <w:pPr>
              <w:jc w:val="center"/>
              <w:rPr>
                <w:sz w:val="20"/>
                <w:szCs w:val="20"/>
              </w:rPr>
            </w:pPr>
            <w:r w:rsidRPr="004E4DF5">
              <w:rPr>
                <w:rFonts w:hint="eastAsia"/>
                <w:color w:val="000000"/>
                <w:sz w:val="20"/>
                <w:szCs w:val="20"/>
              </w:rPr>
              <w:t xml:space="preserve">All-Oral Daclatasvir Plus </w:t>
            </w:r>
            <w:proofErr w:type="spellStart"/>
            <w:r w:rsidRPr="004E4DF5">
              <w:rPr>
                <w:rFonts w:hint="eastAsia"/>
                <w:color w:val="000000"/>
                <w:sz w:val="20"/>
                <w:szCs w:val="20"/>
              </w:rPr>
              <w:t>Asunaprevir</w:t>
            </w:r>
            <w:proofErr w:type="spellEnd"/>
            <w:r w:rsidRPr="004E4DF5">
              <w:rPr>
                <w:rFonts w:hint="eastAsia"/>
                <w:color w:val="000000"/>
                <w:sz w:val="20"/>
                <w:szCs w:val="20"/>
              </w:rPr>
              <w:t xml:space="preserve"> </w:t>
            </w:r>
            <w:proofErr w:type="gramStart"/>
            <w:r w:rsidRPr="004E4DF5">
              <w:rPr>
                <w:rFonts w:hint="eastAsia"/>
                <w:color w:val="000000"/>
                <w:sz w:val="20"/>
                <w:szCs w:val="20"/>
              </w:rPr>
              <w:t>For</w:t>
            </w:r>
            <w:proofErr w:type="gramEnd"/>
            <w:r w:rsidRPr="004E4DF5">
              <w:rPr>
                <w:rFonts w:hint="eastAsia"/>
                <w:color w:val="000000"/>
                <w:sz w:val="20"/>
                <w:szCs w:val="20"/>
              </w:rPr>
              <w:t xml:space="preserve"> Hepatitis C Virus Genotype 1B: A Multinational, Phase 3, Multicohort Study</w:t>
            </w:r>
          </w:p>
        </w:tc>
        <w:tc>
          <w:tcPr>
            <w:tcW w:w="2078" w:type="dxa"/>
            <w:vAlign w:val="center"/>
          </w:tcPr>
          <w:p w14:paraId="1839A249" w14:textId="177887AD" w:rsidR="000A2BD7" w:rsidRPr="004E4DF5" w:rsidRDefault="000A2BD7" w:rsidP="000A2BD7">
            <w:pPr>
              <w:jc w:val="center"/>
              <w:rPr>
                <w:sz w:val="20"/>
                <w:szCs w:val="20"/>
              </w:rPr>
            </w:pPr>
            <w:r w:rsidRPr="004E4DF5">
              <w:rPr>
                <w:rFonts w:hint="eastAsia"/>
                <w:color w:val="000000"/>
                <w:sz w:val="20"/>
                <w:szCs w:val="20"/>
              </w:rPr>
              <w:t>Kao, Jia-</w:t>
            </w:r>
            <w:proofErr w:type="spellStart"/>
            <w:r w:rsidRPr="004E4DF5">
              <w:rPr>
                <w:rFonts w:hint="eastAsia"/>
                <w:color w:val="000000"/>
                <w:sz w:val="20"/>
                <w:szCs w:val="20"/>
              </w:rPr>
              <w:t>Horng</w:t>
            </w:r>
            <w:proofErr w:type="spellEnd"/>
          </w:p>
        </w:tc>
        <w:tc>
          <w:tcPr>
            <w:tcW w:w="2855" w:type="dxa"/>
            <w:vAlign w:val="center"/>
          </w:tcPr>
          <w:p w14:paraId="182F9FA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w:t>
            </w:r>
          </w:p>
          <w:p w14:paraId="761377FF" w14:textId="562658F5"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63EF7BA7" w14:textId="5A9997FB"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567A5FC" w14:textId="2BE5AD6B" w:rsidR="000A2BD7" w:rsidRPr="004E4DF5" w:rsidRDefault="000A2BD7" w:rsidP="000A2BD7">
            <w:pPr>
              <w:jc w:val="center"/>
              <w:rPr>
                <w:sz w:val="20"/>
                <w:szCs w:val="20"/>
              </w:rPr>
            </w:pPr>
            <w:r w:rsidRPr="004E4DF5">
              <w:rPr>
                <w:rFonts w:hint="eastAsia"/>
                <w:color w:val="000000"/>
                <w:sz w:val="20"/>
                <w:szCs w:val="20"/>
              </w:rPr>
              <w:t>2014</w:t>
            </w:r>
          </w:p>
        </w:tc>
        <w:tc>
          <w:tcPr>
            <w:tcW w:w="1673" w:type="dxa"/>
            <w:vAlign w:val="center"/>
          </w:tcPr>
          <w:p w14:paraId="2457991A" w14:textId="595705C1" w:rsidR="000A2BD7" w:rsidRPr="004E4DF5" w:rsidRDefault="000A2BD7" w:rsidP="000A2BD7">
            <w:pPr>
              <w:jc w:val="center"/>
              <w:rPr>
                <w:sz w:val="20"/>
                <w:szCs w:val="20"/>
              </w:rPr>
            </w:pPr>
            <w:r w:rsidRPr="004E4DF5">
              <w:rPr>
                <w:rFonts w:hint="eastAsia"/>
                <w:color w:val="000000"/>
                <w:sz w:val="20"/>
                <w:szCs w:val="20"/>
              </w:rPr>
              <w:t>384 (9954): 1597-1605 NOV 1</w:t>
            </w:r>
          </w:p>
        </w:tc>
        <w:tc>
          <w:tcPr>
            <w:tcW w:w="896" w:type="dxa"/>
            <w:tcBorders>
              <w:right w:val="thinThickSmallGap" w:sz="20" w:space="0" w:color="auto"/>
            </w:tcBorders>
            <w:vAlign w:val="center"/>
          </w:tcPr>
          <w:p w14:paraId="4F994B4B" w14:textId="4C5D97C7" w:rsidR="000A2BD7" w:rsidRPr="004E4DF5" w:rsidRDefault="000A2BD7" w:rsidP="000A2BD7">
            <w:pPr>
              <w:jc w:val="center"/>
              <w:rPr>
                <w:sz w:val="20"/>
                <w:szCs w:val="20"/>
              </w:rPr>
            </w:pPr>
            <w:r w:rsidRPr="004E4DF5">
              <w:rPr>
                <w:rFonts w:hint="eastAsia"/>
                <w:color w:val="000000"/>
                <w:sz w:val="20"/>
                <w:szCs w:val="20"/>
              </w:rPr>
              <w:t>239</w:t>
            </w:r>
          </w:p>
        </w:tc>
      </w:tr>
      <w:tr w:rsidR="000A2BD7" w:rsidRPr="004E4DF5" w14:paraId="67CE6F0A" w14:textId="77777777" w:rsidTr="000A2BD7">
        <w:tc>
          <w:tcPr>
            <w:tcW w:w="800" w:type="dxa"/>
            <w:tcBorders>
              <w:left w:val="thinThickSmallGap" w:sz="20" w:space="0" w:color="auto"/>
            </w:tcBorders>
            <w:vAlign w:val="center"/>
          </w:tcPr>
          <w:p w14:paraId="26E6FC50" w14:textId="057B7BC1" w:rsidR="000A2BD7" w:rsidRPr="004E4DF5" w:rsidRDefault="000A2BD7" w:rsidP="000A2BD7">
            <w:pPr>
              <w:jc w:val="center"/>
              <w:rPr>
                <w:sz w:val="20"/>
                <w:szCs w:val="20"/>
              </w:rPr>
            </w:pPr>
            <w:r w:rsidRPr="004E4DF5">
              <w:rPr>
                <w:rFonts w:hint="eastAsia"/>
                <w:color w:val="000000"/>
                <w:sz w:val="20"/>
                <w:szCs w:val="20"/>
              </w:rPr>
              <w:t>208</w:t>
            </w:r>
          </w:p>
        </w:tc>
        <w:tc>
          <w:tcPr>
            <w:tcW w:w="4233" w:type="dxa"/>
            <w:vAlign w:val="center"/>
          </w:tcPr>
          <w:p w14:paraId="066A50B3" w14:textId="612C24B8" w:rsidR="000A2BD7" w:rsidRPr="004E4DF5" w:rsidRDefault="000A2BD7" w:rsidP="000A2BD7">
            <w:pPr>
              <w:jc w:val="center"/>
              <w:rPr>
                <w:sz w:val="20"/>
                <w:szCs w:val="20"/>
              </w:rPr>
            </w:pPr>
            <w:proofErr w:type="spellStart"/>
            <w:r w:rsidRPr="004E4DF5">
              <w:rPr>
                <w:rFonts w:hint="eastAsia"/>
                <w:color w:val="000000"/>
                <w:sz w:val="20"/>
                <w:szCs w:val="20"/>
              </w:rPr>
              <w:t>Tepotinib</w:t>
            </w:r>
            <w:proofErr w:type="spellEnd"/>
            <w:r w:rsidRPr="004E4DF5">
              <w:rPr>
                <w:rFonts w:hint="eastAsia"/>
                <w:color w:val="000000"/>
                <w:sz w:val="20"/>
                <w:szCs w:val="20"/>
              </w:rPr>
              <w:t xml:space="preserve"> In Non-Small-Cell Lung Cancer </w:t>
            </w:r>
            <w:proofErr w:type="gramStart"/>
            <w:r w:rsidRPr="004E4DF5">
              <w:rPr>
                <w:rFonts w:hint="eastAsia"/>
                <w:color w:val="000000"/>
                <w:sz w:val="20"/>
                <w:szCs w:val="20"/>
              </w:rPr>
              <w:t>With</w:t>
            </w:r>
            <w:proofErr w:type="gramEnd"/>
            <w:r w:rsidRPr="004E4DF5">
              <w:rPr>
                <w:rFonts w:hint="eastAsia"/>
                <w:color w:val="000000"/>
                <w:sz w:val="20"/>
                <w:szCs w:val="20"/>
              </w:rPr>
              <w:t xml:space="preserve"> Met Exon 14 Skipping Mutations</w:t>
            </w:r>
          </w:p>
        </w:tc>
        <w:tc>
          <w:tcPr>
            <w:tcW w:w="2078" w:type="dxa"/>
            <w:vAlign w:val="center"/>
          </w:tcPr>
          <w:p w14:paraId="37A68904" w14:textId="39707059" w:rsidR="000A2BD7" w:rsidRPr="004E4DF5" w:rsidRDefault="000A2BD7" w:rsidP="000A2BD7">
            <w:pPr>
              <w:jc w:val="center"/>
              <w:rPr>
                <w:sz w:val="20"/>
                <w:szCs w:val="20"/>
              </w:rPr>
            </w:pPr>
            <w:r w:rsidRPr="004E4DF5">
              <w:rPr>
                <w:rFonts w:hint="eastAsia"/>
                <w:color w:val="000000"/>
                <w:sz w:val="20"/>
                <w:szCs w:val="20"/>
              </w:rPr>
              <w:t>Yang, James C. -H.</w:t>
            </w:r>
          </w:p>
        </w:tc>
        <w:tc>
          <w:tcPr>
            <w:tcW w:w="2855" w:type="dxa"/>
            <w:vAlign w:val="center"/>
          </w:tcPr>
          <w:p w14:paraId="0AE33BD1" w14:textId="00A960F0"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4A7A80D7" w14:textId="67C997F6"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58AD8F9F" w14:textId="5AB16EAA"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156BA699" w14:textId="6D0CCE15" w:rsidR="000A2BD7" w:rsidRPr="004E4DF5" w:rsidRDefault="000A2BD7" w:rsidP="000A2BD7">
            <w:pPr>
              <w:jc w:val="center"/>
              <w:rPr>
                <w:sz w:val="20"/>
                <w:szCs w:val="20"/>
              </w:rPr>
            </w:pPr>
            <w:r w:rsidRPr="004E4DF5">
              <w:rPr>
                <w:rFonts w:hint="eastAsia"/>
                <w:color w:val="000000"/>
                <w:sz w:val="20"/>
                <w:szCs w:val="20"/>
              </w:rPr>
              <w:t>383 (10): 931-943 SEP 3</w:t>
            </w:r>
          </w:p>
        </w:tc>
        <w:tc>
          <w:tcPr>
            <w:tcW w:w="896" w:type="dxa"/>
            <w:tcBorders>
              <w:right w:val="thinThickSmallGap" w:sz="20" w:space="0" w:color="auto"/>
            </w:tcBorders>
            <w:vAlign w:val="center"/>
          </w:tcPr>
          <w:p w14:paraId="5DE2FB45" w14:textId="15CC6442" w:rsidR="000A2BD7" w:rsidRPr="004E4DF5" w:rsidRDefault="000A2BD7" w:rsidP="000A2BD7">
            <w:pPr>
              <w:jc w:val="center"/>
              <w:rPr>
                <w:sz w:val="20"/>
                <w:szCs w:val="20"/>
              </w:rPr>
            </w:pPr>
            <w:r w:rsidRPr="004E4DF5">
              <w:rPr>
                <w:rFonts w:hint="eastAsia"/>
                <w:color w:val="000000"/>
                <w:sz w:val="20"/>
                <w:szCs w:val="20"/>
              </w:rPr>
              <w:t>239</w:t>
            </w:r>
          </w:p>
        </w:tc>
      </w:tr>
      <w:tr w:rsidR="000A2BD7" w:rsidRPr="004E4DF5" w14:paraId="62510125" w14:textId="77777777" w:rsidTr="000A2BD7">
        <w:tc>
          <w:tcPr>
            <w:tcW w:w="800" w:type="dxa"/>
            <w:tcBorders>
              <w:left w:val="thinThickSmallGap" w:sz="20" w:space="0" w:color="auto"/>
            </w:tcBorders>
            <w:vAlign w:val="center"/>
          </w:tcPr>
          <w:p w14:paraId="7586BED4" w14:textId="6AD800A6" w:rsidR="000A2BD7" w:rsidRPr="004E4DF5" w:rsidRDefault="000A2BD7" w:rsidP="000A2BD7">
            <w:pPr>
              <w:jc w:val="center"/>
              <w:rPr>
                <w:sz w:val="20"/>
                <w:szCs w:val="20"/>
              </w:rPr>
            </w:pPr>
            <w:r w:rsidRPr="004E4DF5">
              <w:rPr>
                <w:rFonts w:hint="eastAsia"/>
                <w:color w:val="000000"/>
                <w:sz w:val="20"/>
                <w:szCs w:val="20"/>
              </w:rPr>
              <w:t>209</w:t>
            </w:r>
          </w:p>
        </w:tc>
        <w:tc>
          <w:tcPr>
            <w:tcW w:w="4233" w:type="dxa"/>
            <w:vAlign w:val="center"/>
          </w:tcPr>
          <w:p w14:paraId="4D53AFF2" w14:textId="6FC0EF51" w:rsidR="000A2BD7" w:rsidRPr="004E4DF5" w:rsidRDefault="000A2BD7" w:rsidP="000A2BD7">
            <w:pPr>
              <w:jc w:val="center"/>
              <w:rPr>
                <w:sz w:val="20"/>
                <w:szCs w:val="20"/>
              </w:rPr>
            </w:pPr>
            <w:r w:rsidRPr="004E4DF5">
              <w:rPr>
                <w:rFonts w:hint="eastAsia"/>
                <w:color w:val="000000"/>
                <w:sz w:val="20"/>
                <w:szCs w:val="20"/>
              </w:rPr>
              <w:t xml:space="preserve">Mir-103/107 Promote Metastasis </w:t>
            </w:r>
            <w:proofErr w:type="gramStart"/>
            <w:r w:rsidRPr="004E4DF5">
              <w:rPr>
                <w:rFonts w:hint="eastAsia"/>
                <w:color w:val="000000"/>
                <w:sz w:val="20"/>
                <w:szCs w:val="20"/>
              </w:rPr>
              <w:t>Of</w:t>
            </w:r>
            <w:proofErr w:type="gramEnd"/>
            <w:r w:rsidRPr="004E4DF5">
              <w:rPr>
                <w:rFonts w:hint="eastAsia"/>
                <w:color w:val="000000"/>
                <w:sz w:val="20"/>
                <w:szCs w:val="20"/>
              </w:rPr>
              <w:t xml:space="preserve"> Colorectal Cancer By Targeting The Metastasis Suppressors </w:t>
            </w:r>
            <w:proofErr w:type="spellStart"/>
            <w:r w:rsidRPr="004E4DF5">
              <w:rPr>
                <w:rFonts w:hint="eastAsia"/>
                <w:color w:val="000000"/>
                <w:sz w:val="20"/>
                <w:szCs w:val="20"/>
              </w:rPr>
              <w:t>Dapk</w:t>
            </w:r>
            <w:proofErr w:type="spellEnd"/>
            <w:r w:rsidRPr="004E4DF5">
              <w:rPr>
                <w:rFonts w:hint="eastAsia"/>
                <w:color w:val="000000"/>
                <w:sz w:val="20"/>
                <w:szCs w:val="20"/>
              </w:rPr>
              <w:t xml:space="preserve"> And Klf4</w:t>
            </w:r>
          </w:p>
        </w:tc>
        <w:tc>
          <w:tcPr>
            <w:tcW w:w="2078" w:type="dxa"/>
            <w:vAlign w:val="center"/>
          </w:tcPr>
          <w:p w14:paraId="2FF4353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Ruey</w:t>
            </w:r>
            <w:proofErr w:type="spellEnd"/>
            <w:r w:rsidRPr="004E4DF5">
              <w:rPr>
                <w:rFonts w:hint="eastAsia"/>
                <w:color w:val="000000"/>
                <w:sz w:val="20"/>
                <w:szCs w:val="20"/>
              </w:rPr>
              <w:t>-Hwa</w:t>
            </w:r>
          </w:p>
          <w:p w14:paraId="25348F1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Chung, Hsiang-Ching</w:t>
            </w:r>
          </w:p>
          <w:p w14:paraId="0BCF648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Huang, John</w:t>
            </w:r>
          </w:p>
          <w:p w14:paraId="313AF97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Liang, </w:t>
            </w:r>
            <w:proofErr w:type="spellStart"/>
            <w:r w:rsidRPr="004E4DF5">
              <w:rPr>
                <w:rFonts w:hint="eastAsia"/>
                <w:color w:val="000000"/>
                <w:sz w:val="20"/>
                <w:szCs w:val="20"/>
              </w:rPr>
              <w:t>Jin</w:t>
            </w:r>
            <w:proofErr w:type="spellEnd"/>
            <w:r w:rsidRPr="004E4DF5">
              <w:rPr>
                <w:rFonts w:hint="eastAsia"/>
                <w:color w:val="000000"/>
                <w:sz w:val="20"/>
                <w:szCs w:val="20"/>
              </w:rPr>
              <w:t>-Tung</w:t>
            </w:r>
          </w:p>
          <w:p w14:paraId="6DE972A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Ching-Jung</w:t>
            </w:r>
          </w:p>
          <w:p w14:paraId="1E91A42B" w14:textId="3E80CA9B" w:rsidR="000A2BD7" w:rsidRPr="004E4DF5" w:rsidRDefault="000A2BD7" w:rsidP="000A2BD7">
            <w:pPr>
              <w:jc w:val="center"/>
              <w:rPr>
                <w:sz w:val="20"/>
                <w:szCs w:val="20"/>
              </w:rPr>
            </w:pPr>
            <w:r w:rsidRPr="004E4DF5">
              <w:rPr>
                <w:rFonts w:hint="eastAsia"/>
                <w:color w:val="000000"/>
                <w:sz w:val="20"/>
                <w:szCs w:val="20"/>
              </w:rPr>
              <w:t>Lin, Yu-Min</w:t>
            </w:r>
          </w:p>
        </w:tc>
        <w:tc>
          <w:tcPr>
            <w:tcW w:w="2855" w:type="dxa"/>
            <w:vAlign w:val="center"/>
          </w:tcPr>
          <w:p w14:paraId="23C8EDE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Ruey</w:t>
            </w:r>
            <w:proofErr w:type="spellEnd"/>
            <w:r w:rsidRPr="004E4DF5">
              <w:rPr>
                <w:rFonts w:hint="eastAsia"/>
                <w:color w:val="000000"/>
                <w:sz w:val="20"/>
                <w:szCs w:val="20"/>
                <w:lang w:eastAsia="zh-TW"/>
              </w:rPr>
              <w:t>-Hwa (</w:t>
            </w:r>
            <w:r w:rsidRPr="004E4DF5">
              <w:rPr>
                <w:rFonts w:hint="eastAsia"/>
                <w:color w:val="000000"/>
                <w:sz w:val="20"/>
                <w:szCs w:val="20"/>
                <w:lang w:eastAsia="zh-TW"/>
              </w:rPr>
              <w:t>陳瑞華</w:t>
            </w:r>
            <w:r w:rsidRPr="004E4DF5">
              <w:rPr>
                <w:rFonts w:hint="eastAsia"/>
                <w:color w:val="000000"/>
                <w:sz w:val="20"/>
                <w:szCs w:val="20"/>
                <w:lang w:eastAsia="zh-TW"/>
              </w:rPr>
              <w:t>)</w:t>
            </w:r>
          </w:p>
          <w:p w14:paraId="68F5ED4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生科所</w:t>
            </w:r>
          </w:p>
          <w:p w14:paraId="2F30E1F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Chung, Hsiang-Ching (</w:t>
            </w:r>
            <w:proofErr w:type="gramStart"/>
            <w:r w:rsidRPr="004E4DF5">
              <w:rPr>
                <w:rFonts w:hint="eastAsia"/>
                <w:color w:val="000000"/>
                <w:sz w:val="20"/>
                <w:szCs w:val="20"/>
                <w:lang w:eastAsia="zh-TW"/>
              </w:rPr>
              <w:t>鍾向晴</w:t>
            </w:r>
            <w:proofErr w:type="gramEnd"/>
            <w:r w:rsidRPr="004E4DF5">
              <w:rPr>
                <w:rFonts w:hint="eastAsia"/>
                <w:color w:val="000000"/>
                <w:sz w:val="20"/>
                <w:szCs w:val="20"/>
                <w:lang w:eastAsia="zh-TW"/>
              </w:rPr>
              <w:t xml:space="preserve">) </w:t>
            </w:r>
            <w:r w:rsidRPr="004E4DF5">
              <w:rPr>
                <w:rFonts w:hint="eastAsia"/>
                <w:color w:val="000000"/>
                <w:sz w:val="20"/>
                <w:szCs w:val="20"/>
                <w:lang w:eastAsia="zh-TW"/>
              </w:rPr>
              <w:t>生科所</w:t>
            </w:r>
          </w:p>
          <w:p w14:paraId="3C17022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Huang, John (</w:t>
            </w:r>
            <w:r w:rsidRPr="004E4DF5">
              <w:rPr>
                <w:rFonts w:hint="eastAsia"/>
                <w:color w:val="000000"/>
                <w:sz w:val="20"/>
                <w:szCs w:val="20"/>
                <w:lang w:eastAsia="zh-TW"/>
              </w:rPr>
              <w:t>黃約翰</w:t>
            </w:r>
            <w:r w:rsidRPr="004E4DF5">
              <w:rPr>
                <w:rFonts w:hint="eastAsia"/>
                <w:color w:val="000000"/>
                <w:sz w:val="20"/>
                <w:szCs w:val="20"/>
                <w:lang w:eastAsia="zh-TW"/>
              </w:rPr>
              <w:t>)</w:t>
            </w:r>
          </w:p>
          <w:p w14:paraId="0B70AF4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附設醫院外科部</w:t>
            </w:r>
          </w:p>
          <w:p w14:paraId="5157A4D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Liang, </w:t>
            </w:r>
            <w:proofErr w:type="spellStart"/>
            <w:r w:rsidRPr="004E4DF5">
              <w:rPr>
                <w:rFonts w:hint="eastAsia"/>
                <w:color w:val="000000"/>
                <w:sz w:val="20"/>
                <w:szCs w:val="20"/>
                <w:lang w:eastAsia="zh-TW"/>
              </w:rPr>
              <w:t>Jin</w:t>
            </w:r>
            <w:proofErr w:type="spellEnd"/>
            <w:r w:rsidRPr="004E4DF5">
              <w:rPr>
                <w:rFonts w:hint="eastAsia"/>
                <w:color w:val="000000"/>
                <w:sz w:val="20"/>
                <w:szCs w:val="20"/>
                <w:lang w:eastAsia="zh-TW"/>
              </w:rPr>
              <w:t>-Tung (</w:t>
            </w:r>
            <w:r w:rsidRPr="004E4DF5">
              <w:rPr>
                <w:rFonts w:hint="eastAsia"/>
                <w:color w:val="000000"/>
                <w:sz w:val="20"/>
                <w:szCs w:val="20"/>
                <w:lang w:eastAsia="zh-TW"/>
              </w:rPr>
              <w:t>梁金銅</w:t>
            </w:r>
            <w:r w:rsidRPr="004E4DF5">
              <w:rPr>
                <w:rFonts w:hint="eastAsia"/>
                <w:color w:val="000000"/>
                <w:sz w:val="20"/>
                <w:szCs w:val="20"/>
                <w:lang w:eastAsia="zh-TW"/>
              </w:rPr>
              <w:t>)</w:t>
            </w:r>
          </w:p>
          <w:p w14:paraId="380EA09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附設醫院外科部</w:t>
            </w:r>
          </w:p>
          <w:p w14:paraId="0B35BA9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Ching-Jung (</w:t>
            </w:r>
            <w:r w:rsidRPr="004E4DF5">
              <w:rPr>
                <w:rFonts w:hint="eastAsia"/>
                <w:color w:val="000000"/>
                <w:sz w:val="20"/>
                <w:szCs w:val="20"/>
                <w:lang w:eastAsia="zh-TW"/>
              </w:rPr>
              <w:t>林靖容</w:t>
            </w:r>
            <w:r w:rsidRPr="004E4DF5">
              <w:rPr>
                <w:rFonts w:hint="eastAsia"/>
                <w:color w:val="000000"/>
                <w:sz w:val="20"/>
                <w:szCs w:val="20"/>
                <w:lang w:eastAsia="zh-TW"/>
              </w:rPr>
              <w:t>)</w:t>
            </w:r>
          </w:p>
          <w:p w14:paraId="7041BB1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生科所</w:t>
            </w:r>
          </w:p>
          <w:p w14:paraId="5453C383" w14:textId="2743D4A6" w:rsidR="000A2BD7" w:rsidRPr="004E4DF5" w:rsidRDefault="000A2BD7" w:rsidP="000A2BD7">
            <w:pPr>
              <w:jc w:val="center"/>
              <w:rPr>
                <w:sz w:val="20"/>
                <w:szCs w:val="20"/>
                <w:lang w:eastAsia="zh-TW"/>
              </w:rPr>
            </w:pPr>
            <w:r w:rsidRPr="004E4DF5">
              <w:rPr>
                <w:rFonts w:hint="eastAsia"/>
                <w:color w:val="000000"/>
                <w:sz w:val="20"/>
                <w:szCs w:val="20"/>
                <w:lang w:eastAsia="zh-TW"/>
              </w:rPr>
              <w:t>Lin, Yu-Min (</w:t>
            </w:r>
            <w:r w:rsidRPr="004E4DF5">
              <w:rPr>
                <w:rFonts w:hint="eastAsia"/>
                <w:color w:val="000000"/>
                <w:sz w:val="20"/>
                <w:szCs w:val="20"/>
                <w:lang w:eastAsia="zh-TW"/>
              </w:rPr>
              <w:t>林裕敏</w:t>
            </w:r>
            <w:r w:rsidRPr="004E4DF5">
              <w:rPr>
                <w:rFonts w:hint="eastAsia"/>
                <w:color w:val="000000"/>
                <w:sz w:val="20"/>
                <w:szCs w:val="20"/>
                <w:lang w:eastAsia="zh-TW"/>
              </w:rPr>
              <w:t xml:space="preserve">) </w:t>
            </w:r>
            <w:r w:rsidRPr="004E4DF5">
              <w:rPr>
                <w:rFonts w:hint="eastAsia"/>
                <w:color w:val="000000"/>
                <w:sz w:val="20"/>
                <w:szCs w:val="20"/>
                <w:lang w:eastAsia="zh-TW"/>
              </w:rPr>
              <w:t>生科所</w:t>
            </w:r>
          </w:p>
        </w:tc>
        <w:tc>
          <w:tcPr>
            <w:tcW w:w="2147" w:type="dxa"/>
            <w:vAlign w:val="center"/>
          </w:tcPr>
          <w:p w14:paraId="2C8053C7" w14:textId="5B225008" w:rsidR="000A2BD7" w:rsidRPr="004E4DF5" w:rsidRDefault="000A2BD7" w:rsidP="000A2BD7">
            <w:pPr>
              <w:jc w:val="center"/>
              <w:rPr>
                <w:sz w:val="20"/>
                <w:szCs w:val="20"/>
              </w:rPr>
            </w:pPr>
            <w:r w:rsidRPr="004E4DF5">
              <w:rPr>
                <w:rFonts w:hint="eastAsia"/>
                <w:color w:val="000000"/>
                <w:sz w:val="20"/>
                <w:szCs w:val="20"/>
              </w:rPr>
              <w:t>Cancer Research</w:t>
            </w:r>
          </w:p>
        </w:tc>
        <w:tc>
          <w:tcPr>
            <w:tcW w:w="1068" w:type="dxa"/>
            <w:vAlign w:val="center"/>
          </w:tcPr>
          <w:p w14:paraId="521AD54E" w14:textId="18F292B7" w:rsidR="000A2BD7" w:rsidRPr="004E4DF5" w:rsidRDefault="000A2BD7" w:rsidP="000A2BD7">
            <w:pPr>
              <w:jc w:val="center"/>
              <w:rPr>
                <w:sz w:val="20"/>
                <w:szCs w:val="20"/>
              </w:rPr>
            </w:pPr>
            <w:r w:rsidRPr="004E4DF5">
              <w:rPr>
                <w:rFonts w:hint="eastAsia"/>
                <w:color w:val="000000"/>
                <w:sz w:val="20"/>
                <w:szCs w:val="20"/>
              </w:rPr>
              <w:t>2012</w:t>
            </w:r>
          </w:p>
        </w:tc>
        <w:tc>
          <w:tcPr>
            <w:tcW w:w="1673" w:type="dxa"/>
            <w:vAlign w:val="center"/>
          </w:tcPr>
          <w:p w14:paraId="6A75ED45" w14:textId="09E2138E" w:rsidR="000A2BD7" w:rsidRPr="004E4DF5" w:rsidRDefault="000A2BD7" w:rsidP="000A2BD7">
            <w:pPr>
              <w:jc w:val="center"/>
              <w:rPr>
                <w:sz w:val="20"/>
                <w:szCs w:val="20"/>
              </w:rPr>
            </w:pPr>
            <w:r w:rsidRPr="004E4DF5">
              <w:rPr>
                <w:rFonts w:hint="eastAsia"/>
                <w:color w:val="000000"/>
                <w:sz w:val="20"/>
                <w:szCs w:val="20"/>
              </w:rPr>
              <w:t>72 (14): 3631-3641 JUL 15</w:t>
            </w:r>
          </w:p>
        </w:tc>
        <w:tc>
          <w:tcPr>
            <w:tcW w:w="896" w:type="dxa"/>
            <w:tcBorders>
              <w:right w:val="thinThickSmallGap" w:sz="20" w:space="0" w:color="auto"/>
            </w:tcBorders>
            <w:vAlign w:val="center"/>
          </w:tcPr>
          <w:p w14:paraId="491C6B66" w14:textId="5ADABE58" w:rsidR="000A2BD7" w:rsidRPr="004E4DF5" w:rsidRDefault="000A2BD7" w:rsidP="000A2BD7">
            <w:pPr>
              <w:jc w:val="center"/>
              <w:rPr>
                <w:sz w:val="20"/>
                <w:szCs w:val="20"/>
              </w:rPr>
            </w:pPr>
            <w:r w:rsidRPr="004E4DF5">
              <w:rPr>
                <w:rFonts w:hint="eastAsia"/>
                <w:color w:val="000000"/>
                <w:sz w:val="20"/>
                <w:szCs w:val="20"/>
              </w:rPr>
              <w:t>236</w:t>
            </w:r>
          </w:p>
        </w:tc>
      </w:tr>
      <w:tr w:rsidR="000A2BD7" w:rsidRPr="004E4DF5" w14:paraId="4E13A6A1" w14:textId="77777777" w:rsidTr="000A2BD7">
        <w:tc>
          <w:tcPr>
            <w:tcW w:w="800" w:type="dxa"/>
            <w:tcBorders>
              <w:left w:val="thinThickSmallGap" w:sz="20" w:space="0" w:color="auto"/>
            </w:tcBorders>
            <w:vAlign w:val="center"/>
          </w:tcPr>
          <w:p w14:paraId="58A5C128" w14:textId="678083EC" w:rsidR="000A2BD7" w:rsidRPr="004E4DF5" w:rsidRDefault="000A2BD7" w:rsidP="000A2BD7">
            <w:pPr>
              <w:jc w:val="center"/>
              <w:rPr>
                <w:sz w:val="20"/>
                <w:szCs w:val="20"/>
              </w:rPr>
            </w:pPr>
            <w:r w:rsidRPr="004E4DF5">
              <w:rPr>
                <w:rFonts w:hint="eastAsia"/>
                <w:color w:val="000000"/>
                <w:sz w:val="20"/>
                <w:szCs w:val="20"/>
              </w:rPr>
              <w:t>210</w:t>
            </w:r>
          </w:p>
        </w:tc>
        <w:tc>
          <w:tcPr>
            <w:tcW w:w="4233" w:type="dxa"/>
            <w:vAlign w:val="center"/>
          </w:tcPr>
          <w:p w14:paraId="69EFF7C4" w14:textId="05B3ABF9" w:rsidR="000A2BD7" w:rsidRPr="004E4DF5" w:rsidRDefault="000A2BD7" w:rsidP="000A2BD7">
            <w:pPr>
              <w:jc w:val="center"/>
              <w:rPr>
                <w:sz w:val="20"/>
                <w:szCs w:val="20"/>
              </w:rPr>
            </w:pPr>
            <w:r w:rsidRPr="004E4DF5">
              <w:rPr>
                <w:rFonts w:hint="eastAsia"/>
                <w:color w:val="000000"/>
                <w:sz w:val="20"/>
                <w:szCs w:val="20"/>
              </w:rPr>
              <w:t xml:space="preserve">Adjuvant Lapatinib </w:t>
            </w:r>
            <w:proofErr w:type="gramStart"/>
            <w:r w:rsidRPr="004E4DF5">
              <w:rPr>
                <w:rFonts w:hint="eastAsia"/>
                <w:color w:val="000000"/>
                <w:sz w:val="20"/>
                <w:szCs w:val="20"/>
              </w:rPr>
              <w:t>And</w:t>
            </w:r>
            <w:proofErr w:type="gramEnd"/>
            <w:r w:rsidRPr="004E4DF5">
              <w:rPr>
                <w:rFonts w:hint="eastAsia"/>
                <w:color w:val="000000"/>
                <w:sz w:val="20"/>
                <w:szCs w:val="20"/>
              </w:rPr>
              <w:t xml:space="preserve"> Trastuzumab For Early Human Epidermal Growth Factor Receptor 2-</w:t>
            </w:r>
            <w:r w:rsidRPr="004E4DF5">
              <w:rPr>
                <w:rFonts w:hint="eastAsia"/>
                <w:color w:val="000000"/>
                <w:sz w:val="20"/>
                <w:szCs w:val="20"/>
              </w:rPr>
              <w:lastRenderedPageBreak/>
              <w:t xml:space="preserve">Positive Breast Cancer: Results From The Randomized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Adjuvant Lapatinib </w:t>
            </w:r>
            <w:proofErr w:type="spellStart"/>
            <w:r w:rsidRPr="004E4DF5">
              <w:rPr>
                <w:rFonts w:hint="eastAsia"/>
                <w:color w:val="000000"/>
                <w:sz w:val="20"/>
                <w:szCs w:val="20"/>
              </w:rPr>
              <w:t>And/Or</w:t>
            </w:r>
            <w:proofErr w:type="spellEnd"/>
            <w:r w:rsidRPr="004E4DF5">
              <w:rPr>
                <w:rFonts w:hint="eastAsia"/>
                <w:color w:val="000000"/>
                <w:sz w:val="20"/>
                <w:szCs w:val="20"/>
              </w:rPr>
              <w:t xml:space="preserve"> Trastuzumab Treatment Optimization Trial</w:t>
            </w:r>
          </w:p>
        </w:tc>
        <w:tc>
          <w:tcPr>
            <w:tcW w:w="2078" w:type="dxa"/>
            <w:vAlign w:val="center"/>
          </w:tcPr>
          <w:p w14:paraId="36010B0C" w14:textId="1F79A157" w:rsidR="000A2BD7" w:rsidRPr="004E4DF5" w:rsidRDefault="000A2BD7" w:rsidP="000A2BD7">
            <w:pPr>
              <w:jc w:val="center"/>
              <w:rPr>
                <w:sz w:val="20"/>
                <w:szCs w:val="20"/>
              </w:rPr>
            </w:pPr>
            <w:r w:rsidRPr="004E4DF5">
              <w:rPr>
                <w:rFonts w:hint="eastAsia"/>
                <w:color w:val="000000"/>
                <w:sz w:val="20"/>
                <w:szCs w:val="20"/>
              </w:rPr>
              <w:lastRenderedPageBreak/>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w:t>
            </w:r>
          </w:p>
        </w:tc>
        <w:tc>
          <w:tcPr>
            <w:tcW w:w="2855" w:type="dxa"/>
            <w:vAlign w:val="center"/>
          </w:tcPr>
          <w:p w14:paraId="611193F7" w14:textId="694C6CD9"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 (</w:t>
            </w:r>
            <w:proofErr w:type="spellStart"/>
            <w:r w:rsidRPr="004E4DF5">
              <w:rPr>
                <w:rFonts w:hint="eastAsia"/>
                <w:color w:val="000000"/>
                <w:sz w:val="20"/>
                <w:szCs w:val="20"/>
              </w:rPr>
              <w:t>黃俊升</w:t>
            </w:r>
            <w:proofErr w:type="spellEnd"/>
            <w:r w:rsidRPr="004E4DF5">
              <w:rPr>
                <w:rFonts w:hint="eastAsia"/>
                <w:color w:val="000000"/>
                <w:sz w:val="20"/>
                <w:szCs w:val="20"/>
              </w:rPr>
              <w:t xml:space="preserve">) </w:t>
            </w:r>
            <w:proofErr w:type="spellStart"/>
            <w:r w:rsidRPr="004E4DF5">
              <w:rPr>
                <w:rFonts w:hint="eastAsia"/>
                <w:color w:val="000000"/>
                <w:sz w:val="20"/>
                <w:szCs w:val="20"/>
              </w:rPr>
              <w:lastRenderedPageBreak/>
              <w:t>附設醫院</w:t>
            </w:r>
            <w:proofErr w:type="spellEnd"/>
          </w:p>
        </w:tc>
        <w:tc>
          <w:tcPr>
            <w:tcW w:w="2147" w:type="dxa"/>
            <w:vAlign w:val="center"/>
          </w:tcPr>
          <w:p w14:paraId="7A6644F1" w14:textId="655DB29E" w:rsidR="000A2BD7" w:rsidRPr="004E4DF5" w:rsidRDefault="000A2BD7" w:rsidP="000A2BD7">
            <w:pPr>
              <w:jc w:val="center"/>
              <w:rPr>
                <w:sz w:val="20"/>
                <w:szCs w:val="20"/>
              </w:rPr>
            </w:pPr>
            <w:r w:rsidRPr="004E4DF5">
              <w:rPr>
                <w:rFonts w:hint="eastAsia"/>
                <w:color w:val="000000"/>
                <w:sz w:val="20"/>
                <w:szCs w:val="20"/>
              </w:rPr>
              <w:lastRenderedPageBreak/>
              <w:t>Journal Of Clinical Oncology</w:t>
            </w:r>
          </w:p>
        </w:tc>
        <w:tc>
          <w:tcPr>
            <w:tcW w:w="1068" w:type="dxa"/>
            <w:vAlign w:val="center"/>
          </w:tcPr>
          <w:p w14:paraId="406FC611" w14:textId="76E3A5DC"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1B0E3F0A" w14:textId="51B50749" w:rsidR="000A2BD7" w:rsidRPr="004E4DF5" w:rsidRDefault="000A2BD7" w:rsidP="000A2BD7">
            <w:pPr>
              <w:jc w:val="center"/>
              <w:rPr>
                <w:sz w:val="20"/>
                <w:szCs w:val="20"/>
              </w:rPr>
            </w:pPr>
            <w:r w:rsidRPr="004E4DF5">
              <w:rPr>
                <w:rFonts w:hint="eastAsia"/>
                <w:color w:val="000000"/>
                <w:sz w:val="20"/>
                <w:szCs w:val="20"/>
              </w:rPr>
              <w:t>34 (10): 1034-+ APR 1</w:t>
            </w:r>
          </w:p>
        </w:tc>
        <w:tc>
          <w:tcPr>
            <w:tcW w:w="896" w:type="dxa"/>
            <w:tcBorders>
              <w:right w:val="thinThickSmallGap" w:sz="20" w:space="0" w:color="auto"/>
            </w:tcBorders>
            <w:vAlign w:val="center"/>
          </w:tcPr>
          <w:p w14:paraId="0C951357" w14:textId="027B4B6A" w:rsidR="000A2BD7" w:rsidRPr="004E4DF5" w:rsidRDefault="000A2BD7" w:rsidP="000A2BD7">
            <w:pPr>
              <w:jc w:val="center"/>
              <w:rPr>
                <w:sz w:val="20"/>
                <w:szCs w:val="20"/>
              </w:rPr>
            </w:pPr>
            <w:r w:rsidRPr="004E4DF5">
              <w:rPr>
                <w:rFonts w:hint="eastAsia"/>
                <w:color w:val="000000"/>
                <w:sz w:val="20"/>
                <w:szCs w:val="20"/>
              </w:rPr>
              <w:t>233</w:t>
            </w:r>
          </w:p>
        </w:tc>
      </w:tr>
      <w:tr w:rsidR="000A2BD7" w:rsidRPr="004E4DF5" w14:paraId="03FA1319" w14:textId="77777777" w:rsidTr="000A2BD7">
        <w:tc>
          <w:tcPr>
            <w:tcW w:w="800" w:type="dxa"/>
            <w:tcBorders>
              <w:left w:val="thinThickSmallGap" w:sz="20" w:space="0" w:color="auto"/>
            </w:tcBorders>
            <w:vAlign w:val="center"/>
          </w:tcPr>
          <w:p w14:paraId="62EC46E7" w14:textId="21A0308F" w:rsidR="000A2BD7" w:rsidRPr="004E4DF5" w:rsidRDefault="000A2BD7" w:rsidP="000A2BD7">
            <w:pPr>
              <w:jc w:val="center"/>
              <w:rPr>
                <w:sz w:val="20"/>
                <w:szCs w:val="20"/>
              </w:rPr>
            </w:pPr>
            <w:r w:rsidRPr="004E4DF5">
              <w:rPr>
                <w:rFonts w:hint="eastAsia"/>
                <w:color w:val="000000"/>
                <w:sz w:val="20"/>
                <w:szCs w:val="20"/>
              </w:rPr>
              <w:t>211</w:t>
            </w:r>
          </w:p>
        </w:tc>
        <w:tc>
          <w:tcPr>
            <w:tcW w:w="4233" w:type="dxa"/>
            <w:vAlign w:val="center"/>
          </w:tcPr>
          <w:p w14:paraId="1D68F2A6" w14:textId="03DDBA69" w:rsidR="000A2BD7" w:rsidRPr="004E4DF5" w:rsidRDefault="000A2BD7" w:rsidP="000A2BD7">
            <w:pPr>
              <w:jc w:val="center"/>
              <w:rPr>
                <w:sz w:val="20"/>
                <w:szCs w:val="20"/>
              </w:rPr>
            </w:pPr>
            <w:r w:rsidRPr="004E4DF5">
              <w:rPr>
                <w:rFonts w:hint="eastAsia"/>
                <w:color w:val="000000"/>
                <w:sz w:val="20"/>
                <w:szCs w:val="20"/>
              </w:rPr>
              <w:t xml:space="preserve">Efficacy, Safety, And Tolerability </w:t>
            </w:r>
            <w:proofErr w:type="gramStart"/>
            <w:r w:rsidRPr="004E4DF5">
              <w:rPr>
                <w:rFonts w:hint="eastAsia"/>
                <w:color w:val="000000"/>
                <w:sz w:val="20"/>
                <w:szCs w:val="20"/>
              </w:rPr>
              <w:t>Of</w:t>
            </w:r>
            <w:proofErr w:type="gramEnd"/>
            <w:r w:rsidRPr="004E4DF5">
              <w:rPr>
                <w:rFonts w:hint="eastAsia"/>
                <w:color w:val="000000"/>
                <w:sz w:val="20"/>
                <w:szCs w:val="20"/>
              </w:rPr>
              <w:t xml:space="preserve"> Dolutegravir-</w:t>
            </w:r>
            <w:proofErr w:type="spellStart"/>
            <w:r w:rsidRPr="004E4DF5">
              <w:rPr>
                <w:rFonts w:hint="eastAsia"/>
                <w:color w:val="000000"/>
                <w:sz w:val="20"/>
                <w:szCs w:val="20"/>
              </w:rPr>
              <w:t>Rilpivirine</w:t>
            </w:r>
            <w:proofErr w:type="spellEnd"/>
            <w:r w:rsidRPr="004E4DF5">
              <w:rPr>
                <w:rFonts w:hint="eastAsia"/>
                <w:color w:val="000000"/>
                <w:sz w:val="20"/>
                <w:szCs w:val="20"/>
              </w:rPr>
              <w:t xml:space="preserve"> For The Maintenance Of Virological Suppression In Adults With Hiv-1: Phase 3, </w:t>
            </w:r>
            <w:proofErr w:type="spellStart"/>
            <w:r w:rsidRPr="004E4DF5">
              <w:rPr>
                <w:rFonts w:hint="eastAsia"/>
                <w:color w:val="000000"/>
                <w:sz w:val="20"/>
                <w:szCs w:val="20"/>
              </w:rPr>
              <w:t>Randomised</w:t>
            </w:r>
            <w:proofErr w:type="spellEnd"/>
            <w:r w:rsidRPr="004E4DF5">
              <w:rPr>
                <w:rFonts w:hint="eastAsia"/>
                <w:color w:val="000000"/>
                <w:sz w:val="20"/>
                <w:szCs w:val="20"/>
              </w:rPr>
              <w:t>, Non-Inferiority Sword-1 And Sword-2 Studies</w:t>
            </w:r>
          </w:p>
        </w:tc>
        <w:tc>
          <w:tcPr>
            <w:tcW w:w="2078" w:type="dxa"/>
            <w:vAlign w:val="center"/>
          </w:tcPr>
          <w:p w14:paraId="5E317EE7" w14:textId="2B81E349" w:rsidR="000A2BD7" w:rsidRPr="004E4DF5" w:rsidRDefault="000A2BD7" w:rsidP="000A2BD7">
            <w:pPr>
              <w:jc w:val="center"/>
              <w:rPr>
                <w:sz w:val="20"/>
                <w:szCs w:val="20"/>
              </w:rPr>
            </w:pPr>
            <w:r w:rsidRPr="004E4DF5">
              <w:rPr>
                <w:rFonts w:hint="eastAsia"/>
                <w:color w:val="000000"/>
                <w:sz w:val="20"/>
                <w:szCs w:val="20"/>
              </w:rPr>
              <w:t>Hung, Chien-Ching</w:t>
            </w:r>
          </w:p>
        </w:tc>
        <w:tc>
          <w:tcPr>
            <w:tcW w:w="2855" w:type="dxa"/>
            <w:vAlign w:val="center"/>
          </w:tcPr>
          <w:p w14:paraId="7028337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Hung, Chien-Ching (</w:t>
            </w:r>
            <w:proofErr w:type="spellStart"/>
            <w:r w:rsidRPr="004E4DF5">
              <w:rPr>
                <w:rFonts w:hint="eastAsia"/>
                <w:color w:val="000000"/>
                <w:sz w:val="20"/>
                <w:szCs w:val="20"/>
              </w:rPr>
              <w:t>洪健清</w:t>
            </w:r>
            <w:proofErr w:type="spellEnd"/>
            <w:r w:rsidRPr="004E4DF5">
              <w:rPr>
                <w:rFonts w:hint="eastAsia"/>
                <w:color w:val="000000"/>
                <w:sz w:val="20"/>
                <w:szCs w:val="20"/>
              </w:rPr>
              <w:t>)</w:t>
            </w:r>
          </w:p>
          <w:p w14:paraId="2BDE5164" w14:textId="24B2886B"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附設醫院內科部</w:t>
            </w:r>
            <w:proofErr w:type="spellEnd"/>
          </w:p>
        </w:tc>
        <w:tc>
          <w:tcPr>
            <w:tcW w:w="2147" w:type="dxa"/>
            <w:vAlign w:val="center"/>
          </w:tcPr>
          <w:p w14:paraId="0AE52B45" w14:textId="6A0AD6F7"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14B9A38D" w14:textId="540BCDFB"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30C41584" w14:textId="20C6A68F" w:rsidR="000A2BD7" w:rsidRPr="004E4DF5" w:rsidRDefault="000A2BD7" w:rsidP="000A2BD7">
            <w:pPr>
              <w:jc w:val="center"/>
              <w:rPr>
                <w:sz w:val="20"/>
                <w:szCs w:val="20"/>
              </w:rPr>
            </w:pPr>
            <w:r w:rsidRPr="004E4DF5">
              <w:rPr>
                <w:rFonts w:hint="eastAsia"/>
                <w:color w:val="000000"/>
                <w:sz w:val="20"/>
                <w:szCs w:val="20"/>
              </w:rPr>
              <w:t>391 (10123): 839-849 MAR 3</w:t>
            </w:r>
          </w:p>
        </w:tc>
        <w:tc>
          <w:tcPr>
            <w:tcW w:w="896" w:type="dxa"/>
            <w:tcBorders>
              <w:right w:val="thinThickSmallGap" w:sz="20" w:space="0" w:color="auto"/>
            </w:tcBorders>
            <w:vAlign w:val="center"/>
          </w:tcPr>
          <w:p w14:paraId="6D7A32C1" w14:textId="4B30BDBF" w:rsidR="000A2BD7" w:rsidRPr="004E4DF5" w:rsidRDefault="000A2BD7" w:rsidP="000A2BD7">
            <w:pPr>
              <w:jc w:val="center"/>
              <w:rPr>
                <w:sz w:val="20"/>
                <w:szCs w:val="20"/>
              </w:rPr>
            </w:pPr>
            <w:r w:rsidRPr="004E4DF5">
              <w:rPr>
                <w:rFonts w:hint="eastAsia"/>
                <w:color w:val="000000"/>
                <w:sz w:val="20"/>
                <w:szCs w:val="20"/>
              </w:rPr>
              <w:t>229</w:t>
            </w:r>
          </w:p>
        </w:tc>
      </w:tr>
      <w:tr w:rsidR="000A2BD7" w:rsidRPr="004E4DF5" w14:paraId="551749FC" w14:textId="77777777" w:rsidTr="000A2BD7">
        <w:tc>
          <w:tcPr>
            <w:tcW w:w="800" w:type="dxa"/>
            <w:tcBorders>
              <w:left w:val="thinThickSmallGap" w:sz="20" w:space="0" w:color="auto"/>
            </w:tcBorders>
            <w:vAlign w:val="center"/>
          </w:tcPr>
          <w:p w14:paraId="2BBB58A9" w14:textId="274BEF5E" w:rsidR="000A2BD7" w:rsidRPr="004E4DF5" w:rsidRDefault="000A2BD7" w:rsidP="000A2BD7">
            <w:pPr>
              <w:jc w:val="center"/>
              <w:rPr>
                <w:sz w:val="20"/>
                <w:szCs w:val="20"/>
              </w:rPr>
            </w:pPr>
            <w:r w:rsidRPr="004E4DF5">
              <w:rPr>
                <w:rFonts w:hint="eastAsia"/>
                <w:color w:val="000000"/>
                <w:sz w:val="20"/>
                <w:szCs w:val="20"/>
              </w:rPr>
              <w:t>212</w:t>
            </w:r>
          </w:p>
        </w:tc>
        <w:tc>
          <w:tcPr>
            <w:tcW w:w="4233" w:type="dxa"/>
            <w:vAlign w:val="center"/>
          </w:tcPr>
          <w:p w14:paraId="4D45162C" w14:textId="2B681989" w:rsidR="000A2BD7" w:rsidRPr="004E4DF5" w:rsidRDefault="000A2BD7" w:rsidP="000A2BD7">
            <w:pPr>
              <w:jc w:val="center"/>
              <w:rPr>
                <w:sz w:val="20"/>
                <w:szCs w:val="20"/>
              </w:rPr>
            </w:pPr>
            <w:r w:rsidRPr="004E4DF5">
              <w:rPr>
                <w:rFonts w:hint="eastAsia"/>
                <w:color w:val="000000"/>
                <w:sz w:val="20"/>
                <w:szCs w:val="20"/>
              </w:rPr>
              <w:t xml:space="preserve">Nutrition And Physical Activity </w:t>
            </w:r>
            <w:proofErr w:type="gramStart"/>
            <w:r w:rsidRPr="004E4DF5">
              <w:rPr>
                <w:rFonts w:hint="eastAsia"/>
                <w:color w:val="000000"/>
                <w:sz w:val="20"/>
                <w:szCs w:val="20"/>
              </w:rPr>
              <w:t>In</w:t>
            </w:r>
            <w:proofErr w:type="gramEnd"/>
            <w:r w:rsidRPr="004E4DF5">
              <w:rPr>
                <w:rFonts w:hint="eastAsia"/>
                <w:color w:val="000000"/>
                <w:sz w:val="20"/>
                <w:szCs w:val="20"/>
              </w:rPr>
              <w:t xml:space="preserve"> The Prevention And Treatment Of Sarcopenia: Systematic Review</w:t>
            </w:r>
          </w:p>
        </w:tc>
        <w:tc>
          <w:tcPr>
            <w:tcW w:w="2078" w:type="dxa"/>
            <w:vAlign w:val="center"/>
          </w:tcPr>
          <w:p w14:paraId="6E707A76" w14:textId="00009A2D" w:rsidR="000A2BD7" w:rsidRPr="004E4DF5" w:rsidRDefault="000A2BD7" w:rsidP="000A2BD7">
            <w:pPr>
              <w:jc w:val="center"/>
              <w:rPr>
                <w:sz w:val="20"/>
                <w:szCs w:val="20"/>
              </w:rPr>
            </w:pPr>
            <w:r w:rsidRPr="004E4DF5">
              <w:rPr>
                <w:rFonts w:hint="eastAsia"/>
                <w:color w:val="000000"/>
                <w:sz w:val="20"/>
                <w:szCs w:val="20"/>
              </w:rPr>
              <w:t>Chan, D. C.</w:t>
            </w:r>
          </w:p>
        </w:tc>
        <w:tc>
          <w:tcPr>
            <w:tcW w:w="2855" w:type="dxa"/>
            <w:vAlign w:val="center"/>
          </w:tcPr>
          <w:p w14:paraId="672559A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 Ding-Cheng (</w:t>
            </w:r>
            <w:proofErr w:type="spellStart"/>
            <w:r w:rsidRPr="004E4DF5">
              <w:rPr>
                <w:rFonts w:hint="eastAsia"/>
                <w:color w:val="000000"/>
                <w:sz w:val="20"/>
                <w:szCs w:val="20"/>
              </w:rPr>
              <w:t>詹鼎正</w:t>
            </w:r>
            <w:proofErr w:type="spellEnd"/>
            <w:r w:rsidRPr="004E4DF5">
              <w:rPr>
                <w:rFonts w:hint="eastAsia"/>
                <w:color w:val="000000"/>
                <w:sz w:val="20"/>
                <w:szCs w:val="20"/>
              </w:rPr>
              <w:t>)</w:t>
            </w:r>
          </w:p>
          <w:p w14:paraId="6C16F0F5" w14:textId="514BE1E1"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竹東分院</w:t>
            </w:r>
            <w:proofErr w:type="spellEnd"/>
            <w:r w:rsidRPr="004E4DF5">
              <w:rPr>
                <w:rFonts w:hint="eastAsia"/>
                <w:color w:val="000000"/>
                <w:sz w:val="20"/>
                <w:szCs w:val="20"/>
              </w:rPr>
              <w:t>/</w:t>
            </w:r>
            <w:proofErr w:type="spellStart"/>
            <w:r w:rsidRPr="004E4DF5">
              <w:rPr>
                <w:rFonts w:hint="eastAsia"/>
                <w:color w:val="000000"/>
                <w:sz w:val="20"/>
                <w:szCs w:val="20"/>
              </w:rPr>
              <w:t>附設醫院內科部</w:t>
            </w:r>
            <w:proofErr w:type="spellEnd"/>
            <w:r w:rsidRPr="004E4DF5">
              <w:rPr>
                <w:rFonts w:hint="eastAsia"/>
                <w:color w:val="000000"/>
                <w:sz w:val="20"/>
                <w:szCs w:val="20"/>
              </w:rPr>
              <w:t>/</w:t>
            </w:r>
            <w:proofErr w:type="spellStart"/>
            <w:r w:rsidRPr="004E4DF5">
              <w:rPr>
                <w:rFonts w:hint="eastAsia"/>
                <w:color w:val="000000"/>
                <w:sz w:val="20"/>
                <w:szCs w:val="20"/>
              </w:rPr>
              <w:t>附設醫院老年醫學部</w:t>
            </w:r>
            <w:proofErr w:type="spellEnd"/>
          </w:p>
        </w:tc>
        <w:tc>
          <w:tcPr>
            <w:tcW w:w="2147" w:type="dxa"/>
            <w:vAlign w:val="center"/>
          </w:tcPr>
          <w:p w14:paraId="4726DD04" w14:textId="45295EBE" w:rsidR="000A2BD7" w:rsidRPr="004E4DF5" w:rsidRDefault="000A2BD7" w:rsidP="000A2BD7">
            <w:pPr>
              <w:jc w:val="center"/>
              <w:rPr>
                <w:sz w:val="20"/>
                <w:szCs w:val="20"/>
              </w:rPr>
            </w:pPr>
            <w:r w:rsidRPr="004E4DF5">
              <w:rPr>
                <w:rFonts w:hint="eastAsia"/>
                <w:color w:val="000000"/>
                <w:sz w:val="20"/>
                <w:szCs w:val="20"/>
              </w:rPr>
              <w:t>Osteoporosis International</w:t>
            </w:r>
          </w:p>
        </w:tc>
        <w:tc>
          <w:tcPr>
            <w:tcW w:w="1068" w:type="dxa"/>
            <w:vAlign w:val="center"/>
          </w:tcPr>
          <w:p w14:paraId="38F9BF97" w14:textId="13941B1A"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6037D53A" w14:textId="4258E1E8" w:rsidR="000A2BD7" w:rsidRPr="004E4DF5" w:rsidRDefault="000A2BD7" w:rsidP="000A2BD7">
            <w:pPr>
              <w:jc w:val="center"/>
              <w:rPr>
                <w:sz w:val="20"/>
                <w:szCs w:val="20"/>
              </w:rPr>
            </w:pPr>
            <w:r w:rsidRPr="004E4DF5">
              <w:rPr>
                <w:rFonts w:hint="eastAsia"/>
                <w:color w:val="000000"/>
                <w:sz w:val="20"/>
                <w:szCs w:val="20"/>
              </w:rPr>
              <w:t>28 (6): 1817-1833 JUN</w:t>
            </w:r>
          </w:p>
        </w:tc>
        <w:tc>
          <w:tcPr>
            <w:tcW w:w="896" w:type="dxa"/>
            <w:tcBorders>
              <w:right w:val="thinThickSmallGap" w:sz="20" w:space="0" w:color="auto"/>
            </w:tcBorders>
            <w:vAlign w:val="center"/>
          </w:tcPr>
          <w:p w14:paraId="58FBF5F3" w14:textId="22F97773" w:rsidR="000A2BD7" w:rsidRPr="004E4DF5" w:rsidRDefault="000A2BD7" w:rsidP="000A2BD7">
            <w:pPr>
              <w:jc w:val="center"/>
              <w:rPr>
                <w:sz w:val="20"/>
                <w:szCs w:val="20"/>
              </w:rPr>
            </w:pPr>
            <w:r w:rsidRPr="004E4DF5">
              <w:rPr>
                <w:rFonts w:hint="eastAsia"/>
                <w:color w:val="000000"/>
                <w:sz w:val="20"/>
                <w:szCs w:val="20"/>
              </w:rPr>
              <w:t>228</w:t>
            </w:r>
          </w:p>
        </w:tc>
      </w:tr>
      <w:tr w:rsidR="000A2BD7" w:rsidRPr="004E4DF5" w14:paraId="61AD9284" w14:textId="77777777" w:rsidTr="000A2BD7">
        <w:tc>
          <w:tcPr>
            <w:tcW w:w="800" w:type="dxa"/>
            <w:tcBorders>
              <w:left w:val="thinThickSmallGap" w:sz="20" w:space="0" w:color="auto"/>
            </w:tcBorders>
            <w:vAlign w:val="center"/>
          </w:tcPr>
          <w:p w14:paraId="797E3929" w14:textId="57AA51EA" w:rsidR="000A2BD7" w:rsidRPr="004E4DF5" w:rsidRDefault="000A2BD7" w:rsidP="000A2BD7">
            <w:pPr>
              <w:jc w:val="center"/>
              <w:rPr>
                <w:sz w:val="20"/>
                <w:szCs w:val="20"/>
              </w:rPr>
            </w:pPr>
            <w:r w:rsidRPr="004E4DF5">
              <w:rPr>
                <w:rFonts w:hint="eastAsia"/>
                <w:color w:val="000000"/>
                <w:sz w:val="20"/>
                <w:szCs w:val="20"/>
              </w:rPr>
              <w:t>213</w:t>
            </w:r>
          </w:p>
        </w:tc>
        <w:tc>
          <w:tcPr>
            <w:tcW w:w="4233" w:type="dxa"/>
            <w:vAlign w:val="center"/>
          </w:tcPr>
          <w:p w14:paraId="7A63DA52" w14:textId="1BDD5A3A" w:rsidR="000A2BD7" w:rsidRPr="004E4DF5" w:rsidRDefault="000A2BD7" w:rsidP="000A2BD7">
            <w:pPr>
              <w:jc w:val="center"/>
              <w:rPr>
                <w:sz w:val="20"/>
                <w:szCs w:val="20"/>
              </w:rPr>
            </w:pPr>
            <w:r w:rsidRPr="004E4DF5">
              <w:rPr>
                <w:rFonts w:hint="eastAsia"/>
                <w:color w:val="000000"/>
                <w:sz w:val="20"/>
                <w:szCs w:val="20"/>
              </w:rPr>
              <w:t xml:space="preserve">Comparative Safety </w:t>
            </w:r>
            <w:proofErr w:type="gramStart"/>
            <w:r w:rsidRPr="004E4DF5">
              <w:rPr>
                <w:rFonts w:hint="eastAsia"/>
                <w:color w:val="000000"/>
                <w:sz w:val="20"/>
                <w:szCs w:val="20"/>
              </w:rPr>
              <w:t>Of</w:t>
            </w:r>
            <w:proofErr w:type="gramEnd"/>
            <w:r w:rsidRPr="004E4DF5">
              <w:rPr>
                <w:rFonts w:hint="eastAsia"/>
                <w:color w:val="000000"/>
                <w:sz w:val="20"/>
                <w:szCs w:val="20"/>
              </w:rPr>
              <w:t xml:space="preserve"> Immune Checkpoint Inhibitors In Cancer: Systematic Review And Network Meta-Analysis</w:t>
            </w:r>
          </w:p>
        </w:tc>
        <w:tc>
          <w:tcPr>
            <w:tcW w:w="2078" w:type="dxa"/>
            <w:vAlign w:val="center"/>
          </w:tcPr>
          <w:p w14:paraId="63BB6284" w14:textId="14BCDF57" w:rsidR="000A2BD7" w:rsidRPr="004E4DF5" w:rsidRDefault="000A2BD7" w:rsidP="000A2BD7">
            <w:pPr>
              <w:jc w:val="center"/>
              <w:rPr>
                <w:sz w:val="20"/>
                <w:szCs w:val="20"/>
              </w:rPr>
            </w:pPr>
            <w:r w:rsidRPr="004E4DF5">
              <w:rPr>
                <w:rFonts w:hint="eastAsia"/>
                <w:color w:val="000000"/>
                <w:sz w:val="20"/>
                <w:szCs w:val="20"/>
              </w:rPr>
              <w:t xml:space="preserve">Hsu, </w:t>
            </w:r>
            <w:proofErr w:type="spellStart"/>
            <w:r w:rsidRPr="004E4DF5">
              <w:rPr>
                <w:rFonts w:hint="eastAsia"/>
                <w:color w:val="000000"/>
                <w:sz w:val="20"/>
                <w:szCs w:val="20"/>
              </w:rPr>
              <w:t>Chiun</w:t>
            </w:r>
            <w:proofErr w:type="spellEnd"/>
          </w:p>
        </w:tc>
        <w:tc>
          <w:tcPr>
            <w:tcW w:w="2855" w:type="dxa"/>
            <w:vAlign w:val="center"/>
          </w:tcPr>
          <w:p w14:paraId="2243BAE6"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Hsu, </w:t>
            </w:r>
            <w:proofErr w:type="spellStart"/>
            <w:r w:rsidRPr="004E4DF5">
              <w:rPr>
                <w:rFonts w:hint="eastAsia"/>
                <w:color w:val="000000"/>
                <w:sz w:val="20"/>
                <w:szCs w:val="20"/>
                <w:lang w:eastAsia="zh-TW"/>
              </w:rPr>
              <w:t>Chiun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許駿</w:t>
            </w:r>
            <w:r w:rsidRPr="004E4DF5">
              <w:rPr>
                <w:rFonts w:hint="eastAsia"/>
                <w:color w:val="000000"/>
                <w:sz w:val="20"/>
                <w:szCs w:val="20"/>
                <w:lang w:eastAsia="zh-TW"/>
              </w:rPr>
              <w:t>)</w:t>
            </w:r>
          </w:p>
          <w:p w14:paraId="26BF3CFE" w14:textId="1EEDC24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1193AA5A" w14:textId="5251EF5D" w:rsidR="000A2BD7" w:rsidRPr="004E4DF5" w:rsidRDefault="000A2BD7" w:rsidP="000A2BD7">
            <w:pPr>
              <w:jc w:val="center"/>
              <w:rPr>
                <w:sz w:val="20"/>
                <w:szCs w:val="20"/>
              </w:rPr>
            </w:pPr>
            <w:proofErr w:type="spellStart"/>
            <w:r w:rsidRPr="004E4DF5">
              <w:rPr>
                <w:rFonts w:hint="eastAsia"/>
                <w:color w:val="000000"/>
                <w:sz w:val="20"/>
                <w:szCs w:val="20"/>
              </w:rPr>
              <w:t>Bmj</w:t>
            </w:r>
            <w:proofErr w:type="spellEnd"/>
            <w:r w:rsidRPr="004E4DF5">
              <w:rPr>
                <w:rFonts w:hint="eastAsia"/>
                <w:color w:val="000000"/>
                <w:sz w:val="20"/>
                <w:szCs w:val="20"/>
              </w:rPr>
              <w:t>-British Medical Journal</w:t>
            </w:r>
          </w:p>
        </w:tc>
        <w:tc>
          <w:tcPr>
            <w:tcW w:w="1068" w:type="dxa"/>
            <w:vAlign w:val="center"/>
          </w:tcPr>
          <w:p w14:paraId="68FAFC82" w14:textId="6151D734"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FB601CE" w14:textId="45443DD3" w:rsidR="000A2BD7" w:rsidRPr="004E4DF5" w:rsidRDefault="000A2BD7" w:rsidP="000A2BD7">
            <w:pPr>
              <w:jc w:val="center"/>
              <w:rPr>
                <w:sz w:val="20"/>
                <w:szCs w:val="20"/>
              </w:rPr>
            </w:pPr>
            <w:r w:rsidRPr="004E4DF5">
              <w:rPr>
                <w:rFonts w:hint="eastAsia"/>
                <w:color w:val="000000"/>
                <w:sz w:val="20"/>
                <w:szCs w:val="20"/>
              </w:rPr>
              <w:t>363: - NOV 8</w:t>
            </w:r>
          </w:p>
        </w:tc>
        <w:tc>
          <w:tcPr>
            <w:tcW w:w="896" w:type="dxa"/>
            <w:tcBorders>
              <w:right w:val="thinThickSmallGap" w:sz="20" w:space="0" w:color="auto"/>
            </w:tcBorders>
            <w:vAlign w:val="center"/>
          </w:tcPr>
          <w:p w14:paraId="04704256" w14:textId="57D4518D" w:rsidR="000A2BD7" w:rsidRPr="004E4DF5" w:rsidRDefault="000A2BD7" w:rsidP="000A2BD7">
            <w:pPr>
              <w:jc w:val="center"/>
              <w:rPr>
                <w:sz w:val="20"/>
                <w:szCs w:val="20"/>
              </w:rPr>
            </w:pPr>
            <w:r w:rsidRPr="004E4DF5">
              <w:rPr>
                <w:rFonts w:hint="eastAsia"/>
                <w:color w:val="000000"/>
                <w:sz w:val="20"/>
                <w:szCs w:val="20"/>
              </w:rPr>
              <w:t>224</w:t>
            </w:r>
          </w:p>
        </w:tc>
      </w:tr>
      <w:tr w:rsidR="000A2BD7" w:rsidRPr="004E4DF5" w14:paraId="044E69EF" w14:textId="77777777" w:rsidTr="000A2BD7">
        <w:tc>
          <w:tcPr>
            <w:tcW w:w="800" w:type="dxa"/>
            <w:tcBorders>
              <w:left w:val="thinThickSmallGap" w:sz="20" w:space="0" w:color="auto"/>
            </w:tcBorders>
            <w:vAlign w:val="center"/>
          </w:tcPr>
          <w:p w14:paraId="5ADAB169" w14:textId="28F89F28" w:rsidR="000A2BD7" w:rsidRPr="004E4DF5" w:rsidRDefault="000A2BD7" w:rsidP="000A2BD7">
            <w:pPr>
              <w:jc w:val="center"/>
              <w:rPr>
                <w:sz w:val="20"/>
                <w:szCs w:val="20"/>
              </w:rPr>
            </w:pPr>
            <w:r w:rsidRPr="004E4DF5">
              <w:rPr>
                <w:rFonts w:hint="eastAsia"/>
                <w:color w:val="000000"/>
                <w:sz w:val="20"/>
                <w:szCs w:val="20"/>
              </w:rPr>
              <w:t>214</w:t>
            </w:r>
          </w:p>
        </w:tc>
        <w:tc>
          <w:tcPr>
            <w:tcW w:w="4233" w:type="dxa"/>
            <w:vAlign w:val="center"/>
          </w:tcPr>
          <w:p w14:paraId="12D4F2B9" w14:textId="119F169B" w:rsidR="000A2BD7" w:rsidRPr="004E4DF5" w:rsidRDefault="000A2BD7" w:rsidP="000A2BD7">
            <w:pPr>
              <w:jc w:val="center"/>
              <w:rPr>
                <w:sz w:val="20"/>
                <w:szCs w:val="20"/>
              </w:rPr>
            </w:pPr>
            <w:r w:rsidRPr="004E4DF5">
              <w:rPr>
                <w:rFonts w:hint="eastAsia"/>
                <w:color w:val="000000"/>
                <w:sz w:val="20"/>
                <w:szCs w:val="20"/>
              </w:rPr>
              <w:t xml:space="preserve">Empagliflozin And Clinical Outcomes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Type 2 Diabetes Mellitus, Established Cardiovascular Disease, And Chronic Kidney Disease</w:t>
            </w:r>
          </w:p>
        </w:tc>
        <w:tc>
          <w:tcPr>
            <w:tcW w:w="2078" w:type="dxa"/>
            <w:vAlign w:val="center"/>
          </w:tcPr>
          <w:p w14:paraId="0E705410" w14:textId="037A626E" w:rsidR="000A2BD7" w:rsidRPr="004E4DF5" w:rsidRDefault="000A2BD7" w:rsidP="000A2BD7">
            <w:pPr>
              <w:jc w:val="center"/>
              <w:rPr>
                <w:sz w:val="20"/>
                <w:szCs w:val="20"/>
              </w:rPr>
            </w:pPr>
            <w:r w:rsidRPr="004E4DF5">
              <w:rPr>
                <w:rFonts w:hint="eastAsia"/>
                <w:color w:val="000000"/>
                <w:sz w:val="20"/>
                <w:szCs w:val="20"/>
              </w:rPr>
              <w:t>Hwang, J.</w:t>
            </w:r>
          </w:p>
        </w:tc>
        <w:tc>
          <w:tcPr>
            <w:tcW w:w="2855" w:type="dxa"/>
            <w:vAlign w:val="center"/>
          </w:tcPr>
          <w:p w14:paraId="0655ADC7" w14:textId="7F61857E" w:rsidR="000A2BD7" w:rsidRPr="004E4DF5" w:rsidRDefault="000A2BD7" w:rsidP="000A2BD7">
            <w:pPr>
              <w:jc w:val="center"/>
              <w:rPr>
                <w:sz w:val="20"/>
                <w:szCs w:val="20"/>
              </w:rPr>
            </w:pPr>
            <w:r w:rsidRPr="004E4DF5">
              <w:rPr>
                <w:rFonts w:hint="eastAsia"/>
                <w:color w:val="000000"/>
                <w:sz w:val="20"/>
                <w:szCs w:val="20"/>
              </w:rPr>
              <w:t xml:space="preserve">Hwang, J. </w:t>
            </w:r>
            <w:proofErr w:type="spellStart"/>
            <w:r w:rsidRPr="004E4DF5">
              <w:rPr>
                <w:rFonts w:hint="eastAsia"/>
                <w:color w:val="000000"/>
                <w:sz w:val="20"/>
                <w:szCs w:val="20"/>
              </w:rPr>
              <w:t>附設醫院</w:t>
            </w:r>
            <w:proofErr w:type="spellEnd"/>
          </w:p>
        </w:tc>
        <w:tc>
          <w:tcPr>
            <w:tcW w:w="2147" w:type="dxa"/>
            <w:vAlign w:val="center"/>
          </w:tcPr>
          <w:p w14:paraId="1FF8551B" w14:textId="6C15536A" w:rsidR="000A2BD7" w:rsidRPr="004E4DF5" w:rsidRDefault="000A2BD7" w:rsidP="000A2BD7">
            <w:pPr>
              <w:jc w:val="center"/>
              <w:rPr>
                <w:sz w:val="20"/>
                <w:szCs w:val="20"/>
              </w:rPr>
            </w:pPr>
            <w:r w:rsidRPr="004E4DF5">
              <w:rPr>
                <w:rFonts w:hint="eastAsia"/>
                <w:color w:val="000000"/>
                <w:sz w:val="20"/>
                <w:szCs w:val="20"/>
              </w:rPr>
              <w:t>Circulation</w:t>
            </w:r>
          </w:p>
        </w:tc>
        <w:tc>
          <w:tcPr>
            <w:tcW w:w="1068" w:type="dxa"/>
            <w:vAlign w:val="center"/>
          </w:tcPr>
          <w:p w14:paraId="14E5ADED" w14:textId="431560DF"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4A4E0AA7" w14:textId="6C803395" w:rsidR="000A2BD7" w:rsidRPr="004E4DF5" w:rsidRDefault="000A2BD7" w:rsidP="000A2BD7">
            <w:pPr>
              <w:jc w:val="center"/>
              <w:rPr>
                <w:sz w:val="20"/>
                <w:szCs w:val="20"/>
              </w:rPr>
            </w:pPr>
            <w:r w:rsidRPr="004E4DF5">
              <w:rPr>
                <w:rFonts w:hint="eastAsia"/>
                <w:color w:val="000000"/>
                <w:sz w:val="20"/>
                <w:szCs w:val="20"/>
              </w:rPr>
              <w:t>137 (2): 119-129 JAN 9</w:t>
            </w:r>
          </w:p>
        </w:tc>
        <w:tc>
          <w:tcPr>
            <w:tcW w:w="896" w:type="dxa"/>
            <w:tcBorders>
              <w:right w:val="thinThickSmallGap" w:sz="20" w:space="0" w:color="auto"/>
            </w:tcBorders>
            <w:vAlign w:val="center"/>
          </w:tcPr>
          <w:p w14:paraId="2EFB934B" w14:textId="145DAF9A" w:rsidR="000A2BD7" w:rsidRPr="004E4DF5" w:rsidRDefault="000A2BD7" w:rsidP="000A2BD7">
            <w:pPr>
              <w:jc w:val="center"/>
              <w:rPr>
                <w:sz w:val="20"/>
                <w:szCs w:val="20"/>
              </w:rPr>
            </w:pPr>
            <w:r w:rsidRPr="004E4DF5">
              <w:rPr>
                <w:rFonts w:hint="eastAsia"/>
                <w:color w:val="000000"/>
                <w:sz w:val="20"/>
                <w:szCs w:val="20"/>
              </w:rPr>
              <w:t>223</w:t>
            </w:r>
          </w:p>
        </w:tc>
      </w:tr>
      <w:tr w:rsidR="000A2BD7" w:rsidRPr="004E4DF5" w14:paraId="16CB1989" w14:textId="77777777" w:rsidTr="000A2BD7">
        <w:tc>
          <w:tcPr>
            <w:tcW w:w="800" w:type="dxa"/>
            <w:tcBorders>
              <w:left w:val="thinThickSmallGap" w:sz="20" w:space="0" w:color="auto"/>
            </w:tcBorders>
            <w:vAlign w:val="center"/>
          </w:tcPr>
          <w:p w14:paraId="4F42A674" w14:textId="02A0ADCB" w:rsidR="000A2BD7" w:rsidRPr="004E4DF5" w:rsidRDefault="000A2BD7" w:rsidP="000A2BD7">
            <w:pPr>
              <w:jc w:val="center"/>
              <w:rPr>
                <w:sz w:val="20"/>
                <w:szCs w:val="20"/>
              </w:rPr>
            </w:pPr>
            <w:r w:rsidRPr="004E4DF5">
              <w:rPr>
                <w:rFonts w:hint="eastAsia"/>
                <w:color w:val="000000"/>
                <w:sz w:val="20"/>
                <w:szCs w:val="20"/>
              </w:rPr>
              <w:t>215</w:t>
            </w:r>
          </w:p>
        </w:tc>
        <w:tc>
          <w:tcPr>
            <w:tcW w:w="4233" w:type="dxa"/>
            <w:vAlign w:val="center"/>
          </w:tcPr>
          <w:p w14:paraId="4AF8858F" w14:textId="242349E8" w:rsidR="000A2BD7" w:rsidRPr="004E4DF5" w:rsidRDefault="000A2BD7" w:rsidP="000A2BD7">
            <w:pPr>
              <w:jc w:val="center"/>
              <w:rPr>
                <w:sz w:val="20"/>
                <w:szCs w:val="20"/>
              </w:rPr>
            </w:pPr>
            <w:r w:rsidRPr="004E4DF5">
              <w:rPr>
                <w:rFonts w:hint="eastAsia"/>
                <w:color w:val="000000"/>
                <w:sz w:val="20"/>
                <w:szCs w:val="20"/>
              </w:rPr>
              <w:t xml:space="preserve">Drug Candidates </w:t>
            </w:r>
            <w:proofErr w:type="gramStart"/>
            <w:r w:rsidRPr="004E4DF5">
              <w:rPr>
                <w:rFonts w:hint="eastAsia"/>
                <w:color w:val="000000"/>
                <w:sz w:val="20"/>
                <w:szCs w:val="20"/>
              </w:rPr>
              <w:t>In</w:t>
            </w:r>
            <w:proofErr w:type="gramEnd"/>
            <w:r w:rsidRPr="004E4DF5">
              <w:rPr>
                <w:rFonts w:hint="eastAsia"/>
                <w:color w:val="000000"/>
                <w:sz w:val="20"/>
                <w:szCs w:val="20"/>
              </w:rPr>
              <w:t xml:space="preserve"> Clinical Trials For </w:t>
            </w:r>
            <w:proofErr w:type="spellStart"/>
            <w:r w:rsidRPr="004E4DF5">
              <w:rPr>
                <w:rFonts w:hint="eastAsia"/>
                <w:color w:val="000000"/>
                <w:sz w:val="20"/>
                <w:szCs w:val="20"/>
              </w:rPr>
              <w:t>Alzheimers</w:t>
            </w:r>
            <w:proofErr w:type="spellEnd"/>
            <w:r w:rsidRPr="004E4DF5">
              <w:rPr>
                <w:rFonts w:hint="eastAsia"/>
                <w:color w:val="000000"/>
                <w:sz w:val="20"/>
                <w:szCs w:val="20"/>
              </w:rPr>
              <w:t xml:space="preserve"> Disease</w:t>
            </w:r>
          </w:p>
        </w:tc>
        <w:tc>
          <w:tcPr>
            <w:tcW w:w="2078" w:type="dxa"/>
            <w:vAlign w:val="center"/>
          </w:tcPr>
          <w:p w14:paraId="3B289B7C" w14:textId="6FC4756F" w:rsidR="000A2BD7" w:rsidRPr="004E4DF5" w:rsidRDefault="000A2BD7" w:rsidP="000A2BD7">
            <w:pPr>
              <w:jc w:val="center"/>
              <w:rPr>
                <w:sz w:val="20"/>
                <w:szCs w:val="20"/>
              </w:rPr>
            </w:pPr>
            <w:r w:rsidRPr="004E4DF5">
              <w:rPr>
                <w:rFonts w:hint="eastAsia"/>
                <w:color w:val="000000"/>
                <w:sz w:val="20"/>
                <w:szCs w:val="20"/>
              </w:rPr>
              <w:t>*Fu, Wen-Mei</w:t>
            </w:r>
          </w:p>
        </w:tc>
        <w:tc>
          <w:tcPr>
            <w:tcW w:w="2855" w:type="dxa"/>
            <w:vAlign w:val="center"/>
          </w:tcPr>
          <w:p w14:paraId="29E3842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*Fu, Wen-Mei (</w:t>
            </w:r>
            <w:r w:rsidRPr="004E4DF5">
              <w:rPr>
                <w:rFonts w:hint="eastAsia"/>
                <w:color w:val="000000"/>
                <w:sz w:val="20"/>
                <w:szCs w:val="20"/>
                <w:lang w:eastAsia="zh-TW"/>
              </w:rPr>
              <w:t>符文美</w:t>
            </w:r>
            <w:r w:rsidRPr="004E4DF5">
              <w:rPr>
                <w:rFonts w:hint="eastAsia"/>
                <w:color w:val="000000"/>
                <w:sz w:val="20"/>
                <w:szCs w:val="20"/>
                <w:lang w:eastAsia="zh-TW"/>
              </w:rPr>
              <w:t>)</w:t>
            </w:r>
          </w:p>
          <w:p w14:paraId="1FE1CA67" w14:textId="1B65C28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藥學系所</w:t>
            </w:r>
          </w:p>
        </w:tc>
        <w:tc>
          <w:tcPr>
            <w:tcW w:w="2147" w:type="dxa"/>
            <w:vAlign w:val="center"/>
          </w:tcPr>
          <w:p w14:paraId="341E898A" w14:textId="7F7F7E2B" w:rsidR="000A2BD7" w:rsidRPr="004E4DF5" w:rsidRDefault="000A2BD7" w:rsidP="000A2BD7">
            <w:pPr>
              <w:jc w:val="center"/>
              <w:rPr>
                <w:sz w:val="20"/>
                <w:szCs w:val="20"/>
              </w:rPr>
            </w:pPr>
            <w:r w:rsidRPr="004E4DF5">
              <w:rPr>
                <w:rFonts w:hint="eastAsia"/>
                <w:color w:val="000000"/>
                <w:sz w:val="20"/>
                <w:szCs w:val="20"/>
              </w:rPr>
              <w:t>Journal Of Biomedical Science</w:t>
            </w:r>
          </w:p>
        </w:tc>
        <w:tc>
          <w:tcPr>
            <w:tcW w:w="1068" w:type="dxa"/>
            <w:vAlign w:val="center"/>
          </w:tcPr>
          <w:p w14:paraId="128F4ED9" w14:textId="0F8D1DB6"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1ED09AE6" w14:textId="71B0D1E9" w:rsidR="000A2BD7" w:rsidRPr="004E4DF5" w:rsidRDefault="000A2BD7" w:rsidP="000A2BD7">
            <w:pPr>
              <w:jc w:val="center"/>
              <w:rPr>
                <w:sz w:val="20"/>
                <w:szCs w:val="20"/>
              </w:rPr>
            </w:pPr>
            <w:r w:rsidRPr="004E4DF5">
              <w:rPr>
                <w:rFonts w:hint="eastAsia"/>
                <w:color w:val="000000"/>
                <w:sz w:val="20"/>
                <w:szCs w:val="20"/>
              </w:rPr>
              <w:t>24: - JUL 19</w:t>
            </w:r>
          </w:p>
        </w:tc>
        <w:tc>
          <w:tcPr>
            <w:tcW w:w="896" w:type="dxa"/>
            <w:tcBorders>
              <w:right w:val="thinThickSmallGap" w:sz="20" w:space="0" w:color="auto"/>
            </w:tcBorders>
            <w:vAlign w:val="center"/>
          </w:tcPr>
          <w:p w14:paraId="43D328A5" w14:textId="531F6C46" w:rsidR="000A2BD7" w:rsidRPr="004E4DF5" w:rsidRDefault="000A2BD7" w:rsidP="000A2BD7">
            <w:pPr>
              <w:jc w:val="center"/>
              <w:rPr>
                <w:sz w:val="20"/>
                <w:szCs w:val="20"/>
              </w:rPr>
            </w:pPr>
            <w:r w:rsidRPr="004E4DF5">
              <w:rPr>
                <w:rFonts w:hint="eastAsia"/>
                <w:color w:val="000000"/>
                <w:sz w:val="20"/>
                <w:szCs w:val="20"/>
              </w:rPr>
              <w:t>221</w:t>
            </w:r>
          </w:p>
        </w:tc>
      </w:tr>
      <w:tr w:rsidR="000A2BD7" w:rsidRPr="004E4DF5" w14:paraId="439FAF12" w14:textId="77777777" w:rsidTr="000A2BD7">
        <w:tc>
          <w:tcPr>
            <w:tcW w:w="800" w:type="dxa"/>
            <w:tcBorders>
              <w:left w:val="thinThickSmallGap" w:sz="20" w:space="0" w:color="auto"/>
            </w:tcBorders>
            <w:vAlign w:val="center"/>
          </w:tcPr>
          <w:p w14:paraId="089F5D36" w14:textId="752E20DD" w:rsidR="000A2BD7" w:rsidRPr="004E4DF5" w:rsidRDefault="000A2BD7" w:rsidP="000A2BD7">
            <w:pPr>
              <w:jc w:val="center"/>
              <w:rPr>
                <w:sz w:val="20"/>
                <w:szCs w:val="20"/>
              </w:rPr>
            </w:pPr>
            <w:r w:rsidRPr="004E4DF5">
              <w:rPr>
                <w:rFonts w:hint="eastAsia"/>
                <w:color w:val="000000"/>
                <w:sz w:val="20"/>
                <w:szCs w:val="20"/>
              </w:rPr>
              <w:t>216</w:t>
            </w:r>
          </w:p>
        </w:tc>
        <w:tc>
          <w:tcPr>
            <w:tcW w:w="4233" w:type="dxa"/>
            <w:vAlign w:val="center"/>
          </w:tcPr>
          <w:p w14:paraId="64C79C2F" w14:textId="4014EB36" w:rsidR="000A2BD7" w:rsidRPr="004E4DF5" w:rsidRDefault="000A2BD7" w:rsidP="000A2BD7">
            <w:pPr>
              <w:jc w:val="center"/>
              <w:rPr>
                <w:sz w:val="20"/>
                <w:szCs w:val="20"/>
              </w:rPr>
            </w:pPr>
            <w:r w:rsidRPr="004E4DF5">
              <w:rPr>
                <w:rFonts w:hint="eastAsia"/>
                <w:color w:val="000000"/>
                <w:sz w:val="20"/>
                <w:szCs w:val="20"/>
              </w:rPr>
              <w:t xml:space="preserve">Intercalated Combination </w:t>
            </w:r>
            <w:proofErr w:type="gramStart"/>
            <w:r w:rsidRPr="004E4DF5">
              <w:rPr>
                <w:rFonts w:hint="eastAsia"/>
                <w:color w:val="000000"/>
                <w:sz w:val="20"/>
                <w:szCs w:val="20"/>
              </w:rPr>
              <w:t>Of</w:t>
            </w:r>
            <w:proofErr w:type="gramEnd"/>
            <w:r w:rsidRPr="004E4DF5">
              <w:rPr>
                <w:rFonts w:hint="eastAsia"/>
                <w:color w:val="000000"/>
                <w:sz w:val="20"/>
                <w:szCs w:val="20"/>
              </w:rPr>
              <w:t xml:space="preserve"> Chemotherapy And Erlotinib For Patients With Advanced Stage Non-Small-Cell Lung Cancer (Fastact-2):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Trial</w:t>
            </w:r>
          </w:p>
        </w:tc>
        <w:tc>
          <w:tcPr>
            <w:tcW w:w="2078" w:type="dxa"/>
            <w:vAlign w:val="center"/>
          </w:tcPr>
          <w:p w14:paraId="58BFA06C" w14:textId="2548C038" w:rsidR="000A2BD7" w:rsidRPr="004E4DF5" w:rsidRDefault="000A2BD7" w:rsidP="000A2BD7">
            <w:pPr>
              <w:jc w:val="center"/>
              <w:rPr>
                <w:sz w:val="20"/>
                <w:szCs w:val="20"/>
              </w:rPr>
            </w:pPr>
            <w:r w:rsidRPr="004E4DF5">
              <w:rPr>
                <w:rFonts w:hint="eastAsia"/>
                <w:color w:val="000000"/>
                <w:sz w:val="20"/>
                <w:szCs w:val="20"/>
              </w:rPr>
              <w:t>Yu, Chong-Jen</w:t>
            </w:r>
          </w:p>
        </w:tc>
        <w:tc>
          <w:tcPr>
            <w:tcW w:w="2855" w:type="dxa"/>
            <w:vAlign w:val="center"/>
          </w:tcPr>
          <w:p w14:paraId="79330B8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Yu, Chong-Jen (</w:t>
            </w:r>
            <w:r w:rsidRPr="004E4DF5">
              <w:rPr>
                <w:rFonts w:hint="eastAsia"/>
                <w:color w:val="000000"/>
                <w:sz w:val="20"/>
                <w:szCs w:val="20"/>
                <w:lang w:eastAsia="zh-TW"/>
              </w:rPr>
              <w:t>余忠仁</w:t>
            </w:r>
            <w:r w:rsidRPr="004E4DF5">
              <w:rPr>
                <w:rFonts w:hint="eastAsia"/>
                <w:color w:val="000000"/>
                <w:sz w:val="20"/>
                <w:szCs w:val="20"/>
                <w:lang w:eastAsia="zh-TW"/>
              </w:rPr>
              <w:t>)</w:t>
            </w:r>
          </w:p>
          <w:p w14:paraId="4A7A37E9" w14:textId="1851122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DBFB5F8" w14:textId="45A68D10"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4EB4BA24" w14:textId="09D0C866"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0655E91F" w14:textId="2C1AC926" w:rsidR="000A2BD7" w:rsidRPr="004E4DF5" w:rsidRDefault="000A2BD7" w:rsidP="000A2BD7">
            <w:pPr>
              <w:jc w:val="center"/>
              <w:rPr>
                <w:sz w:val="20"/>
                <w:szCs w:val="20"/>
              </w:rPr>
            </w:pPr>
            <w:r w:rsidRPr="004E4DF5">
              <w:rPr>
                <w:rFonts w:hint="eastAsia"/>
                <w:color w:val="000000"/>
                <w:sz w:val="20"/>
                <w:szCs w:val="20"/>
              </w:rPr>
              <w:t>14 (8): 777-786 JUL</w:t>
            </w:r>
          </w:p>
        </w:tc>
        <w:tc>
          <w:tcPr>
            <w:tcW w:w="896" w:type="dxa"/>
            <w:tcBorders>
              <w:right w:val="thinThickSmallGap" w:sz="20" w:space="0" w:color="auto"/>
            </w:tcBorders>
            <w:vAlign w:val="center"/>
          </w:tcPr>
          <w:p w14:paraId="28DD0F46" w14:textId="0E41AF04" w:rsidR="000A2BD7" w:rsidRPr="004E4DF5" w:rsidRDefault="000A2BD7" w:rsidP="000A2BD7">
            <w:pPr>
              <w:jc w:val="center"/>
              <w:rPr>
                <w:sz w:val="20"/>
                <w:szCs w:val="20"/>
              </w:rPr>
            </w:pPr>
            <w:r w:rsidRPr="004E4DF5">
              <w:rPr>
                <w:rFonts w:hint="eastAsia"/>
                <w:color w:val="000000"/>
                <w:sz w:val="20"/>
                <w:szCs w:val="20"/>
              </w:rPr>
              <w:t>220</w:t>
            </w:r>
          </w:p>
        </w:tc>
      </w:tr>
      <w:tr w:rsidR="000A2BD7" w:rsidRPr="004E4DF5" w14:paraId="7C491FCA" w14:textId="77777777" w:rsidTr="000A2BD7">
        <w:tc>
          <w:tcPr>
            <w:tcW w:w="800" w:type="dxa"/>
            <w:tcBorders>
              <w:left w:val="thinThickSmallGap" w:sz="20" w:space="0" w:color="auto"/>
            </w:tcBorders>
            <w:vAlign w:val="center"/>
          </w:tcPr>
          <w:p w14:paraId="600C19AF" w14:textId="29A7F869" w:rsidR="000A2BD7" w:rsidRPr="004E4DF5" w:rsidRDefault="000A2BD7" w:rsidP="000A2BD7">
            <w:pPr>
              <w:jc w:val="center"/>
              <w:rPr>
                <w:sz w:val="20"/>
                <w:szCs w:val="20"/>
              </w:rPr>
            </w:pPr>
            <w:r w:rsidRPr="004E4DF5">
              <w:rPr>
                <w:rFonts w:hint="eastAsia"/>
                <w:color w:val="000000"/>
                <w:sz w:val="20"/>
                <w:szCs w:val="20"/>
              </w:rPr>
              <w:t>217</w:t>
            </w:r>
          </w:p>
        </w:tc>
        <w:tc>
          <w:tcPr>
            <w:tcW w:w="4233" w:type="dxa"/>
            <w:vAlign w:val="center"/>
          </w:tcPr>
          <w:p w14:paraId="4B4227BD" w14:textId="6E3CD5CA" w:rsidR="000A2BD7" w:rsidRPr="004E4DF5" w:rsidRDefault="000A2BD7" w:rsidP="000A2BD7">
            <w:pPr>
              <w:jc w:val="center"/>
              <w:rPr>
                <w:sz w:val="20"/>
                <w:szCs w:val="20"/>
              </w:rPr>
            </w:pPr>
            <w:r w:rsidRPr="004E4DF5">
              <w:rPr>
                <w:rFonts w:hint="eastAsia"/>
                <w:color w:val="000000"/>
                <w:sz w:val="20"/>
                <w:szCs w:val="20"/>
              </w:rPr>
              <w:t xml:space="preserve">The Benefit </w:t>
            </w:r>
            <w:proofErr w:type="gramStart"/>
            <w:r w:rsidRPr="004E4DF5">
              <w:rPr>
                <w:rFonts w:hint="eastAsia"/>
                <w:color w:val="000000"/>
                <w:sz w:val="20"/>
                <w:szCs w:val="20"/>
              </w:rPr>
              <w:t>Of</w:t>
            </w:r>
            <w:proofErr w:type="gramEnd"/>
            <w:r w:rsidRPr="004E4DF5">
              <w:rPr>
                <w:rFonts w:hint="eastAsia"/>
                <w:color w:val="000000"/>
                <w:sz w:val="20"/>
                <w:szCs w:val="20"/>
              </w:rPr>
              <w:t xml:space="preserve"> Mass Eradication Of Helicobacter Pylori Infection: A Community-Based Study Of Gastric Cancer Prevention</w:t>
            </w:r>
          </w:p>
        </w:tc>
        <w:tc>
          <w:tcPr>
            <w:tcW w:w="2078" w:type="dxa"/>
            <w:vAlign w:val="center"/>
          </w:tcPr>
          <w:p w14:paraId="19F6E99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Tony Hsiu-</w:t>
            </w:r>
            <w:proofErr w:type="spellStart"/>
            <w:r w:rsidRPr="004E4DF5">
              <w:rPr>
                <w:rFonts w:hint="eastAsia"/>
                <w:color w:val="000000"/>
                <w:sz w:val="20"/>
                <w:szCs w:val="20"/>
              </w:rPr>
              <w:t>Hsi</w:t>
            </w:r>
            <w:proofErr w:type="spellEnd"/>
          </w:p>
          <w:p w14:paraId="3216767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Chiu, Han-Mo</w:t>
            </w:r>
          </w:p>
          <w:p w14:paraId="5E0DB04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Lee, Yi-Chia</w:t>
            </w:r>
          </w:p>
          <w:p w14:paraId="4124ADA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Jaw-Town</w:t>
            </w:r>
          </w:p>
          <w:p w14:paraId="79FCE0AB"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Shun, Chia-Tung</w:t>
            </w:r>
          </w:p>
          <w:p w14:paraId="43FB5D58" w14:textId="37274E8A" w:rsidR="000A2BD7" w:rsidRPr="004E4DF5" w:rsidRDefault="000A2BD7" w:rsidP="000A2BD7">
            <w:pPr>
              <w:jc w:val="center"/>
              <w:rPr>
                <w:sz w:val="20"/>
                <w:szCs w:val="20"/>
              </w:rPr>
            </w:pPr>
            <w:r w:rsidRPr="004E4DF5">
              <w:rPr>
                <w:rFonts w:hint="eastAsia"/>
                <w:color w:val="000000"/>
                <w:sz w:val="20"/>
                <w:szCs w:val="20"/>
              </w:rPr>
              <w:t>Wu, Ming-</w:t>
            </w:r>
            <w:proofErr w:type="spellStart"/>
            <w:r w:rsidRPr="004E4DF5">
              <w:rPr>
                <w:rFonts w:hint="eastAsia"/>
                <w:color w:val="000000"/>
                <w:sz w:val="20"/>
                <w:szCs w:val="20"/>
              </w:rPr>
              <w:t>Shiang</w:t>
            </w:r>
            <w:proofErr w:type="spellEnd"/>
          </w:p>
        </w:tc>
        <w:tc>
          <w:tcPr>
            <w:tcW w:w="2855" w:type="dxa"/>
            <w:vAlign w:val="center"/>
          </w:tcPr>
          <w:p w14:paraId="48ED8E9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 Hsiu-</w:t>
            </w:r>
            <w:proofErr w:type="spellStart"/>
            <w:r w:rsidRPr="004E4DF5">
              <w:rPr>
                <w:rFonts w:hint="eastAsia"/>
                <w:color w:val="000000"/>
                <w:sz w:val="20"/>
                <w:szCs w:val="20"/>
                <w:lang w:eastAsia="zh-TW"/>
              </w:rPr>
              <w:t>Hsi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陳秀熙</w:t>
            </w:r>
            <w:r w:rsidRPr="004E4DF5">
              <w:rPr>
                <w:rFonts w:hint="eastAsia"/>
                <w:color w:val="000000"/>
                <w:sz w:val="20"/>
                <w:szCs w:val="20"/>
                <w:lang w:eastAsia="zh-TW"/>
              </w:rPr>
              <w:t>)</w:t>
            </w:r>
          </w:p>
          <w:p w14:paraId="53E2B2E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p>
          <w:p w14:paraId="27B50A1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Chiu, Han-Mo (</w:t>
            </w:r>
            <w:r w:rsidRPr="004E4DF5">
              <w:rPr>
                <w:rFonts w:hint="eastAsia"/>
                <w:color w:val="000000"/>
                <w:sz w:val="20"/>
                <w:szCs w:val="20"/>
                <w:lang w:eastAsia="zh-TW"/>
              </w:rPr>
              <w:t>邱瀚模</w:t>
            </w:r>
            <w:r w:rsidRPr="004E4DF5">
              <w:rPr>
                <w:rFonts w:hint="eastAsia"/>
                <w:color w:val="000000"/>
                <w:sz w:val="20"/>
                <w:szCs w:val="20"/>
                <w:lang w:eastAsia="zh-TW"/>
              </w:rPr>
              <w:t>)</w:t>
            </w:r>
          </w:p>
          <w:p w14:paraId="7F8D89F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p>
          <w:p w14:paraId="35E7ADC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Lee, Yi-Chia (</w:t>
            </w:r>
            <w:r w:rsidRPr="004E4DF5">
              <w:rPr>
                <w:rFonts w:hint="eastAsia"/>
                <w:color w:val="000000"/>
                <w:sz w:val="20"/>
                <w:szCs w:val="20"/>
                <w:lang w:eastAsia="zh-TW"/>
              </w:rPr>
              <w:t>李宜家</w:t>
            </w:r>
            <w:r w:rsidRPr="004E4DF5">
              <w:rPr>
                <w:rFonts w:hint="eastAsia"/>
                <w:color w:val="000000"/>
                <w:sz w:val="20"/>
                <w:szCs w:val="20"/>
                <w:lang w:eastAsia="zh-TW"/>
              </w:rPr>
              <w:t>)</w:t>
            </w:r>
          </w:p>
          <w:p w14:paraId="43F8CA2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r w:rsidRPr="004E4DF5">
              <w:rPr>
                <w:rFonts w:hint="eastAsia"/>
                <w:color w:val="000000"/>
                <w:sz w:val="20"/>
                <w:szCs w:val="20"/>
                <w:lang w:eastAsia="zh-TW"/>
              </w:rPr>
              <w:t>/</w:t>
            </w:r>
            <w:r w:rsidRPr="004E4DF5">
              <w:rPr>
                <w:rFonts w:hint="eastAsia"/>
                <w:color w:val="000000"/>
                <w:sz w:val="20"/>
                <w:szCs w:val="20"/>
                <w:lang w:eastAsia="zh-TW"/>
              </w:rPr>
              <w:t>醫學系內科</w:t>
            </w:r>
          </w:p>
          <w:p w14:paraId="63F0D1E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Jaw-Town (</w:t>
            </w:r>
            <w:r w:rsidRPr="004E4DF5">
              <w:rPr>
                <w:rFonts w:hint="eastAsia"/>
                <w:color w:val="000000"/>
                <w:sz w:val="20"/>
                <w:szCs w:val="20"/>
                <w:lang w:eastAsia="zh-TW"/>
              </w:rPr>
              <w:t>林肇堂</w:t>
            </w:r>
            <w:r w:rsidRPr="004E4DF5">
              <w:rPr>
                <w:rFonts w:hint="eastAsia"/>
                <w:color w:val="000000"/>
                <w:sz w:val="20"/>
                <w:szCs w:val="20"/>
                <w:lang w:eastAsia="zh-TW"/>
              </w:rPr>
              <w:t>)</w:t>
            </w:r>
          </w:p>
          <w:p w14:paraId="4390F81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p>
          <w:p w14:paraId="1D5FEC21"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Shun, Chia-Tung (</w:t>
            </w:r>
            <w:r w:rsidRPr="004E4DF5">
              <w:rPr>
                <w:rFonts w:hint="eastAsia"/>
                <w:color w:val="000000"/>
                <w:sz w:val="20"/>
                <w:szCs w:val="20"/>
                <w:lang w:eastAsia="zh-TW"/>
              </w:rPr>
              <w:t>孫家棟</w:t>
            </w:r>
            <w:r w:rsidRPr="004E4DF5">
              <w:rPr>
                <w:rFonts w:hint="eastAsia"/>
                <w:color w:val="000000"/>
                <w:sz w:val="20"/>
                <w:szCs w:val="20"/>
                <w:lang w:eastAsia="zh-TW"/>
              </w:rPr>
              <w:t>)</w:t>
            </w:r>
          </w:p>
          <w:p w14:paraId="08E771F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醫學系病理科所</w:t>
            </w:r>
          </w:p>
          <w:p w14:paraId="2834093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Ming-</w:t>
            </w:r>
            <w:proofErr w:type="spellStart"/>
            <w:r w:rsidRPr="004E4DF5">
              <w:rPr>
                <w:rFonts w:hint="eastAsia"/>
                <w:color w:val="000000"/>
                <w:sz w:val="20"/>
                <w:szCs w:val="20"/>
                <w:lang w:eastAsia="zh-TW"/>
              </w:rPr>
              <w:t>Shiang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吳明賢</w:t>
            </w:r>
            <w:r w:rsidRPr="004E4DF5">
              <w:rPr>
                <w:rFonts w:hint="eastAsia"/>
                <w:color w:val="000000"/>
                <w:sz w:val="20"/>
                <w:szCs w:val="20"/>
                <w:lang w:eastAsia="zh-TW"/>
              </w:rPr>
              <w:t>)</w:t>
            </w:r>
          </w:p>
          <w:p w14:paraId="1D38D116" w14:textId="320C981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醫學系一般醫學科</w:t>
            </w:r>
            <w:r w:rsidRPr="004E4DF5">
              <w:rPr>
                <w:rFonts w:hint="eastAsia"/>
                <w:color w:val="000000"/>
                <w:sz w:val="20"/>
                <w:szCs w:val="20"/>
                <w:lang w:eastAsia="zh-TW"/>
              </w:rPr>
              <w:t>/</w:t>
            </w:r>
            <w:r w:rsidRPr="004E4DF5">
              <w:rPr>
                <w:rFonts w:hint="eastAsia"/>
                <w:color w:val="000000"/>
                <w:sz w:val="20"/>
                <w:szCs w:val="20"/>
                <w:lang w:eastAsia="zh-TW"/>
              </w:rPr>
              <w:t>醫學系內</w:t>
            </w:r>
            <w:r w:rsidRPr="004E4DF5">
              <w:rPr>
                <w:rFonts w:hint="eastAsia"/>
                <w:color w:val="000000"/>
                <w:sz w:val="20"/>
                <w:szCs w:val="20"/>
                <w:lang w:eastAsia="zh-TW"/>
              </w:rPr>
              <w:lastRenderedPageBreak/>
              <w:t>科</w:t>
            </w:r>
          </w:p>
        </w:tc>
        <w:tc>
          <w:tcPr>
            <w:tcW w:w="2147" w:type="dxa"/>
            <w:vAlign w:val="center"/>
          </w:tcPr>
          <w:p w14:paraId="27BA03D9" w14:textId="31585BFA" w:rsidR="000A2BD7" w:rsidRPr="004E4DF5" w:rsidRDefault="000A2BD7" w:rsidP="000A2BD7">
            <w:pPr>
              <w:jc w:val="center"/>
              <w:rPr>
                <w:sz w:val="20"/>
                <w:szCs w:val="20"/>
              </w:rPr>
            </w:pPr>
            <w:r w:rsidRPr="004E4DF5">
              <w:rPr>
                <w:rFonts w:hint="eastAsia"/>
                <w:color w:val="000000"/>
                <w:sz w:val="20"/>
                <w:szCs w:val="20"/>
              </w:rPr>
              <w:lastRenderedPageBreak/>
              <w:t>Gut</w:t>
            </w:r>
          </w:p>
        </w:tc>
        <w:tc>
          <w:tcPr>
            <w:tcW w:w="1068" w:type="dxa"/>
            <w:vAlign w:val="center"/>
          </w:tcPr>
          <w:p w14:paraId="263260EB" w14:textId="539F1F45"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75BCDCFA" w14:textId="2A7C6FB1" w:rsidR="000A2BD7" w:rsidRPr="004E4DF5" w:rsidRDefault="000A2BD7" w:rsidP="000A2BD7">
            <w:pPr>
              <w:jc w:val="center"/>
              <w:rPr>
                <w:sz w:val="20"/>
                <w:szCs w:val="20"/>
              </w:rPr>
            </w:pPr>
            <w:r w:rsidRPr="004E4DF5">
              <w:rPr>
                <w:rFonts w:hint="eastAsia"/>
                <w:color w:val="000000"/>
                <w:sz w:val="20"/>
                <w:szCs w:val="20"/>
              </w:rPr>
              <w:t>62 (5): 676-682 MAY</w:t>
            </w:r>
          </w:p>
        </w:tc>
        <w:tc>
          <w:tcPr>
            <w:tcW w:w="896" w:type="dxa"/>
            <w:tcBorders>
              <w:right w:val="thinThickSmallGap" w:sz="20" w:space="0" w:color="auto"/>
            </w:tcBorders>
            <w:vAlign w:val="center"/>
          </w:tcPr>
          <w:p w14:paraId="69765934" w14:textId="57C56619" w:rsidR="000A2BD7" w:rsidRPr="004E4DF5" w:rsidRDefault="000A2BD7" w:rsidP="000A2BD7">
            <w:pPr>
              <w:jc w:val="center"/>
              <w:rPr>
                <w:sz w:val="20"/>
                <w:szCs w:val="20"/>
              </w:rPr>
            </w:pPr>
            <w:r w:rsidRPr="004E4DF5">
              <w:rPr>
                <w:rFonts w:hint="eastAsia"/>
                <w:color w:val="000000"/>
                <w:sz w:val="20"/>
                <w:szCs w:val="20"/>
              </w:rPr>
              <w:t>220</w:t>
            </w:r>
          </w:p>
        </w:tc>
      </w:tr>
      <w:tr w:rsidR="000A2BD7" w:rsidRPr="004E4DF5" w14:paraId="213A3FB6" w14:textId="77777777" w:rsidTr="000A2BD7">
        <w:tc>
          <w:tcPr>
            <w:tcW w:w="800" w:type="dxa"/>
            <w:tcBorders>
              <w:left w:val="thinThickSmallGap" w:sz="20" w:space="0" w:color="auto"/>
            </w:tcBorders>
            <w:vAlign w:val="center"/>
          </w:tcPr>
          <w:p w14:paraId="1C558AE9" w14:textId="29F8330B" w:rsidR="000A2BD7" w:rsidRPr="004E4DF5" w:rsidRDefault="000A2BD7" w:rsidP="000A2BD7">
            <w:pPr>
              <w:jc w:val="center"/>
              <w:rPr>
                <w:sz w:val="20"/>
                <w:szCs w:val="20"/>
              </w:rPr>
            </w:pPr>
            <w:r w:rsidRPr="004E4DF5">
              <w:rPr>
                <w:rFonts w:hint="eastAsia"/>
                <w:color w:val="000000"/>
                <w:sz w:val="20"/>
                <w:szCs w:val="20"/>
              </w:rPr>
              <w:t>218</w:t>
            </w:r>
          </w:p>
        </w:tc>
        <w:tc>
          <w:tcPr>
            <w:tcW w:w="4233" w:type="dxa"/>
            <w:vAlign w:val="center"/>
          </w:tcPr>
          <w:p w14:paraId="18BED04F" w14:textId="5508AEF5" w:rsidR="000A2BD7" w:rsidRPr="004E4DF5" w:rsidRDefault="000A2BD7" w:rsidP="000A2BD7">
            <w:pPr>
              <w:jc w:val="center"/>
              <w:rPr>
                <w:sz w:val="20"/>
                <w:szCs w:val="20"/>
              </w:rPr>
            </w:pPr>
            <w:r w:rsidRPr="004E4DF5">
              <w:rPr>
                <w:rFonts w:hint="eastAsia"/>
                <w:color w:val="000000"/>
                <w:sz w:val="20"/>
                <w:szCs w:val="20"/>
              </w:rPr>
              <w:t xml:space="preserve">Atezolizumab With </w:t>
            </w:r>
            <w:proofErr w:type="gramStart"/>
            <w:r w:rsidRPr="004E4DF5">
              <w:rPr>
                <w:rFonts w:hint="eastAsia"/>
                <w:color w:val="000000"/>
                <w:sz w:val="20"/>
                <w:szCs w:val="20"/>
              </w:rPr>
              <w:t>Or</w:t>
            </w:r>
            <w:proofErr w:type="gramEnd"/>
            <w:r w:rsidRPr="004E4DF5">
              <w:rPr>
                <w:rFonts w:hint="eastAsia"/>
                <w:color w:val="000000"/>
                <w:sz w:val="20"/>
                <w:szCs w:val="20"/>
              </w:rPr>
              <w:t xml:space="preserve"> Without Bevacizumab In Unresectable Hepatocellular Carcinoma (Go30140): An Open-Label, </w:t>
            </w:r>
            <w:proofErr w:type="spellStart"/>
            <w:r w:rsidRPr="004E4DF5">
              <w:rPr>
                <w:rFonts w:hint="eastAsia"/>
                <w:color w:val="000000"/>
                <w:sz w:val="20"/>
                <w:szCs w:val="20"/>
              </w:rPr>
              <w:t>Multicentre</w:t>
            </w:r>
            <w:proofErr w:type="spellEnd"/>
            <w:r w:rsidRPr="004E4DF5">
              <w:rPr>
                <w:rFonts w:hint="eastAsia"/>
                <w:color w:val="000000"/>
                <w:sz w:val="20"/>
                <w:szCs w:val="20"/>
              </w:rPr>
              <w:t>, Phase 1B Study</w:t>
            </w:r>
          </w:p>
        </w:tc>
        <w:tc>
          <w:tcPr>
            <w:tcW w:w="2078" w:type="dxa"/>
            <w:vAlign w:val="center"/>
          </w:tcPr>
          <w:p w14:paraId="6B4A1AFF" w14:textId="558781A2" w:rsidR="000A2BD7" w:rsidRPr="004E4DF5" w:rsidRDefault="000A2BD7" w:rsidP="000A2BD7">
            <w:pPr>
              <w:jc w:val="center"/>
              <w:rPr>
                <w:sz w:val="20"/>
                <w:szCs w:val="20"/>
              </w:rPr>
            </w:pPr>
            <w:r w:rsidRPr="004E4DF5">
              <w:rPr>
                <w:rFonts w:hint="eastAsia"/>
                <w:color w:val="000000"/>
                <w:sz w:val="20"/>
                <w:szCs w:val="20"/>
              </w:rPr>
              <w:t>Hsu, Chih-Hung</w:t>
            </w:r>
          </w:p>
        </w:tc>
        <w:tc>
          <w:tcPr>
            <w:tcW w:w="2855" w:type="dxa"/>
            <w:vAlign w:val="center"/>
          </w:tcPr>
          <w:p w14:paraId="2466761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Hsu, Chih-Hung (</w:t>
            </w:r>
            <w:r w:rsidRPr="004E4DF5">
              <w:rPr>
                <w:rFonts w:hint="eastAsia"/>
                <w:color w:val="000000"/>
                <w:sz w:val="20"/>
                <w:szCs w:val="20"/>
                <w:lang w:eastAsia="zh-TW"/>
              </w:rPr>
              <w:t>徐志宏</w:t>
            </w:r>
            <w:r w:rsidRPr="004E4DF5">
              <w:rPr>
                <w:rFonts w:hint="eastAsia"/>
                <w:color w:val="000000"/>
                <w:sz w:val="20"/>
                <w:szCs w:val="20"/>
                <w:lang w:eastAsia="zh-TW"/>
              </w:rPr>
              <w:t>)</w:t>
            </w:r>
          </w:p>
          <w:p w14:paraId="14FAA09A" w14:textId="6F517E4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6DEFE013" w14:textId="59DD9C80"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26743895" w14:textId="4551E833"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53AB7363" w14:textId="7C251B4E" w:rsidR="000A2BD7" w:rsidRPr="004E4DF5" w:rsidRDefault="000A2BD7" w:rsidP="000A2BD7">
            <w:pPr>
              <w:jc w:val="center"/>
              <w:rPr>
                <w:sz w:val="20"/>
                <w:szCs w:val="20"/>
              </w:rPr>
            </w:pPr>
            <w:r w:rsidRPr="004E4DF5">
              <w:rPr>
                <w:rFonts w:hint="eastAsia"/>
                <w:color w:val="000000"/>
                <w:sz w:val="20"/>
                <w:szCs w:val="20"/>
              </w:rPr>
              <w:t>21 (6): 808-820 JUN</w:t>
            </w:r>
          </w:p>
        </w:tc>
        <w:tc>
          <w:tcPr>
            <w:tcW w:w="896" w:type="dxa"/>
            <w:tcBorders>
              <w:right w:val="thinThickSmallGap" w:sz="20" w:space="0" w:color="auto"/>
            </w:tcBorders>
            <w:vAlign w:val="center"/>
          </w:tcPr>
          <w:p w14:paraId="73766CD6" w14:textId="201CA4F3" w:rsidR="000A2BD7" w:rsidRPr="004E4DF5" w:rsidRDefault="000A2BD7" w:rsidP="000A2BD7">
            <w:pPr>
              <w:jc w:val="center"/>
              <w:rPr>
                <w:sz w:val="20"/>
                <w:szCs w:val="20"/>
              </w:rPr>
            </w:pPr>
            <w:r w:rsidRPr="004E4DF5">
              <w:rPr>
                <w:rFonts w:hint="eastAsia"/>
                <w:color w:val="000000"/>
                <w:sz w:val="20"/>
                <w:szCs w:val="20"/>
              </w:rPr>
              <w:t>219</w:t>
            </w:r>
          </w:p>
        </w:tc>
      </w:tr>
      <w:tr w:rsidR="000A2BD7" w:rsidRPr="004E4DF5" w14:paraId="6D16828D" w14:textId="77777777" w:rsidTr="000A2BD7">
        <w:tc>
          <w:tcPr>
            <w:tcW w:w="800" w:type="dxa"/>
            <w:tcBorders>
              <w:left w:val="thinThickSmallGap" w:sz="20" w:space="0" w:color="auto"/>
            </w:tcBorders>
            <w:vAlign w:val="center"/>
          </w:tcPr>
          <w:p w14:paraId="52AAE73B" w14:textId="02FBEFF2" w:rsidR="000A2BD7" w:rsidRPr="004E4DF5" w:rsidRDefault="000A2BD7" w:rsidP="000A2BD7">
            <w:pPr>
              <w:jc w:val="center"/>
              <w:rPr>
                <w:sz w:val="20"/>
                <w:szCs w:val="20"/>
              </w:rPr>
            </w:pPr>
            <w:r w:rsidRPr="004E4DF5">
              <w:rPr>
                <w:rFonts w:hint="eastAsia"/>
                <w:color w:val="000000"/>
                <w:sz w:val="20"/>
                <w:szCs w:val="20"/>
              </w:rPr>
              <w:t>219</w:t>
            </w:r>
          </w:p>
        </w:tc>
        <w:tc>
          <w:tcPr>
            <w:tcW w:w="4233" w:type="dxa"/>
            <w:vAlign w:val="center"/>
          </w:tcPr>
          <w:p w14:paraId="0175B288" w14:textId="697508A1" w:rsidR="000A2BD7" w:rsidRPr="004E4DF5" w:rsidRDefault="000A2BD7" w:rsidP="000A2BD7">
            <w:pPr>
              <w:jc w:val="center"/>
              <w:rPr>
                <w:sz w:val="20"/>
                <w:szCs w:val="20"/>
              </w:rPr>
            </w:pPr>
            <w:r w:rsidRPr="004E4DF5">
              <w:rPr>
                <w:rFonts w:hint="eastAsia"/>
                <w:color w:val="000000"/>
                <w:sz w:val="20"/>
                <w:szCs w:val="20"/>
              </w:rPr>
              <w:t xml:space="preserve">Safety And Antitumor Activity </w:t>
            </w:r>
            <w:proofErr w:type="gramStart"/>
            <w:r w:rsidRPr="004E4DF5">
              <w:rPr>
                <w:rFonts w:hint="eastAsia"/>
                <w:color w:val="000000"/>
                <w:sz w:val="20"/>
                <w:szCs w:val="20"/>
              </w:rPr>
              <w:t>Of</w:t>
            </w:r>
            <w:proofErr w:type="gramEnd"/>
            <w:r w:rsidRPr="004E4DF5">
              <w:rPr>
                <w:rFonts w:hint="eastAsia"/>
                <w:color w:val="000000"/>
                <w:sz w:val="20"/>
                <w:szCs w:val="20"/>
              </w:rPr>
              <w:t xml:space="preserve"> Pembrolizumab In Patients With Programmed Death-Ligand 1-Positive Nasopharyngeal Carcinoma: Results Of The Keynote-028 Study</w:t>
            </w:r>
          </w:p>
        </w:tc>
        <w:tc>
          <w:tcPr>
            <w:tcW w:w="2078" w:type="dxa"/>
            <w:vAlign w:val="center"/>
          </w:tcPr>
          <w:p w14:paraId="1B4EB4B2" w14:textId="231BA369"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*Hsu, </w:t>
            </w:r>
            <w:proofErr w:type="spellStart"/>
            <w:r w:rsidRPr="004E4DF5">
              <w:rPr>
                <w:rFonts w:hint="eastAsia"/>
                <w:color w:val="000000"/>
                <w:sz w:val="20"/>
                <w:szCs w:val="20"/>
              </w:rPr>
              <w:t>Chiun</w:t>
            </w:r>
            <w:proofErr w:type="spellEnd"/>
          </w:p>
        </w:tc>
        <w:tc>
          <w:tcPr>
            <w:tcW w:w="2855" w:type="dxa"/>
            <w:vAlign w:val="center"/>
          </w:tcPr>
          <w:p w14:paraId="7108A17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*Hsu, </w:t>
            </w:r>
            <w:proofErr w:type="spellStart"/>
            <w:r w:rsidRPr="004E4DF5">
              <w:rPr>
                <w:rFonts w:hint="eastAsia"/>
                <w:color w:val="000000"/>
                <w:sz w:val="20"/>
                <w:szCs w:val="20"/>
                <w:lang w:eastAsia="zh-TW"/>
              </w:rPr>
              <w:t>Chiun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許駿</w:t>
            </w:r>
            <w:r w:rsidRPr="004E4DF5">
              <w:rPr>
                <w:rFonts w:hint="eastAsia"/>
                <w:color w:val="000000"/>
                <w:sz w:val="20"/>
                <w:szCs w:val="20"/>
                <w:lang w:eastAsia="zh-TW"/>
              </w:rPr>
              <w:t>)</w:t>
            </w:r>
          </w:p>
          <w:p w14:paraId="3576C75D" w14:textId="09CBF87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r w:rsidRPr="004E4DF5">
              <w:rPr>
                <w:rFonts w:hint="eastAsia"/>
                <w:color w:val="000000"/>
                <w:sz w:val="20"/>
                <w:szCs w:val="20"/>
                <w:lang w:eastAsia="zh-TW"/>
              </w:rPr>
              <w:t>/</w:t>
            </w:r>
            <w:r w:rsidRPr="004E4DF5">
              <w:rPr>
                <w:rFonts w:hint="eastAsia"/>
                <w:color w:val="000000"/>
                <w:sz w:val="20"/>
                <w:szCs w:val="20"/>
                <w:lang w:eastAsia="zh-TW"/>
              </w:rPr>
              <w:t>腫瘤所</w:t>
            </w:r>
            <w:r w:rsidRPr="004E4DF5">
              <w:rPr>
                <w:rFonts w:hint="eastAsia"/>
                <w:color w:val="000000"/>
                <w:sz w:val="20"/>
                <w:szCs w:val="20"/>
                <w:lang w:eastAsia="zh-TW"/>
              </w:rPr>
              <w:t>/</w:t>
            </w:r>
            <w:r w:rsidRPr="004E4DF5">
              <w:rPr>
                <w:rFonts w:hint="eastAsia"/>
                <w:color w:val="000000"/>
                <w:sz w:val="20"/>
                <w:szCs w:val="20"/>
                <w:lang w:eastAsia="zh-TW"/>
              </w:rPr>
              <w:t>附設醫院腫瘤醫學部</w:t>
            </w:r>
          </w:p>
        </w:tc>
        <w:tc>
          <w:tcPr>
            <w:tcW w:w="2147" w:type="dxa"/>
            <w:vAlign w:val="center"/>
          </w:tcPr>
          <w:p w14:paraId="28CB10B1" w14:textId="798B203E"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114C26A1" w14:textId="43BE0E7A"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3172972D" w14:textId="056DC08C" w:rsidR="000A2BD7" w:rsidRPr="004E4DF5" w:rsidRDefault="000A2BD7" w:rsidP="000A2BD7">
            <w:pPr>
              <w:jc w:val="center"/>
              <w:rPr>
                <w:sz w:val="20"/>
                <w:szCs w:val="20"/>
              </w:rPr>
            </w:pPr>
            <w:r w:rsidRPr="004E4DF5">
              <w:rPr>
                <w:rFonts w:hint="eastAsia"/>
                <w:color w:val="000000"/>
                <w:sz w:val="20"/>
                <w:szCs w:val="20"/>
              </w:rPr>
              <w:t>35 (36): 4050-+ DEC 20</w:t>
            </w:r>
          </w:p>
        </w:tc>
        <w:tc>
          <w:tcPr>
            <w:tcW w:w="896" w:type="dxa"/>
            <w:tcBorders>
              <w:right w:val="thinThickSmallGap" w:sz="20" w:space="0" w:color="auto"/>
            </w:tcBorders>
            <w:vAlign w:val="center"/>
          </w:tcPr>
          <w:p w14:paraId="141E6507" w14:textId="7FA2B015" w:rsidR="000A2BD7" w:rsidRPr="004E4DF5" w:rsidRDefault="000A2BD7" w:rsidP="000A2BD7">
            <w:pPr>
              <w:jc w:val="center"/>
              <w:rPr>
                <w:sz w:val="20"/>
                <w:szCs w:val="20"/>
              </w:rPr>
            </w:pPr>
            <w:r w:rsidRPr="004E4DF5">
              <w:rPr>
                <w:rFonts w:hint="eastAsia"/>
                <w:color w:val="000000"/>
                <w:sz w:val="20"/>
                <w:szCs w:val="20"/>
              </w:rPr>
              <w:t>219</w:t>
            </w:r>
          </w:p>
        </w:tc>
      </w:tr>
      <w:tr w:rsidR="000A2BD7" w:rsidRPr="004E4DF5" w14:paraId="480E635D" w14:textId="77777777" w:rsidTr="000A2BD7">
        <w:tc>
          <w:tcPr>
            <w:tcW w:w="800" w:type="dxa"/>
            <w:tcBorders>
              <w:left w:val="thinThickSmallGap" w:sz="20" w:space="0" w:color="auto"/>
            </w:tcBorders>
            <w:vAlign w:val="center"/>
          </w:tcPr>
          <w:p w14:paraId="139B403B" w14:textId="79D80B3E" w:rsidR="000A2BD7" w:rsidRPr="004E4DF5" w:rsidRDefault="000A2BD7" w:rsidP="000A2BD7">
            <w:pPr>
              <w:jc w:val="center"/>
              <w:rPr>
                <w:sz w:val="20"/>
                <w:szCs w:val="20"/>
              </w:rPr>
            </w:pPr>
            <w:r w:rsidRPr="004E4DF5">
              <w:rPr>
                <w:rFonts w:hint="eastAsia"/>
                <w:color w:val="000000"/>
                <w:sz w:val="20"/>
                <w:szCs w:val="20"/>
              </w:rPr>
              <w:t>220</w:t>
            </w:r>
          </w:p>
        </w:tc>
        <w:tc>
          <w:tcPr>
            <w:tcW w:w="4233" w:type="dxa"/>
            <w:vAlign w:val="center"/>
          </w:tcPr>
          <w:p w14:paraId="45FBC537" w14:textId="1E093842" w:rsidR="000A2BD7" w:rsidRPr="004E4DF5" w:rsidRDefault="000A2BD7" w:rsidP="000A2BD7">
            <w:pPr>
              <w:jc w:val="center"/>
              <w:rPr>
                <w:sz w:val="20"/>
                <w:szCs w:val="20"/>
              </w:rPr>
            </w:pPr>
            <w:r w:rsidRPr="004E4DF5">
              <w:rPr>
                <w:rFonts w:hint="eastAsia"/>
                <w:color w:val="000000"/>
                <w:sz w:val="20"/>
                <w:szCs w:val="20"/>
              </w:rPr>
              <w:t xml:space="preserve">Microrna-135B Promotes Lung Cancer Metastasis </w:t>
            </w:r>
            <w:proofErr w:type="gramStart"/>
            <w:r w:rsidRPr="004E4DF5">
              <w:rPr>
                <w:rFonts w:hint="eastAsia"/>
                <w:color w:val="000000"/>
                <w:sz w:val="20"/>
                <w:szCs w:val="20"/>
              </w:rPr>
              <w:t>By</w:t>
            </w:r>
            <w:proofErr w:type="gramEnd"/>
            <w:r w:rsidRPr="004E4DF5">
              <w:rPr>
                <w:rFonts w:hint="eastAsia"/>
                <w:color w:val="000000"/>
                <w:sz w:val="20"/>
                <w:szCs w:val="20"/>
              </w:rPr>
              <w:t xml:space="preserve"> Regulating Multiple Targets In The Hippo Pathway And Lzts1</w:t>
            </w:r>
          </w:p>
        </w:tc>
        <w:tc>
          <w:tcPr>
            <w:tcW w:w="2078" w:type="dxa"/>
            <w:vAlign w:val="center"/>
          </w:tcPr>
          <w:p w14:paraId="5F1DE35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Yih</w:t>
            </w:r>
            <w:proofErr w:type="spellEnd"/>
            <w:r w:rsidRPr="004E4DF5">
              <w:rPr>
                <w:rFonts w:hint="eastAsia"/>
                <w:color w:val="000000"/>
                <w:sz w:val="20"/>
                <w:szCs w:val="20"/>
              </w:rPr>
              <w:t>-Leong</w:t>
            </w:r>
          </w:p>
          <w:p w14:paraId="0BC3B4C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Lin, Ching-Wen</w:t>
            </w:r>
          </w:p>
          <w:p w14:paraId="52E342D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Pan, </w:t>
            </w:r>
            <w:proofErr w:type="spellStart"/>
            <w:r w:rsidRPr="004E4DF5">
              <w:rPr>
                <w:rFonts w:hint="eastAsia"/>
                <w:color w:val="000000"/>
                <w:sz w:val="20"/>
                <w:szCs w:val="20"/>
              </w:rPr>
              <w:t>Szu</w:t>
            </w:r>
            <w:proofErr w:type="spellEnd"/>
            <w:r w:rsidRPr="004E4DF5">
              <w:rPr>
                <w:rFonts w:hint="eastAsia"/>
                <w:color w:val="000000"/>
                <w:sz w:val="20"/>
                <w:szCs w:val="20"/>
              </w:rPr>
              <w:t>-Hua</w:t>
            </w:r>
          </w:p>
          <w:p w14:paraId="24758E3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Wu, Chen-Tu</w:t>
            </w:r>
          </w:p>
          <w:p w14:paraId="66C9A825" w14:textId="73873127" w:rsidR="000A2BD7" w:rsidRPr="004E4DF5" w:rsidRDefault="000A2BD7" w:rsidP="000A2BD7">
            <w:pPr>
              <w:jc w:val="center"/>
              <w:rPr>
                <w:sz w:val="20"/>
                <w:szCs w:val="20"/>
              </w:rPr>
            </w:pPr>
            <w:r w:rsidRPr="004E4DF5">
              <w:rPr>
                <w:rFonts w:hint="eastAsia"/>
                <w:color w:val="000000"/>
                <w:sz w:val="20"/>
                <w:szCs w:val="20"/>
              </w:rPr>
              <w:t>*Yang, Pan-</w:t>
            </w:r>
            <w:proofErr w:type="spellStart"/>
            <w:r w:rsidRPr="004E4DF5">
              <w:rPr>
                <w:rFonts w:hint="eastAsia"/>
                <w:color w:val="000000"/>
                <w:sz w:val="20"/>
                <w:szCs w:val="20"/>
              </w:rPr>
              <w:t>Chyr</w:t>
            </w:r>
            <w:proofErr w:type="spellEnd"/>
          </w:p>
        </w:tc>
        <w:tc>
          <w:tcPr>
            <w:tcW w:w="2855" w:type="dxa"/>
            <w:vAlign w:val="center"/>
          </w:tcPr>
          <w:p w14:paraId="733376F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Chang, </w:t>
            </w:r>
            <w:proofErr w:type="spellStart"/>
            <w:r w:rsidRPr="004E4DF5">
              <w:rPr>
                <w:rFonts w:hint="eastAsia"/>
                <w:color w:val="000000"/>
                <w:sz w:val="20"/>
                <w:szCs w:val="20"/>
                <w:lang w:eastAsia="zh-TW"/>
              </w:rPr>
              <w:t>Yih</w:t>
            </w:r>
            <w:proofErr w:type="spellEnd"/>
            <w:r w:rsidRPr="004E4DF5">
              <w:rPr>
                <w:rFonts w:hint="eastAsia"/>
                <w:color w:val="000000"/>
                <w:sz w:val="20"/>
                <w:szCs w:val="20"/>
                <w:lang w:eastAsia="zh-TW"/>
              </w:rPr>
              <w:t>-Leong (</w:t>
            </w:r>
            <w:r w:rsidRPr="004E4DF5">
              <w:rPr>
                <w:rFonts w:hint="eastAsia"/>
                <w:color w:val="000000"/>
                <w:sz w:val="20"/>
                <w:szCs w:val="20"/>
                <w:lang w:eastAsia="zh-TW"/>
              </w:rPr>
              <w:t>張逸良</w:t>
            </w:r>
            <w:r w:rsidRPr="004E4DF5">
              <w:rPr>
                <w:rFonts w:hint="eastAsia"/>
                <w:color w:val="000000"/>
                <w:sz w:val="20"/>
                <w:szCs w:val="20"/>
                <w:lang w:eastAsia="zh-TW"/>
              </w:rPr>
              <w:t>)</w:t>
            </w:r>
          </w:p>
          <w:p w14:paraId="03BE35B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醫學系病理科所</w:t>
            </w:r>
          </w:p>
          <w:p w14:paraId="5F0F5E7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Lin, Ching-Wen </w:t>
            </w:r>
            <w:r w:rsidRPr="004E4DF5">
              <w:rPr>
                <w:rFonts w:hint="eastAsia"/>
                <w:color w:val="000000"/>
                <w:sz w:val="20"/>
                <w:szCs w:val="20"/>
                <w:lang w:eastAsia="zh-TW"/>
              </w:rPr>
              <w:t>分子所</w:t>
            </w:r>
          </w:p>
          <w:p w14:paraId="5335BED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Pan, </w:t>
            </w:r>
            <w:proofErr w:type="spellStart"/>
            <w:r w:rsidRPr="004E4DF5">
              <w:rPr>
                <w:rFonts w:hint="eastAsia"/>
                <w:color w:val="000000"/>
                <w:sz w:val="20"/>
                <w:szCs w:val="20"/>
                <w:lang w:eastAsia="zh-TW"/>
              </w:rPr>
              <w:t>Szu</w:t>
            </w:r>
            <w:proofErr w:type="spellEnd"/>
            <w:r w:rsidRPr="004E4DF5">
              <w:rPr>
                <w:rFonts w:hint="eastAsia"/>
                <w:color w:val="000000"/>
                <w:sz w:val="20"/>
                <w:szCs w:val="20"/>
                <w:lang w:eastAsia="zh-TW"/>
              </w:rPr>
              <w:t>-Hua (</w:t>
            </w:r>
            <w:r w:rsidRPr="004E4DF5">
              <w:rPr>
                <w:rFonts w:hint="eastAsia"/>
                <w:color w:val="000000"/>
                <w:sz w:val="20"/>
                <w:szCs w:val="20"/>
                <w:lang w:eastAsia="zh-TW"/>
              </w:rPr>
              <w:t>潘思樺</w:t>
            </w: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基蛋所</w:t>
            </w:r>
            <w:proofErr w:type="gramEnd"/>
          </w:p>
          <w:p w14:paraId="081A15E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Chen-Tu (</w:t>
            </w:r>
            <w:r w:rsidRPr="004E4DF5">
              <w:rPr>
                <w:rFonts w:hint="eastAsia"/>
                <w:color w:val="000000"/>
                <w:sz w:val="20"/>
                <w:szCs w:val="20"/>
                <w:lang w:eastAsia="zh-TW"/>
              </w:rPr>
              <w:t>吳振都</w:t>
            </w:r>
            <w:r w:rsidRPr="004E4DF5">
              <w:rPr>
                <w:rFonts w:hint="eastAsia"/>
                <w:color w:val="000000"/>
                <w:sz w:val="20"/>
                <w:szCs w:val="20"/>
                <w:lang w:eastAsia="zh-TW"/>
              </w:rPr>
              <w:t>)</w:t>
            </w:r>
          </w:p>
          <w:p w14:paraId="2E809E9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醫學系病理科所</w:t>
            </w:r>
          </w:p>
          <w:p w14:paraId="7D9BE94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*Yang, Pan-</w:t>
            </w:r>
            <w:proofErr w:type="spellStart"/>
            <w:r w:rsidRPr="004E4DF5">
              <w:rPr>
                <w:rFonts w:hint="eastAsia"/>
                <w:color w:val="000000"/>
                <w:sz w:val="20"/>
                <w:szCs w:val="20"/>
                <w:lang w:eastAsia="zh-TW"/>
              </w:rPr>
              <w:t>Chyr</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楊泮池</w:t>
            </w:r>
            <w:r w:rsidRPr="004E4DF5">
              <w:rPr>
                <w:rFonts w:hint="eastAsia"/>
                <w:color w:val="000000"/>
                <w:sz w:val="20"/>
                <w:szCs w:val="20"/>
                <w:lang w:eastAsia="zh-TW"/>
              </w:rPr>
              <w:t>)</w:t>
            </w:r>
          </w:p>
          <w:p w14:paraId="61447320" w14:textId="1750460C"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分子所</w:t>
            </w:r>
            <w:r w:rsidRPr="004E4DF5">
              <w:rPr>
                <w:rFonts w:hint="eastAsia"/>
                <w:color w:val="000000"/>
                <w:sz w:val="20"/>
                <w:szCs w:val="20"/>
                <w:lang w:eastAsia="zh-TW"/>
              </w:rPr>
              <w:t>/</w:t>
            </w:r>
            <w:r w:rsidRPr="004E4DF5">
              <w:rPr>
                <w:rFonts w:hint="eastAsia"/>
                <w:color w:val="000000"/>
                <w:sz w:val="20"/>
                <w:szCs w:val="20"/>
                <w:lang w:eastAsia="zh-TW"/>
              </w:rPr>
              <w:t>基因體暨精</w:t>
            </w:r>
            <w:proofErr w:type="gramStart"/>
            <w:r w:rsidRPr="004E4DF5">
              <w:rPr>
                <w:rFonts w:hint="eastAsia"/>
                <w:color w:val="000000"/>
                <w:sz w:val="20"/>
                <w:szCs w:val="20"/>
                <w:lang w:eastAsia="zh-TW"/>
              </w:rPr>
              <w:t>準</w:t>
            </w:r>
            <w:proofErr w:type="gramEnd"/>
            <w:r w:rsidRPr="004E4DF5">
              <w:rPr>
                <w:rFonts w:hint="eastAsia"/>
                <w:color w:val="000000"/>
                <w:sz w:val="20"/>
                <w:szCs w:val="20"/>
                <w:lang w:eastAsia="zh-TW"/>
              </w:rPr>
              <w:t>醫學研究中心</w:t>
            </w:r>
          </w:p>
        </w:tc>
        <w:tc>
          <w:tcPr>
            <w:tcW w:w="2147" w:type="dxa"/>
            <w:vAlign w:val="center"/>
          </w:tcPr>
          <w:p w14:paraId="1A016ABE" w14:textId="718CA5AF" w:rsidR="000A2BD7" w:rsidRPr="004E4DF5" w:rsidRDefault="000A2BD7" w:rsidP="000A2BD7">
            <w:pPr>
              <w:jc w:val="center"/>
              <w:rPr>
                <w:sz w:val="20"/>
                <w:szCs w:val="20"/>
              </w:rPr>
            </w:pPr>
            <w:r w:rsidRPr="004E4DF5">
              <w:rPr>
                <w:rFonts w:hint="eastAsia"/>
                <w:color w:val="000000"/>
                <w:sz w:val="20"/>
                <w:szCs w:val="20"/>
              </w:rPr>
              <w:t>Nature Communications</w:t>
            </w:r>
          </w:p>
        </w:tc>
        <w:tc>
          <w:tcPr>
            <w:tcW w:w="1068" w:type="dxa"/>
            <w:vAlign w:val="center"/>
          </w:tcPr>
          <w:p w14:paraId="4368C5E0" w14:textId="5ECC37E7" w:rsidR="000A2BD7" w:rsidRPr="004E4DF5" w:rsidRDefault="000A2BD7" w:rsidP="000A2BD7">
            <w:pPr>
              <w:jc w:val="center"/>
              <w:rPr>
                <w:sz w:val="20"/>
                <w:szCs w:val="20"/>
              </w:rPr>
            </w:pPr>
            <w:r w:rsidRPr="004E4DF5">
              <w:rPr>
                <w:rFonts w:hint="eastAsia"/>
                <w:color w:val="000000"/>
                <w:sz w:val="20"/>
                <w:szCs w:val="20"/>
              </w:rPr>
              <w:t>2013</w:t>
            </w:r>
          </w:p>
        </w:tc>
        <w:tc>
          <w:tcPr>
            <w:tcW w:w="1673" w:type="dxa"/>
            <w:vAlign w:val="center"/>
          </w:tcPr>
          <w:p w14:paraId="257C0DD3" w14:textId="4717BF34" w:rsidR="000A2BD7" w:rsidRPr="004E4DF5" w:rsidRDefault="000A2BD7" w:rsidP="000A2BD7">
            <w:pPr>
              <w:jc w:val="center"/>
              <w:rPr>
                <w:sz w:val="20"/>
                <w:szCs w:val="20"/>
              </w:rPr>
            </w:pPr>
            <w:r w:rsidRPr="004E4DF5">
              <w:rPr>
                <w:rFonts w:hint="eastAsia"/>
                <w:color w:val="000000"/>
                <w:sz w:val="20"/>
                <w:szCs w:val="20"/>
              </w:rPr>
              <w:t>4: - MAY</w:t>
            </w:r>
          </w:p>
        </w:tc>
        <w:tc>
          <w:tcPr>
            <w:tcW w:w="896" w:type="dxa"/>
            <w:tcBorders>
              <w:right w:val="thinThickSmallGap" w:sz="20" w:space="0" w:color="auto"/>
            </w:tcBorders>
            <w:vAlign w:val="center"/>
          </w:tcPr>
          <w:p w14:paraId="232B1D43" w14:textId="5C9FC2FE" w:rsidR="000A2BD7" w:rsidRPr="004E4DF5" w:rsidRDefault="000A2BD7" w:rsidP="000A2BD7">
            <w:pPr>
              <w:jc w:val="center"/>
              <w:rPr>
                <w:sz w:val="20"/>
                <w:szCs w:val="20"/>
              </w:rPr>
            </w:pPr>
            <w:r w:rsidRPr="004E4DF5">
              <w:rPr>
                <w:rFonts w:hint="eastAsia"/>
                <w:color w:val="000000"/>
                <w:sz w:val="20"/>
                <w:szCs w:val="20"/>
              </w:rPr>
              <w:t>216</w:t>
            </w:r>
          </w:p>
        </w:tc>
      </w:tr>
      <w:tr w:rsidR="000A2BD7" w:rsidRPr="004E4DF5" w14:paraId="2B2DEC72" w14:textId="77777777" w:rsidTr="000A2BD7">
        <w:tc>
          <w:tcPr>
            <w:tcW w:w="800" w:type="dxa"/>
            <w:tcBorders>
              <w:left w:val="thinThickSmallGap" w:sz="20" w:space="0" w:color="auto"/>
            </w:tcBorders>
            <w:vAlign w:val="center"/>
          </w:tcPr>
          <w:p w14:paraId="6B06C052" w14:textId="76C16983" w:rsidR="000A2BD7" w:rsidRPr="004E4DF5" w:rsidRDefault="000A2BD7" w:rsidP="000A2BD7">
            <w:pPr>
              <w:jc w:val="center"/>
              <w:rPr>
                <w:sz w:val="20"/>
                <w:szCs w:val="20"/>
              </w:rPr>
            </w:pPr>
            <w:r w:rsidRPr="004E4DF5">
              <w:rPr>
                <w:rFonts w:hint="eastAsia"/>
                <w:color w:val="000000"/>
                <w:sz w:val="20"/>
                <w:szCs w:val="20"/>
              </w:rPr>
              <w:t>221</w:t>
            </w:r>
          </w:p>
        </w:tc>
        <w:tc>
          <w:tcPr>
            <w:tcW w:w="4233" w:type="dxa"/>
            <w:vAlign w:val="center"/>
          </w:tcPr>
          <w:p w14:paraId="7D0D0C50" w14:textId="2C2CB86D" w:rsidR="000A2BD7" w:rsidRPr="004E4DF5" w:rsidRDefault="000A2BD7" w:rsidP="000A2BD7">
            <w:pPr>
              <w:jc w:val="center"/>
              <w:rPr>
                <w:sz w:val="20"/>
                <w:szCs w:val="20"/>
              </w:rPr>
            </w:pPr>
            <w:r w:rsidRPr="004E4DF5">
              <w:rPr>
                <w:rFonts w:hint="eastAsia"/>
                <w:color w:val="000000"/>
                <w:sz w:val="20"/>
                <w:szCs w:val="20"/>
              </w:rPr>
              <w:t xml:space="preserve">First-Line </w:t>
            </w:r>
            <w:proofErr w:type="spellStart"/>
            <w:r w:rsidRPr="004E4DF5">
              <w:rPr>
                <w:rFonts w:hint="eastAsia"/>
                <w:color w:val="000000"/>
                <w:sz w:val="20"/>
                <w:szCs w:val="20"/>
              </w:rPr>
              <w:t>Afatinib</w:t>
            </w:r>
            <w:proofErr w:type="spellEnd"/>
            <w:r w:rsidRPr="004E4DF5">
              <w:rPr>
                <w:rFonts w:hint="eastAsia"/>
                <w:color w:val="000000"/>
                <w:sz w:val="20"/>
                <w:szCs w:val="20"/>
              </w:rPr>
              <w:t xml:space="preserve"> Versus Chemotherapy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Non-Small Cell Lung Cancer And Common Epidermal Growth Factor Receptor Gene Mutations And Brain Metastases</w:t>
            </w:r>
          </w:p>
        </w:tc>
        <w:tc>
          <w:tcPr>
            <w:tcW w:w="2078" w:type="dxa"/>
            <w:vAlign w:val="center"/>
          </w:tcPr>
          <w:p w14:paraId="789E4315" w14:textId="4427AB0D" w:rsidR="000A2BD7" w:rsidRPr="004E4DF5" w:rsidRDefault="000A2BD7" w:rsidP="000A2BD7">
            <w:pPr>
              <w:jc w:val="center"/>
              <w:rPr>
                <w:sz w:val="20"/>
                <w:szCs w:val="20"/>
              </w:rPr>
            </w:pPr>
            <w:r w:rsidRPr="004E4DF5">
              <w:rPr>
                <w:rFonts w:hint="eastAsia"/>
                <w:color w:val="000000"/>
                <w:sz w:val="20"/>
                <w:szCs w:val="20"/>
              </w:rPr>
              <w:t>Yang, James C. -H.</w:t>
            </w:r>
          </w:p>
        </w:tc>
        <w:tc>
          <w:tcPr>
            <w:tcW w:w="2855" w:type="dxa"/>
            <w:vAlign w:val="center"/>
          </w:tcPr>
          <w:p w14:paraId="6A807DBA" w14:textId="018B17DF"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5E644792" w14:textId="60A197CF"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481AA7AC" w14:textId="535E6D30"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419F4016" w14:textId="6D2D4077" w:rsidR="000A2BD7" w:rsidRPr="004E4DF5" w:rsidRDefault="000A2BD7" w:rsidP="000A2BD7">
            <w:pPr>
              <w:jc w:val="center"/>
              <w:rPr>
                <w:sz w:val="20"/>
                <w:szCs w:val="20"/>
              </w:rPr>
            </w:pPr>
            <w:r w:rsidRPr="004E4DF5">
              <w:rPr>
                <w:rFonts w:hint="eastAsia"/>
                <w:color w:val="000000"/>
                <w:sz w:val="20"/>
                <w:szCs w:val="20"/>
              </w:rPr>
              <w:t>11 (3): 380-390 MAR</w:t>
            </w:r>
          </w:p>
        </w:tc>
        <w:tc>
          <w:tcPr>
            <w:tcW w:w="896" w:type="dxa"/>
            <w:tcBorders>
              <w:right w:val="thinThickSmallGap" w:sz="20" w:space="0" w:color="auto"/>
            </w:tcBorders>
            <w:vAlign w:val="center"/>
          </w:tcPr>
          <w:p w14:paraId="156A543A" w14:textId="69573969" w:rsidR="000A2BD7" w:rsidRPr="004E4DF5" w:rsidRDefault="000A2BD7" w:rsidP="000A2BD7">
            <w:pPr>
              <w:jc w:val="center"/>
              <w:rPr>
                <w:sz w:val="20"/>
                <w:szCs w:val="20"/>
              </w:rPr>
            </w:pPr>
            <w:r w:rsidRPr="004E4DF5">
              <w:rPr>
                <w:rFonts w:hint="eastAsia"/>
                <w:color w:val="000000"/>
                <w:sz w:val="20"/>
                <w:szCs w:val="20"/>
              </w:rPr>
              <w:t>215</w:t>
            </w:r>
          </w:p>
        </w:tc>
      </w:tr>
      <w:tr w:rsidR="000A2BD7" w:rsidRPr="004E4DF5" w14:paraId="67E66120" w14:textId="77777777" w:rsidTr="000A2BD7">
        <w:tc>
          <w:tcPr>
            <w:tcW w:w="800" w:type="dxa"/>
            <w:tcBorders>
              <w:left w:val="thinThickSmallGap" w:sz="20" w:space="0" w:color="auto"/>
            </w:tcBorders>
            <w:vAlign w:val="center"/>
          </w:tcPr>
          <w:p w14:paraId="1BD48DCF" w14:textId="596DBBBA" w:rsidR="000A2BD7" w:rsidRPr="004E4DF5" w:rsidRDefault="000A2BD7" w:rsidP="000A2BD7">
            <w:pPr>
              <w:jc w:val="center"/>
              <w:rPr>
                <w:sz w:val="20"/>
                <w:szCs w:val="20"/>
              </w:rPr>
            </w:pPr>
            <w:r w:rsidRPr="004E4DF5">
              <w:rPr>
                <w:rFonts w:hint="eastAsia"/>
                <w:color w:val="000000"/>
                <w:sz w:val="20"/>
                <w:szCs w:val="20"/>
              </w:rPr>
              <w:t>222</w:t>
            </w:r>
          </w:p>
        </w:tc>
        <w:tc>
          <w:tcPr>
            <w:tcW w:w="4233" w:type="dxa"/>
            <w:vAlign w:val="center"/>
          </w:tcPr>
          <w:p w14:paraId="4451011C" w14:textId="46E1AFCB" w:rsidR="000A2BD7" w:rsidRPr="004E4DF5" w:rsidRDefault="000A2BD7" w:rsidP="000A2BD7">
            <w:pPr>
              <w:jc w:val="center"/>
              <w:rPr>
                <w:sz w:val="20"/>
                <w:szCs w:val="20"/>
              </w:rPr>
            </w:pPr>
            <w:r w:rsidRPr="004E4DF5">
              <w:rPr>
                <w:rFonts w:hint="eastAsia"/>
                <w:color w:val="000000"/>
                <w:sz w:val="20"/>
                <w:szCs w:val="20"/>
              </w:rPr>
              <w:t xml:space="preserve">Efficacy And Safety </w:t>
            </w:r>
            <w:proofErr w:type="gramStart"/>
            <w:r w:rsidRPr="004E4DF5">
              <w:rPr>
                <w:rFonts w:hint="eastAsia"/>
                <w:color w:val="000000"/>
                <w:sz w:val="20"/>
                <w:szCs w:val="20"/>
              </w:rPr>
              <w:t>Of</w:t>
            </w:r>
            <w:proofErr w:type="gramEnd"/>
            <w:r w:rsidRPr="004E4DF5">
              <w:rPr>
                <w:rFonts w:hint="eastAsia"/>
                <w:color w:val="000000"/>
                <w:sz w:val="20"/>
                <w:szCs w:val="20"/>
              </w:rPr>
              <w:t xml:space="preserve"> Pembrolizumab In Recurrent/Metastatic Head And Neck Squamous Cell Carcinoma: Pooled Analyses After Long-Term Follow-Up In Keynote-012</w:t>
            </w:r>
          </w:p>
        </w:tc>
        <w:tc>
          <w:tcPr>
            <w:tcW w:w="2078" w:type="dxa"/>
            <w:vAlign w:val="center"/>
          </w:tcPr>
          <w:p w14:paraId="72A470E0" w14:textId="3ED4A944"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298B3C2F" w14:textId="48AED0B4" w:rsidR="000A2BD7" w:rsidRPr="004E4DF5" w:rsidRDefault="000A2BD7" w:rsidP="000A2BD7">
            <w:pPr>
              <w:jc w:val="center"/>
              <w:rPr>
                <w:sz w:val="20"/>
                <w:szCs w:val="20"/>
                <w:lang w:eastAsia="zh-TW"/>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5D90A5D3" w14:textId="35C9FC6A" w:rsidR="000A2BD7" w:rsidRPr="004E4DF5" w:rsidRDefault="000A2BD7" w:rsidP="000A2BD7">
            <w:pPr>
              <w:jc w:val="center"/>
              <w:rPr>
                <w:sz w:val="20"/>
                <w:szCs w:val="20"/>
              </w:rPr>
            </w:pPr>
            <w:r w:rsidRPr="004E4DF5">
              <w:rPr>
                <w:rFonts w:hint="eastAsia"/>
                <w:color w:val="000000"/>
                <w:sz w:val="20"/>
                <w:szCs w:val="20"/>
              </w:rPr>
              <w:t xml:space="preserve">British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Cancer</w:t>
            </w:r>
          </w:p>
        </w:tc>
        <w:tc>
          <w:tcPr>
            <w:tcW w:w="1068" w:type="dxa"/>
            <w:vAlign w:val="center"/>
          </w:tcPr>
          <w:p w14:paraId="113665D3" w14:textId="134F7B76"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EECFEC8" w14:textId="145EE936" w:rsidR="000A2BD7" w:rsidRPr="004E4DF5" w:rsidRDefault="000A2BD7" w:rsidP="000A2BD7">
            <w:pPr>
              <w:jc w:val="center"/>
              <w:rPr>
                <w:sz w:val="20"/>
                <w:szCs w:val="20"/>
              </w:rPr>
            </w:pPr>
            <w:r w:rsidRPr="004E4DF5">
              <w:rPr>
                <w:rFonts w:hint="eastAsia"/>
                <w:color w:val="000000"/>
                <w:sz w:val="20"/>
                <w:szCs w:val="20"/>
              </w:rPr>
              <w:t>119 (2): 153-159 JUL 17</w:t>
            </w:r>
          </w:p>
        </w:tc>
        <w:tc>
          <w:tcPr>
            <w:tcW w:w="896" w:type="dxa"/>
            <w:tcBorders>
              <w:right w:val="thinThickSmallGap" w:sz="20" w:space="0" w:color="auto"/>
            </w:tcBorders>
            <w:vAlign w:val="center"/>
          </w:tcPr>
          <w:p w14:paraId="14F7222A" w14:textId="72077AD5" w:rsidR="000A2BD7" w:rsidRPr="004E4DF5" w:rsidRDefault="000A2BD7" w:rsidP="000A2BD7">
            <w:pPr>
              <w:jc w:val="center"/>
              <w:rPr>
                <w:sz w:val="20"/>
                <w:szCs w:val="20"/>
              </w:rPr>
            </w:pPr>
            <w:r w:rsidRPr="004E4DF5">
              <w:rPr>
                <w:rFonts w:hint="eastAsia"/>
                <w:color w:val="000000"/>
                <w:sz w:val="20"/>
                <w:szCs w:val="20"/>
              </w:rPr>
              <w:t>214</w:t>
            </w:r>
          </w:p>
        </w:tc>
      </w:tr>
      <w:tr w:rsidR="000A2BD7" w:rsidRPr="004E4DF5" w14:paraId="05CB279D" w14:textId="77777777" w:rsidTr="000A2BD7">
        <w:tc>
          <w:tcPr>
            <w:tcW w:w="800" w:type="dxa"/>
            <w:tcBorders>
              <w:left w:val="thinThickSmallGap" w:sz="20" w:space="0" w:color="auto"/>
            </w:tcBorders>
            <w:vAlign w:val="center"/>
          </w:tcPr>
          <w:p w14:paraId="0C28E77D" w14:textId="36FF9D9F" w:rsidR="000A2BD7" w:rsidRPr="004E4DF5" w:rsidRDefault="000A2BD7" w:rsidP="000A2BD7">
            <w:pPr>
              <w:jc w:val="center"/>
              <w:rPr>
                <w:sz w:val="20"/>
                <w:szCs w:val="20"/>
              </w:rPr>
            </w:pPr>
            <w:r w:rsidRPr="004E4DF5">
              <w:rPr>
                <w:rFonts w:hint="eastAsia"/>
                <w:color w:val="000000"/>
                <w:sz w:val="20"/>
                <w:szCs w:val="20"/>
              </w:rPr>
              <w:t>223</w:t>
            </w:r>
          </w:p>
        </w:tc>
        <w:tc>
          <w:tcPr>
            <w:tcW w:w="4233" w:type="dxa"/>
            <w:vAlign w:val="center"/>
          </w:tcPr>
          <w:p w14:paraId="1845583D" w14:textId="6E648A48" w:rsidR="000A2BD7" w:rsidRPr="004E4DF5" w:rsidRDefault="000A2BD7" w:rsidP="000A2BD7">
            <w:pPr>
              <w:jc w:val="center"/>
              <w:rPr>
                <w:sz w:val="20"/>
                <w:szCs w:val="20"/>
              </w:rPr>
            </w:pPr>
            <w:r w:rsidRPr="004E4DF5">
              <w:rPr>
                <w:rFonts w:hint="eastAsia"/>
                <w:color w:val="000000"/>
                <w:sz w:val="20"/>
                <w:szCs w:val="20"/>
              </w:rPr>
              <w:t xml:space="preserve">Outcomes In Transcatheter Aortic Valve Replacement </w:t>
            </w:r>
            <w:proofErr w:type="gramStart"/>
            <w:r w:rsidRPr="004E4DF5">
              <w:rPr>
                <w:rFonts w:hint="eastAsia"/>
                <w:color w:val="000000"/>
                <w:sz w:val="20"/>
                <w:szCs w:val="20"/>
              </w:rPr>
              <w:t>For</w:t>
            </w:r>
            <w:proofErr w:type="gramEnd"/>
            <w:r w:rsidRPr="004E4DF5">
              <w:rPr>
                <w:rFonts w:hint="eastAsia"/>
                <w:color w:val="000000"/>
                <w:sz w:val="20"/>
                <w:szCs w:val="20"/>
              </w:rPr>
              <w:t xml:space="preserve"> Bicuspid Versus Tricuspid Aortic Valve Stenosis</w:t>
            </w:r>
          </w:p>
        </w:tc>
        <w:tc>
          <w:tcPr>
            <w:tcW w:w="2078" w:type="dxa"/>
            <w:vAlign w:val="center"/>
          </w:tcPr>
          <w:p w14:paraId="3756EDFC" w14:textId="582B7021" w:rsidR="000A2BD7" w:rsidRPr="004E4DF5" w:rsidRDefault="000A2BD7" w:rsidP="000A2BD7">
            <w:pPr>
              <w:jc w:val="center"/>
              <w:rPr>
                <w:sz w:val="20"/>
                <w:szCs w:val="20"/>
              </w:rPr>
            </w:pPr>
            <w:r w:rsidRPr="004E4DF5">
              <w:rPr>
                <w:rFonts w:hint="eastAsia"/>
                <w:color w:val="000000"/>
                <w:sz w:val="20"/>
                <w:szCs w:val="20"/>
              </w:rPr>
              <w:t>Kao, Hsien-Li</w:t>
            </w:r>
          </w:p>
        </w:tc>
        <w:tc>
          <w:tcPr>
            <w:tcW w:w="2855" w:type="dxa"/>
            <w:vAlign w:val="center"/>
          </w:tcPr>
          <w:p w14:paraId="6DBC0CA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Hsien-Li (</w:t>
            </w:r>
            <w:r w:rsidRPr="004E4DF5">
              <w:rPr>
                <w:rFonts w:hint="eastAsia"/>
                <w:color w:val="000000"/>
                <w:sz w:val="20"/>
                <w:szCs w:val="20"/>
                <w:lang w:eastAsia="zh-TW"/>
              </w:rPr>
              <w:t>高憲立</w:t>
            </w:r>
            <w:r w:rsidRPr="004E4DF5">
              <w:rPr>
                <w:rFonts w:hint="eastAsia"/>
                <w:color w:val="000000"/>
                <w:sz w:val="20"/>
                <w:szCs w:val="20"/>
                <w:lang w:eastAsia="zh-TW"/>
              </w:rPr>
              <w:t>)</w:t>
            </w:r>
          </w:p>
          <w:p w14:paraId="1CF49D83" w14:textId="6150A44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6F4B7092" w14:textId="16B164C6"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College Of Cardiology</w:t>
            </w:r>
          </w:p>
        </w:tc>
        <w:tc>
          <w:tcPr>
            <w:tcW w:w="1068" w:type="dxa"/>
            <w:vAlign w:val="center"/>
          </w:tcPr>
          <w:p w14:paraId="3C2A83E8" w14:textId="26889C09"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4613204A" w14:textId="07041758" w:rsidR="000A2BD7" w:rsidRPr="004E4DF5" w:rsidRDefault="000A2BD7" w:rsidP="000A2BD7">
            <w:pPr>
              <w:jc w:val="center"/>
              <w:rPr>
                <w:sz w:val="20"/>
                <w:szCs w:val="20"/>
              </w:rPr>
            </w:pPr>
            <w:r w:rsidRPr="004E4DF5">
              <w:rPr>
                <w:rFonts w:hint="eastAsia"/>
                <w:color w:val="000000"/>
                <w:sz w:val="20"/>
                <w:szCs w:val="20"/>
              </w:rPr>
              <w:t>69 (21): 2579-2589 MAY 30</w:t>
            </w:r>
          </w:p>
        </w:tc>
        <w:tc>
          <w:tcPr>
            <w:tcW w:w="896" w:type="dxa"/>
            <w:tcBorders>
              <w:right w:val="thinThickSmallGap" w:sz="20" w:space="0" w:color="auto"/>
            </w:tcBorders>
            <w:vAlign w:val="center"/>
          </w:tcPr>
          <w:p w14:paraId="66CA9BE2" w14:textId="7CF7FB1B" w:rsidR="000A2BD7" w:rsidRPr="004E4DF5" w:rsidRDefault="000A2BD7" w:rsidP="000A2BD7">
            <w:pPr>
              <w:jc w:val="center"/>
              <w:rPr>
                <w:sz w:val="20"/>
                <w:szCs w:val="20"/>
              </w:rPr>
            </w:pPr>
            <w:r w:rsidRPr="004E4DF5">
              <w:rPr>
                <w:rFonts w:hint="eastAsia"/>
                <w:color w:val="000000"/>
                <w:sz w:val="20"/>
                <w:szCs w:val="20"/>
              </w:rPr>
              <w:t>213</w:t>
            </w:r>
          </w:p>
        </w:tc>
      </w:tr>
      <w:tr w:rsidR="000A2BD7" w:rsidRPr="004E4DF5" w14:paraId="4AD30FA1" w14:textId="77777777" w:rsidTr="000A2BD7">
        <w:tc>
          <w:tcPr>
            <w:tcW w:w="800" w:type="dxa"/>
            <w:tcBorders>
              <w:left w:val="thinThickSmallGap" w:sz="20" w:space="0" w:color="auto"/>
            </w:tcBorders>
            <w:vAlign w:val="center"/>
          </w:tcPr>
          <w:p w14:paraId="5DBB64D6" w14:textId="705D1002" w:rsidR="000A2BD7" w:rsidRPr="004E4DF5" w:rsidRDefault="000A2BD7" w:rsidP="000A2BD7">
            <w:pPr>
              <w:jc w:val="center"/>
              <w:rPr>
                <w:sz w:val="20"/>
                <w:szCs w:val="20"/>
              </w:rPr>
            </w:pPr>
            <w:r w:rsidRPr="004E4DF5">
              <w:rPr>
                <w:rFonts w:hint="eastAsia"/>
                <w:color w:val="000000"/>
                <w:sz w:val="20"/>
                <w:szCs w:val="20"/>
              </w:rPr>
              <w:t>224</w:t>
            </w:r>
          </w:p>
        </w:tc>
        <w:tc>
          <w:tcPr>
            <w:tcW w:w="4233" w:type="dxa"/>
            <w:vAlign w:val="center"/>
          </w:tcPr>
          <w:p w14:paraId="7918456C" w14:textId="4573D0B0" w:rsidR="000A2BD7" w:rsidRPr="004E4DF5" w:rsidRDefault="000A2BD7" w:rsidP="000A2BD7">
            <w:pPr>
              <w:jc w:val="center"/>
              <w:rPr>
                <w:sz w:val="20"/>
                <w:szCs w:val="20"/>
              </w:rPr>
            </w:pPr>
            <w:r w:rsidRPr="004E4DF5">
              <w:rPr>
                <w:rFonts w:hint="eastAsia"/>
                <w:color w:val="000000"/>
                <w:sz w:val="20"/>
                <w:szCs w:val="20"/>
              </w:rPr>
              <w:t xml:space="preserve">Neoadjuvant Trastuzumab, </w:t>
            </w:r>
            <w:proofErr w:type="spellStart"/>
            <w:r w:rsidRPr="004E4DF5">
              <w:rPr>
                <w:rFonts w:hint="eastAsia"/>
                <w:color w:val="000000"/>
                <w:sz w:val="20"/>
                <w:szCs w:val="20"/>
              </w:rPr>
              <w:t>Pertuzumab</w:t>
            </w:r>
            <w:proofErr w:type="spellEnd"/>
            <w:r w:rsidRPr="004E4DF5">
              <w:rPr>
                <w:rFonts w:hint="eastAsia"/>
                <w:color w:val="000000"/>
                <w:sz w:val="20"/>
                <w:szCs w:val="20"/>
              </w:rPr>
              <w:t xml:space="preserve">, And Chemotherapy Versus Trastuzumab Emtansine Plus </w:t>
            </w:r>
            <w:proofErr w:type="spellStart"/>
            <w:r w:rsidRPr="004E4DF5">
              <w:rPr>
                <w:rFonts w:hint="eastAsia"/>
                <w:color w:val="000000"/>
                <w:sz w:val="20"/>
                <w:szCs w:val="20"/>
              </w:rPr>
              <w:t>Pertuzumab</w:t>
            </w:r>
            <w:proofErr w:type="spellEnd"/>
            <w:r w:rsidRPr="004E4DF5">
              <w:rPr>
                <w:rFonts w:hint="eastAsia"/>
                <w:color w:val="000000"/>
                <w:sz w:val="20"/>
                <w:szCs w:val="20"/>
              </w:rPr>
              <w:t xml:space="preserve">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Her2-Positive Breast Cancer (Kristine): A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Open-Label, </w:t>
            </w:r>
            <w:proofErr w:type="spellStart"/>
            <w:r w:rsidRPr="004E4DF5">
              <w:rPr>
                <w:rFonts w:hint="eastAsia"/>
                <w:color w:val="000000"/>
                <w:sz w:val="20"/>
                <w:szCs w:val="20"/>
              </w:rPr>
              <w:t>Multicentre</w:t>
            </w:r>
            <w:proofErr w:type="spellEnd"/>
            <w:r w:rsidRPr="004E4DF5">
              <w:rPr>
                <w:rFonts w:hint="eastAsia"/>
                <w:color w:val="000000"/>
                <w:sz w:val="20"/>
                <w:szCs w:val="20"/>
              </w:rPr>
              <w:t>, Phase 3 Trial</w:t>
            </w:r>
          </w:p>
        </w:tc>
        <w:tc>
          <w:tcPr>
            <w:tcW w:w="2078" w:type="dxa"/>
            <w:vAlign w:val="center"/>
          </w:tcPr>
          <w:p w14:paraId="332C3EB7" w14:textId="054A32DB"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w:t>
            </w:r>
          </w:p>
        </w:tc>
        <w:tc>
          <w:tcPr>
            <w:tcW w:w="2855" w:type="dxa"/>
            <w:vAlign w:val="center"/>
          </w:tcPr>
          <w:p w14:paraId="436EBD55" w14:textId="76503728" w:rsidR="000A2BD7" w:rsidRPr="004E4DF5" w:rsidRDefault="000A2BD7" w:rsidP="000A2BD7">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Chiun</w:t>
            </w:r>
            <w:proofErr w:type="spellEnd"/>
            <w:r w:rsidRPr="004E4DF5">
              <w:rPr>
                <w:rFonts w:hint="eastAsia"/>
                <w:color w:val="000000"/>
                <w:sz w:val="20"/>
                <w:szCs w:val="20"/>
              </w:rPr>
              <w:t>-Sheng (</w:t>
            </w:r>
            <w:proofErr w:type="spellStart"/>
            <w:r w:rsidRPr="004E4DF5">
              <w:rPr>
                <w:rFonts w:hint="eastAsia"/>
                <w:color w:val="000000"/>
                <w:sz w:val="20"/>
                <w:szCs w:val="20"/>
              </w:rPr>
              <w:t>黃俊升</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0A625154" w14:textId="68FA9762"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78D6C91F" w14:textId="26DA593C"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2EEA0A6" w14:textId="49B656D2" w:rsidR="000A2BD7" w:rsidRPr="004E4DF5" w:rsidRDefault="000A2BD7" w:rsidP="000A2BD7">
            <w:pPr>
              <w:jc w:val="center"/>
              <w:rPr>
                <w:sz w:val="20"/>
                <w:szCs w:val="20"/>
              </w:rPr>
            </w:pPr>
            <w:r w:rsidRPr="004E4DF5">
              <w:rPr>
                <w:rFonts w:hint="eastAsia"/>
                <w:color w:val="000000"/>
                <w:sz w:val="20"/>
                <w:szCs w:val="20"/>
              </w:rPr>
              <w:t>19 (1): 115-126 JAN</w:t>
            </w:r>
          </w:p>
        </w:tc>
        <w:tc>
          <w:tcPr>
            <w:tcW w:w="896" w:type="dxa"/>
            <w:tcBorders>
              <w:right w:val="thinThickSmallGap" w:sz="20" w:space="0" w:color="auto"/>
            </w:tcBorders>
            <w:vAlign w:val="center"/>
          </w:tcPr>
          <w:p w14:paraId="7795D9D7" w14:textId="3718C6FD" w:rsidR="000A2BD7" w:rsidRPr="004E4DF5" w:rsidRDefault="000A2BD7" w:rsidP="000A2BD7">
            <w:pPr>
              <w:jc w:val="center"/>
              <w:rPr>
                <w:sz w:val="20"/>
                <w:szCs w:val="20"/>
              </w:rPr>
            </w:pPr>
            <w:r w:rsidRPr="004E4DF5">
              <w:rPr>
                <w:rFonts w:hint="eastAsia"/>
                <w:color w:val="000000"/>
                <w:sz w:val="20"/>
                <w:szCs w:val="20"/>
              </w:rPr>
              <w:t>210</w:t>
            </w:r>
          </w:p>
        </w:tc>
      </w:tr>
      <w:tr w:rsidR="000A2BD7" w:rsidRPr="004E4DF5" w14:paraId="340F4A96" w14:textId="77777777" w:rsidTr="000A2BD7">
        <w:tc>
          <w:tcPr>
            <w:tcW w:w="800" w:type="dxa"/>
            <w:tcBorders>
              <w:left w:val="thinThickSmallGap" w:sz="20" w:space="0" w:color="auto"/>
            </w:tcBorders>
            <w:vAlign w:val="center"/>
          </w:tcPr>
          <w:p w14:paraId="1E0B7D84" w14:textId="4914881E" w:rsidR="000A2BD7" w:rsidRPr="004E4DF5" w:rsidRDefault="000A2BD7" w:rsidP="000A2BD7">
            <w:pPr>
              <w:jc w:val="center"/>
              <w:rPr>
                <w:sz w:val="20"/>
                <w:szCs w:val="20"/>
              </w:rPr>
            </w:pPr>
            <w:r w:rsidRPr="004E4DF5">
              <w:rPr>
                <w:rFonts w:hint="eastAsia"/>
                <w:color w:val="000000"/>
                <w:sz w:val="20"/>
                <w:szCs w:val="20"/>
              </w:rPr>
              <w:t>225</w:t>
            </w:r>
          </w:p>
        </w:tc>
        <w:tc>
          <w:tcPr>
            <w:tcW w:w="4233" w:type="dxa"/>
            <w:vAlign w:val="center"/>
          </w:tcPr>
          <w:p w14:paraId="39DAE541" w14:textId="02F63C64" w:rsidR="000A2BD7" w:rsidRPr="004E4DF5" w:rsidRDefault="000A2BD7" w:rsidP="000A2BD7">
            <w:pPr>
              <w:jc w:val="center"/>
              <w:rPr>
                <w:sz w:val="20"/>
                <w:szCs w:val="20"/>
              </w:rPr>
            </w:pPr>
            <w:r w:rsidRPr="004E4DF5">
              <w:rPr>
                <w:rFonts w:hint="eastAsia"/>
                <w:color w:val="000000"/>
                <w:sz w:val="20"/>
                <w:szCs w:val="20"/>
              </w:rPr>
              <w:t xml:space="preserve">Targeting Ret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Ret-Rearranged Lung Cancers: Results From The Global, Multicenter Ret Registry</w:t>
            </w:r>
          </w:p>
        </w:tc>
        <w:tc>
          <w:tcPr>
            <w:tcW w:w="2078" w:type="dxa"/>
            <w:vAlign w:val="center"/>
          </w:tcPr>
          <w:p w14:paraId="7905ACC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Shih, </w:t>
            </w:r>
            <w:proofErr w:type="spellStart"/>
            <w:r w:rsidRPr="004E4DF5">
              <w:rPr>
                <w:rFonts w:hint="eastAsia"/>
                <w:color w:val="000000"/>
                <w:sz w:val="20"/>
                <w:szCs w:val="20"/>
              </w:rPr>
              <w:t>Jin</w:t>
            </w:r>
            <w:proofErr w:type="spellEnd"/>
            <w:r w:rsidRPr="004E4DF5">
              <w:rPr>
                <w:rFonts w:hint="eastAsia"/>
                <w:color w:val="000000"/>
                <w:sz w:val="20"/>
                <w:szCs w:val="20"/>
              </w:rPr>
              <w:t>-Yuan</w:t>
            </w:r>
          </w:p>
          <w:p w14:paraId="1D99C036" w14:textId="623DD448" w:rsidR="000A2BD7" w:rsidRPr="004E4DF5" w:rsidRDefault="000A2BD7" w:rsidP="000A2BD7">
            <w:pPr>
              <w:jc w:val="center"/>
              <w:rPr>
                <w:sz w:val="20"/>
                <w:szCs w:val="20"/>
              </w:rPr>
            </w:pPr>
            <w:r w:rsidRPr="004E4DF5">
              <w:rPr>
                <w:rFonts w:hint="eastAsia"/>
                <w:color w:val="000000"/>
                <w:sz w:val="20"/>
                <w:szCs w:val="20"/>
              </w:rPr>
              <w:t>Yang, James C. H.</w:t>
            </w:r>
          </w:p>
        </w:tc>
        <w:tc>
          <w:tcPr>
            <w:tcW w:w="2855" w:type="dxa"/>
            <w:vAlign w:val="center"/>
          </w:tcPr>
          <w:p w14:paraId="6C28303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Shih, </w:t>
            </w:r>
            <w:proofErr w:type="spellStart"/>
            <w:r w:rsidRPr="004E4DF5">
              <w:rPr>
                <w:rFonts w:hint="eastAsia"/>
                <w:color w:val="000000"/>
                <w:sz w:val="20"/>
                <w:szCs w:val="20"/>
              </w:rPr>
              <w:t>Jin</w:t>
            </w:r>
            <w:proofErr w:type="spellEnd"/>
            <w:r w:rsidRPr="004E4DF5">
              <w:rPr>
                <w:rFonts w:hint="eastAsia"/>
                <w:color w:val="000000"/>
                <w:sz w:val="20"/>
                <w:szCs w:val="20"/>
              </w:rPr>
              <w:t>-Yuan (</w:t>
            </w:r>
            <w:proofErr w:type="spellStart"/>
            <w:r w:rsidRPr="004E4DF5">
              <w:rPr>
                <w:rFonts w:hint="eastAsia"/>
                <w:color w:val="000000"/>
                <w:sz w:val="20"/>
                <w:szCs w:val="20"/>
              </w:rPr>
              <w:t>施金元</w:t>
            </w:r>
            <w:proofErr w:type="spellEnd"/>
            <w:r w:rsidRPr="004E4DF5">
              <w:rPr>
                <w:rFonts w:hint="eastAsia"/>
                <w:color w:val="000000"/>
                <w:sz w:val="20"/>
                <w:szCs w:val="20"/>
              </w:rPr>
              <w:t>)</w:t>
            </w:r>
          </w:p>
          <w:p w14:paraId="20ACBA6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p w14:paraId="2E6FAA0A" w14:textId="5CCF884C"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0CDB13FC" w14:textId="0C08DA77"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4B9A4F90" w14:textId="209954D0"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79EB16CF" w14:textId="7961B00B" w:rsidR="000A2BD7" w:rsidRPr="004E4DF5" w:rsidRDefault="000A2BD7" w:rsidP="000A2BD7">
            <w:pPr>
              <w:jc w:val="center"/>
              <w:rPr>
                <w:sz w:val="20"/>
                <w:szCs w:val="20"/>
              </w:rPr>
            </w:pPr>
            <w:r w:rsidRPr="004E4DF5">
              <w:rPr>
                <w:rFonts w:hint="eastAsia"/>
                <w:color w:val="000000"/>
                <w:sz w:val="20"/>
                <w:szCs w:val="20"/>
              </w:rPr>
              <w:t>35 (13): 1403-+ MAY 1</w:t>
            </w:r>
          </w:p>
        </w:tc>
        <w:tc>
          <w:tcPr>
            <w:tcW w:w="896" w:type="dxa"/>
            <w:tcBorders>
              <w:right w:val="thinThickSmallGap" w:sz="20" w:space="0" w:color="auto"/>
            </w:tcBorders>
            <w:vAlign w:val="center"/>
          </w:tcPr>
          <w:p w14:paraId="4AD6F8B0" w14:textId="5A2C42FF" w:rsidR="000A2BD7" w:rsidRPr="004E4DF5" w:rsidRDefault="000A2BD7" w:rsidP="000A2BD7">
            <w:pPr>
              <w:jc w:val="center"/>
              <w:rPr>
                <w:sz w:val="20"/>
                <w:szCs w:val="20"/>
              </w:rPr>
            </w:pPr>
            <w:r w:rsidRPr="004E4DF5">
              <w:rPr>
                <w:rFonts w:hint="eastAsia"/>
                <w:color w:val="000000"/>
                <w:sz w:val="20"/>
                <w:szCs w:val="20"/>
              </w:rPr>
              <w:t>207</w:t>
            </w:r>
          </w:p>
        </w:tc>
      </w:tr>
      <w:tr w:rsidR="000A2BD7" w:rsidRPr="004E4DF5" w14:paraId="6787BD47" w14:textId="77777777" w:rsidTr="000A2BD7">
        <w:tc>
          <w:tcPr>
            <w:tcW w:w="800" w:type="dxa"/>
            <w:tcBorders>
              <w:left w:val="thinThickSmallGap" w:sz="20" w:space="0" w:color="auto"/>
            </w:tcBorders>
            <w:vAlign w:val="center"/>
          </w:tcPr>
          <w:p w14:paraId="49AD1D61" w14:textId="4C8DAD90" w:rsidR="000A2BD7" w:rsidRPr="004E4DF5" w:rsidRDefault="000A2BD7" w:rsidP="000A2BD7">
            <w:pPr>
              <w:jc w:val="center"/>
              <w:rPr>
                <w:sz w:val="20"/>
                <w:szCs w:val="20"/>
              </w:rPr>
            </w:pPr>
            <w:r w:rsidRPr="004E4DF5">
              <w:rPr>
                <w:rFonts w:hint="eastAsia"/>
                <w:color w:val="000000"/>
                <w:sz w:val="20"/>
                <w:szCs w:val="20"/>
              </w:rPr>
              <w:lastRenderedPageBreak/>
              <w:t>226</w:t>
            </w:r>
          </w:p>
        </w:tc>
        <w:tc>
          <w:tcPr>
            <w:tcW w:w="4233" w:type="dxa"/>
            <w:vAlign w:val="center"/>
          </w:tcPr>
          <w:p w14:paraId="114CF79F" w14:textId="5C5118A5" w:rsidR="000A2BD7" w:rsidRPr="004E4DF5" w:rsidRDefault="000A2BD7" w:rsidP="000A2BD7">
            <w:pPr>
              <w:jc w:val="center"/>
              <w:rPr>
                <w:sz w:val="20"/>
                <w:szCs w:val="20"/>
              </w:rPr>
            </w:pPr>
            <w:r w:rsidRPr="004E4DF5">
              <w:rPr>
                <w:rFonts w:hint="eastAsia"/>
                <w:color w:val="000000"/>
                <w:sz w:val="20"/>
                <w:szCs w:val="20"/>
              </w:rPr>
              <w:t xml:space="preserve">Asia-Pacific Working Party </w:t>
            </w:r>
            <w:proofErr w:type="gramStart"/>
            <w:r w:rsidRPr="004E4DF5">
              <w:rPr>
                <w:rFonts w:hint="eastAsia"/>
                <w:color w:val="000000"/>
                <w:sz w:val="20"/>
                <w:szCs w:val="20"/>
              </w:rPr>
              <w:t>On</w:t>
            </w:r>
            <w:proofErr w:type="gramEnd"/>
            <w:r w:rsidRPr="004E4DF5">
              <w:rPr>
                <w:rFonts w:hint="eastAsia"/>
                <w:color w:val="000000"/>
                <w:sz w:val="20"/>
                <w:szCs w:val="20"/>
              </w:rPr>
              <w:t xml:space="preserve"> Non-Alcoholic Fatty Liver Disease Guidelines 2017Part 1: Definition, Risk Factors And Assessment</w:t>
            </w:r>
          </w:p>
        </w:tc>
        <w:tc>
          <w:tcPr>
            <w:tcW w:w="2078" w:type="dxa"/>
            <w:vAlign w:val="center"/>
          </w:tcPr>
          <w:p w14:paraId="40592C8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Yu-Cheng</w:t>
            </w:r>
          </w:p>
          <w:p w14:paraId="33A435E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Liu, Chun-Jen</w:t>
            </w:r>
          </w:p>
          <w:p w14:paraId="50C43905" w14:textId="380F079F" w:rsidR="000A2BD7" w:rsidRPr="004E4DF5" w:rsidRDefault="000A2BD7" w:rsidP="000A2BD7">
            <w:pPr>
              <w:jc w:val="center"/>
              <w:rPr>
                <w:sz w:val="20"/>
                <w:szCs w:val="20"/>
              </w:rPr>
            </w:pPr>
            <w:r w:rsidRPr="004E4DF5">
              <w:rPr>
                <w:rFonts w:hint="eastAsia"/>
                <w:color w:val="000000"/>
                <w:sz w:val="20"/>
                <w:szCs w:val="20"/>
              </w:rPr>
              <w:t>Ni, Yen-</w:t>
            </w:r>
            <w:proofErr w:type="spellStart"/>
            <w:r w:rsidRPr="004E4DF5">
              <w:rPr>
                <w:rFonts w:hint="eastAsia"/>
                <w:color w:val="000000"/>
                <w:sz w:val="20"/>
                <w:szCs w:val="20"/>
              </w:rPr>
              <w:t>Hsuan</w:t>
            </w:r>
            <w:proofErr w:type="spellEnd"/>
          </w:p>
        </w:tc>
        <w:tc>
          <w:tcPr>
            <w:tcW w:w="2855" w:type="dxa"/>
            <w:vAlign w:val="center"/>
          </w:tcPr>
          <w:p w14:paraId="5A8DCBB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Yu-Cheng</w:t>
            </w:r>
          </w:p>
          <w:p w14:paraId="3DCE312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附設醫院肝炎研究中心</w:t>
            </w:r>
          </w:p>
          <w:p w14:paraId="75F0A9B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Liu, Chun-Jen (</w:t>
            </w:r>
            <w:r w:rsidRPr="004E4DF5">
              <w:rPr>
                <w:rFonts w:hint="eastAsia"/>
                <w:color w:val="000000"/>
                <w:sz w:val="20"/>
                <w:szCs w:val="20"/>
                <w:lang w:eastAsia="zh-TW"/>
              </w:rPr>
              <w:t>劉俊人</w:t>
            </w:r>
            <w:r w:rsidRPr="004E4DF5">
              <w:rPr>
                <w:rFonts w:hint="eastAsia"/>
                <w:color w:val="000000"/>
                <w:sz w:val="20"/>
                <w:szCs w:val="20"/>
                <w:lang w:eastAsia="zh-TW"/>
              </w:rPr>
              <w:t>)</w:t>
            </w:r>
          </w:p>
          <w:p w14:paraId="5E8DFC8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w:t>
            </w:r>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附設醫院肝炎研究中心</w:t>
            </w:r>
          </w:p>
          <w:p w14:paraId="1AF02BC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Ni, Yen-</w:t>
            </w:r>
            <w:proofErr w:type="spellStart"/>
            <w:r w:rsidRPr="004E4DF5">
              <w:rPr>
                <w:rFonts w:hint="eastAsia"/>
                <w:color w:val="000000"/>
                <w:sz w:val="20"/>
                <w:szCs w:val="20"/>
                <w:lang w:eastAsia="zh-TW"/>
              </w:rPr>
              <w:t>Hsuan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倪衍玄</w:t>
            </w:r>
            <w:r w:rsidRPr="004E4DF5">
              <w:rPr>
                <w:rFonts w:hint="eastAsia"/>
                <w:color w:val="000000"/>
                <w:sz w:val="20"/>
                <w:szCs w:val="20"/>
                <w:lang w:eastAsia="zh-TW"/>
              </w:rPr>
              <w:t>)</w:t>
            </w:r>
          </w:p>
          <w:p w14:paraId="12CC5FBE" w14:textId="081EA6C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附設醫院肝炎研究中心</w:t>
            </w:r>
          </w:p>
        </w:tc>
        <w:tc>
          <w:tcPr>
            <w:tcW w:w="2147" w:type="dxa"/>
            <w:vAlign w:val="center"/>
          </w:tcPr>
          <w:p w14:paraId="4581B737" w14:textId="45AC4DD7" w:rsidR="000A2BD7" w:rsidRPr="004E4DF5" w:rsidRDefault="000A2BD7" w:rsidP="000A2BD7">
            <w:pPr>
              <w:jc w:val="center"/>
              <w:rPr>
                <w:sz w:val="20"/>
                <w:szCs w:val="20"/>
              </w:rPr>
            </w:pPr>
            <w:r w:rsidRPr="004E4DF5">
              <w:rPr>
                <w:rFonts w:hint="eastAsia"/>
                <w:color w:val="000000"/>
                <w:sz w:val="20"/>
                <w:szCs w:val="20"/>
              </w:rPr>
              <w:t xml:space="preserve">Journal Of Gastroenterology </w:t>
            </w:r>
            <w:proofErr w:type="gramStart"/>
            <w:r w:rsidRPr="004E4DF5">
              <w:rPr>
                <w:rFonts w:hint="eastAsia"/>
                <w:color w:val="000000"/>
                <w:sz w:val="20"/>
                <w:szCs w:val="20"/>
              </w:rPr>
              <w:t>And</w:t>
            </w:r>
            <w:proofErr w:type="gramEnd"/>
            <w:r w:rsidRPr="004E4DF5">
              <w:rPr>
                <w:rFonts w:hint="eastAsia"/>
                <w:color w:val="000000"/>
                <w:sz w:val="20"/>
                <w:szCs w:val="20"/>
              </w:rPr>
              <w:t xml:space="preserve"> Hepatology</w:t>
            </w:r>
          </w:p>
        </w:tc>
        <w:tc>
          <w:tcPr>
            <w:tcW w:w="1068" w:type="dxa"/>
            <w:vAlign w:val="center"/>
          </w:tcPr>
          <w:p w14:paraId="1C5EA5DB" w14:textId="09C15A5D"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60D731C" w14:textId="748E5026" w:rsidR="000A2BD7" w:rsidRPr="004E4DF5" w:rsidRDefault="000A2BD7" w:rsidP="000A2BD7">
            <w:pPr>
              <w:jc w:val="center"/>
              <w:rPr>
                <w:sz w:val="20"/>
                <w:szCs w:val="20"/>
              </w:rPr>
            </w:pPr>
            <w:r w:rsidRPr="004E4DF5">
              <w:rPr>
                <w:rFonts w:hint="eastAsia"/>
                <w:color w:val="000000"/>
                <w:sz w:val="20"/>
                <w:szCs w:val="20"/>
              </w:rPr>
              <w:t>33 (1): 70-85 JAN</w:t>
            </w:r>
          </w:p>
        </w:tc>
        <w:tc>
          <w:tcPr>
            <w:tcW w:w="896" w:type="dxa"/>
            <w:tcBorders>
              <w:right w:val="thinThickSmallGap" w:sz="20" w:space="0" w:color="auto"/>
            </w:tcBorders>
            <w:vAlign w:val="center"/>
          </w:tcPr>
          <w:p w14:paraId="7D05EDFB" w14:textId="7B69DFF9" w:rsidR="000A2BD7" w:rsidRPr="004E4DF5" w:rsidRDefault="000A2BD7" w:rsidP="000A2BD7">
            <w:pPr>
              <w:jc w:val="center"/>
              <w:rPr>
                <w:sz w:val="20"/>
                <w:szCs w:val="20"/>
              </w:rPr>
            </w:pPr>
            <w:r w:rsidRPr="004E4DF5">
              <w:rPr>
                <w:rFonts w:hint="eastAsia"/>
                <w:color w:val="000000"/>
                <w:sz w:val="20"/>
                <w:szCs w:val="20"/>
              </w:rPr>
              <w:t>206</w:t>
            </w:r>
          </w:p>
        </w:tc>
      </w:tr>
      <w:tr w:rsidR="000A2BD7" w:rsidRPr="004E4DF5" w14:paraId="48DBF707" w14:textId="77777777" w:rsidTr="000A2BD7">
        <w:tc>
          <w:tcPr>
            <w:tcW w:w="800" w:type="dxa"/>
            <w:tcBorders>
              <w:left w:val="thinThickSmallGap" w:sz="20" w:space="0" w:color="auto"/>
            </w:tcBorders>
            <w:vAlign w:val="center"/>
          </w:tcPr>
          <w:p w14:paraId="5D7539D0" w14:textId="619DD3C5" w:rsidR="000A2BD7" w:rsidRPr="004E4DF5" w:rsidRDefault="000A2BD7" w:rsidP="000A2BD7">
            <w:pPr>
              <w:jc w:val="center"/>
              <w:rPr>
                <w:sz w:val="20"/>
                <w:szCs w:val="20"/>
              </w:rPr>
            </w:pPr>
            <w:r w:rsidRPr="004E4DF5">
              <w:rPr>
                <w:rFonts w:hint="eastAsia"/>
                <w:color w:val="000000"/>
                <w:sz w:val="20"/>
                <w:szCs w:val="20"/>
              </w:rPr>
              <w:t>227</w:t>
            </w:r>
          </w:p>
        </w:tc>
        <w:tc>
          <w:tcPr>
            <w:tcW w:w="4233" w:type="dxa"/>
            <w:vAlign w:val="center"/>
          </w:tcPr>
          <w:p w14:paraId="7537C56A" w14:textId="5A1BB7A6" w:rsidR="000A2BD7" w:rsidRPr="004E4DF5" w:rsidRDefault="000A2BD7" w:rsidP="000A2BD7">
            <w:pPr>
              <w:jc w:val="center"/>
              <w:rPr>
                <w:sz w:val="20"/>
                <w:szCs w:val="20"/>
              </w:rPr>
            </w:pPr>
            <w:r w:rsidRPr="004E4DF5">
              <w:rPr>
                <w:rFonts w:hint="eastAsia"/>
                <w:color w:val="000000"/>
                <w:sz w:val="20"/>
                <w:szCs w:val="20"/>
              </w:rPr>
              <w:t xml:space="preserve">Measuring Progress From 1990 To 2017 And Projecting Attainment To 2030 Of </w:t>
            </w:r>
            <w:proofErr w:type="gramStart"/>
            <w:r w:rsidRPr="004E4DF5">
              <w:rPr>
                <w:rFonts w:hint="eastAsia"/>
                <w:color w:val="000000"/>
                <w:sz w:val="20"/>
                <w:szCs w:val="20"/>
              </w:rPr>
              <w:t>The</w:t>
            </w:r>
            <w:proofErr w:type="gramEnd"/>
            <w:r w:rsidRPr="004E4DF5">
              <w:rPr>
                <w:rFonts w:hint="eastAsia"/>
                <w:color w:val="000000"/>
                <w:sz w:val="20"/>
                <w:szCs w:val="20"/>
              </w:rPr>
              <w:t xml:space="preserve"> Health-Related Sustainable Development Goals For 195 Countries And Territories: A Systematic Analysis For The Global Burden Of Disease Study 2017</w:t>
            </w:r>
          </w:p>
        </w:tc>
        <w:tc>
          <w:tcPr>
            <w:tcW w:w="2078" w:type="dxa"/>
            <w:vAlign w:val="center"/>
          </w:tcPr>
          <w:p w14:paraId="779D6013" w14:textId="54F2280E"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5D92E4A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6B7BC0BF" w14:textId="0ACC6031"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147" w:type="dxa"/>
            <w:vAlign w:val="center"/>
          </w:tcPr>
          <w:p w14:paraId="059E455E" w14:textId="3980933A"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23D7E2DE" w14:textId="62AEB830"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C272F93" w14:textId="2DFEF5D6" w:rsidR="000A2BD7" w:rsidRPr="004E4DF5" w:rsidRDefault="000A2BD7" w:rsidP="000A2BD7">
            <w:pPr>
              <w:jc w:val="center"/>
              <w:rPr>
                <w:sz w:val="20"/>
                <w:szCs w:val="20"/>
              </w:rPr>
            </w:pPr>
            <w:r w:rsidRPr="004E4DF5">
              <w:rPr>
                <w:rFonts w:hint="eastAsia"/>
                <w:color w:val="000000"/>
                <w:sz w:val="20"/>
                <w:szCs w:val="20"/>
              </w:rPr>
              <w:t>392 (10159): 2091-2138 NOV 10</w:t>
            </w:r>
          </w:p>
        </w:tc>
        <w:tc>
          <w:tcPr>
            <w:tcW w:w="896" w:type="dxa"/>
            <w:tcBorders>
              <w:right w:val="thinThickSmallGap" w:sz="20" w:space="0" w:color="auto"/>
            </w:tcBorders>
            <w:vAlign w:val="center"/>
          </w:tcPr>
          <w:p w14:paraId="7658D478" w14:textId="43BCF779" w:rsidR="000A2BD7" w:rsidRPr="004E4DF5" w:rsidRDefault="000A2BD7" w:rsidP="000A2BD7">
            <w:pPr>
              <w:jc w:val="center"/>
              <w:rPr>
                <w:sz w:val="20"/>
                <w:szCs w:val="20"/>
              </w:rPr>
            </w:pPr>
            <w:r w:rsidRPr="004E4DF5">
              <w:rPr>
                <w:rFonts w:hint="eastAsia"/>
                <w:color w:val="000000"/>
                <w:sz w:val="20"/>
                <w:szCs w:val="20"/>
              </w:rPr>
              <w:t>205</w:t>
            </w:r>
          </w:p>
        </w:tc>
      </w:tr>
      <w:tr w:rsidR="000A2BD7" w:rsidRPr="004E4DF5" w14:paraId="737FDBDE" w14:textId="77777777" w:rsidTr="000A2BD7">
        <w:tc>
          <w:tcPr>
            <w:tcW w:w="800" w:type="dxa"/>
            <w:tcBorders>
              <w:left w:val="thinThickSmallGap" w:sz="20" w:space="0" w:color="auto"/>
            </w:tcBorders>
            <w:vAlign w:val="center"/>
          </w:tcPr>
          <w:p w14:paraId="39A0B610" w14:textId="06EC3E5E" w:rsidR="000A2BD7" w:rsidRPr="004E4DF5" w:rsidRDefault="000A2BD7" w:rsidP="000A2BD7">
            <w:pPr>
              <w:jc w:val="center"/>
              <w:rPr>
                <w:sz w:val="20"/>
                <w:szCs w:val="20"/>
              </w:rPr>
            </w:pPr>
            <w:r w:rsidRPr="004E4DF5">
              <w:rPr>
                <w:rFonts w:hint="eastAsia"/>
                <w:color w:val="000000"/>
                <w:sz w:val="20"/>
                <w:szCs w:val="20"/>
              </w:rPr>
              <w:t>228</w:t>
            </w:r>
          </w:p>
        </w:tc>
        <w:tc>
          <w:tcPr>
            <w:tcW w:w="4233" w:type="dxa"/>
            <w:vAlign w:val="center"/>
          </w:tcPr>
          <w:p w14:paraId="65755A94" w14:textId="0768F0C7" w:rsidR="000A2BD7" w:rsidRPr="004E4DF5" w:rsidRDefault="000A2BD7" w:rsidP="000A2BD7">
            <w:pPr>
              <w:jc w:val="center"/>
              <w:rPr>
                <w:sz w:val="20"/>
                <w:szCs w:val="20"/>
              </w:rPr>
            </w:pPr>
            <w:r w:rsidRPr="004E4DF5">
              <w:rPr>
                <w:rFonts w:hint="eastAsia"/>
                <w:color w:val="000000"/>
                <w:sz w:val="20"/>
                <w:szCs w:val="20"/>
              </w:rPr>
              <w:t xml:space="preserve">Update Of Pathophysiology </w:t>
            </w:r>
            <w:proofErr w:type="gramStart"/>
            <w:r w:rsidRPr="004E4DF5">
              <w:rPr>
                <w:rFonts w:hint="eastAsia"/>
                <w:color w:val="000000"/>
                <w:sz w:val="20"/>
                <w:szCs w:val="20"/>
              </w:rPr>
              <w:t>And</w:t>
            </w:r>
            <w:proofErr w:type="gramEnd"/>
            <w:r w:rsidRPr="004E4DF5">
              <w:rPr>
                <w:rFonts w:hint="eastAsia"/>
                <w:color w:val="000000"/>
                <w:sz w:val="20"/>
                <w:szCs w:val="20"/>
              </w:rPr>
              <w:t xml:space="preserve"> Management Of Diabetic Kidney Disease</w:t>
            </w:r>
          </w:p>
        </w:tc>
        <w:tc>
          <w:tcPr>
            <w:tcW w:w="2078" w:type="dxa"/>
            <w:vAlign w:val="center"/>
          </w:tcPr>
          <w:p w14:paraId="4AA74C3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Yu-</w:t>
            </w:r>
            <w:proofErr w:type="spellStart"/>
            <w:r w:rsidRPr="004E4DF5">
              <w:rPr>
                <w:rFonts w:hint="eastAsia"/>
                <w:color w:val="000000"/>
                <w:sz w:val="20"/>
                <w:szCs w:val="20"/>
              </w:rPr>
              <w:t>Hsing</w:t>
            </w:r>
            <w:proofErr w:type="spellEnd"/>
          </w:p>
          <w:p w14:paraId="0F05EC3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Chu, </w:t>
            </w:r>
            <w:proofErr w:type="spellStart"/>
            <w:r w:rsidRPr="004E4DF5">
              <w:rPr>
                <w:rFonts w:hint="eastAsia"/>
                <w:color w:val="000000"/>
                <w:sz w:val="20"/>
                <w:szCs w:val="20"/>
              </w:rPr>
              <w:t>Tzong</w:t>
            </w:r>
            <w:proofErr w:type="spellEnd"/>
            <w:r w:rsidRPr="004E4DF5">
              <w:rPr>
                <w:rFonts w:hint="eastAsia"/>
                <w:color w:val="000000"/>
                <w:sz w:val="20"/>
                <w:szCs w:val="20"/>
              </w:rPr>
              <w:t>-Shinn</w:t>
            </w:r>
          </w:p>
          <w:p w14:paraId="2F16A49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Lin, Yi-</w:t>
            </w:r>
            <w:proofErr w:type="spellStart"/>
            <w:r w:rsidRPr="004E4DF5">
              <w:rPr>
                <w:rFonts w:hint="eastAsia"/>
                <w:color w:val="000000"/>
                <w:sz w:val="20"/>
                <w:szCs w:val="20"/>
              </w:rPr>
              <w:t>Chih</w:t>
            </w:r>
            <w:proofErr w:type="spellEnd"/>
          </w:p>
          <w:p w14:paraId="42B785B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Wu, Kwan-Dun</w:t>
            </w:r>
          </w:p>
          <w:p w14:paraId="6220C6A4" w14:textId="12B4F213" w:rsidR="000A2BD7" w:rsidRPr="004E4DF5" w:rsidRDefault="000A2BD7" w:rsidP="000A2BD7">
            <w:pPr>
              <w:jc w:val="center"/>
              <w:rPr>
                <w:sz w:val="20"/>
                <w:szCs w:val="20"/>
              </w:rPr>
            </w:pPr>
            <w:r w:rsidRPr="004E4DF5">
              <w:rPr>
                <w:rFonts w:hint="eastAsia"/>
                <w:color w:val="000000"/>
                <w:sz w:val="20"/>
                <w:szCs w:val="20"/>
              </w:rPr>
              <w:t>*Yang, Shao-Yu</w:t>
            </w:r>
          </w:p>
        </w:tc>
        <w:tc>
          <w:tcPr>
            <w:tcW w:w="2855" w:type="dxa"/>
            <w:vAlign w:val="center"/>
          </w:tcPr>
          <w:p w14:paraId="3007E79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Yu-</w:t>
            </w:r>
            <w:proofErr w:type="spellStart"/>
            <w:r w:rsidRPr="004E4DF5">
              <w:rPr>
                <w:rFonts w:hint="eastAsia"/>
                <w:color w:val="000000"/>
                <w:sz w:val="20"/>
                <w:szCs w:val="20"/>
                <w:lang w:eastAsia="zh-TW"/>
              </w:rPr>
              <w:t>Hsing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張裕享</w:t>
            </w:r>
            <w:r w:rsidRPr="004E4DF5">
              <w:rPr>
                <w:rFonts w:hint="eastAsia"/>
                <w:color w:val="000000"/>
                <w:sz w:val="20"/>
                <w:szCs w:val="20"/>
                <w:lang w:eastAsia="zh-TW"/>
              </w:rPr>
              <w:t>)</w:t>
            </w:r>
          </w:p>
          <w:p w14:paraId="4C29718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1BEF476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Chu, </w:t>
            </w:r>
            <w:proofErr w:type="spellStart"/>
            <w:r w:rsidRPr="004E4DF5">
              <w:rPr>
                <w:rFonts w:hint="eastAsia"/>
                <w:color w:val="000000"/>
                <w:sz w:val="20"/>
                <w:szCs w:val="20"/>
                <w:lang w:eastAsia="zh-TW"/>
              </w:rPr>
              <w:t>Tzong</w:t>
            </w:r>
            <w:proofErr w:type="spellEnd"/>
            <w:r w:rsidRPr="004E4DF5">
              <w:rPr>
                <w:rFonts w:hint="eastAsia"/>
                <w:color w:val="000000"/>
                <w:sz w:val="20"/>
                <w:szCs w:val="20"/>
                <w:lang w:eastAsia="zh-TW"/>
              </w:rPr>
              <w:t>-Shinn (</w:t>
            </w:r>
            <w:r w:rsidRPr="004E4DF5">
              <w:rPr>
                <w:rFonts w:hint="eastAsia"/>
                <w:color w:val="000000"/>
                <w:sz w:val="20"/>
                <w:szCs w:val="20"/>
                <w:lang w:eastAsia="zh-TW"/>
              </w:rPr>
              <w:t>朱宗信</w:t>
            </w:r>
            <w:r w:rsidRPr="004E4DF5">
              <w:rPr>
                <w:rFonts w:hint="eastAsia"/>
                <w:color w:val="000000"/>
                <w:sz w:val="20"/>
                <w:szCs w:val="20"/>
                <w:lang w:eastAsia="zh-TW"/>
              </w:rPr>
              <w:t>)</w:t>
            </w:r>
          </w:p>
          <w:p w14:paraId="1870D3B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6A8FD24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Lin, Yi-</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金山分院</w:t>
            </w:r>
          </w:p>
          <w:p w14:paraId="034ECC7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Wu, Kwan-Dun (</w:t>
            </w:r>
            <w:proofErr w:type="gramStart"/>
            <w:r w:rsidRPr="004E4DF5">
              <w:rPr>
                <w:rFonts w:hint="eastAsia"/>
                <w:color w:val="000000"/>
                <w:sz w:val="20"/>
                <w:szCs w:val="20"/>
                <w:lang w:eastAsia="zh-TW"/>
              </w:rPr>
              <w:t>吳寬墩</w:t>
            </w:r>
            <w:proofErr w:type="gramEnd"/>
            <w:r w:rsidRPr="004E4DF5">
              <w:rPr>
                <w:rFonts w:hint="eastAsia"/>
                <w:color w:val="000000"/>
                <w:sz w:val="20"/>
                <w:szCs w:val="20"/>
                <w:lang w:eastAsia="zh-TW"/>
              </w:rPr>
              <w:t>)</w:t>
            </w:r>
          </w:p>
          <w:p w14:paraId="05659E9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6B293F83"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*Yang, Shao-Yu (</w:t>
            </w:r>
            <w:r w:rsidRPr="004E4DF5">
              <w:rPr>
                <w:rFonts w:hint="eastAsia"/>
                <w:color w:val="000000"/>
                <w:sz w:val="20"/>
                <w:szCs w:val="20"/>
                <w:lang w:eastAsia="zh-TW"/>
              </w:rPr>
              <w:t>楊紹佑</w:t>
            </w:r>
            <w:r w:rsidRPr="004E4DF5">
              <w:rPr>
                <w:rFonts w:hint="eastAsia"/>
                <w:color w:val="000000"/>
                <w:sz w:val="20"/>
                <w:szCs w:val="20"/>
                <w:lang w:eastAsia="zh-TW"/>
              </w:rPr>
              <w:t>)</w:t>
            </w:r>
          </w:p>
          <w:p w14:paraId="1E716A7B" w14:textId="26822DF1"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000EAF8D" w14:textId="42BE1117"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Formosan Medical Association</w:t>
            </w:r>
          </w:p>
        </w:tc>
        <w:tc>
          <w:tcPr>
            <w:tcW w:w="1068" w:type="dxa"/>
            <w:vAlign w:val="center"/>
          </w:tcPr>
          <w:p w14:paraId="4E7176E9" w14:textId="44833FAA"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1EB9572" w14:textId="582B31B0" w:rsidR="000A2BD7" w:rsidRPr="004E4DF5" w:rsidRDefault="000A2BD7" w:rsidP="000A2BD7">
            <w:pPr>
              <w:jc w:val="center"/>
              <w:rPr>
                <w:sz w:val="20"/>
                <w:szCs w:val="20"/>
              </w:rPr>
            </w:pPr>
            <w:r w:rsidRPr="004E4DF5">
              <w:rPr>
                <w:rFonts w:hint="eastAsia"/>
                <w:color w:val="000000"/>
                <w:sz w:val="20"/>
                <w:szCs w:val="20"/>
              </w:rPr>
              <w:t>117 (8): 662-675 AUG</w:t>
            </w:r>
          </w:p>
        </w:tc>
        <w:tc>
          <w:tcPr>
            <w:tcW w:w="896" w:type="dxa"/>
            <w:tcBorders>
              <w:right w:val="thinThickSmallGap" w:sz="20" w:space="0" w:color="auto"/>
            </w:tcBorders>
            <w:vAlign w:val="center"/>
          </w:tcPr>
          <w:p w14:paraId="75D124DB" w14:textId="76BD548C" w:rsidR="000A2BD7" w:rsidRPr="004E4DF5" w:rsidRDefault="000A2BD7" w:rsidP="000A2BD7">
            <w:pPr>
              <w:jc w:val="center"/>
              <w:rPr>
                <w:sz w:val="20"/>
                <w:szCs w:val="20"/>
              </w:rPr>
            </w:pPr>
            <w:r w:rsidRPr="004E4DF5">
              <w:rPr>
                <w:rFonts w:hint="eastAsia"/>
                <w:color w:val="000000"/>
                <w:sz w:val="20"/>
                <w:szCs w:val="20"/>
              </w:rPr>
              <w:t>199</w:t>
            </w:r>
          </w:p>
        </w:tc>
      </w:tr>
      <w:tr w:rsidR="000A2BD7" w:rsidRPr="004E4DF5" w14:paraId="06BB30AD" w14:textId="77777777" w:rsidTr="000A2BD7">
        <w:tc>
          <w:tcPr>
            <w:tcW w:w="800" w:type="dxa"/>
            <w:tcBorders>
              <w:left w:val="thinThickSmallGap" w:sz="20" w:space="0" w:color="auto"/>
            </w:tcBorders>
            <w:vAlign w:val="center"/>
          </w:tcPr>
          <w:p w14:paraId="0B22CCA9" w14:textId="301D9182" w:rsidR="000A2BD7" w:rsidRPr="004E4DF5" w:rsidRDefault="000A2BD7" w:rsidP="000A2BD7">
            <w:pPr>
              <w:jc w:val="center"/>
              <w:rPr>
                <w:sz w:val="20"/>
                <w:szCs w:val="20"/>
              </w:rPr>
            </w:pPr>
            <w:r w:rsidRPr="004E4DF5">
              <w:rPr>
                <w:rFonts w:hint="eastAsia"/>
                <w:color w:val="000000"/>
                <w:sz w:val="20"/>
                <w:szCs w:val="20"/>
              </w:rPr>
              <w:t>229</w:t>
            </w:r>
          </w:p>
        </w:tc>
        <w:tc>
          <w:tcPr>
            <w:tcW w:w="4233" w:type="dxa"/>
            <w:vAlign w:val="center"/>
          </w:tcPr>
          <w:p w14:paraId="5112305B" w14:textId="0AAD8F00" w:rsidR="000A2BD7" w:rsidRPr="004E4DF5" w:rsidRDefault="000A2BD7" w:rsidP="000A2BD7">
            <w:pPr>
              <w:jc w:val="center"/>
              <w:rPr>
                <w:sz w:val="20"/>
                <w:szCs w:val="20"/>
              </w:rPr>
            </w:pPr>
            <w:r w:rsidRPr="004E4DF5">
              <w:rPr>
                <w:rFonts w:hint="eastAsia"/>
                <w:color w:val="000000"/>
                <w:sz w:val="20"/>
                <w:szCs w:val="20"/>
              </w:rPr>
              <w:t xml:space="preserve">Population And Fertility </w:t>
            </w:r>
            <w:proofErr w:type="gramStart"/>
            <w:r w:rsidRPr="004E4DF5">
              <w:rPr>
                <w:rFonts w:hint="eastAsia"/>
                <w:color w:val="000000"/>
                <w:sz w:val="20"/>
                <w:szCs w:val="20"/>
              </w:rPr>
              <w:t>By</w:t>
            </w:r>
            <w:proofErr w:type="gramEnd"/>
            <w:r w:rsidRPr="004E4DF5">
              <w:rPr>
                <w:rFonts w:hint="eastAsia"/>
                <w:color w:val="000000"/>
                <w:sz w:val="20"/>
                <w:szCs w:val="20"/>
              </w:rPr>
              <w:t xml:space="preserve"> Age And Sex For 195 Countries And Territories, 1950-2017: A Systematic Analysis For The Global Burden Of Disease Study 2017</w:t>
            </w:r>
          </w:p>
        </w:tc>
        <w:tc>
          <w:tcPr>
            <w:tcW w:w="2078" w:type="dxa"/>
            <w:vAlign w:val="center"/>
          </w:tcPr>
          <w:p w14:paraId="41D5FF68" w14:textId="08685983" w:rsidR="000A2BD7" w:rsidRPr="004E4DF5" w:rsidRDefault="000A2BD7" w:rsidP="000A2BD7">
            <w:pPr>
              <w:jc w:val="center"/>
              <w:rPr>
                <w:sz w:val="20"/>
                <w:szCs w:val="20"/>
              </w:rPr>
            </w:pPr>
            <w:r w:rsidRPr="004E4DF5">
              <w:rPr>
                <w:rFonts w:hint="eastAsia"/>
                <w:color w:val="000000"/>
                <w:sz w:val="20"/>
                <w:szCs w:val="20"/>
              </w:rPr>
              <w:t xml:space="preserve">Chang, </w:t>
            </w:r>
            <w:proofErr w:type="spellStart"/>
            <w:r w:rsidRPr="004E4DF5">
              <w:rPr>
                <w:rFonts w:hint="eastAsia"/>
                <w:color w:val="000000"/>
                <w:sz w:val="20"/>
                <w:szCs w:val="20"/>
              </w:rPr>
              <w:t>Hsing</w:t>
            </w:r>
            <w:proofErr w:type="spellEnd"/>
            <w:r w:rsidRPr="004E4DF5">
              <w:rPr>
                <w:rFonts w:hint="eastAsia"/>
                <w:color w:val="000000"/>
                <w:sz w:val="20"/>
                <w:szCs w:val="20"/>
              </w:rPr>
              <w:t>-Yi</w:t>
            </w:r>
          </w:p>
        </w:tc>
        <w:tc>
          <w:tcPr>
            <w:tcW w:w="2855" w:type="dxa"/>
            <w:vAlign w:val="center"/>
          </w:tcPr>
          <w:p w14:paraId="49B40548" w14:textId="4CCFE2B1" w:rsidR="000A2BD7" w:rsidRPr="004E4DF5" w:rsidRDefault="000A2BD7" w:rsidP="000A2BD7">
            <w:pPr>
              <w:jc w:val="center"/>
              <w:rPr>
                <w:sz w:val="20"/>
                <w:szCs w:val="20"/>
                <w:lang w:eastAsia="zh-TW"/>
              </w:rPr>
            </w:pPr>
            <w:r w:rsidRPr="004E4DF5">
              <w:rPr>
                <w:rFonts w:hint="eastAsia"/>
                <w:color w:val="000000"/>
                <w:sz w:val="20"/>
                <w:szCs w:val="20"/>
              </w:rPr>
              <w:t xml:space="preserve">Chang, </w:t>
            </w:r>
            <w:proofErr w:type="spellStart"/>
            <w:r w:rsidRPr="004E4DF5">
              <w:rPr>
                <w:rFonts w:hint="eastAsia"/>
                <w:color w:val="000000"/>
                <w:sz w:val="20"/>
                <w:szCs w:val="20"/>
              </w:rPr>
              <w:t>Hsing</w:t>
            </w:r>
            <w:proofErr w:type="spellEnd"/>
            <w:r w:rsidRPr="004E4DF5">
              <w:rPr>
                <w:rFonts w:hint="eastAsia"/>
                <w:color w:val="000000"/>
                <w:sz w:val="20"/>
                <w:szCs w:val="20"/>
              </w:rPr>
              <w:t xml:space="preserve">-Yi </w:t>
            </w:r>
            <w:proofErr w:type="spellStart"/>
            <w:r w:rsidRPr="004E4DF5">
              <w:rPr>
                <w:rFonts w:hint="eastAsia"/>
                <w:color w:val="000000"/>
                <w:sz w:val="20"/>
                <w:szCs w:val="20"/>
              </w:rPr>
              <w:t>醫學院</w:t>
            </w:r>
            <w:proofErr w:type="spellEnd"/>
          </w:p>
        </w:tc>
        <w:tc>
          <w:tcPr>
            <w:tcW w:w="2147" w:type="dxa"/>
            <w:vAlign w:val="center"/>
          </w:tcPr>
          <w:p w14:paraId="1A3B8675" w14:textId="39B7F179"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8A1EE2C" w14:textId="7A0822CC"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73B0C9C" w14:textId="21B68392" w:rsidR="000A2BD7" w:rsidRPr="004E4DF5" w:rsidRDefault="000A2BD7" w:rsidP="000A2BD7">
            <w:pPr>
              <w:jc w:val="center"/>
              <w:rPr>
                <w:sz w:val="20"/>
                <w:szCs w:val="20"/>
              </w:rPr>
            </w:pPr>
            <w:r w:rsidRPr="004E4DF5">
              <w:rPr>
                <w:rFonts w:hint="eastAsia"/>
                <w:color w:val="000000"/>
                <w:sz w:val="20"/>
                <w:szCs w:val="20"/>
              </w:rPr>
              <w:t>392 (10159): 1995-2051 NOV 10</w:t>
            </w:r>
          </w:p>
        </w:tc>
        <w:tc>
          <w:tcPr>
            <w:tcW w:w="896" w:type="dxa"/>
            <w:tcBorders>
              <w:right w:val="thinThickSmallGap" w:sz="20" w:space="0" w:color="auto"/>
            </w:tcBorders>
            <w:vAlign w:val="center"/>
          </w:tcPr>
          <w:p w14:paraId="2F5FBBFA" w14:textId="0D8F4E69" w:rsidR="000A2BD7" w:rsidRPr="004E4DF5" w:rsidRDefault="000A2BD7" w:rsidP="000A2BD7">
            <w:pPr>
              <w:jc w:val="center"/>
              <w:rPr>
                <w:sz w:val="20"/>
                <w:szCs w:val="20"/>
              </w:rPr>
            </w:pPr>
            <w:r w:rsidRPr="004E4DF5">
              <w:rPr>
                <w:rFonts w:hint="eastAsia"/>
                <w:color w:val="000000"/>
                <w:sz w:val="20"/>
                <w:szCs w:val="20"/>
              </w:rPr>
              <w:t>198</w:t>
            </w:r>
          </w:p>
        </w:tc>
      </w:tr>
      <w:tr w:rsidR="000A2BD7" w:rsidRPr="004E4DF5" w14:paraId="30864965" w14:textId="77777777" w:rsidTr="000A2BD7">
        <w:tc>
          <w:tcPr>
            <w:tcW w:w="800" w:type="dxa"/>
            <w:tcBorders>
              <w:left w:val="thinThickSmallGap" w:sz="20" w:space="0" w:color="auto"/>
            </w:tcBorders>
            <w:vAlign w:val="center"/>
          </w:tcPr>
          <w:p w14:paraId="564721EE" w14:textId="53F2D511" w:rsidR="000A2BD7" w:rsidRPr="004E4DF5" w:rsidRDefault="000A2BD7" w:rsidP="000A2BD7">
            <w:pPr>
              <w:jc w:val="center"/>
              <w:rPr>
                <w:sz w:val="20"/>
                <w:szCs w:val="20"/>
              </w:rPr>
            </w:pPr>
            <w:r w:rsidRPr="004E4DF5">
              <w:rPr>
                <w:rFonts w:hint="eastAsia"/>
                <w:color w:val="000000"/>
                <w:sz w:val="20"/>
                <w:szCs w:val="20"/>
              </w:rPr>
              <w:t>230</w:t>
            </w:r>
          </w:p>
        </w:tc>
        <w:tc>
          <w:tcPr>
            <w:tcW w:w="4233" w:type="dxa"/>
            <w:vAlign w:val="center"/>
          </w:tcPr>
          <w:p w14:paraId="01ED9370" w14:textId="56462405" w:rsidR="000A2BD7" w:rsidRPr="004E4DF5" w:rsidRDefault="000A2BD7" w:rsidP="000A2BD7">
            <w:pPr>
              <w:jc w:val="center"/>
              <w:rPr>
                <w:sz w:val="20"/>
                <w:szCs w:val="20"/>
              </w:rPr>
            </w:pPr>
            <w:proofErr w:type="spellStart"/>
            <w:r w:rsidRPr="004E4DF5">
              <w:rPr>
                <w:rFonts w:hint="eastAsia"/>
                <w:color w:val="000000"/>
                <w:sz w:val="20"/>
                <w:szCs w:val="20"/>
              </w:rPr>
              <w:t>Secukinumab</w:t>
            </w:r>
            <w:proofErr w:type="spellEnd"/>
            <w:r w:rsidRPr="004E4DF5">
              <w:rPr>
                <w:rFonts w:hint="eastAsia"/>
                <w:color w:val="000000"/>
                <w:sz w:val="20"/>
                <w:szCs w:val="20"/>
              </w:rPr>
              <w:t xml:space="preserve"> Long-Term Safety Experience: A Pooled Analysis Of 10 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w:t>
            </w:r>
            <w:proofErr w:type="gramStart"/>
            <w:r w:rsidRPr="004E4DF5">
              <w:rPr>
                <w:rFonts w:hint="eastAsia"/>
                <w:color w:val="000000"/>
                <w:sz w:val="20"/>
                <w:szCs w:val="20"/>
              </w:rPr>
              <w:t>And</w:t>
            </w:r>
            <w:proofErr w:type="gramEnd"/>
            <w:r w:rsidRPr="004E4DF5">
              <w:rPr>
                <w:rFonts w:hint="eastAsia"/>
                <w:color w:val="000000"/>
                <w:sz w:val="20"/>
                <w:szCs w:val="20"/>
              </w:rPr>
              <w:t xml:space="preserve"> </w:t>
            </w:r>
            <w:proofErr w:type="spellStart"/>
            <w:r w:rsidRPr="004E4DF5">
              <w:rPr>
                <w:rFonts w:hint="eastAsia"/>
                <w:color w:val="000000"/>
                <w:sz w:val="20"/>
                <w:szCs w:val="20"/>
              </w:rPr>
              <w:t>Iii</w:t>
            </w:r>
            <w:proofErr w:type="spellEnd"/>
            <w:r w:rsidRPr="004E4DF5">
              <w:rPr>
                <w:rFonts w:hint="eastAsia"/>
                <w:color w:val="000000"/>
                <w:sz w:val="20"/>
                <w:szCs w:val="20"/>
              </w:rPr>
              <w:t xml:space="preserve"> Clinical Studies In Patients With Moderate To Severe Plaque Psoriasis</w:t>
            </w:r>
          </w:p>
        </w:tc>
        <w:tc>
          <w:tcPr>
            <w:tcW w:w="2078" w:type="dxa"/>
            <w:vAlign w:val="center"/>
          </w:tcPr>
          <w:p w14:paraId="123DD95A" w14:textId="55281B11" w:rsidR="000A2BD7" w:rsidRPr="004E4DF5" w:rsidRDefault="000A2BD7" w:rsidP="000A2BD7">
            <w:pPr>
              <w:jc w:val="center"/>
              <w:rPr>
                <w:sz w:val="20"/>
                <w:szCs w:val="20"/>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w:t>
            </w:r>
          </w:p>
        </w:tc>
        <w:tc>
          <w:tcPr>
            <w:tcW w:w="2855" w:type="dxa"/>
            <w:vAlign w:val="center"/>
          </w:tcPr>
          <w:p w14:paraId="69C804DF" w14:textId="54F3BA9C" w:rsidR="000A2BD7" w:rsidRPr="004E4DF5" w:rsidRDefault="000A2BD7" w:rsidP="000A2BD7">
            <w:pPr>
              <w:jc w:val="center"/>
              <w:rPr>
                <w:sz w:val="20"/>
                <w:szCs w:val="20"/>
                <w:lang w:eastAsia="zh-TW"/>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 (</w:t>
            </w:r>
            <w:r w:rsidRPr="004E4DF5">
              <w:rPr>
                <w:rFonts w:hint="eastAsia"/>
                <w:color w:val="000000"/>
                <w:sz w:val="20"/>
                <w:szCs w:val="20"/>
              </w:rPr>
              <w:t>蔡呈芳</w:t>
            </w:r>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396FD22D" w14:textId="41B70DB6"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Academy Of Dermatology</w:t>
            </w:r>
          </w:p>
        </w:tc>
        <w:tc>
          <w:tcPr>
            <w:tcW w:w="1068" w:type="dxa"/>
            <w:vAlign w:val="center"/>
          </w:tcPr>
          <w:p w14:paraId="11DEE928" w14:textId="5BF65497"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2FA37115" w14:textId="7AA0A128" w:rsidR="000A2BD7" w:rsidRPr="004E4DF5" w:rsidRDefault="000A2BD7" w:rsidP="000A2BD7">
            <w:pPr>
              <w:jc w:val="center"/>
              <w:rPr>
                <w:sz w:val="20"/>
                <w:szCs w:val="20"/>
              </w:rPr>
            </w:pPr>
            <w:r w:rsidRPr="004E4DF5">
              <w:rPr>
                <w:rFonts w:hint="eastAsia"/>
                <w:color w:val="000000"/>
                <w:sz w:val="20"/>
                <w:szCs w:val="20"/>
              </w:rPr>
              <w:t>75 (1): 83-+ JUL</w:t>
            </w:r>
          </w:p>
        </w:tc>
        <w:tc>
          <w:tcPr>
            <w:tcW w:w="896" w:type="dxa"/>
            <w:tcBorders>
              <w:right w:val="thinThickSmallGap" w:sz="20" w:space="0" w:color="auto"/>
            </w:tcBorders>
            <w:vAlign w:val="center"/>
          </w:tcPr>
          <w:p w14:paraId="2C360C65" w14:textId="3F6B7C4E" w:rsidR="000A2BD7" w:rsidRPr="004E4DF5" w:rsidRDefault="000A2BD7" w:rsidP="000A2BD7">
            <w:pPr>
              <w:jc w:val="center"/>
              <w:rPr>
                <w:sz w:val="20"/>
                <w:szCs w:val="20"/>
              </w:rPr>
            </w:pPr>
            <w:r w:rsidRPr="004E4DF5">
              <w:rPr>
                <w:rFonts w:hint="eastAsia"/>
                <w:color w:val="000000"/>
                <w:sz w:val="20"/>
                <w:szCs w:val="20"/>
              </w:rPr>
              <w:t>198</w:t>
            </w:r>
          </w:p>
        </w:tc>
      </w:tr>
      <w:tr w:rsidR="000A2BD7" w:rsidRPr="004E4DF5" w14:paraId="5B51CE6B" w14:textId="77777777" w:rsidTr="000A2BD7">
        <w:tc>
          <w:tcPr>
            <w:tcW w:w="800" w:type="dxa"/>
            <w:tcBorders>
              <w:left w:val="thinThickSmallGap" w:sz="20" w:space="0" w:color="auto"/>
            </w:tcBorders>
            <w:vAlign w:val="center"/>
          </w:tcPr>
          <w:p w14:paraId="2ABA8534" w14:textId="4089D81B" w:rsidR="000A2BD7" w:rsidRPr="004E4DF5" w:rsidRDefault="000A2BD7" w:rsidP="000A2BD7">
            <w:pPr>
              <w:jc w:val="center"/>
              <w:rPr>
                <w:sz w:val="20"/>
                <w:szCs w:val="20"/>
              </w:rPr>
            </w:pPr>
            <w:r w:rsidRPr="004E4DF5">
              <w:rPr>
                <w:rFonts w:hint="eastAsia"/>
                <w:color w:val="000000"/>
                <w:sz w:val="20"/>
                <w:szCs w:val="20"/>
              </w:rPr>
              <w:t>231</w:t>
            </w:r>
          </w:p>
        </w:tc>
        <w:tc>
          <w:tcPr>
            <w:tcW w:w="4233" w:type="dxa"/>
            <w:vAlign w:val="center"/>
          </w:tcPr>
          <w:p w14:paraId="5094E9BE" w14:textId="0D15E2AB" w:rsidR="000A2BD7" w:rsidRPr="004E4DF5" w:rsidRDefault="000A2BD7" w:rsidP="000A2BD7">
            <w:pPr>
              <w:jc w:val="center"/>
              <w:rPr>
                <w:sz w:val="20"/>
                <w:szCs w:val="20"/>
              </w:rPr>
            </w:pPr>
            <w:r w:rsidRPr="004E4DF5">
              <w:rPr>
                <w:rFonts w:hint="eastAsia"/>
                <w:color w:val="000000"/>
                <w:sz w:val="20"/>
                <w:szCs w:val="20"/>
              </w:rPr>
              <w:t xml:space="preserve">Update Of </w:t>
            </w:r>
            <w:proofErr w:type="gramStart"/>
            <w:r w:rsidRPr="004E4DF5">
              <w:rPr>
                <w:rFonts w:hint="eastAsia"/>
                <w:color w:val="000000"/>
                <w:sz w:val="20"/>
                <w:szCs w:val="20"/>
              </w:rPr>
              <w:t>The</w:t>
            </w:r>
            <w:proofErr w:type="gramEnd"/>
            <w:r w:rsidRPr="004E4DF5">
              <w:rPr>
                <w:rFonts w:hint="eastAsia"/>
                <w:color w:val="000000"/>
                <w:sz w:val="20"/>
                <w:szCs w:val="20"/>
              </w:rPr>
              <w:t xml:space="preserve"> Statements On Biology And Clinical Impact Of Occult Hepatitis B Virus Infection</w:t>
            </w:r>
          </w:p>
        </w:tc>
        <w:tc>
          <w:tcPr>
            <w:tcW w:w="2078" w:type="dxa"/>
            <w:vAlign w:val="center"/>
          </w:tcPr>
          <w:p w14:paraId="7BD7ED4B" w14:textId="3339BCF5" w:rsidR="000A2BD7" w:rsidRPr="004E4DF5" w:rsidRDefault="000A2BD7" w:rsidP="000A2BD7">
            <w:pPr>
              <w:jc w:val="center"/>
              <w:rPr>
                <w:sz w:val="20"/>
                <w:szCs w:val="20"/>
              </w:rPr>
            </w:pPr>
            <w:r w:rsidRPr="004E4DF5">
              <w:rPr>
                <w:rFonts w:hint="eastAsia"/>
                <w:color w:val="000000"/>
                <w:sz w:val="20"/>
                <w:szCs w:val="20"/>
              </w:rPr>
              <w:t>Chen, Ding-Shinn</w:t>
            </w:r>
          </w:p>
        </w:tc>
        <w:tc>
          <w:tcPr>
            <w:tcW w:w="2855" w:type="dxa"/>
            <w:vAlign w:val="center"/>
          </w:tcPr>
          <w:p w14:paraId="60C68BA2"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Ding-Shinn (</w:t>
            </w:r>
            <w:proofErr w:type="spellStart"/>
            <w:r w:rsidRPr="004E4DF5">
              <w:rPr>
                <w:rFonts w:hint="eastAsia"/>
                <w:color w:val="000000"/>
                <w:sz w:val="20"/>
                <w:szCs w:val="20"/>
              </w:rPr>
              <w:t>陳定信</w:t>
            </w:r>
            <w:proofErr w:type="spellEnd"/>
            <w:r w:rsidRPr="004E4DF5">
              <w:rPr>
                <w:rFonts w:hint="eastAsia"/>
                <w:color w:val="000000"/>
                <w:sz w:val="20"/>
                <w:szCs w:val="20"/>
              </w:rPr>
              <w:t>)</w:t>
            </w:r>
          </w:p>
          <w:p w14:paraId="25B75D32" w14:textId="28766327"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p>
        </w:tc>
        <w:tc>
          <w:tcPr>
            <w:tcW w:w="2147" w:type="dxa"/>
            <w:vAlign w:val="center"/>
          </w:tcPr>
          <w:p w14:paraId="067EFFE3" w14:textId="311B5905" w:rsidR="000A2BD7" w:rsidRPr="004E4DF5" w:rsidRDefault="000A2BD7" w:rsidP="000A2BD7">
            <w:pPr>
              <w:jc w:val="center"/>
              <w:rPr>
                <w:sz w:val="20"/>
                <w:szCs w:val="20"/>
              </w:rPr>
            </w:pPr>
            <w:r w:rsidRPr="004E4DF5">
              <w:rPr>
                <w:rFonts w:hint="eastAsia"/>
                <w:color w:val="000000"/>
                <w:sz w:val="20"/>
                <w:szCs w:val="20"/>
              </w:rPr>
              <w:t>Journal Of Hepatology</w:t>
            </w:r>
          </w:p>
        </w:tc>
        <w:tc>
          <w:tcPr>
            <w:tcW w:w="1068" w:type="dxa"/>
            <w:vAlign w:val="center"/>
          </w:tcPr>
          <w:p w14:paraId="512B6E32" w14:textId="163D3FC5"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A2F5FFD" w14:textId="70D2DCDC" w:rsidR="000A2BD7" w:rsidRPr="004E4DF5" w:rsidRDefault="000A2BD7" w:rsidP="000A2BD7">
            <w:pPr>
              <w:jc w:val="center"/>
              <w:rPr>
                <w:sz w:val="20"/>
                <w:szCs w:val="20"/>
              </w:rPr>
            </w:pPr>
            <w:r w:rsidRPr="004E4DF5">
              <w:rPr>
                <w:rFonts w:hint="eastAsia"/>
                <w:color w:val="000000"/>
                <w:sz w:val="20"/>
                <w:szCs w:val="20"/>
              </w:rPr>
              <w:t>71 (2): 397-408 AUG</w:t>
            </w:r>
          </w:p>
        </w:tc>
        <w:tc>
          <w:tcPr>
            <w:tcW w:w="896" w:type="dxa"/>
            <w:tcBorders>
              <w:right w:val="thinThickSmallGap" w:sz="20" w:space="0" w:color="auto"/>
            </w:tcBorders>
            <w:vAlign w:val="center"/>
          </w:tcPr>
          <w:p w14:paraId="56822EFF" w14:textId="312B2CFF" w:rsidR="000A2BD7" w:rsidRPr="004E4DF5" w:rsidRDefault="000A2BD7" w:rsidP="000A2BD7">
            <w:pPr>
              <w:jc w:val="center"/>
              <w:rPr>
                <w:sz w:val="20"/>
                <w:szCs w:val="20"/>
              </w:rPr>
            </w:pPr>
            <w:r w:rsidRPr="004E4DF5">
              <w:rPr>
                <w:rFonts w:hint="eastAsia"/>
                <w:color w:val="000000"/>
                <w:sz w:val="20"/>
                <w:szCs w:val="20"/>
              </w:rPr>
              <w:t>195</w:t>
            </w:r>
          </w:p>
        </w:tc>
      </w:tr>
      <w:tr w:rsidR="000A2BD7" w:rsidRPr="004E4DF5" w14:paraId="33BA18F2" w14:textId="77777777" w:rsidTr="000A2BD7">
        <w:tc>
          <w:tcPr>
            <w:tcW w:w="800" w:type="dxa"/>
            <w:tcBorders>
              <w:left w:val="thinThickSmallGap" w:sz="20" w:space="0" w:color="auto"/>
            </w:tcBorders>
            <w:vAlign w:val="center"/>
          </w:tcPr>
          <w:p w14:paraId="6C68BA48" w14:textId="5B03C8D1" w:rsidR="000A2BD7" w:rsidRPr="004E4DF5" w:rsidRDefault="000A2BD7" w:rsidP="000A2BD7">
            <w:pPr>
              <w:jc w:val="center"/>
              <w:rPr>
                <w:sz w:val="20"/>
                <w:szCs w:val="20"/>
              </w:rPr>
            </w:pPr>
            <w:r w:rsidRPr="004E4DF5">
              <w:rPr>
                <w:rFonts w:hint="eastAsia"/>
                <w:color w:val="000000"/>
                <w:sz w:val="20"/>
                <w:szCs w:val="20"/>
              </w:rPr>
              <w:t>232</w:t>
            </w:r>
          </w:p>
        </w:tc>
        <w:tc>
          <w:tcPr>
            <w:tcW w:w="4233" w:type="dxa"/>
            <w:vAlign w:val="center"/>
          </w:tcPr>
          <w:p w14:paraId="08BF4D14" w14:textId="0265AA4D" w:rsidR="000A2BD7" w:rsidRPr="004E4DF5" w:rsidRDefault="000A2BD7" w:rsidP="000A2BD7">
            <w:pPr>
              <w:jc w:val="center"/>
              <w:rPr>
                <w:sz w:val="20"/>
                <w:szCs w:val="20"/>
              </w:rPr>
            </w:pPr>
            <w:proofErr w:type="spellStart"/>
            <w:r w:rsidRPr="004E4DF5">
              <w:rPr>
                <w:rFonts w:hint="eastAsia"/>
                <w:color w:val="000000"/>
                <w:sz w:val="20"/>
                <w:szCs w:val="20"/>
              </w:rPr>
              <w:t>Secukinumab</w:t>
            </w:r>
            <w:proofErr w:type="spellEnd"/>
            <w:r w:rsidRPr="004E4DF5">
              <w:rPr>
                <w:rFonts w:hint="eastAsia"/>
                <w:color w:val="000000"/>
                <w:sz w:val="20"/>
                <w:szCs w:val="20"/>
              </w:rPr>
              <w:t xml:space="preserve"> Is Superior </w:t>
            </w:r>
            <w:proofErr w:type="gramStart"/>
            <w:r w:rsidRPr="004E4DF5">
              <w:rPr>
                <w:rFonts w:hint="eastAsia"/>
                <w:color w:val="000000"/>
                <w:sz w:val="20"/>
                <w:szCs w:val="20"/>
              </w:rPr>
              <w:t>To</w:t>
            </w:r>
            <w:proofErr w:type="gramEnd"/>
            <w:r w:rsidRPr="004E4DF5">
              <w:rPr>
                <w:rFonts w:hint="eastAsia"/>
                <w:color w:val="000000"/>
                <w:sz w:val="20"/>
                <w:szCs w:val="20"/>
              </w:rPr>
              <w:t xml:space="preserve"> Ustekinumab In Clearing Skin Of Subjects With Moderate-To-Severe Plaque Psoriasis Up To 1 Year: Results From The Clear Study</w:t>
            </w:r>
          </w:p>
        </w:tc>
        <w:tc>
          <w:tcPr>
            <w:tcW w:w="2078" w:type="dxa"/>
            <w:vAlign w:val="center"/>
          </w:tcPr>
          <w:p w14:paraId="2DFCA18D" w14:textId="50A263B8" w:rsidR="000A2BD7" w:rsidRPr="004E4DF5" w:rsidRDefault="000A2BD7" w:rsidP="000A2BD7">
            <w:pPr>
              <w:jc w:val="center"/>
              <w:rPr>
                <w:sz w:val="20"/>
                <w:szCs w:val="20"/>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w:t>
            </w:r>
          </w:p>
        </w:tc>
        <w:tc>
          <w:tcPr>
            <w:tcW w:w="2855" w:type="dxa"/>
            <w:vAlign w:val="center"/>
          </w:tcPr>
          <w:p w14:paraId="4341944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Tsai, </w:t>
            </w:r>
            <w:proofErr w:type="spellStart"/>
            <w:r w:rsidRPr="004E4DF5">
              <w:rPr>
                <w:rFonts w:hint="eastAsia"/>
                <w:color w:val="000000"/>
                <w:sz w:val="20"/>
                <w:szCs w:val="20"/>
                <w:lang w:eastAsia="zh-TW"/>
              </w:rPr>
              <w:t>Tsen</w:t>
            </w:r>
            <w:proofErr w:type="spellEnd"/>
            <w:r w:rsidRPr="004E4DF5">
              <w:rPr>
                <w:rFonts w:hint="eastAsia"/>
                <w:color w:val="000000"/>
                <w:sz w:val="20"/>
                <w:szCs w:val="20"/>
                <w:lang w:eastAsia="zh-TW"/>
              </w:rPr>
              <w:t>-Fang (</w:t>
            </w:r>
            <w:r w:rsidRPr="004E4DF5">
              <w:rPr>
                <w:rFonts w:hint="eastAsia"/>
                <w:color w:val="000000"/>
                <w:sz w:val="20"/>
                <w:szCs w:val="20"/>
                <w:lang w:eastAsia="zh-TW"/>
              </w:rPr>
              <w:t>蔡呈芳</w:t>
            </w:r>
            <w:r w:rsidRPr="004E4DF5">
              <w:rPr>
                <w:rFonts w:hint="eastAsia"/>
                <w:color w:val="000000"/>
                <w:sz w:val="20"/>
                <w:szCs w:val="20"/>
                <w:lang w:eastAsia="zh-TW"/>
              </w:rPr>
              <w:t>)</w:t>
            </w:r>
          </w:p>
          <w:p w14:paraId="4FCE7B48" w14:textId="3BE7B61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3F5C69EC" w14:textId="30242F29"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Academy Of Dermatology</w:t>
            </w:r>
          </w:p>
        </w:tc>
        <w:tc>
          <w:tcPr>
            <w:tcW w:w="1068" w:type="dxa"/>
            <w:vAlign w:val="center"/>
          </w:tcPr>
          <w:p w14:paraId="57586ABC" w14:textId="578023BA"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76038CA1" w14:textId="6EADBF5E" w:rsidR="000A2BD7" w:rsidRPr="004E4DF5" w:rsidRDefault="000A2BD7" w:rsidP="000A2BD7">
            <w:pPr>
              <w:jc w:val="center"/>
              <w:rPr>
                <w:sz w:val="20"/>
                <w:szCs w:val="20"/>
              </w:rPr>
            </w:pPr>
            <w:r w:rsidRPr="004E4DF5">
              <w:rPr>
                <w:rFonts w:hint="eastAsia"/>
                <w:color w:val="000000"/>
                <w:sz w:val="20"/>
                <w:szCs w:val="20"/>
              </w:rPr>
              <w:t>76 (1): 60-+ JAN</w:t>
            </w:r>
          </w:p>
        </w:tc>
        <w:tc>
          <w:tcPr>
            <w:tcW w:w="896" w:type="dxa"/>
            <w:tcBorders>
              <w:right w:val="thinThickSmallGap" w:sz="20" w:space="0" w:color="auto"/>
            </w:tcBorders>
            <w:vAlign w:val="center"/>
          </w:tcPr>
          <w:p w14:paraId="0136F0A2" w14:textId="227BB34B" w:rsidR="000A2BD7" w:rsidRPr="004E4DF5" w:rsidRDefault="000A2BD7" w:rsidP="000A2BD7">
            <w:pPr>
              <w:jc w:val="center"/>
              <w:rPr>
                <w:sz w:val="20"/>
                <w:szCs w:val="20"/>
              </w:rPr>
            </w:pPr>
            <w:r w:rsidRPr="004E4DF5">
              <w:rPr>
                <w:rFonts w:hint="eastAsia"/>
                <w:color w:val="000000"/>
                <w:sz w:val="20"/>
                <w:szCs w:val="20"/>
              </w:rPr>
              <w:t>193</w:t>
            </w:r>
          </w:p>
        </w:tc>
      </w:tr>
      <w:tr w:rsidR="000A2BD7" w:rsidRPr="004E4DF5" w14:paraId="00765129" w14:textId="77777777" w:rsidTr="000A2BD7">
        <w:tc>
          <w:tcPr>
            <w:tcW w:w="800" w:type="dxa"/>
            <w:tcBorders>
              <w:left w:val="thinThickSmallGap" w:sz="20" w:space="0" w:color="auto"/>
            </w:tcBorders>
            <w:vAlign w:val="center"/>
          </w:tcPr>
          <w:p w14:paraId="055BC832" w14:textId="79056939" w:rsidR="000A2BD7" w:rsidRPr="004E4DF5" w:rsidRDefault="000A2BD7" w:rsidP="000A2BD7">
            <w:pPr>
              <w:jc w:val="center"/>
              <w:rPr>
                <w:sz w:val="20"/>
                <w:szCs w:val="20"/>
              </w:rPr>
            </w:pPr>
            <w:r w:rsidRPr="004E4DF5">
              <w:rPr>
                <w:rFonts w:hint="eastAsia"/>
                <w:color w:val="000000"/>
                <w:sz w:val="20"/>
                <w:szCs w:val="20"/>
              </w:rPr>
              <w:t>233</w:t>
            </w:r>
          </w:p>
        </w:tc>
        <w:tc>
          <w:tcPr>
            <w:tcW w:w="4233" w:type="dxa"/>
            <w:vAlign w:val="center"/>
          </w:tcPr>
          <w:p w14:paraId="2D1BE1B2" w14:textId="7D046941" w:rsidR="000A2BD7" w:rsidRPr="004E4DF5" w:rsidRDefault="000A2BD7" w:rsidP="000A2BD7">
            <w:pPr>
              <w:jc w:val="center"/>
              <w:rPr>
                <w:sz w:val="20"/>
                <w:szCs w:val="20"/>
              </w:rPr>
            </w:pPr>
            <w:r w:rsidRPr="004E4DF5">
              <w:rPr>
                <w:rFonts w:hint="eastAsia"/>
                <w:color w:val="000000"/>
                <w:sz w:val="20"/>
                <w:szCs w:val="20"/>
              </w:rPr>
              <w:t xml:space="preserve">Pembrolizumab Or Placebo Plus Etoposide </w:t>
            </w:r>
            <w:proofErr w:type="gramStart"/>
            <w:r w:rsidRPr="004E4DF5">
              <w:rPr>
                <w:rFonts w:hint="eastAsia"/>
                <w:color w:val="000000"/>
                <w:sz w:val="20"/>
                <w:szCs w:val="20"/>
              </w:rPr>
              <w:t>And</w:t>
            </w:r>
            <w:proofErr w:type="gramEnd"/>
            <w:r w:rsidRPr="004E4DF5">
              <w:rPr>
                <w:rFonts w:hint="eastAsia"/>
                <w:color w:val="000000"/>
                <w:sz w:val="20"/>
                <w:szCs w:val="20"/>
              </w:rPr>
              <w:t xml:space="preserve"> </w:t>
            </w:r>
            <w:r w:rsidRPr="004E4DF5">
              <w:rPr>
                <w:rFonts w:hint="eastAsia"/>
                <w:color w:val="000000"/>
                <w:sz w:val="20"/>
                <w:szCs w:val="20"/>
              </w:rPr>
              <w:lastRenderedPageBreak/>
              <w:t xml:space="preserve">Platinum As First-Line Therapy For Extensive-Stage Small-Cell Lung Cancer: Randomized, Double-Blind, Phase </w:t>
            </w:r>
            <w:proofErr w:type="spellStart"/>
            <w:r w:rsidRPr="004E4DF5">
              <w:rPr>
                <w:rFonts w:hint="eastAsia"/>
                <w:color w:val="000000"/>
                <w:sz w:val="20"/>
                <w:szCs w:val="20"/>
              </w:rPr>
              <w:t>Iii</w:t>
            </w:r>
            <w:proofErr w:type="spellEnd"/>
            <w:r w:rsidRPr="004E4DF5">
              <w:rPr>
                <w:rFonts w:hint="eastAsia"/>
                <w:color w:val="000000"/>
                <w:sz w:val="20"/>
                <w:szCs w:val="20"/>
              </w:rPr>
              <w:t xml:space="preserve"> Keynote-604 Study</w:t>
            </w:r>
          </w:p>
        </w:tc>
        <w:tc>
          <w:tcPr>
            <w:tcW w:w="2078" w:type="dxa"/>
            <w:vAlign w:val="center"/>
          </w:tcPr>
          <w:p w14:paraId="21AE3C5A" w14:textId="117B74A4" w:rsidR="000A2BD7" w:rsidRPr="004E4DF5" w:rsidRDefault="000A2BD7" w:rsidP="000A2BD7">
            <w:pPr>
              <w:jc w:val="center"/>
              <w:rPr>
                <w:sz w:val="20"/>
                <w:szCs w:val="20"/>
              </w:rPr>
            </w:pPr>
            <w:r w:rsidRPr="004E4DF5">
              <w:rPr>
                <w:rFonts w:hint="eastAsia"/>
                <w:color w:val="000000"/>
                <w:sz w:val="20"/>
                <w:szCs w:val="20"/>
              </w:rPr>
              <w:lastRenderedPageBreak/>
              <w:t>Yang, James Chih-</w:t>
            </w:r>
            <w:r w:rsidRPr="004E4DF5">
              <w:rPr>
                <w:rFonts w:hint="eastAsia"/>
                <w:color w:val="000000"/>
                <w:sz w:val="20"/>
                <w:szCs w:val="20"/>
              </w:rPr>
              <w:lastRenderedPageBreak/>
              <w:t>Hsin</w:t>
            </w:r>
          </w:p>
        </w:tc>
        <w:tc>
          <w:tcPr>
            <w:tcW w:w="2855" w:type="dxa"/>
            <w:vAlign w:val="center"/>
          </w:tcPr>
          <w:p w14:paraId="344DF9E3" w14:textId="6CCF5192" w:rsidR="000A2BD7" w:rsidRPr="004E4DF5" w:rsidRDefault="000A2BD7" w:rsidP="000A2BD7">
            <w:pPr>
              <w:jc w:val="center"/>
              <w:rPr>
                <w:sz w:val="20"/>
                <w:szCs w:val="20"/>
              </w:rPr>
            </w:pPr>
            <w:r w:rsidRPr="004E4DF5">
              <w:rPr>
                <w:rFonts w:hint="eastAsia"/>
                <w:color w:val="000000"/>
                <w:sz w:val="20"/>
                <w:szCs w:val="20"/>
              </w:rPr>
              <w:lastRenderedPageBreak/>
              <w:t>Yang, James Chih-Hsin (</w:t>
            </w:r>
            <w:r w:rsidRPr="004E4DF5">
              <w:rPr>
                <w:rFonts w:hint="eastAsia"/>
                <w:color w:val="000000"/>
                <w:sz w:val="20"/>
                <w:szCs w:val="20"/>
              </w:rPr>
              <w:t>楊志</w:t>
            </w:r>
            <w:r w:rsidRPr="004E4DF5">
              <w:rPr>
                <w:rFonts w:hint="eastAsia"/>
                <w:color w:val="000000"/>
                <w:sz w:val="20"/>
                <w:szCs w:val="20"/>
              </w:rPr>
              <w:lastRenderedPageBreak/>
              <w:t>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2E78499A" w14:textId="1028D8CB" w:rsidR="000A2BD7" w:rsidRPr="004E4DF5" w:rsidRDefault="000A2BD7" w:rsidP="000A2BD7">
            <w:pPr>
              <w:jc w:val="center"/>
              <w:rPr>
                <w:sz w:val="20"/>
                <w:szCs w:val="20"/>
              </w:rPr>
            </w:pPr>
            <w:r w:rsidRPr="004E4DF5">
              <w:rPr>
                <w:rFonts w:hint="eastAsia"/>
                <w:color w:val="000000"/>
                <w:sz w:val="20"/>
                <w:szCs w:val="20"/>
              </w:rPr>
              <w:lastRenderedPageBreak/>
              <w:t xml:space="preserve">Journal Of Clinical </w:t>
            </w:r>
            <w:r w:rsidRPr="004E4DF5">
              <w:rPr>
                <w:rFonts w:hint="eastAsia"/>
                <w:color w:val="000000"/>
                <w:sz w:val="20"/>
                <w:szCs w:val="20"/>
              </w:rPr>
              <w:lastRenderedPageBreak/>
              <w:t>Oncology</w:t>
            </w:r>
          </w:p>
        </w:tc>
        <w:tc>
          <w:tcPr>
            <w:tcW w:w="1068" w:type="dxa"/>
            <w:vAlign w:val="center"/>
          </w:tcPr>
          <w:p w14:paraId="57AC69C1" w14:textId="62923878" w:rsidR="000A2BD7" w:rsidRPr="004E4DF5" w:rsidRDefault="000A2BD7" w:rsidP="000A2BD7">
            <w:pPr>
              <w:jc w:val="center"/>
              <w:rPr>
                <w:sz w:val="20"/>
                <w:szCs w:val="20"/>
              </w:rPr>
            </w:pPr>
            <w:r w:rsidRPr="004E4DF5">
              <w:rPr>
                <w:rFonts w:hint="eastAsia"/>
                <w:color w:val="000000"/>
                <w:sz w:val="20"/>
                <w:szCs w:val="20"/>
              </w:rPr>
              <w:lastRenderedPageBreak/>
              <w:t>2020</w:t>
            </w:r>
          </w:p>
        </w:tc>
        <w:tc>
          <w:tcPr>
            <w:tcW w:w="1673" w:type="dxa"/>
            <w:vAlign w:val="center"/>
          </w:tcPr>
          <w:p w14:paraId="0C61FA47" w14:textId="2AE3982D" w:rsidR="000A2BD7" w:rsidRPr="004E4DF5" w:rsidRDefault="000A2BD7" w:rsidP="000A2BD7">
            <w:pPr>
              <w:jc w:val="center"/>
              <w:rPr>
                <w:sz w:val="20"/>
                <w:szCs w:val="20"/>
              </w:rPr>
            </w:pPr>
            <w:r w:rsidRPr="004E4DF5">
              <w:rPr>
                <w:rFonts w:hint="eastAsia"/>
                <w:color w:val="000000"/>
                <w:sz w:val="20"/>
                <w:szCs w:val="20"/>
              </w:rPr>
              <w:t xml:space="preserve">38 (21): 2369-+ </w:t>
            </w:r>
            <w:r w:rsidRPr="004E4DF5">
              <w:rPr>
                <w:rFonts w:hint="eastAsia"/>
                <w:color w:val="000000"/>
                <w:sz w:val="20"/>
                <w:szCs w:val="20"/>
              </w:rPr>
              <w:lastRenderedPageBreak/>
              <w:t>JUL 20</w:t>
            </w:r>
          </w:p>
        </w:tc>
        <w:tc>
          <w:tcPr>
            <w:tcW w:w="896" w:type="dxa"/>
            <w:tcBorders>
              <w:right w:val="thinThickSmallGap" w:sz="20" w:space="0" w:color="auto"/>
            </w:tcBorders>
            <w:vAlign w:val="center"/>
          </w:tcPr>
          <w:p w14:paraId="25CB39D4" w14:textId="73E94769" w:rsidR="000A2BD7" w:rsidRPr="004E4DF5" w:rsidRDefault="000A2BD7" w:rsidP="000A2BD7">
            <w:pPr>
              <w:jc w:val="center"/>
              <w:rPr>
                <w:sz w:val="20"/>
                <w:szCs w:val="20"/>
              </w:rPr>
            </w:pPr>
            <w:r w:rsidRPr="004E4DF5">
              <w:rPr>
                <w:rFonts w:hint="eastAsia"/>
                <w:color w:val="000000"/>
                <w:sz w:val="20"/>
                <w:szCs w:val="20"/>
              </w:rPr>
              <w:lastRenderedPageBreak/>
              <w:t>191</w:t>
            </w:r>
          </w:p>
        </w:tc>
      </w:tr>
      <w:tr w:rsidR="000A2BD7" w:rsidRPr="004E4DF5" w14:paraId="6FD66520" w14:textId="77777777" w:rsidTr="000A2BD7">
        <w:tc>
          <w:tcPr>
            <w:tcW w:w="800" w:type="dxa"/>
            <w:tcBorders>
              <w:left w:val="thinThickSmallGap" w:sz="20" w:space="0" w:color="auto"/>
            </w:tcBorders>
            <w:vAlign w:val="center"/>
          </w:tcPr>
          <w:p w14:paraId="56144EE3" w14:textId="6C317CA6" w:rsidR="000A2BD7" w:rsidRPr="004E4DF5" w:rsidRDefault="000A2BD7" w:rsidP="000A2BD7">
            <w:pPr>
              <w:jc w:val="center"/>
              <w:rPr>
                <w:sz w:val="20"/>
                <w:szCs w:val="20"/>
              </w:rPr>
            </w:pPr>
            <w:r w:rsidRPr="004E4DF5">
              <w:rPr>
                <w:rFonts w:hint="eastAsia"/>
                <w:color w:val="000000"/>
                <w:sz w:val="20"/>
                <w:szCs w:val="20"/>
              </w:rPr>
              <w:t>234</w:t>
            </w:r>
          </w:p>
        </w:tc>
        <w:tc>
          <w:tcPr>
            <w:tcW w:w="4233" w:type="dxa"/>
            <w:vAlign w:val="center"/>
          </w:tcPr>
          <w:p w14:paraId="64232EC2" w14:textId="1178A33A" w:rsidR="000A2BD7" w:rsidRPr="004E4DF5" w:rsidRDefault="000A2BD7" w:rsidP="000A2BD7">
            <w:pPr>
              <w:jc w:val="center"/>
              <w:rPr>
                <w:sz w:val="20"/>
                <w:szCs w:val="20"/>
              </w:rPr>
            </w:pPr>
            <w:r w:rsidRPr="004E4DF5">
              <w:rPr>
                <w:rFonts w:hint="eastAsia"/>
                <w:color w:val="000000"/>
                <w:sz w:val="20"/>
                <w:szCs w:val="20"/>
              </w:rPr>
              <w:t xml:space="preserve">Towards An </w:t>
            </w:r>
            <w:proofErr w:type="spellStart"/>
            <w:r w:rsidRPr="004E4DF5">
              <w:rPr>
                <w:rFonts w:hint="eastAsia"/>
                <w:color w:val="000000"/>
                <w:sz w:val="20"/>
                <w:szCs w:val="20"/>
              </w:rPr>
              <w:t>Hbv</w:t>
            </w:r>
            <w:proofErr w:type="spellEnd"/>
            <w:r w:rsidRPr="004E4DF5">
              <w:rPr>
                <w:rFonts w:hint="eastAsia"/>
                <w:color w:val="000000"/>
                <w:sz w:val="20"/>
                <w:szCs w:val="20"/>
              </w:rPr>
              <w:t xml:space="preserve"> Cure: State-Of-The-Art </w:t>
            </w:r>
            <w:proofErr w:type="gramStart"/>
            <w:r w:rsidRPr="004E4DF5">
              <w:rPr>
                <w:rFonts w:hint="eastAsia"/>
                <w:color w:val="000000"/>
                <w:sz w:val="20"/>
                <w:szCs w:val="20"/>
              </w:rPr>
              <w:t>And</w:t>
            </w:r>
            <w:proofErr w:type="gramEnd"/>
            <w:r w:rsidRPr="004E4DF5">
              <w:rPr>
                <w:rFonts w:hint="eastAsia"/>
                <w:color w:val="000000"/>
                <w:sz w:val="20"/>
                <w:szCs w:val="20"/>
              </w:rPr>
              <w:t xml:space="preserve"> Unresolved Questions-Report Of The </w:t>
            </w:r>
            <w:proofErr w:type="spellStart"/>
            <w:r w:rsidRPr="004E4DF5">
              <w:rPr>
                <w:rFonts w:hint="eastAsia"/>
                <w:color w:val="000000"/>
                <w:sz w:val="20"/>
                <w:szCs w:val="20"/>
              </w:rPr>
              <w:t>Anrs</w:t>
            </w:r>
            <w:proofErr w:type="spellEnd"/>
            <w:r w:rsidRPr="004E4DF5">
              <w:rPr>
                <w:rFonts w:hint="eastAsia"/>
                <w:color w:val="000000"/>
                <w:sz w:val="20"/>
                <w:szCs w:val="20"/>
              </w:rPr>
              <w:t xml:space="preserve"> Workshop On </w:t>
            </w:r>
            <w:proofErr w:type="spellStart"/>
            <w:r w:rsidRPr="004E4DF5">
              <w:rPr>
                <w:rFonts w:hint="eastAsia"/>
                <w:color w:val="000000"/>
                <w:sz w:val="20"/>
                <w:szCs w:val="20"/>
              </w:rPr>
              <w:t>Hbv</w:t>
            </w:r>
            <w:proofErr w:type="spellEnd"/>
            <w:r w:rsidRPr="004E4DF5">
              <w:rPr>
                <w:rFonts w:hint="eastAsia"/>
                <w:color w:val="000000"/>
                <w:sz w:val="20"/>
                <w:szCs w:val="20"/>
              </w:rPr>
              <w:t xml:space="preserve"> Cure</w:t>
            </w:r>
          </w:p>
        </w:tc>
        <w:tc>
          <w:tcPr>
            <w:tcW w:w="2078" w:type="dxa"/>
            <w:vAlign w:val="center"/>
          </w:tcPr>
          <w:p w14:paraId="34C5BB0B" w14:textId="064F1EB2" w:rsidR="000A2BD7" w:rsidRPr="004E4DF5" w:rsidRDefault="000A2BD7" w:rsidP="000A2BD7">
            <w:pPr>
              <w:jc w:val="center"/>
              <w:rPr>
                <w:sz w:val="20"/>
                <w:szCs w:val="20"/>
              </w:rPr>
            </w:pPr>
            <w:r w:rsidRPr="004E4DF5">
              <w:rPr>
                <w:rFonts w:hint="eastAsia"/>
                <w:color w:val="000000"/>
                <w:sz w:val="20"/>
                <w:szCs w:val="20"/>
              </w:rPr>
              <w:t>Kao, Jia-</w:t>
            </w:r>
            <w:proofErr w:type="spellStart"/>
            <w:r w:rsidRPr="004E4DF5">
              <w:rPr>
                <w:rFonts w:hint="eastAsia"/>
                <w:color w:val="000000"/>
                <w:sz w:val="20"/>
                <w:szCs w:val="20"/>
              </w:rPr>
              <w:t>Horng</w:t>
            </w:r>
            <w:proofErr w:type="spellEnd"/>
          </w:p>
        </w:tc>
        <w:tc>
          <w:tcPr>
            <w:tcW w:w="2855" w:type="dxa"/>
            <w:vAlign w:val="center"/>
          </w:tcPr>
          <w:p w14:paraId="3B7A4EA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Jia-</w:t>
            </w:r>
            <w:proofErr w:type="spellStart"/>
            <w:r w:rsidRPr="004E4DF5">
              <w:rPr>
                <w:rFonts w:hint="eastAsia"/>
                <w:color w:val="000000"/>
                <w:sz w:val="20"/>
                <w:szCs w:val="20"/>
                <w:lang w:eastAsia="zh-TW"/>
              </w:rPr>
              <w:t>Horng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高嘉宏</w:t>
            </w:r>
            <w:r w:rsidRPr="004E4DF5">
              <w:rPr>
                <w:rFonts w:hint="eastAsia"/>
                <w:color w:val="000000"/>
                <w:sz w:val="20"/>
                <w:szCs w:val="20"/>
                <w:lang w:eastAsia="zh-TW"/>
              </w:rPr>
              <w:t>)</w:t>
            </w:r>
          </w:p>
          <w:p w14:paraId="20A5646C" w14:textId="45E34928"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附設醫院肝炎研究中心</w:t>
            </w:r>
          </w:p>
        </w:tc>
        <w:tc>
          <w:tcPr>
            <w:tcW w:w="2147" w:type="dxa"/>
            <w:vAlign w:val="center"/>
          </w:tcPr>
          <w:p w14:paraId="040A4B65" w14:textId="02750DC1" w:rsidR="000A2BD7" w:rsidRPr="004E4DF5" w:rsidRDefault="000A2BD7" w:rsidP="000A2BD7">
            <w:pPr>
              <w:jc w:val="center"/>
              <w:rPr>
                <w:sz w:val="20"/>
                <w:szCs w:val="20"/>
              </w:rPr>
            </w:pPr>
            <w:r w:rsidRPr="004E4DF5">
              <w:rPr>
                <w:rFonts w:hint="eastAsia"/>
                <w:color w:val="000000"/>
                <w:sz w:val="20"/>
                <w:szCs w:val="20"/>
              </w:rPr>
              <w:t>Gut</w:t>
            </w:r>
          </w:p>
        </w:tc>
        <w:tc>
          <w:tcPr>
            <w:tcW w:w="1068" w:type="dxa"/>
            <w:vAlign w:val="center"/>
          </w:tcPr>
          <w:p w14:paraId="19FB1219" w14:textId="32C6C5BF" w:rsidR="000A2BD7" w:rsidRPr="004E4DF5" w:rsidRDefault="000A2BD7" w:rsidP="000A2BD7">
            <w:pPr>
              <w:jc w:val="center"/>
              <w:rPr>
                <w:sz w:val="20"/>
                <w:szCs w:val="20"/>
              </w:rPr>
            </w:pPr>
            <w:r w:rsidRPr="004E4DF5">
              <w:rPr>
                <w:rFonts w:hint="eastAsia"/>
                <w:color w:val="000000"/>
                <w:sz w:val="20"/>
                <w:szCs w:val="20"/>
              </w:rPr>
              <w:t>2015</w:t>
            </w:r>
          </w:p>
        </w:tc>
        <w:tc>
          <w:tcPr>
            <w:tcW w:w="1673" w:type="dxa"/>
            <w:vAlign w:val="center"/>
          </w:tcPr>
          <w:p w14:paraId="4FF20998" w14:textId="3764FE59" w:rsidR="000A2BD7" w:rsidRPr="004E4DF5" w:rsidRDefault="000A2BD7" w:rsidP="000A2BD7">
            <w:pPr>
              <w:jc w:val="center"/>
              <w:rPr>
                <w:sz w:val="20"/>
                <w:szCs w:val="20"/>
              </w:rPr>
            </w:pPr>
            <w:r w:rsidRPr="004E4DF5">
              <w:rPr>
                <w:rFonts w:hint="eastAsia"/>
                <w:color w:val="000000"/>
                <w:sz w:val="20"/>
                <w:szCs w:val="20"/>
              </w:rPr>
              <w:t>64 (8): 1314-1326 AUG</w:t>
            </w:r>
          </w:p>
        </w:tc>
        <w:tc>
          <w:tcPr>
            <w:tcW w:w="896" w:type="dxa"/>
            <w:tcBorders>
              <w:right w:val="thinThickSmallGap" w:sz="20" w:space="0" w:color="auto"/>
            </w:tcBorders>
            <w:vAlign w:val="center"/>
          </w:tcPr>
          <w:p w14:paraId="1366F51F" w14:textId="6803B695" w:rsidR="000A2BD7" w:rsidRPr="004E4DF5" w:rsidRDefault="000A2BD7" w:rsidP="000A2BD7">
            <w:pPr>
              <w:jc w:val="center"/>
              <w:rPr>
                <w:sz w:val="20"/>
                <w:szCs w:val="20"/>
              </w:rPr>
            </w:pPr>
            <w:r w:rsidRPr="004E4DF5">
              <w:rPr>
                <w:rFonts w:hint="eastAsia"/>
                <w:color w:val="000000"/>
                <w:sz w:val="20"/>
                <w:szCs w:val="20"/>
              </w:rPr>
              <w:t>188</w:t>
            </w:r>
          </w:p>
        </w:tc>
      </w:tr>
      <w:tr w:rsidR="000A2BD7" w:rsidRPr="004E4DF5" w14:paraId="2D902025" w14:textId="77777777" w:rsidTr="000A2BD7">
        <w:tc>
          <w:tcPr>
            <w:tcW w:w="800" w:type="dxa"/>
            <w:tcBorders>
              <w:left w:val="thinThickSmallGap" w:sz="20" w:space="0" w:color="auto"/>
            </w:tcBorders>
            <w:vAlign w:val="center"/>
          </w:tcPr>
          <w:p w14:paraId="0EF265AE" w14:textId="66954539" w:rsidR="000A2BD7" w:rsidRPr="004E4DF5" w:rsidRDefault="000A2BD7" w:rsidP="000A2BD7">
            <w:pPr>
              <w:jc w:val="center"/>
              <w:rPr>
                <w:sz w:val="20"/>
                <w:szCs w:val="20"/>
              </w:rPr>
            </w:pPr>
            <w:r w:rsidRPr="004E4DF5">
              <w:rPr>
                <w:rFonts w:hint="eastAsia"/>
                <w:color w:val="000000"/>
                <w:sz w:val="20"/>
                <w:szCs w:val="20"/>
              </w:rPr>
              <w:t>235</w:t>
            </w:r>
          </w:p>
        </w:tc>
        <w:tc>
          <w:tcPr>
            <w:tcW w:w="4233" w:type="dxa"/>
            <w:vAlign w:val="center"/>
          </w:tcPr>
          <w:p w14:paraId="04336ACE" w14:textId="5BDA2B63" w:rsidR="000A2BD7" w:rsidRPr="004E4DF5" w:rsidRDefault="000A2BD7" w:rsidP="000A2BD7">
            <w:pPr>
              <w:jc w:val="center"/>
              <w:rPr>
                <w:sz w:val="20"/>
                <w:szCs w:val="20"/>
              </w:rPr>
            </w:pPr>
            <w:r w:rsidRPr="004E4DF5">
              <w:rPr>
                <w:rFonts w:hint="eastAsia"/>
                <w:color w:val="000000"/>
                <w:sz w:val="20"/>
                <w:szCs w:val="20"/>
              </w:rPr>
              <w:t xml:space="preserve">Challenges Of Combination Therapy </w:t>
            </w:r>
            <w:proofErr w:type="gramStart"/>
            <w:r w:rsidRPr="004E4DF5">
              <w:rPr>
                <w:rFonts w:hint="eastAsia"/>
                <w:color w:val="000000"/>
                <w:sz w:val="20"/>
                <w:szCs w:val="20"/>
              </w:rPr>
              <w:t>With</w:t>
            </w:r>
            <w:proofErr w:type="gramEnd"/>
            <w:r w:rsidRPr="004E4DF5">
              <w:rPr>
                <w:rFonts w:hint="eastAsia"/>
                <w:color w:val="000000"/>
                <w:sz w:val="20"/>
                <w:szCs w:val="20"/>
              </w:rPr>
              <w:t xml:space="preserve"> Immune Checkpoint Inhibitors For Hepatocellular Carcinoma</w:t>
            </w:r>
          </w:p>
        </w:tc>
        <w:tc>
          <w:tcPr>
            <w:tcW w:w="2078" w:type="dxa"/>
            <w:vAlign w:val="center"/>
          </w:tcPr>
          <w:p w14:paraId="76CEECE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*Cheng, Ann-</w:t>
            </w:r>
            <w:proofErr w:type="spellStart"/>
            <w:r w:rsidRPr="004E4DF5">
              <w:rPr>
                <w:rFonts w:hint="eastAsia"/>
                <w:color w:val="000000"/>
                <w:sz w:val="20"/>
                <w:szCs w:val="20"/>
              </w:rPr>
              <w:t>Lii</w:t>
            </w:r>
            <w:proofErr w:type="spellEnd"/>
          </w:p>
          <w:p w14:paraId="439502DA" w14:textId="5E297088" w:rsidR="000A2BD7" w:rsidRPr="004E4DF5" w:rsidRDefault="000A2BD7" w:rsidP="000A2BD7">
            <w:pPr>
              <w:jc w:val="center"/>
              <w:rPr>
                <w:sz w:val="20"/>
                <w:szCs w:val="20"/>
              </w:rPr>
            </w:pPr>
            <w:r w:rsidRPr="004E4DF5">
              <w:rPr>
                <w:rFonts w:hint="eastAsia"/>
                <w:color w:val="000000"/>
                <w:sz w:val="20"/>
                <w:szCs w:val="20"/>
              </w:rPr>
              <w:t xml:space="preserve">*Hsu, </w:t>
            </w:r>
            <w:proofErr w:type="spellStart"/>
            <w:r w:rsidRPr="004E4DF5">
              <w:rPr>
                <w:rFonts w:hint="eastAsia"/>
                <w:color w:val="000000"/>
                <w:sz w:val="20"/>
                <w:szCs w:val="20"/>
              </w:rPr>
              <w:t>Chiun</w:t>
            </w:r>
            <w:proofErr w:type="spellEnd"/>
          </w:p>
        </w:tc>
        <w:tc>
          <w:tcPr>
            <w:tcW w:w="2855" w:type="dxa"/>
            <w:vAlign w:val="center"/>
          </w:tcPr>
          <w:p w14:paraId="1B06DDF0"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611E181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w:t>
            </w:r>
            <w:proofErr w:type="gramStart"/>
            <w:r w:rsidRPr="004E4DF5">
              <w:rPr>
                <w:rFonts w:hint="eastAsia"/>
                <w:color w:val="000000"/>
                <w:sz w:val="20"/>
                <w:szCs w:val="20"/>
                <w:lang w:eastAsia="zh-TW"/>
              </w:rPr>
              <w:t>醫</w:t>
            </w:r>
            <w:proofErr w:type="gramEnd"/>
            <w:r w:rsidRPr="004E4DF5">
              <w:rPr>
                <w:rFonts w:hint="eastAsia"/>
                <w:color w:val="000000"/>
                <w:sz w:val="20"/>
                <w:szCs w:val="20"/>
                <w:lang w:eastAsia="zh-TW"/>
              </w:rPr>
              <w:t>中心</w:t>
            </w:r>
            <w:r w:rsidRPr="004E4DF5">
              <w:rPr>
                <w:rFonts w:hint="eastAsia"/>
                <w:color w:val="000000"/>
                <w:sz w:val="20"/>
                <w:szCs w:val="20"/>
                <w:lang w:eastAsia="zh-TW"/>
              </w:rPr>
              <w:t>/</w:t>
            </w:r>
            <w:r w:rsidRPr="004E4DF5">
              <w:rPr>
                <w:rFonts w:hint="eastAsia"/>
                <w:color w:val="000000"/>
                <w:sz w:val="20"/>
                <w:szCs w:val="20"/>
                <w:lang w:eastAsia="zh-TW"/>
              </w:rPr>
              <w:t>附設醫院腫瘤醫學部</w:t>
            </w:r>
          </w:p>
          <w:p w14:paraId="6800C4B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*Hsu, </w:t>
            </w:r>
            <w:proofErr w:type="spellStart"/>
            <w:r w:rsidRPr="004E4DF5">
              <w:rPr>
                <w:rFonts w:hint="eastAsia"/>
                <w:color w:val="000000"/>
                <w:sz w:val="20"/>
                <w:szCs w:val="20"/>
                <w:lang w:eastAsia="zh-TW"/>
              </w:rPr>
              <w:t>Chiun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許駿</w:t>
            </w:r>
            <w:r w:rsidRPr="004E4DF5">
              <w:rPr>
                <w:rFonts w:hint="eastAsia"/>
                <w:color w:val="000000"/>
                <w:sz w:val="20"/>
                <w:szCs w:val="20"/>
                <w:lang w:eastAsia="zh-TW"/>
              </w:rPr>
              <w:t>)</w:t>
            </w:r>
          </w:p>
          <w:p w14:paraId="469B50DE" w14:textId="5A902C4F"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基因體暨精</w:t>
            </w:r>
            <w:proofErr w:type="gramStart"/>
            <w:r w:rsidRPr="004E4DF5">
              <w:rPr>
                <w:rFonts w:hint="eastAsia"/>
                <w:color w:val="000000"/>
                <w:sz w:val="20"/>
                <w:szCs w:val="20"/>
                <w:lang w:eastAsia="zh-TW"/>
              </w:rPr>
              <w:t>準</w:t>
            </w:r>
            <w:proofErr w:type="gramEnd"/>
            <w:r w:rsidRPr="004E4DF5">
              <w:rPr>
                <w:rFonts w:hint="eastAsia"/>
                <w:color w:val="000000"/>
                <w:sz w:val="20"/>
                <w:szCs w:val="20"/>
                <w:lang w:eastAsia="zh-TW"/>
              </w:rPr>
              <w:t>醫學研究中心</w:t>
            </w:r>
            <w:r w:rsidRPr="004E4DF5">
              <w:rPr>
                <w:rFonts w:hint="eastAsia"/>
                <w:color w:val="000000"/>
                <w:sz w:val="20"/>
                <w:szCs w:val="20"/>
                <w:lang w:eastAsia="zh-TW"/>
              </w:rPr>
              <w:t>/</w:t>
            </w:r>
            <w:r w:rsidRPr="004E4DF5">
              <w:rPr>
                <w:rFonts w:hint="eastAsia"/>
                <w:color w:val="000000"/>
                <w:sz w:val="20"/>
                <w:szCs w:val="20"/>
                <w:lang w:eastAsia="zh-TW"/>
              </w:rPr>
              <w:t>腫瘤所</w:t>
            </w:r>
            <w:r w:rsidRPr="004E4DF5">
              <w:rPr>
                <w:rFonts w:hint="eastAsia"/>
                <w:color w:val="000000"/>
                <w:sz w:val="20"/>
                <w:szCs w:val="20"/>
                <w:lang w:eastAsia="zh-TW"/>
              </w:rPr>
              <w:t>/</w:t>
            </w:r>
            <w:r w:rsidRPr="004E4DF5">
              <w:rPr>
                <w:rFonts w:hint="eastAsia"/>
                <w:color w:val="000000"/>
                <w:sz w:val="20"/>
                <w:szCs w:val="20"/>
                <w:lang w:eastAsia="zh-TW"/>
              </w:rPr>
              <w:t>附設醫院腫瘤醫學部</w:t>
            </w:r>
          </w:p>
        </w:tc>
        <w:tc>
          <w:tcPr>
            <w:tcW w:w="2147" w:type="dxa"/>
            <w:vAlign w:val="center"/>
          </w:tcPr>
          <w:p w14:paraId="4F7A2F29" w14:textId="39FB5997" w:rsidR="000A2BD7" w:rsidRPr="004E4DF5" w:rsidRDefault="000A2BD7" w:rsidP="000A2BD7">
            <w:pPr>
              <w:jc w:val="center"/>
              <w:rPr>
                <w:sz w:val="20"/>
                <w:szCs w:val="20"/>
              </w:rPr>
            </w:pPr>
            <w:r w:rsidRPr="004E4DF5">
              <w:rPr>
                <w:rFonts w:hint="eastAsia"/>
                <w:color w:val="000000"/>
                <w:sz w:val="20"/>
                <w:szCs w:val="20"/>
              </w:rPr>
              <w:t>Journal Of Hepatology</w:t>
            </w:r>
          </w:p>
        </w:tc>
        <w:tc>
          <w:tcPr>
            <w:tcW w:w="1068" w:type="dxa"/>
            <w:vAlign w:val="center"/>
          </w:tcPr>
          <w:p w14:paraId="1D7021EC" w14:textId="38AAB78B"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71D20F08" w14:textId="07291017" w:rsidR="000A2BD7" w:rsidRPr="004E4DF5" w:rsidRDefault="000A2BD7" w:rsidP="000A2BD7">
            <w:pPr>
              <w:jc w:val="center"/>
              <w:rPr>
                <w:sz w:val="20"/>
                <w:szCs w:val="20"/>
              </w:rPr>
            </w:pPr>
            <w:r w:rsidRPr="004E4DF5">
              <w:rPr>
                <w:rFonts w:hint="eastAsia"/>
                <w:color w:val="000000"/>
                <w:sz w:val="20"/>
                <w:szCs w:val="20"/>
              </w:rPr>
              <w:t>72 (2): 307-319 SP. ISS. SI FEB</w:t>
            </w:r>
          </w:p>
        </w:tc>
        <w:tc>
          <w:tcPr>
            <w:tcW w:w="896" w:type="dxa"/>
            <w:tcBorders>
              <w:right w:val="thinThickSmallGap" w:sz="20" w:space="0" w:color="auto"/>
            </w:tcBorders>
            <w:vAlign w:val="center"/>
          </w:tcPr>
          <w:p w14:paraId="22979DDE" w14:textId="349309B1" w:rsidR="000A2BD7" w:rsidRPr="004E4DF5" w:rsidRDefault="000A2BD7" w:rsidP="000A2BD7">
            <w:pPr>
              <w:jc w:val="center"/>
              <w:rPr>
                <w:sz w:val="20"/>
                <w:szCs w:val="20"/>
              </w:rPr>
            </w:pPr>
            <w:r w:rsidRPr="004E4DF5">
              <w:rPr>
                <w:rFonts w:hint="eastAsia"/>
                <w:color w:val="000000"/>
                <w:sz w:val="20"/>
                <w:szCs w:val="20"/>
              </w:rPr>
              <w:t>184</w:t>
            </w:r>
          </w:p>
        </w:tc>
      </w:tr>
      <w:tr w:rsidR="000A2BD7" w:rsidRPr="004E4DF5" w14:paraId="768F657D" w14:textId="77777777" w:rsidTr="000A2BD7">
        <w:tc>
          <w:tcPr>
            <w:tcW w:w="800" w:type="dxa"/>
            <w:tcBorders>
              <w:left w:val="thinThickSmallGap" w:sz="20" w:space="0" w:color="auto"/>
            </w:tcBorders>
            <w:vAlign w:val="center"/>
          </w:tcPr>
          <w:p w14:paraId="0D2E04C2" w14:textId="5ABD3E83" w:rsidR="000A2BD7" w:rsidRPr="004E4DF5" w:rsidRDefault="000A2BD7" w:rsidP="000A2BD7">
            <w:pPr>
              <w:jc w:val="center"/>
              <w:rPr>
                <w:sz w:val="20"/>
                <w:szCs w:val="20"/>
              </w:rPr>
            </w:pPr>
            <w:r w:rsidRPr="004E4DF5">
              <w:rPr>
                <w:rFonts w:hint="eastAsia"/>
                <w:color w:val="000000"/>
                <w:sz w:val="20"/>
                <w:szCs w:val="20"/>
              </w:rPr>
              <w:t>236</w:t>
            </w:r>
          </w:p>
        </w:tc>
        <w:tc>
          <w:tcPr>
            <w:tcW w:w="4233" w:type="dxa"/>
            <w:vAlign w:val="center"/>
          </w:tcPr>
          <w:p w14:paraId="39794DBC" w14:textId="7EEC719D" w:rsidR="000A2BD7" w:rsidRPr="004E4DF5" w:rsidRDefault="000A2BD7" w:rsidP="000A2BD7">
            <w:pPr>
              <w:jc w:val="center"/>
              <w:rPr>
                <w:sz w:val="20"/>
                <w:szCs w:val="20"/>
              </w:rPr>
            </w:pPr>
            <w:r w:rsidRPr="004E4DF5">
              <w:rPr>
                <w:rFonts w:hint="eastAsia"/>
                <w:color w:val="000000"/>
                <w:sz w:val="20"/>
                <w:szCs w:val="20"/>
              </w:rPr>
              <w:t xml:space="preserve">Genetic Variants Associated </w:t>
            </w:r>
            <w:proofErr w:type="gramStart"/>
            <w:r w:rsidRPr="004E4DF5">
              <w:rPr>
                <w:rFonts w:hint="eastAsia"/>
                <w:color w:val="000000"/>
                <w:sz w:val="20"/>
                <w:szCs w:val="20"/>
              </w:rPr>
              <w:t>With</w:t>
            </w:r>
            <w:proofErr w:type="gramEnd"/>
            <w:r w:rsidRPr="004E4DF5">
              <w:rPr>
                <w:rFonts w:hint="eastAsia"/>
                <w:color w:val="000000"/>
                <w:sz w:val="20"/>
                <w:szCs w:val="20"/>
              </w:rPr>
              <w:t xml:space="preserve"> Response To Lithium Treatment In Bipolar Disorder: A Genome-Wide Association Study</w:t>
            </w:r>
          </w:p>
        </w:tc>
        <w:tc>
          <w:tcPr>
            <w:tcW w:w="2078" w:type="dxa"/>
            <w:vAlign w:val="center"/>
          </w:tcPr>
          <w:p w14:paraId="0D8B81E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w:t>
            </w:r>
            <w:proofErr w:type="spellEnd"/>
            <w:r w:rsidRPr="004E4DF5">
              <w:rPr>
                <w:rFonts w:hint="eastAsia"/>
                <w:color w:val="000000"/>
                <w:sz w:val="20"/>
                <w:szCs w:val="20"/>
              </w:rPr>
              <w:t>-Chung</w:t>
            </w:r>
          </w:p>
          <w:p w14:paraId="7DA7F52B" w14:textId="00887209" w:rsidR="000A2BD7" w:rsidRPr="004E4DF5" w:rsidRDefault="000A2BD7" w:rsidP="000A2BD7">
            <w:pPr>
              <w:jc w:val="center"/>
              <w:rPr>
                <w:sz w:val="20"/>
                <w:szCs w:val="20"/>
              </w:rPr>
            </w:pPr>
            <w:r w:rsidRPr="004E4DF5">
              <w:rPr>
                <w:rFonts w:hint="eastAsia"/>
                <w:color w:val="000000"/>
                <w:sz w:val="20"/>
                <w:szCs w:val="20"/>
              </w:rPr>
              <w:t>Kuo, Po-Hsiu</w:t>
            </w:r>
          </w:p>
        </w:tc>
        <w:tc>
          <w:tcPr>
            <w:tcW w:w="2855" w:type="dxa"/>
            <w:vAlign w:val="center"/>
          </w:tcPr>
          <w:p w14:paraId="717C790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Hsi</w:t>
            </w:r>
            <w:proofErr w:type="spellEnd"/>
            <w:r w:rsidRPr="004E4DF5">
              <w:rPr>
                <w:rFonts w:hint="eastAsia"/>
                <w:color w:val="000000"/>
                <w:sz w:val="20"/>
                <w:szCs w:val="20"/>
                <w:lang w:eastAsia="zh-TW"/>
              </w:rPr>
              <w:t>-Chung (</w:t>
            </w:r>
            <w:r w:rsidRPr="004E4DF5">
              <w:rPr>
                <w:rFonts w:hint="eastAsia"/>
                <w:color w:val="000000"/>
                <w:sz w:val="20"/>
                <w:szCs w:val="20"/>
                <w:lang w:eastAsia="zh-TW"/>
              </w:rPr>
              <w:t>陳錫中</w:t>
            </w:r>
            <w:r w:rsidRPr="004E4DF5">
              <w:rPr>
                <w:rFonts w:hint="eastAsia"/>
                <w:color w:val="000000"/>
                <w:sz w:val="20"/>
                <w:szCs w:val="20"/>
                <w:lang w:eastAsia="zh-TW"/>
              </w:rPr>
              <w:t>)</w:t>
            </w:r>
          </w:p>
          <w:p w14:paraId="662B81E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r w:rsidRPr="004E4DF5">
              <w:rPr>
                <w:rFonts w:hint="eastAsia"/>
                <w:color w:val="000000"/>
                <w:sz w:val="20"/>
                <w:szCs w:val="20"/>
                <w:lang w:eastAsia="zh-TW"/>
              </w:rPr>
              <w:t>/</w:t>
            </w:r>
            <w:r w:rsidRPr="004E4DF5">
              <w:rPr>
                <w:rFonts w:hint="eastAsia"/>
                <w:color w:val="000000"/>
                <w:sz w:val="20"/>
                <w:szCs w:val="20"/>
                <w:lang w:eastAsia="zh-TW"/>
              </w:rPr>
              <w:t>附設醫院精神醫學部</w:t>
            </w:r>
          </w:p>
          <w:p w14:paraId="2F756497" w14:textId="4F3CAFA7" w:rsidR="000A2BD7" w:rsidRPr="004E4DF5" w:rsidRDefault="000A2BD7" w:rsidP="000A2BD7">
            <w:pPr>
              <w:jc w:val="center"/>
              <w:rPr>
                <w:sz w:val="20"/>
                <w:szCs w:val="20"/>
                <w:lang w:eastAsia="zh-TW"/>
              </w:rPr>
            </w:pPr>
            <w:r w:rsidRPr="004E4DF5">
              <w:rPr>
                <w:rFonts w:hint="eastAsia"/>
                <w:color w:val="000000"/>
                <w:sz w:val="20"/>
                <w:szCs w:val="20"/>
                <w:lang w:eastAsia="zh-TW"/>
              </w:rPr>
              <w:t>Kuo, Po-Hsiu (</w:t>
            </w:r>
            <w:r w:rsidRPr="004E4DF5">
              <w:rPr>
                <w:rFonts w:hint="eastAsia"/>
                <w:color w:val="000000"/>
                <w:sz w:val="20"/>
                <w:szCs w:val="20"/>
                <w:lang w:eastAsia="zh-TW"/>
              </w:rPr>
              <w:t>郭柏秀</w:t>
            </w: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p>
        </w:tc>
        <w:tc>
          <w:tcPr>
            <w:tcW w:w="2147" w:type="dxa"/>
            <w:vAlign w:val="center"/>
          </w:tcPr>
          <w:p w14:paraId="45A0B2F9" w14:textId="6B579AF3"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40FEC430" w14:textId="28ADF605" w:rsidR="000A2BD7" w:rsidRPr="004E4DF5" w:rsidRDefault="000A2BD7" w:rsidP="000A2BD7">
            <w:pPr>
              <w:jc w:val="center"/>
              <w:rPr>
                <w:sz w:val="20"/>
                <w:szCs w:val="20"/>
              </w:rPr>
            </w:pPr>
            <w:r w:rsidRPr="004E4DF5">
              <w:rPr>
                <w:rFonts w:hint="eastAsia"/>
                <w:color w:val="000000"/>
                <w:sz w:val="20"/>
                <w:szCs w:val="20"/>
              </w:rPr>
              <w:t>2016</w:t>
            </w:r>
          </w:p>
        </w:tc>
        <w:tc>
          <w:tcPr>
            <w:tcW w:w="1673" w:type="dxa"/>
            <w:vAlign w:val="center"/>
          </w:tcPr>
          <w:p w14:paraId="08B93517" w14:textId="5C0C64B2" w:rsidR="000A2BD7" w:rsidRPr="004E4DF5" w:rsidRDefault="000A2BD7" w:rsidP="000A2BD7">
            <w:pPr>
              <w:jc w:val="center"/>
              <w:rPr>
                <w:sz w:val="20"/>
                <w:szCs w:val="20"/>
              </w:rPr>
            </w:pPr>
            <w:r w:rsidRPr="004E4DF5">
              <w:rPr>
                <w:rFonts w:hint="eastAsia"/>
                <w:color w:val="000000"/>
                <w:sz w:val="20"/>
                <w:szCs w:val="20"/>
              </w:rPr>
              <w:t>387 (10023): 1085-1093 MAR 12</w:t>
            </w:r>
          </w:p>
        </w:tc>
        <w:tc>
          <w:tcPr>
            <w:tcW w:w="896" w:type="dxa"/>
            <w:tcBorders>
              <w:right w:val="thinThickSmallGap" w:sz="20" w:space="0" w:color="auto"/>
            </w:tcBorders>
            <w:vAlign w:val="center"/>
          </w:tcPr>
          <w:p w14:paraId="44366A0E" w14:textId="5E9DB0A5" w:rsidR="000A2BD7" w:rsidRPr="004E4DF5" w:rsidRDefault="000A2BD7" w:rsidP="000A2BD7">
            <w:pPr>
              <w:jc w:val="center"/>
              <w:rPr>
                <w:sz w:val="20"/>
                <w:szCs w:val="20"/>
              </w:rPr>
            </w:pPr>
            <w:r w:rsidRPr="004E4DF5">
              <w:rPr>
                <w:rFonts w:hint="eastAsia"/>
                <w:color w:val="000000"/>
                <w:sz w:val="20"/>
                <w:szCs w:val="20"/>
              </w:rPr>
              <w:t>183</w:t>
            </w:r>
          </w:p>
        </w:tc>
      </w:tr>
      <w:tr w:rsidR="000A2BD7" w:rsidRPr="004E4DF5" w14:paraId="25229D87" w14:textId="77777777" w:rsidTr="000A2BD7">
        <w:tc>
          <w:tcPr>
            <w:tcW w:w="800" w:type="dxa"/>
            <w:tcBorders>
              <w:left w:val="thinThickSmallGap" w:sz="20" w:space="0" w:color="auto"/>
            </w:tcBorders>
            <w:vAlign w:val="center"/>
          </w:tcPr>
          <w:p w14:paraId="76355468" w14:textId="12E3647E" w:rsidR="000A2BD7" w:rsidRPr="004E4DF5" w:rsidRDefault="000A2BD7" w:rsidP="000A2BD7">
            <w:pPr>
              <w:jc w:val="center"/>
              <w:rPr>
                <w:sz w:val="20"/>
                <w:szCs w:val="20"/>
              </w:rPr>
            </w:pPr>
            <w:r w:rsidRPr="004E4DF5">
              <w:rPr>
                <w:rFonts w:hint="eastAsia"/>
                <w:color w:val="000000"/>
                <w:sz w:val="20"/>
                <w:szCs w:val="20"/>
              </w:rPr>
              <w:t>237</w:t>
            </w:r>
          </w:p>
        </w:tc>
        <w:tc>
          <w:tcPr>
            <w:tcW w:w="4233" w:type="dxa"/>
            <w:vAlign w:val="center"/>
          </w:tcPr>
          <w:p w14:paraId="76F41E7A" w14:textId="3892EA86" w:rsidR="000A2BD7" w:rsidRPr="004E4DF5" w:rsidRDefault="000A2BD7" w:rsidP="000A2BD7">
            <w:pPr>
              <w:jc w:val="center"/>
              <w:rPr>
                <w:sz w:val="20"/>
                <w:szCs w:val="20"/>
              </w:rPr>
            </w:pPr>
            <w:proofErr w:type="spellStart"/>
            <w:r w:rsidRPr="004E4DF5">
              <w:rPr>
                <w:rFonts w:hint="eastAsia"/>
                <w:color w:val="000000"/>
                <w:sz w:val="20"/>
                <w:szCs w:val="20"/>
              </w:rPr>
              <w:t>Entrectinib</w:t>
            </w:r>
            <w:proofErr w:type="spellEnd"/>
            <w:r w:rsidRPr="004E4DF5">
              <w:rPr>
                <w:rFonts w:hint="eastAsia"/>
                <w:color w:val="000000"/>
                <w:sz w:val="20"/>
                <w:szCs w:val="20"/>
              </w:rPr>
              <w:t xml:space="preserve"> In Ros1 Fusion-Positive Non-Small-Cell Lung Cancer: Integrated Analysis </w:t>
            </w:r>
            <w:proofErr w:type="gramStart"/>
            <w:r w:rsidRPr="004E4DF5">
              <w:rPr>
                <w:rFonts w:hint="eastAsia"/>
                <w:color w:val="000000"/>
                <w:sz w:val="20"/>
                <w:szCs w:val="20"/>
              </w:rPr>
              <w:t>Of</w:t>
            </w:r>
            <w:proofErr w:type="gramEnd"/>
            <w:r w:rsidRPr="004E4DF5">
              <w:rPr>
                <w:rFonts w:hint="eastAsia"/>
                <w:color w:val="000000"/>
                <w:sz w:val="20"/>
                <w:szCs w:val="20"/>
              </w:rPr>
              <w:t xml:space="preserve"> Three Phase 1-2 Trials</w:t>
            </w:r>
          </w:p>
        </w:tc>
        <w:tc>
          <w:tcPr>
            <w:tcW w:w="2078" w:type="dxa"/>
            <w:vAlign w:val="center"/>
          </w:tcPr>
          <w:p w14:paraId="0E42228A" w14:textId="50CEF844"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0F06A2F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w:t>
            </w:r>
          </w:p>
          <w:p w14:paraId="1A33B11F" w14:textId="2E22FB12"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4C1EB373" w14:textId="70E93286"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50D71DAA" w14:textId="7D753E1F"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6799E942" w14:textId="611B6313" w:rsidR="000A2BD7" w:rsidRPr="004E4DF5" w:rsidRDefault="000A2BD7" w:rsidP="000A2BD7">
            <w:pPr>
              <w:jc w:val="center"/>
              <w:rPr>
                <w:sz w:val="20"/>
                <w:szCs w:val="20"/>
              </w:rPr>
            </w:pPr>
            <w:r w:rsidRPr="004E4DF5">
              <w:rPr>
                <w:rFonts w:hint="eastAsia"/>
                <w:color w:val="000000"/>
                <w:sz w:val="20"/>
                <w:szCs w:val="20"/>
              </w:rPr>
              <w:t>21 (2): 261-270 FEB</w:t>
            </w:r>
          </w:p>
        </w:tc>
        <w:tc>
          <w:tcPr>
            <w:tcW w:w="896" w:type="dxa"/>
            <w:tcBorders>
              <w:right w:val="thinThickSmallGap" w:sz="20" w:space="0" w:color="auto"/>
            </w:tcBorders>
            <w:vAlign w:val="center"/>
          </w:tcPr>
          <w:p w14:paraId="16967567" w14:textId="1CF1155F" w:rsidR="000A2BD7" w:rsidRPr="004E4DF5" w:rsidRDefault="000A2BD7" w:rsidP="000A2BD7">
            <w:pPr>
              <w:jc w:val="center"/>
              <w:rPr>
                <w:sz w:val="20"/>
                <w:szCs w:val="20"/>
              </w:rPr>
            </w:pPr>
            <w:r w:rsidRPr="004E4DF5">
              <w:rPr>
                <w:rFonts w:hint="eastAsia"/>
                <w:color w:val="000000"/>
                <w:sz w:val="20"/>
                <w:szCs w:val="20"/>
              </w:rPr>
              <w:t>182</w:t>
            </w:r>
          </w:p>
        </w:tc>
      </w:tr>
      <w:tr w:rsidR="000A2BD7" w:rsidRPr="004E4DF5" w14:paraId="6CF46F14" w14:textId="77777777" w:rsidTr="000A2BD7">
        <w:tc>
          <w:tcPr>
            <w:tcW w:w="800" w:type="dxa"/>
            <w:tcBorders>
              <w:left w:val="thinThickSmallGap" w:sz="20" w:space="0" w:color="auto"/>
            </w:tcBorders>
            <w:vAlign w:val="center"/>
          </w:tcPr>
          <w:p w14:paraId="3C0204DB" w14:textId="575F27A1" w:rsidR="000A2BD7" w:rsidRPr="004E4DF5" w:rsidRDefault="000A2BD7" w:rsidP="000A2BD7">
            <w:pPr>
              <w:jc w:val="center"/>
              <w:rPr>
                <w:sz w:val="20"/>
                <w:szCs w:val="20"/>
              </w:rPr>
            </w:pPr>
            <w:r w:rsidRPr="004E4DF5">
              <w:rPr>
                <w:rFonts w:hint="eastAsia"/>
                <w:color w:val="000000"/>
                <w:sz w:val="20"/>
                <w:szCs w:val="20"/>
              </w:rPr>
              <w:t>238</w:t>
            </w:r>
          </w:p>
        </w:tc>
        <w:tc>
          <w:tcPr>
            <w:tcW w:w="4233" w:type="dxa"/>
            <w:vAlign w:val="center"/>
          </w:tcPr>
          <w:p w14:paraId="348123F8" w14:textId="67DCD0E9" w:rsidR="000A2BD7" w:rsidRPr="004E4DF5" w:rsidRDefault="000A2BD7" w:rsidP="000A2BD7">
            <w:pPr>
              <w:jc w:val="center"/>
              <w:rPr>
                <w:sz w:val="20"/>
                <w:szCs w:val="20"/>
              </w:rPr>
            </w:pPr>
            <w:r w:rsidRPr="004E4DF5">
              <w:rPr>
                <w:rFonts w:hint="eastAsia"/>
                <w:color w:val="000000"/>
                <w:sz w:val="20"/>
                <w:szCs w:val="20"/>
              </w:rPr>
              <w:t xml:space="preserve">Dolutegravir Plus Lamivudine Versus Dolutegravir Plus Tenofovir Disoproxil Fumarate </w:t>
            </w:r>
            <w:proofErr w:type="gramStart"/>
            <w:r w:rsidRPr="004E4DF5">
              <w:rPr>
                <w:rFonts w:hint="eastAsia"/>
                <w:color w:val="000000"/>
                <w:sz w:val="20"/>
                <w:szCs w:val="20"/>
              </w:rPr>
              <w:t>And</w:t>
            </w:r>
            <w:proofErr w:type="gramEnd"/>
            <w:r w:rsidRPr="004E4DF5">
              <w:rPr>
                <w:rFonts w:hint="eastAsia"/>
                <w:color w:val="000000"/>
                <w:sz w:val="20"/>
                <w:szCs w:val="20"/>
              </w:rPr>
              <w:t xml:space="preserve"> Emtricitabine In Antiretroviral-Naive Adults With Hiv-1 Infection (Gemini-1 And Gemini-2): Week 48 Results From Two </w:t>
            </w:r>
            <w:proofErr w:type="spellStart"/>
            <w:r w:rsidRPr="004E4DF5">
              <w:rPr>
                <w:rFonts w:hint="eastAsia"/>
                <w:color w:val="000000"/>
                <w:sz w:val="20"/>
                <w:szCs w:val="20"/>
              </w:rPr>
              <w:t>Multicentre</w:t>
            </w:r>
            <w:proofErr w:type="spellEnd"/>
            <w:r w:rsidRPr="004E4DF5">
              <w:rPr>
                <w:rFonts w:hint="eastAsia"/>
                <w:color w:val="000000"/>
                <w:sz w:val="20"/>
                <w:szCs w:val="20"/>
              </w:rPr>
              <w:t xml:space="preserve">, Double-Blind, </w:t>
            </w:r>
            <w:proofErr w:type="spellStart"/>
            <w:r w:rsidRPr="004E4DF5">
              <w:rPr>
                <w:rFonts w:hint="eastAsia"/>
                <w:color w:val="000000"/>
                <w:sz w:val="20"/>
                <w:szCs w:val="20"/>
              </w:rPr>
              <w:t>Randomised</w:t>
            </w:r>
            <w:proofErr w:type="spellEnd"/>
            <w:r w:rsidRPr="004E4DF5">
              <w:rPr>
                <w:rFonts w:hint="eastAsia"/>
                <w:color w:val="000000"/>
                <w:sz w:val="20"/>
                <w:szCs w:val="20"/>
              </w:rPr>
              <w:t>, Non-Inferiority, Phase 3 Trials</w:t>
            </w:r>
          </w:p>
        </w:tc>
        <w:tc>
          <w:tcPr>
            <w:tcW w:w="2078" w:type="dxa"/>
            <w:vAlign w:val="center"/>
          </w:tcPr>
          <w:p w14:paraId="594DB5D6" w14:textId="552D62F5" w:rsidR="000A2BD7" w:rsidRPr="004E4DF5" w:rsidRDefault="000A2BD7" w:rsidP="000A2BD7">
            <w:pPr>
              <w:jc w:val="center"/>
              <w:rPr>
                <w:sz w:val="20"/>
                <w:szCs w:val="20"/>
              </w:rPr>
            </w:pPr>
            <w:r w:rsidRPr="004E4DF5">
              <w:rPr>
                <w:rFonts w:hint="eastAsia"/>
                <w:color w:val="000000"/>
                <w:sz w:val="20"/>
                <w:szCs w:val="20"/>
              </w:rPr>
              <w:t>Hung, Chien-Ching</w:t>
            </w:r>
          </w:p>
        </w:tc>
        <w:tc>
          <w:tcPr>
            <w:tcW w:w="2855" w:type="dxa"/>
            <w:vAlign w:val="center"/>
          </w:tcPr>
          <w:p w14:paraId="5F2870A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Hung, Chien-Ching (</w:t>
            </w:r>
            <w:proofErr w:type="spellStart"/>
            <w:r w:rsidRPr="004E4DF5">
              <w:rPr>
                <w:rFonts w:hint="eastAsia"/>
                <w:color w:val="000000"/>
                <w:sz w:val="20"/>
                <w:szCs w:val="20"/>
              </w:rPr>
              <w:t>洪健清</w:t>
            </w:r>
            <w:proofErr w:type="spellEnd"/>
            <w:r w:rsidRPr="004E4DF5">
              <w:rPr>
                <w:rFonts w:hint="eastAsia"/>
                <w:color w:val="000000"/>
                <w:sz w:val="20"/>
                <w:szCs w:val="20"/>
              </w:rPr>
              <w:t>)</w:t>
            </w:r>
          </w:p>
          <w:p w14:paraId="1545BD4B" w14:textId="0CA63413"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附設醫院感染管制中心</w:t>
            </w:r>
            <w:proofErr w:type="spellEnd"/>
          </w:p>
        </w:tc>
        <w:tc>
          <w:tcPr>
            <w:tcW w:w="2147" w:type="dxa"/>
            <w:vAlign w:val="center"/>
          </w:tcPr>
          <w:p w14:paraId="2F7BA4F6" w14:textId="3AAFEA30"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35744C7B" w14:textId="7588E6F6"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49A6DFBA" w14:textId="55F421D2" w:rsidR="000A2BD7" w:rsidRPr="004E4DF5" w:rsidRDefault="000A2BD7" w:rsidP="000A2BD7">
            <w:pPr>
              <w:jc w:val="center"/>
              <w:rPr>
                <w:sz w:val="20"/>
                <w:szCs w:val="20"/>
              </w:rPr>
            </w:pPr>
            <w:r w:rsidRPr="004E4DF5">
              <w:rPr>
                <w:rFonts w:hint="eastAsia"/>
                <w:color w:val="000000"/>
                <w:sz w:val="20"/>
                <w:szCs w:val="20"/>
              </w:rPr>
              <w:t>393 (10167): 143-155 JAN 12</w:t>
            </w:r>
          </w:p>
        </w:tc>
        <w:tc>
          <w:tcPr>
            <w:tcW w:w="896" w:type="dxa"/>
            <w:tcBorders>
              <w:right w:val="thinThickSmallGap" w:sz="20" w:space="0" w:color="auto"/>
            </w:tcBorders>
            <w:vAlign w:val="center"/>
          </w:tcPr>
          <w:p w14:paraId="21E1C2A1" w14:textId="6933F632" w:rsidR="000A2BD7" w:rsidRPr="004E4DF5" w:rsidRDefault="000A2BD7" w:rsidP="000A2BD7">
            <w:pPr>
              <w:jc w:val="center"/>
              <w:rPr>
                <w:sz w:val="20"/>
                <w:szCs w:val="20"/>
              </w:rPr>
            </w:pPr>
            <w:r w:rsidRPr="004E4DF5">
              <w:rPr>
                <w:rFonts w:hint="eastAsia"/>
                <w:color w:val="000000"/>
                <w:sz w:val="20"/>
                <w:szCs w:val="20"/>
              </w:rPr>
              <w:t>179</w:t>
            </w:r>
          </w:p>
        </w:tc>
      </w:tr>
      <w:tr w:rsidR="000A2BD7" w:rsidRPr="004E4DF5" w14:paraId="2623D892" w14:textId="77777777" w:rsidTr="000A2BD7">
        <w:tc>
          <w:tcPr>
            <w:tcW w:w="800" w:type="dxa"/>
            <w:tcBorders>
              <w:left w:val="thinThickSmallGap" w:sz="20" w:space="0" w:color="auto"/>
            </w:tcBorders>
            <w:vAlign w:val="center"/>
          </w:tcPr>
          <w:p w14:paraId="7856553D" w14:textId="7CD03223" w:rsidR="000A2BD7" w:rsidRPr="004E4DF5" w:rsidRDefault="000A2BD7" w:rsidP="000A2BD7">
            <w:pPr>
              <w:jc w:val="center"/>
              <w:rPr>
                <w:sz w:val="20"/>
                <w:szCs w:val="20"/>
              </w:rPr>
            </w:pPr>
            <w:r w:rsidRPr="004E4DF5">
              <w:rPr>
                <w:rFonts w:hint="eastAsia"/>
                <w:color w:val="000000"/>
                <w:sz w:val="20"/>
                <w:szCs w:val="20"/>
              </w:rPr>
              <w:t>239</w:t>
            </w:r>
          </w:p>
        </w:tc>
        <w:tc>
          <w:tcPr>
            <w:tcW w:w="4233" w:type="dxa"/>
            <w:vAlign w:val="center"/>
          </w:tcPr>
          <w:p w14:paraId="2310F27C" w14:textId="260D0C39" w:rsidR="000A2BD7" w:rsidRPr="004E4DF5" w:rsidRDefault="000A2BD7" w:rsidP="000A2BD7">
            <w:pPr>
              <w:jc w:val="center"/>
              <w:rPr>
                <w:sz w:val="20"/>
                <w:szCs w:val="20"/>
              </w:rPr>
            </w:pPr>
            <w:r w:rsidRPr="004E4DF5">
              <w:rPr>
                <w:rFonts w:hint="eastAsia"/>
                <w:color w:val="000000"/>
                <w:sz w:val="20"/>
                <w:szCs w:val="20"/>
              </w:rPr>
              <w:t xml:space="preserve">Osimertinib Plus </w:t>
            </w:r>
            <w:proofErr w:type="spellStart"/>
            <w:r w:rsidRPr="004E4DF5">
              <w:rPr>
                <w:rFonts w:hint="eastAsia"/>
                <w:color w:val="000000"/>
                <w:sz w:val="20"/>
                <w:szCs w:val="20"/>
              </w:rPr>
              <w:t>Savolitinib</w:t>
            </w:r>
            <w:proofErr w:type="spellEnd"/>
            <w:r w:rsidRPr="004E4DF5">
              <w:rPr>
                <w:rFonts w:hint="eastAsia"/>
                <w:color w:val="000000"/>
                <w:sz w:val="20"/>
                <w:szCs w:val="20"/>
              </w:rPr>
              <w:t xml:space="preserve"> </w:t>
            </w:r>
            <w:proofErr w:type="gramStart"/>
            <w:r w:rsidRPr="004E4DF5">
              <w:rPr>
                <w:rFonts w:hint="eastAsia"/>
                <w:color w:val="000000"/>
                <w:sz w:val="20"/>
                <w:szCs w:val="20"/>
              </w:rPr>
              <w:t>In</w:t>
            </w:r>
            <w:proofErr w:type="gramEnd"/>
            <w:r w:rsidRPr="004E4DF5">
              <w:rPr>
                <w:rFonts w:hint="eastAsia"/>
                <w:color w:val="000000"/>
                <w:sz w:val="20"/>
                <w:szCs w:val="20"/>
              </w:rPr>
              <w:t xml:space="preserve"> Patients With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Mutation-Positive, Met-Amplified, Non-Small-Cell Lung Cancer After Progression On </w:t>
            </w:r>
            <w:proofErr w:type="spellStart"/>
            <w:r w:rsidRPr="004E4DF5">
              <w:rPr>
                <w:rFonts w:hint="eastAsia"/>
                <w:color w:val="000000"/>
                <w:sz w:val="20"/>
                <w:szCs w:val="20"/>
              </w:rPr>
              <w:t>Egfr</w:t>
            </w:r>
            <w:proofErr w:type="spellEnd"/>
            <w:r w:rsidRPr="004E4DF5">
              <w:rPr>
                <w:rFonts w:hint="eastAsia"/>
                <w:color w:val="000000"/>
                <w:sz w:val="20"/>
                <w:szCs w:val="20"/>
              </w:rPr>
              <w:t xml:space="preserve"> Tyrosine Kinase Inhibitors: Interim Results From A </w:t>
            </w:r>
            <w:proofErr w:type="spellStart"/>
            <w:r w:rsidRPr="004E4DF5">
              <w:rPr>
                <w:rFonts w:hint="eastAsia"/>
                <w:color w:val="000000"/>
                <w:sz w:val="20"/>
                <w:szCs w:val="20"/>
              </w:rPr>
              <w:t>Multicentre</w:t>
            </w:r>
            <w:proofErr w:type="spellEnd"/>
            <w:r w:rsidRPr="004E4DF5">
              <w:rPr>
                <w:rFonts w:hint="eastAsia"/>
                <w:color w:val="000000"/>
                <w:sz w:val="20"/>
                <w:szCs w:val="20"/>
              </w:rPr>
              <w:t>, Open-Label, Phase 1B Study</w:t>
            </w:r>
          </w:p>
        </w:tc>
        <w:tc>
          <w:tcPr>
            <w:tcW w:w="2078" w:type="dxa"/>
            <w:vAlign w:val="center"/>
          </w:tcPr>
          <w:p w14:paraId="5C33331F" w14:textId="13B73999"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333D0F51" w14:textId="06E8B9DC"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附設醫院腫瘤醫學部</w:t>
            </w:r>
            <w:proofErr w:type="spellEnd"/>
          </w:p>
        </w:tc>
        <w:tc>
          <w:tcPr>
            <w:tcW w:w="2147" w:type="dxa"/>
            <w:vAlign w:val="center"/>
          </w:tcPr>
          <w:p w14:paraId="48817536" w14:textId="05D980F0"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297A69D7" w14:textId="612A43DC"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583B330C" w14:textId="42B40FED" w:rsidR="000A2BD7" w:rsidRPr="004E4DF5" w:rsidRDefault="000A2BD7" w:rsidP="000A2BD7">
            <w:pPr>
              <w:jc w:val="center"/>
              <w:rPr>
                <w:sz w:val="20"/>
                <w:szCs w:val="20"/>
              </w:rPr>
            </w:pPr>
            <w:r w:rsidRPr="004E4DF5">
              <w:rPr>
                <w:rFonts w:hint="eastAsia"/>
                <w:color w:val="000000"/>
                <w:sz w:val="20"/>
                <w:szCs w:val="20"/>
              </w:rPr>
              <w:t>21 (3): 373-386 MAR</w:t>
            </w:r>
          </w:p>
        </w:tc>
        <w:tc>
          <w:tcPr>
            <w:tcW w:w="896" w:type="dxa"/>
            <w:tcBorders>
              <w:right w:val="thinThickSmallGap" w:sz="20" w:space="0" w:color="auto"/>
            </w:tcBorders>
            <w:vAlign w:val="center"/>
          </w:tcPr>
          <w:p w14:paraId="72223A4F" w14:textId="2817A377" w:rsidR="000A2BD7" w:rsidRPr="004E4DF5" w:rsidRDefault="000A2BD7" w:rsidP="000A2BD7">
            <w:pPr>
              <w:jc w:val="center"/>
              <w:rPr>
                <w:sz w:val="20"/>
                <w:szCs w:val="20"/>
              </w:rPr>
            </w:pPr>
            <w:r w:rsidRPr="004E4DF5">
              <w:rPr>
                <w:rFonts w:hint="eastAsia"/>
                <w:color w:val="000000"/>
                <w:sz w:val="20"/>
                <w:szCs w:val="20"/>
              </w:rPr>
              <w:t>170</w:t>
            </w:r>
          </w:p>
        </w:tc>
      </w:tr>
      <w:tr w:rsidR="000A2BD7" w:rsidRPr="004E4DF5" w14:paraId="4D4DFBA0" w14:textId="77777777" w:rsidTr="000A2BD7">
        <w:tc>
          <w:tcPr>
            <w:tcW w:w="800" w:type="dxa"/>
            <w:tcBorders>
              <w:left w:val="thinThickSmallGap" w:sz="20" w:space="0" w:color="auto"/>
            </w:tcBorders>
            <w:vAlign w:val="center"/>
          </w:tcPr>
          <w:p w14:paraId="483813DC" w14:textId="0CEA1FAA" w:rsidR="000A2BD7" w:rsidRPr="004E4DF5" w:rsidRDefault="000A2BD7" w:rsidP="000A2BD7">
            <w:pPr>
              <w:jc w:val="center"/>
              <w:rPr>
                <w:sz w:val="20"/>
                <w:szCs w:val="20"/>
              </w:rPr>
            </w:pPr>
            <w:r w:rsidRPr="004E4DF5">
              <w:rPr>
                <w:rFonts w:hint="eastAsia"/>
                <w:color w:val="000000"/>
                <w:sz w:val="20"/>
                <w:szCs w:val="20"/>
              </w:rPr>
              <w:t>240</w:t>
            </w:r>
          </w:p>
        </w:tc>
        <w:tc>
          <w:tcPr>
            <w:tcW w:w="4233" w:type="dxa"/>
            <w:vAlign w:val="center"/>
          </w:tcPr>
          <w:p w14:paraId="2A5EA8F4" w14:textId="414334DD" w:rsidR="000A2BD7" w:rsidRPr="004E4DF5" w:rsidRDefault="000A2BD7" w:rsidP="000A2BD7">
            <w:pPr>
              <w:jc w:val="center"/>
              <w:rPr>
                <w:sz w:val="20"/>
                <w:szCs w:val="20"/>
              </w:rPr>
            </w:pPr>
            <w:r w:rsidRPr="004E4DF5">
              <w:rPr>
                <w:rFonts w:hint="eastAsia"/>
                <w:color w:val="000000"/>
                <w:sz w:val="20"/>
                <w:szCs w:val="20"/>
              </w:rPr>
              <w:t xml:space="preserve">Plasma </w:t>
            </w:r>
            <w:proofErr w:type="spellStart"/>
            <w:r w:rsidRPr="004E4DF5">
              <w:rPr>
                <w:rFonts w:hint="eastAsia"/>
                <w:color w:val="000000"/>
                <w:sz w:val="20"/>
                <w:szCs w:val="20"/>
              </w:rPr>
              <w:t>Ctdna</w:t>
            </w:r>
            <w:proofErr w:type="spellEnd"/>
            <w:r w:rsidRPr="004E4DF5">
              <w:rPr>
                <w:rFonts w:hint="eastAsia"/>
                <w:color w:val="000000"/>
                <w:sz w:val="20"/>
                <w:szCs w:val="20"/>
              </w:rPr>
              <w:t xml:space="preserve"> Analysis </w:t>
            </w:r>
            <w:proofErr w:type="gramStart"/>
            <w:r w:rsidRPr="004E4DF5">
              <w:rPr>
                <w:rFonts w:hint="eastAsia"/>
                <w:color w:val="000000"/>
                <w:sz w:val="20"/>
                <w:szCs w:val="20"/>
              </w:rPr>
              <w:t>For</w:t>
            </w:r>
            <w:proofErr w:type="gramEnd"/>
            <w:r w:rsidRPr="004E4DF5">
              <w:rPr>
                <w:rFonts w:hint="eastAsia"/>
                <w:color w:val="000000"/>
                <w:sz w:val="20"/>
                <w:szCs w:val="20"/>
              </w:rPr>
              <w:t xml:space="preserve"> Detection Of The </w:t>
            </w:r>
            <w:proofErr w:type="spellStart"/>
            <w:r w:rsidRPr="004E4DF5">
              <w:rPr>
                <w:rFonts w:hint="eastAsia"/>
                <w:color w:val="000000"/>
                <w:sz w:val="20"/>
                <w:szCs w:val="20"/>
              </w:rPr>
              <w:t>Egfr</w:t>
            </w:r>
            <w:proofErr w:type="spellEnd"/>
            <w:r w:rsidRPr="004E4DF5">
              <w:rPr>
                <w:rFonts w:hint="eastAsia"/>
                <w:color w:val="000000"/>
                <w:sz w:val="20"/>
                <w:szCs w:val="20"/>
              </w:rPr>
              <w:t xml:space="preserve"> T790M Mutation In Patients With Advanced Non-Small Cell Lung Cancer</w:t>
            </w:r>
          </w:p>
        </w:tc>
        <w:tc>
          <w:tcPr>
            <w:tcW w:w="2078" w:type="dxa"/>
            <w:vAlign w:val="center"/>
          </w:tcPr>
          <w:p w14:paraId="0C845DCE" w14:textId="75C4FD65" w:rsidR="000A2BD7" w:rsidRPr="004E4DF5" w:rsidRDefault="000A2BD7" w:rsidP="000A2BD7">
            <w:pPr>
              <w:jc w:val="center"/>
              <w:rPr>
                <w:sz w:val="20"/>
                <w:szCs w:val="20"/>
              </w:rPr>
            </w:pPr>
            <w:r w:rsidRPr="004E4DF5">
              <w:rPr>
                <w:rFonts w:hint="eastAsia"/>
                <w:color w:val="000000"/>
                <w:sz w:val="20"/>
                <w:szCs w:val="20"/>
              </w:rPr>
              <w:t>Yang, James C-H.</w:t>
            </w:r>
          </w:p>
        </w:tc>
        <w:tc>
          <w:tcPr>
            <w:tcW w:w="2855" w:type="dxa"/>
            <w:vAlign w:val="center"/>
          </w:tcPr>
          <w:p w14:paraId="4D0F4E0D" w14:textId="4B825AF4"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5F3214A0" w14:textId="7FB8B3E9"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1F4E180B" w14:textId="47AE187A"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11FD1047" w14:textId="49D1BFD8" w:rsidR="000A2BD7" w:rsidRPr="004E4DF5" w:rsidRDefault="000A2BD7" w:rsidP="000A2BD7">
            <w:pPr>
              <w:jc w:val="center"/>
              <w:rPr>
                <w:sz w:val="20"/>
                <w:szCs w:val="20"/>
              </w:rPr>
            </w:pPr>
            <w:r w:rsidRPr="004E4DF5">
              <w:rPr>
                <w:rFonts w:hint="eastAsia"/>
                <w:color w:val="000000"/>
                <w:sz w:val="20"/>
                <w:szCs w:val="20"/>
              </w:rPr>
              <w:t>12 (7): 1061-1070 JUL</w:t>
            </w:r>
          </w:p>
        </w:tc>
        <w:tc>
          <w:tcPr>
            <w:tcW w:w="896" w:type="dxa"/>
            <w:tcBorders>
              <w:right w:val="thinThickSmallGap" w:sz="20" w:space="0" w:color="auto"/>
            </w:tcBorders>
            <w:vAlign w:val="center"/>
          </w:tcPr>
          <w:p w14:paraId="346622B3" w14:textId="036AE1A6" w:rsidR="000A2BD7" w:rsidRPr="004E4DF5" w:rsidRDefault="000A2BD7" w:rsidP="000A2BD7">
            <w:pPr>
              <w:jc w:val="center"/>
              <w:rPr>
                <w:sz w:val="20"/>
                <w:szCs w:val="20"/>
              </w:rPr>
            </w:pPr>
            <w:r w:rsidRPr="004E4DF5">
              <w:rPr>
                <w:rFonts w:hint="eastAsia"/>
                <w:color w:val="000000"/>
                <w:sz w:val="20"/>
                <w:szCs w:val="20"/>
              </w:rPr>
              <w:t>167</w:t>
            </w:r>
          </w:p>
        </w:tc>
      </w:tr>
      <w:tr w:rsidR="000A2BD7" w:rsidRPr="004E4DF5" w14:paraId="35F90CF2" w14:textId="77777777" w:rsidTr="000A2BD7">
        <w:tc>
          <w:tcPr>
            <w:tcW w:w="800" w:type="dxa"/>
            <w:tcBorders>
              <w:left w:val="thinThickSmallGap" w:sz="20" w:space="0" w:color="auto"/>
            </w:tcBorders>
            <w:vAlign w:val="center"/>
          </w:tcPr>
          <w:p w14:paraId="43BB17B8" w14:textId="01549E36" w:rsidR="000A2BD7" w:rsidRPr="004E4DF5" w:rsidRDefault="000A2BD7" w:rsidP="000A2BD7">
            <w:pPr>
              <w:jc w:val="center"/>
              <w:rPr>
                <w:sz w:val="20"/>
                <w:szCs w:val="20"/>
              </w:rPr>
            </w:pPr>
            <w:r w:rsidRPr="004E4DF5">
              <w:rPr>
                <w:rFonts w:hint="eastAsia"/>
                <w:color w:val="000000"/>
                <w:sz w:val="20"/>
                <w:szCs w:val="20"/>
              </w:rPr>
              <w:t>241</w:t>
            </w:r>
          </w:p>
        </w:tc>
        <w:tc>
          <w:tcPr>
            <w:tcW w:w="4233" w:type="dxa"/>
            <w:vAlign w:val="center"/>
          </w:tcPr>
          <w:p w14:paraId="7B89CB93" w14:textId="6F0CA96C" w:rsidR="000A2BD7" w:rsidRPr="004E4DF5" w:rsidRDefault="000A2BD7" w:rsidP="000A2BD7">
            <w:pPr>
              <w:jc w:val="center"/>
              <w:rPr>
                <w:sz w:val="20"/>
                <w:szCs w:val="20"/>
              </w:rPr>
            </w:pPr>
            <w:proofErr w:type="spellStart"/>
            <w:r w:rsidRPr="004E4DF5">
              <w:rPr>
                <w:rFonts w:hint="eastAsia"/>
                <w:color w:val="000000"/>
                <w:sz w:val="20"/>
                <w:szCs w:val="20"/>
              </w:rPr>
              <w:t>Tatton</w:t>
            </w:r>
            <w:proofErr w:type="spellEnd"/>
            <w:r w:rsidRPr="004E4DF5">
              <w:rPr>
                <w:rFonts w:hint="eastAsia"/>
                <w:color w:val="000000"/>
                <w:sz w:val="20"/>
                <w:szCs w:val="20"/>
              </w:rPr>
              <w:t xml:space="preserve">: A Multi-Arm, Phase </w:t>
            </w:r>
            <w:proofErr w:type="spellStart"/>
            <w:r w:rsidRPr="004E4DF5">
              <w:rPr>
                <w:rFonts w:hint="eastAsia"/>
                <w:color w:val="000000"/>
                <w:sz w:val="20"/>
                <w:szCs w:val="20"/>
              </w:rPr>
              <w:t>Lb</w:t>
            </w:r>
            <w:proofErr w:type="spellEnd"/>
            <w:r w:rsidRPr="004E4DF5">
              <w:rPr>
                <w:rFonts w:hint="eastAsia"/>
                <w:color w:val="000000"/>
                <w:sz w:val="20"/>
                <w:szCs w:val="20"/>
              </w:rPr>
              <w:t xml:space="preserve"> Trial </w:t>
            </w:r>
            <w:proofErr w:type="gramStart"/>
            <w:r w:rsidRPr="004E4DF5">
              <w:rPr>
                <w:rFonts w:hint="eastAsia"/>
                <w:color w:val="000000"/>
                <w:sz w:val="20"/>
                <w:szCs w:val="20"/>
              </w:rPr>
              <w:t>Of</w:t>
            </w:r>
            <w:proofErr w:type="gramEnd"/>
            <w:r w:rsidRPr="004E4DF5">
              <w:rPr>
                <w:rFonts w:hint="eastAsia"/>
                <w:color w:val="000000"/>
                <w:sz w:val="20"/>
                <w:szCs w:val="20"/>
              </w:rPr>
              <w:t xml:space="preserve"> Osimertinib Combined With </w:t>
            </w:r>
            <w:proofErr w:type="spellStart"/>
            <w:r w:rsidRPr="004E4DF5">
              <w:rPr>
                <w:rFonts w:hint="eastAsia"/>
                <w:color w:val="000000"/>
                <w:sz w:val="20"/>
                <w:szCs w:val="20"/>
              </w:rPr>
              <w:t>Selumetinib</w:t>
            </w:r>
            <w:proofErr w:type="spellEnd"/>
            <w:r w:rsidRPr="004E4DF5">
              <w:rPr>
                <w:rFonts w:hint="eastAsia"/>
                <w:color w:val="000000"/>
                <w:sz w:val="20"/>
                <w:szCs w:val="20"/>
              </w:rPr>
              <w:t xml:space="preserve">, </w:t>
            </w:r>
            <w:proofErr w:type="spellStart"/>
            <w:r w:rsidRPr="004E4DF5">
              <w:rPr>
                <w:rFonts w:hint="eastAsia"/>
                <w:color w:val="000000"/>
                <w:sz w:val="20"/>
                <w:szCs w:val="20"/>
              </w:rPr>
              <w:t>Savolitinib</w:t>
            </w:r>
            <w:proofErr w:type="spellEnd"/>
            <w:r w:rsidRPr="004E4DF5">
              <w:rPr>
                <w:rFonts w:hint="eastAsia"/>
                <w:color w:val="000000"/>
                <w:sz w:val="20"/>
                <w:szCs w:val="20"/>
              </w:rPr>
              <w:t xml:space="preserve">, Or Durvalumab In </w:t>
            </w:r>
            <w:proofErr w:type="spellStart"/>
            <w:r w:rsidRPr="004E4DF5">
              <w:rPr>
                <w:rFonts w:hint="eastAsia"/>
                <w:color w:val="000000"/>
                <w:sz w:val="20"/>
                <w:szCs w:val="20"/>
              </w:rPr>
              <w:t>Egfr</w:t>
            </w:r>
            <w:proofErr w:type="spellEnd"/>
            <w:r w:rsidRPr="004E4DF5">
              <w:rPr>
                <w:rFonts w:hint="eastAsia"/>
                <w:color w:val="000000"/>
                <w:sz w:val="20"/>
                <w:szCs w:val="20"/>
              </w:rPr>
              <w:t xml:space="preserve">-Mutant Lung </w:t>
            </w:r>
            <w:r w:rsidRPr="004E4DF5">
              <w:rPr>
                <w:rFonts w:hint="eastAsia"/>
                <w:color w:val="000000"/>
                <w:sz w:val="20"/>
                <w:szCs w:val="20"/>
              </w:rPr>
              <w:lastRenderedPageBreak/>
              <w:t>Cancer</w:t>
            </w:r>
          </w:p>
        </w:tc>
        <w:tc>
          <w:tcPr>
            <w:tcW w:w="2078" w:type="dxa"/>
            <w:vAlign w:val="center"/>
          </w:tcPr>
          <w:p w14:paraId="7053CF85" w14:textId="689A033A" w:rsidR="000A2BD7" w:rsidRPr="004E4DF5" w:rsidRDefault="000A2BD7" w:rsidP="000A2BD7">
            <w:pPr>
              <w:jc w:val="center"/>
              <w:rPr>
                <w:sz w:val="20"/>
                <w:szCs w:val="20"/>
              </w:rPr>
            </w:pPr>
            <w:r w:rsidRPr="004E4DF5">
              <w:rPr>
                <w:rFonts w:hint="eastAsia"/>
                <w:color w:val="000000"/>
                <w:sz w:val="20"/>
                <w:szCs w:val="20"/>
              </w:rPr>
              <w:lastRenderedPageBreak/>
              <w:t>Yang, J. C. -H.</w:t>
            </w:r>
          </w:p>
        </w:tc>
        <w:tc>
          <w:tcPr>
            <w:tcW w:w="2855" w:type="dxa"/>
            <w:vAlign w:val="center"/>
          </w:tcPr>
          <w:p w14:paraId="5A4D0ABD" w14:textId="3984F815" w:rsidR="000A2BD7" w:rsidRPr="004E4DF5" w:rsidRDefault="000A2BD7" w:rsidP="000A2BD7">
            <w:pPr>
              <w:jc w:val="center"/>
              <w:rPr>
                <w:sz w:val="20"/>
                <w:szCs w:val="20"/>
                <w:lang w:eastAsia="zh-TW"/>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r w:rsidRPr="004E4DF5">
              <w:rPr>
                <w:rFonts w:hint="eastAsia"/>
                <w:color w:val="000000"/>
                <w:sz w:val="20"/>
                <w:szCs w:val="20"/>
              </w:rPr>
              <w:t>/</w:t>
            </w:r>
            <w:proofErr w:type="spellStart"/>
            <w:r w:rsidRPr="004E4DF5">
              <w:rPr>
                <w:rFonts w:hint="eastAsia"/>
                <w:color w:val="000000"/>
                <w:sz w:val="20"/>
                <w:szCs w:val="20"/>
              </w:rPr>
              <w:t>附設醫院腫瘤醫學部</w:t>
            </w:r>
            <w:proofErr w:type="spellEnd"/>
          </w:p>
        </w:tc>
        <w:tc>
          <w:tcPr>
            <w:tcW w:w="2147" w:type="dxa"/>
            <w:vAlign w:val="center"/>
          </w:tcPr>
          <w:p w14:paraId="58A1E461" w14:textId="28BAD122"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55C33068" w14:textId="701E70DE"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3C24F773" w14:textId="679938BC" w:rsidR="000A2BD7" w:rsidRPr="004E4DF5" w:rsidRDefault="000A2BD7" w:rsidP="000A2BD7">
            <w:pPr>
              <w:jc w:val="center"/>
              <w:rPr>
                <w:sz w:val="20"/>
                <w:szCs w:val="20"/>
              </w:rPr>
            </w:pPr>
            <w:r w:rsidRPr="004E4DF5">
              <w:rPr>
                <w:rFonts w:hint="eastAsia"/>
                <w:color w:val="000000"/>
                <w:sz w:val="20"/>
                <w:szCs w:val="20"/>
              </w:rPr>
              <w:t>31 (4): 507-516 APR</w:t>
            </w:r>
          </w:p>
        </w:tc>
        <w:tc>
          <w:tcPr>
            <w:tcW w:w="896" w:type="dxa"/>
            <w:tcBorders>
              <w:right w:val="thinThickSmallGap" w:sz="20" w:space="0" w:color="auto"/>
            </w:tcBorders>
            <w:vAlign w:val="center"/>
          </w:tcPr>
          <w:p w14:paraId="7135BF4E" w14:textId="52E31870" w:rsidR="000A2BD7" w:rsidRPr="004E4DF5" w:rsidRDefault="000A2BD7" w:rsidP="000A2BD7">
            <w:pPr>
              <w:jc w:val="center"/>
              <w:rPr>
                <w:sz w:val="20"/>
                <w:szCs w:val="20"/>
              </w:rPr>
            </w:pPr>
            <w:r w:rsidRPr="004E4DF5">
              <w:rPr>
                <w:rFonts w:hint="eastAsia"/>
                <w:color w:val="000000"/>
                <w:sz w:val="20"/>
                <w:szCs w:val="20"/>
              </w:rPr>
              <w:t>166</w:t>
            </w:r>
          </w:p>
        </w:tc>
      </w:tr>
      <w:tr w:rsidR="000A2BD7" w:rsidRPr="004E4DF5" w14:paraId="31F9ADEE" w14:textId="77777777" w:rsidTr="000A2BD7">
        <w:tc>
          <w:tcPr>
            <w:tcW w:w="800" w:type="dxa"/>
            <w:tcBorders>
              <w:left w:val="thinThickSmallGap" w:sz="20" w:space="0" w:color="auto"/>
            </w:tcBorders>
            <w:vAlign w:val="center"/>
          </w:tcPr>
          <w:p w14:paraId="2E727243" w14:textId="030A5B49" w:rsidR="000A2BD7" w:rsidRPr="004E4DF5" w:rsidRDefault="000A2BD7" w:rsidP="000A2BD7">
            <w:pPr>
              <w:jc w:val="center"/>
              <w:rPr>
                <w:sz w:val="20"/>
                <w:szCs w:val="20"/>
              </w:rPr>
            </w:pPr>
            <w:r w:rsidRPr="004E4DF5">
              <w:rPr>
                <w:rFonts w:hint="eastAsia"/>
                <w:color w:val="000000"/>
                <w:sz w:val="20"/>
                <w:szCs w:val="20"/>
              </w:rPr>
              <w:t>242</w:t>
            </w:r>
          </w:p>
        </w:tc>
        <w:tc>
          <w:tcPr>
            <w:tcW w:w="4233" w:type="dxa"/>
            <w:vAlign w:val="center"/>
          </w:tcPr>
          <w:p w14:paraId="77963FB7" w14:textId="5FBC4FCC" w:rsidR="000A2BD7" w:rsidRPr="004E4DF5" w:rsidRDefault="000A2BD7" w:rsidP="000A2BD7">
            <w:pPr>
              <w:jc w:val="center"/>
              <w:rPr>
                <w:sz w:val="20"/>
                <w:szCs w:val="20"/>
              </w:rPr>
            </w:pPr>
            <w:proofErr w:type="spellStart"/>
            <w:r w:rsidRPr="004E4DF5">
              <w:rPr>
                <w:rFonts w:hint="eastAsia"/>
                <w:color w:val="000000"/>
                <w:sz w:val="20"/>
                <w:szCs w:val="20"/>
              </w:rPr>
              <w:t>Alk</w:t>
            </w:r>
            <w:proofErr w:type="spellEnd"/>
            <w:r w:rsidRPr="004E4DF5">
              <w:rPr>
                <w:rFonts w:hint="eastAsia"/>
                <w:color w:val="000000"/>
                <w:sz w:val="20"/>
                <w:szCs w:val="20"/>
              </w:rPr>
              <w:t xml:space="preserve"> Resistance Mutations </w:t>
            </w:r>
            <w:proofErr w:type="gramStart"/>
            <w:r w:rsidRPr="004E4DF5">
              <w:rPr>
                <w:rFonts w:hint="eastAsia"/>
                <w:color w:val="000000"/>
                <w:sz w:val="20"/>
                <w:szCs w:val="20"/>
              </w:rPr>
              <w:t>And</w:t>
            </w:r>
            <w:proofErr w:type="gramEnd"/>
            <w:r w:rsidRPr="004E4DF5">
              <w:rPr>
                <w:rFonts w:hint="eastAsia"/>
                <w:color w:val="000000"/>
                <w:sz w:val="20"/>
                <w:szCs w:val="20"/>
              </w:rPr>
              <w:t xml:space="preserve"> Efficacy Of </w:t>
            </w:r>
            <w:proofErr w:type="spellStart"/>
            <w:r w:rsidRPr="004E4DF5">
              <w:rPr>
                <w:rFonts w:hint="eastAsia"/>
                <w:color w:val="000000"/>
                <w:sz w:val="20"/>
                <w:szCs w:val="20"/>
              </w:rPr>
              <w:t>Lorlatinib</w:t>
            </w:r>
            <w:proofErr w:type="spellEnd"/>
            <w:r w:rsidRPr="004E4DF5">
              <w:rPr>
                <w:rFonts w:hint="eastAsia"/>
                <w:color w:val="000000"/>
                <w:sz w:val="20"/>
                <w:szCs w:val="20"/>
              </w:rPr>
              <w:t xml:space="preserve"> In Advanced Anaplastic Lymphoma Kinase-Positive Non-Small-Cell Lung Cancer</w:t>
            </w:r>
          </w:p>
        </w:tc>
        <w:tc>
          <w:tcPr>
            <w:tcW w:w="2078" w:type="dxa"/>
            <w:vAlign w:val="center"/>
          </w:tcPr>
          <w:p w14:paraId="5A174557" w14:textId="0E7BFCA6"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5E050D98"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Chia-Chi (</w:t>
            </w:r>
            <w:r w:rsidRPr="004E4DF5">
              <w:rPr>
                <w:rFonts w:hint="eastAsia"/>
                <w:color w:val="000000"/>
                <w:sz w:val="20"/>
                <w:szCs w:val="20"/>
                <w:lang w:eastAsia="zh-TW"/>
              </w:rPr>
              <w:t>林家齊</w:t>
            </w:r>
            <w:r w:rsidRPr="004E4DF5">
              <w:rPr>
                <w:rFonts w:hint="eastAsia"/>
                <w:color w:val="000000"/>
                <w:sz w:val="20"/>
                <w:szCs w:val="20"/>
                <w:lang w:eastAsia="zh-TW"/>
              </w:rPr>
              <w:t>)</w:t>
            </w:r>
          </w:p>
          <w:p w14:paraId="49CC102B" w14:textId="2D778A65"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34951B3D" w14:textId="76F3C721"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5742AFED" w14:textId="73E86655"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3463FCDA" w14:textId="75155823" w:rsidR="000A2BD7" w:rsidRPr="004E4DF5" w:rsidRDefault="000A2BD7" w:rsidP="000A2BD7">
            <w:pPr>
              <w:jc w:val="center"/>
              <w:rPr>
                <w:sz w:val="20"/>
                <w:szCs w:val="20"/>
              </w:rPr>
            </w:pPr>
            <w:r w:rsidRPr="004E4DF5">
              <w:rPr>
                <w:rFonts w:hint="eastAsia"/>
                <w:color w:val="000000"/>
                <w:sz w:val="20"/>
                <w:szCs w:val="20"/>
              </w:rPr>
              <w:t>37 (16): 1370-+ JUN 1</w:t>
            </w:r>
          </w:p>
        </w:tc>
        <w:tc>
          <w:tcPr>
            <w:tcW w:w="896" w:type="dxa"/>
            <w:tcBorders>
              <w:right w:val="thinThickSmallGap" w:sz="20" w:space="0" w:color="auto"/>
            </w:tcBorders>
            <w:vAlign w:val="center"/>
          </w:tcPr>
          <w:p w14:paraId="7AE8044B" w14:textId="7D31CD87" w:rsidR="000A2BD7" w:rsidRPr="004E4DF5" w:rsidRDefault="000A2BD7" w:rsidP="000A2BD7">
            <w:pPr>
              <w:jc w:val="center"/>
              <w:rPr>
                <w:sz w:val="20"/>
                <w:szCs w:val="20"/>
              </w:rPr>
            </w:pPr>
            <w:r w:rsidRPr="004E4DF5">
              <w:rPr>
                <w:rFonts w:hint="eastAsia"/>
                <w:color w:val="000000"/>
                <w:sz w:val="20"/>
                <w:szCs w:val="20"/>
              </w:rPr>
              <w:t>165</w:t>
            </w:r>
          </w:p>
        </w:tc>
      </w:tr>
      <w:tr w:rsidR="000A2BD7" w:rsidRPr="004E4DF5" w14:paraId="123CB77D" w14:textId="77777777" w:rsidTr="000A2BD7">
        <w:tc>
          <w:tcPr>
            <w:tcW w:w="800" w:type="dxa"/>
            <w:tcBorders>
              <w:left w:val="thinThickSmallGap" w:sz="20" w:space="0" w:color="auto"/>
            </w:tcBorders>
            <w:vAlign w:val="center"/>
          </w:tcPr>
          <w:p w14:paraId="52924087" w14:textId="6627602F" w:rsidR="000A2BD7" w:rsidRPr="004E4DF5" w:rsidRDefault="000A2BD7" w:rsidP="000A2BD7">
            <w:pPr>
              <w:jc w:val="center"/>
              <w:rPr>
                <w:sz w:val="20"/>
                <w:szCs w:val="20"/>
              </w:rPr>
            </w:pPr>
            <w:r w:rsidRPr="004E4DF5">
              <w:rPr>
                <w:rFonts w:hint="eastAsia"/>
                <w:color w:val="000000"/>
                <w:sz w:val="20"/>
                <w:szCs w:val="20"/>
              </w:rPr>
              <w:t>243</w:t>
            </w:r>
          </w:p>
        </w:tc>
        <w:tc>
          <w:tcPr>
            <w:tcW w:w="4233" w:type="dxa"/>
            <w:vAlign w:val="center"/>
          </w:tcPr>
          <w:p w14:paraId="4FC2564E" w14:textId="4F02F489" w:rsidR="000A2BD7" w:rsidRPr="004E4DF5" w:rsidRDefault="000A2BD7" w:rsidP="000A2BD7">
            <w:pPr>
              <w:jc w:val="center"/>
              <w:rPr>
                <w:sz w:val="20"/>
                <w:szCs w:val="20"/>
              </w:rPr>
            </w:pPr>
            <w:r w:rsidRPr="004E4DF5">
              <w:rPr>
                <w:rFonts w:hint="eastAsia"/>
                <w:color w:val="000000"/>
                <w:sz w:val="20"/>
                <w:szCs w:val="20"/>
              </w:rPr>
              <w:t xml:space="preserve">Exosomes In Cancer Development </w:t>
            </w:r>
            <w:proofErr w:type="gramStart"/>
            <w:r w:rsidRPr="004E4DF5">
              <w:rPr>
                <w:rFonts w:hint="eastAsia"/>
                <w:color w:val="000000"/>
                <w:sz w:val="20"/>
                <w:szCs w:val="20"/>
              </w:rPr>
              <w:t>And</w:t>
            </w:r>
            <w:proofErr w:type="gramEnd"/>
            <w:r w:rsidRPr="004E4DF5">
              <w:rPr>
                <w:rFonts w:hint="eastAsia"/>
                <w:color w:val="000000"/>
                <w:sz w:val="20"/>
                <w:szCs w:val="20"/>
              </w:rPr>
              <w:t xml:space="preserve"> Clinical Applications</w:t>
            </w:r>
          </w:p>
        </w:tc>
        <w:tc>
          <w:tcPr>
            <w:tcW w:w="2078" w:type="dxa"/>
            <w:vAlign w:val="center"/>
          </w:tcPr>
          <w:p w14:paraId="04B2725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Ko-Chien</w:t>
            </w:r>
          </w:p>
          <w:p w14:paraId="6CCCE95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*Shen, Tang-Long</w:t>
            </w:r>
          </w:p>
          <w:p w14:paraId="6D75D150" w14:textId="4CDA466F"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Tai, Yu-Ling</w:t>
            </w:r>
          </w:p>
        </w:tc>
        <w:tc>
          <w:tcPr>
            <w:tcW w:w="2855" w:type="dxa"/>
            <w:vAlign w:val="center"/>
          </w:tcPr>
          <w:p w14:paraId="481EFBF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Ko-Chien </w:t>
            </w:r>
            <w:proofErr w:type="spellStart"/>
            <w:r w:rsidRPr="004E4DF5">
              <w:rPr>
                <w:rFonts w:hint="eastAsia"/>
                <w:color w:val="000000"/>
                <w:sz w:val="20"/>
                <w:szCs w:val="20"/>
              </w:rPr>
              <w:t>植微系所</w:t>
            </w:r>
            <w:proofErr w:type="spellEnd"/>
            <w:r w:rsidRPr="004E4DF5">
              <w:rPr>
                <w:rFonts w:hint="eastAsia"/>
                <w:color w:val="000000"/>
                <w:sz w:val="20"/>
                <w:szCs w:val="20"/>
              </w:rPr>
              <w:t>/</w:t>
            </w:r>
            <w:proofErr w:type="spellStart"/>
            <w:r w:rsidRPr="004E4DF5">
              <w:rPr>
                <w:rFonts w:hint="eastAsia"/>
                <w:color w:val="000000"/>
                <w:sz w:val="20"/>
                <w:szCs w:val="20"/>
              </w:rPr>
              <w:t>生技中心</w:t>
            </w:r>
            <w:proofErr w:type="spellEnd"/>
          </w:p>
          <w:p w14:paraId="0362D0D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*Shen, Tang-Long (</w:t>
            </w:r>
            <w:r w:rsidRPr="004E4DF5">
              <w:rPr>
                <w:rFonts w:hint="eastAsia"/>
                <w:color w:val="000000"/>
                <w:sz w:val="20"/>
                <w:szCs w:val="20"/>
              </w:rPr>
              <w:t>沈湯龍</w:t>
            </w:r>
            <w:r w:rsidRPr="004E4DF5">
              <w:rPr>
                <w:rFonts w:hint="eastAsia"/>
                <w:color w:val="000000"/>
                <w:sz w:val="20"/>
                <w:szCs w:val="20"/>
              </w:rPr>
              <w:t>)</w:t>
            </w:r>
          </w:p>
          <w:p w14:paraId="5C1DAAE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r w:rsidRPr="004E4DF5">
              <w:rPr>
                <w:rFonts w:hint="eastAsia"/>
                <w:color w:val="000000"/>
                <w:sz w:val="20"/>
                <w:szCs w:val="20"/>
              </w:rPr>
              <w:t>/</w:t>
            </w:r>
            <w:proofErr w:type="spellStart"/>
            <w:r w:rsidRPr="004E4DF5">
              <w:rPr>
                <w:rFonts w:hint="eastAsia"/>
                <w:color w:val="000000"/>
                <w:sz w:val="20"/>
                <w:szCs w:val="20"/>
              </w:rPr>
              <w:t>生技中心</w:t>
            </w:r>
            <w:proofErr w:type="spellEnd"/>
          </w:p>
          <w:p w14:paraId="1EFCE71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Tai, Yu-Ling (</w:t>
            </w:r>
            <w:proofErr w:type="spellStart"/>
            <w:r w:rsidRPr="004E4DF5">
              <w:rPr>
                <w:rFonts w:hint="eastAsia"/>
                <w:color w:val="000000"/>
                <w:sz w:val="20"/>
                <w:szCs w:val="20"/>
              </w:rPr>
              <w:t>戴佑玲</w:t>
            </w:r>
            <w:proofErr w:type="spellEnd"/>
            <w:r w:rsidRPr="004E4DF5">
              <w:rPr>
                <w:rFonts w:hint="eastAsia"/>
                <w:color w:val="000000"/>
                <w:sz w:val="20"/>
                <w:szCs w:val="20"/>
              </w:rPr>
              <w:t>)</w:t>
            </w:r>
          </w:p>
          <w:p w14:paraId="5BEBE83E" w14:textId="79326FEE"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r w:rsidRPr="004E4DF5">
              <w:rPr>
                <w:rFonts w:hint="eastAsia"/>
                <w:color w:val="000000"/>
                <w:sz w:val="20"/>
                <w:szCs w:val="20"/>
              </w:rPr>
              <w:t>/</w:t>
            </w:r>
            <w:proofErr w:type="spellStart"/>
            <w:r w:rsidRPr="004E4DF5">
              <w:rPr>
                <w:rFonts w:hint="eastAsia"/>
                <w:color w:val="000000"/>
                <w:sz w:val="20"/>
                <w:szCs w:val="20"/>
              </w:rPr>
              <w:t>生技中心</w:t>
            </w:r>
            <w:proofErr w:type="spellEnd"/>
          </w:p>
        </w:tc>
        <w:tc>
          <w:tcPr>
            <w:tcW w:w="2147" w:type="dxa"/>
            <w:vAlign w:val="center"/>
          </w:tcPr>
          <w:p w14:paraId="043967DF" w14:textId="6523DE4C" w:rsidR="000A2BD7" w:rsidRPr="004E4DF5" w:rsidRDefault="000A2BD7" w:rsidP="000A2BD7">
            <w:pPr>
              <w:jc w:val="center"/>
              <w:rPr>
                <w:sz w:val="20"/>
                <w:szCs w:val="20"/>
              </w:rPr>
            </w:pPr>
            <w:r w:rsidRPr="004E4DF5">
              <w:rPr>
                <w:rFonts w:hint="eastAsia"/>
                <w:color w:val="000000"/>
                <w:sz w:val="20"/>
                <w:szCs w:val="20"/>
              </w:rPr>
              <w:t>Cancer Science</w:t>
            </w:r>
          </w:p>
        </w:tc>
        <w:tc>
          <w:tcPr>
            <w:tcW w:w="1068" w:type="dxa"/>
            <w:vAlign w:val="center"/>
          </w:tcPr>
          <w:p w14:paraId="29528538" w14:textId="173F4872"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5DCD7974" w14:textId="125CE2EF" w:rsidR="000A2BD7" w:rsidRPr="004E4DF5" w:rsidRDefault="000A2BD7" w:rsidP="000A2BD7">
            <w:pPr>
              <w:jc w:val="center"/>
              <w:rPr>
                <w:sz w:val="20"/>
                <w:szCs w:val="20"/>
              </w:rPr>
            </w:pPr>
            <w:r w:rsidRPr="004E4DF5">
              <w:rPr>
                <w:rFonts w:hint="eastAsia"/>
                <w:color w:val="000000"/>
                <w:sz w:val="20"/>
                <w:szCs w:val="20"/>
              </w:rPr>
              <w:t>109 (8): 2364-2374 AUG</w:t>
            </w:r>
          </w:p>
        </w:tc>
        <w:tc>
          <w:tcPr>
            <w:tcW w:w="896" w:type="dxa"/>
            <w:tcBorders>
              <w:right w:val="thinThickSmallGap" w:sz="20" w:space="0" w:color="auto"/>
            </w:tcBorders>
            <w:vAlign w:val="center"/>
          </w:tcPr>
          <w:p w14:paraId="2EB93540" w14:textId="4B513F0F" w:rsidR="000A2BD7" w:rsidRPr="004E4DF5" w:rsidRDefault="000A2BD7" w:rsidP="000A2BD7">
            <w:pPr>
              <w:jc w:val="center"/>
              <w:rPr>
                <w:sz w:val="20"/>
                <w:szCs w:val="20"/>
              </w:rPr>
            </w:pPr>
            <w:r w:rsidRPr="004E4DF5">
              <w:rPr>
                <w:rFonts w:hint="eastAsia"/>
                <w:color w:val="000000"/>
                <w:sz w:val="20"/>
                <w:szCs w:val="20"/>
              </w:rPr>
              <w:t>165</w:t>
            </w:r>
          </w:p>
        </w:tc>
      </w:tr>
      <w:tr w:rsidR="000A2BD7" w:rsidRPr="004E4DF5" w14:paraId="0C8D7437" w14:textId="77777777" w:rsidTr="000A2BD7">
        <w:tc>
          <w:tcPr>
            <w:tcW w:w="800" w:type="dxa"/>
            <w:tcBorders>
              <w:left w:val="thinThickSmallGap" w:sz="20" w:space="0" w:color="auto"/>
            </w:tcBorders>
            <w:vAlign w:val="center"/>
          </w:tcPr>
          <w:p w14:paraId="3E57E4B7" w14:textId="4BABBF29" w:rsidR="000A2BD7" w:rsidRPr="004E4DF5" w:rsidRDefault="000A2BD7" w:rsidP="000A2BD7">
            <w:pPr>
              <w:jc w:val="center"/>
              <w:rPr>
                <w:sz w:val="20"/>
                <w:szCs w:val="20"/>
              </w:rPr>
            </w:pPr>
            <w:r w:rsidRPr="004E4DF5">
              <w:rPr>
                <w:rFonts w:hint="eastAsia"/>
                <w:color w:val="000000"/>
                <w:sz w:val="20"/>
                <w:szCs w:val="20"/>
              </w:rPr>
              <w:t>244</w:t>
            </w:r>
          </w:p>
        </w:tc>
        <w:tc>
          <w:tcPr>
            <w:tcW w:w="4233" w:type="dxa"/>
            <w:vAlign w:val="center"/>
          </w:tcPr>
          <w:p w14:paraId="4CEE240F" w14:textId="7874486A" w:rsidR="000A2BD7" w:rsidRPr="004E4DF5" w:rsidRDefault="000A2BD7" w:rsidP="000A2BD7">
            <w:pPr>
              <w:jc w:val="center"/>
              <w:rPr>
                <w:sz w:val="20"/>
                <w:szCs w:val="20"/>
              </w:rPr>
            </w:pPr>
            <w:r w:rsidRPr="004E4DF5">
              <w:rPr>
                <w:rFonts w:hint="eastAsia"/>
                <w:color w:val="000000"/>
                <w:sz w:val="20"/>
                <w:szCs w:val="20"/>
              </w:rPr>
              <w:t xml:space="preserve">Liver Diseases </w:t>
            </w:r>
            <w:proofErr w:type="gramStart"/>
            <w:r w:rsidRPr="004E4DF5">
              <w:rPr>
                <w:rFonts w:hint="eastAsia"/>
                <w:color w:val="000000"/>
                <w:sz w:val="20"/>
                <w:szCs w:val="20"/>
              </w:rPr>
              <w:t>In</w:t>
            </w:r>
            <w:proofErr w:type="gramEnd"/>
            <w:r w:rsidRPr="004E4DF5">
              <w:rPr>
                <w:rFonts w:hint="eastAsia"/>
                <w:color w:val="000000"/>
                <w:sz w:val="20"/>
                <w:szCs w:val="20"/>
              </w:rPr>
              <w:t xml:space="preserve"> The Asia-Pacific Region: A Lancet Gastroenterology &amp; Hepatology Commission</w:t>
            </w:r>
          </w:p>
        </w:tc>
        <w:tc>
          <w:tcPr>
            <w:tcW w:w="2078" w:type="dxa"/>
            <w:vAlign w:val="center"/>
          </w:tcPr>
          <w:p w14:paraId="66EA3CA6" w14:textId="63926F42" w:rsidR="000A2BD7" w:rsidRPr="004E4DF5" w:rsidRDefault="000A2BD7" w:rsidP="000A2BD7">
            <w:pPr>
              <w:jc w:val="center"/>
              <w:rPr>
                <w:sz w:val="20"/>
                <w:szCs w:val="20"/>
              </w:rPr>
            </w:pPr>
            <w:r w:rsidRPr="004E4DF5">
              <w:rPr>
                <w:rFonts w:hint="eastAsia"/>
                <w:color w:val="000000"/>
                <w:sz w:val="20"/>
                <w:szCs w:val="20"/>
              </w:rPr>
              <w:t>Chen, Ding-Shinn</w:t>
            </w:r>
          </w:p>
        </w:tc>
        <w:tc>
          <w:tcPr>
            <w:tcW w:w="2855" w:type="dxa"/>
            <w:vAlign w:val="center"/>
          </w:tcPr>
          <w:p w14:paraId="5CCF780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Ding-Shinn (</w:t>
            </w:r>
            <w:proofErr w:type="spellStart"/>
            <w:r w:rsidRPr="004E4DF5">
              <w:rPr>
                <w:rFonts w:hint="eastAsia"/>
                <w:color w:val="000000"/>
                <w:sz w:val="20"/>
                <w:szCs w:val="20"/>
              </w:rPr>
              <w:t>陳定信</w:t>
            </w:r>
            <w:proofErr w:type="spellEnd"/>
            <w:r w:rsidRPr="004E4DF5">
              <w:rPr>
                <w:rFonts w:hint="eastAsia"/>
                <w:color w:val="000000"/>
                <w:sz w:val="20"/>
                <w:szCs w:val="20"/>
              </w:rPr>
              <w:t>)</w:t>
            </w:r>
          </w:p>
          <w:p w14:paraId="4325870B" w14:textId="673AFB81"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醫學系內科</w:t>
            </w:r>
            <w:proofErr w:type="spellEnd"/>
            <w:r w:rsidRPr="004E4DF5">
              <w:rPr>
                <w:rFonts w:hint="eastAsia"/>
                <w:color w:val="000000"/>
                <w:sz w:val="20"/>
                <w:szCs w:val="20"/>
              </w:rPr>
              <w:t>/</w:t>
            </w:r>
            <w:proofErr w:type="spellStart"/>
            <w:r w:rsidRPr="004E4DF5">
              <w:rPr>
                <w:rFonts w:hint="eastAsia"/>
                <w:color w:val="000000"/>
                <w:sz w:val="20"/>
                <w:szCs w:val="20"/>
              </w:rPr>
              <w:t>附設醫院內科部</w:t>
            </w:r>
            <w:proofErr w:type="spellEnd"/>
          </w:p>
        </w:tc>
        <w:tc>
          <w:tcPr>
            <w:tcW w:w="2147" w:type="dxa"/>
            <w:vAlign w:val="center"/>
          </w:tcPr>
          <w:p w14:paraId="11BA8991" w14:textId="5888CD58" w:rsidR="000A2BD7" w:rsidRPr="004E4DF5" w:rsidRDefault="000A2BD7" w:rsidP="000A2BD7">
            <w:pPr>
              <w:jc w:val="center"/>
              <w:rPr>
                <w:sz w:val="20"/>
                <w:szCs w:val="20"/>
              </w:rPr>
            </w:pPr>
            <w:r w:rsidRPr="004E4DF5">
              <w:rPr>
                <w:rFonts w:hint="eastAsia"/>
                <w:color w:val="000000"/>
                <w:sz w:val="20"/>
                <w:szCs w:val="20"/>
              </w:rPr>
              <w:t>Lancet Gastroenterology &amp; Hepatology</w:t>
            </w:r>
          </w:p>
        </w:tc>
        <w:tc>
          <w:tcPr>
            <w:tcW w:w="1068" w:type="dxa"/>
            <w:vAlign w:val="center"/>
          </w:tcPr>
          <w:p w14:paraId="3C3C279D" w14:textId="46CD2FF7"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6AC884C1" w14:textId="0836B311" w:rsidR="000A2BD7" w:rsidRPr="004E4DF5" w:rsidRDefault="000A2BD7" w:rsidP="000A2BD7">
            <w:pPr>
              <w:jc w:val="center"/>
              <w:rPr>
                <w:sz w:val="20"/>
                <w:szCs w:val="20"/>
              </w:rPr>
            </w:pPr>
            <w:r w:rsidRPr="004E4DF5">
              <w:rPr>
                <w:rFonts w:hint="eastAsia"/>
                <w:color w:val="000000"/>
                <w:sz w:val="20"/>
                <w:szCs w:val="20"/>
              </w:rPr>
              <w:t>5 (2): 167-228 FEB</w:t>
            </w:r>
          </w:p>
        </w:tc>
        <w:tc>
          <w:tcPr>
            <w:tcW w:w="896" w:type="dxa"/>
            <w:tcBorders>
              <w:right w:val="thinThickSmallGap" w:sz="20" w:space="0" w:color="auto"/>
            </w:tcBorders>
            <w:vAlign w:val="center"/>
          </w:tcPr>
          <w:p w14:paraId="2999CE56" w14:textId="1514E6FD" w:rsidR="000A2BD7" w:rsidRPr="004E4DF5" w:rsidRDefault="000A2BD7" w:rsidP="000A2BD7">
            <w:pPr>
              <w:jc w:val="center"/>
              <w:rPr>
                <w:sz w:val="20"/>
                <w:szCs w:val="20"/>
              </w:rPr>
            </w:pPr>
            <w:r w:rsidRPr="004E4DF5">
              <w:rPr>
                <w:rFonts w:hint="eastAsia"/>
                <w:color w:val="000000"/>
                <w:sz w:val="20"/>
                <w:szCs w:val="20"/>
              </w:rPr>
              <w:t>161</w:t>
            </w:r>
          </w:p>
        </w:tc>
      </w:tr>
      <w:tr w:rsidR="000A2BD7" w:rsidRPr="004E4DF5" w14:paraId="777D8A0F" w14:textId="77777777" w:rsidTr="000A2BD7">
        <w:tc>
          <w:tcPr>
            <w:tcW w:w="800" w:type="dxa"/>
            <w:tcBorders>
              <w:left w:val="thinThickSmallGap" w:sz="20" w:space="0" w:color="auto"/>
            </w:tcBorders>
            <w:vAlign w:val="center"/>
          </w:tcPr>
          <w:p w14:paraId="29B01396" w14:textId="180883DA" w:rsidR="000A2BD7" w:rsidRPr="004E4DF5" w:rsidRDefault="000A2BD7" w:rsidP="000A2BD7">
            <w:pPr>
              <w:jc w:val="center"/>
              <w:rPr>
                <w:sz w:val="20"/>
                <w:szCs w:val="20"/>
              </w:rPr>
            </w:pPr>
            <w:r w:rsidRPr="004E4DF5">
              <w:rPr>
                <w:rFonts w:hint="eastAsia"/>
                <w:color w:val="000000"/>
                <w:sz w:val="20"/>
                <w:szCs w:val="20"/>
              </w:rPr>
              <w:t>245</w:t>
            </w:r>
          </w:p>
        </w:tc>
        <w:tc>
          <w:tcPr>
            <w:tcW w:w="4233" w:type="dxa"/>
            <w:vAlign w:val="center"/>
          </w:tcPr>
          <w:p w14:paraId="62EC1E68" w14:textId="1B82B315" w:rsidR="000A2BD7" w:rsidRPr="004E4DF5" w:rsidRDefault="000A2BD7" w:rsidP="000A2BD7">
            <w:pPr>
              <w:jc w:val="center"/>
              <w:rPr>
                <w:sz w:val="20"/>
                <w:szCs w:val="20"/>
              </w:rPr>
            </w:pPr>
            <w:r w:rsidRPr="004E4DF5">
              <w:rPr>
                <w:rFonts w:hint="eastAsia"/>
                <w:color w:val="000000"/>
                <w:sz w:val="20"/>
                <w:szCs w:val="20"/>
              </w:rPr>
              <w:t xml:space="preserve">Measuring Progress </w:t>
            </w:r>
            <w:proofErr w:type="gramStart"/>
            <w:r w:rsidRPr="004E4DF5">
              <w:rPr>
                <w:rFonts w:hint="eastAsia"/>
                <w:color w:val="000000"/>
                <w:sz w:val="20"/>
                <w:szCs w:val="20"/>
              </w:rPr>
              <w:t>And</w:t>
            </w:r>
            <w:proofErr w:type="gramEnd"/>
            <w:r w:rsidRPr="004E4DF5">
              <w:rPr>
                <w:rFonts w:hint="eastAsia"/>
                <w:color w:val="000000"/>
                <w:sz w:val="20"/>
                <w:szCs w:val="20"/>
              </w:rPr>
              <w:t xml:space="preserve"> Projecting Attainment On The Basis Of Past Trends Of The Health-Related Sustainable Development Goals In 188 Countries: An Analysis From The Global Burden Of Disease Study 2016</w:t>
            </w:r>
          </w:p>
        </w:tc>
        <w:tc>
          <w:tcPr>
            <w:tcW w:w="2078" w:type="dxa"/>
            <w:vAlign w:val="center"/>
          </w:tcPr>
          <w:p w14:paraId="17576F79" w14:textId="6E75217D" w:rsidR="000A2BD7" w:rsidRPr="004E4DF5" w:rsidRDefault="000A2BD7" w:rsidP="000A2BD7">
            <w:pPr>
              <w:jc w:val="center"/>
              <w:rPr>
                <w:sz w:val="20"/>
                <w:szCs w:val="20"/>
              </w:rPr>
            </w:pPr>
            <w:r w:rsidRPr="004E4DF5">
              <w:rPr>
                <w:rFonts w:hint="eastAsia"/>
                <w:color w:val="000000"/>
                <w:sz w:val="20"/>
                <w:szCs w:val="20"/>
              </w:rPr>
              <w:t>Chang, Jung-Chen</w:t>
            </w:r>
          </w:p>
        </w:tc>
        <w:tc>
          <w:tcPr>
            <w:tcW w:w="2855" w:type="dxa"/>
            <w:vAlign w:val="center"/>
          </w:tcPr>
          <w:p w14:paraId="6CAA32D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w:t>
            </w:r>
          </w:p>
          <w:p w14:paraId="105C39D2" w14:textId="1E3B86AC"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護理系所</w:t>
            </w:r>
            <w:proofErr w:type="spellEnd"/>
          </w:p>
        </w:tc>
        <w:tc>
          <w:tcPr>
            <w:tcW w:w="2147" w:type="dxa"/>
            <w:vAlign w:val="center"/>
          </w:tcPr>
          <w:p w14:paraId="3D22DDFE" w14:textId="4A7292E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7DAB35A8" w14:textId="07B27ADB"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2C366CD0" w14:textId="11A324C8" w:rsidR="000A2BD7" w:rsidRPr="004E4DF5" w:rsidRDefault="000A2BD7" w:rsidP="000A2BD7">
            <w:pPr>
              <w:jc w:val="center"/>
              <w:rPr>
                <w:sz w:val="20"/>
                <w:szCs w:val="20"/>
              </w:rPr>
            </w:pPr>
            <w:r w:rsidRPr="004E4DF5">
              <w:rPr>
                <w:rFonts w:hint="eastAsia"/>
                <w:color w:val="000000"/>
                <w:sz w:val="20"/>
                <w:szCs w:val="20"/>
              </w:rPr>
              <w:t>390 (10100): 1423-1459 SEP 16</w:t>
            </w:r>
          </w:p>
        </w:tc>
        <w:tc>
          <w:tcPr>
            <w:tcW w:w="896" w:type="dxa"/>
            <w:tcBorders>
              <w:right w:val="thinThickSmallGap" w:sz="20" w:space="0" w:color="auto"/>
            </w:tcBorders>
            <w:vAlign w:val="center"/>
          </w:tcPr>
          <w:p w14:paraId="3EF927ED" w14:textId="75E54899" w:rsidR="000A2BD7" w:rsidRPr="004E4DF5" w:rsidRDefault="000A2BD7" w:rsidP="000A2BD7">
            <w:pPr>
              <w:jc w:val="center"/>
              <w:rPr>
                <w:sz w:val="20"/>
                <w:szCs w:val="20"/>
              </w:rPr>
            </w:pPr>
            <w:r w:rsidRPr="004E4DF5">
              <w:rPr>
                <w:rFonts w:hint="eastAsia"/>
                <w:color w:val="000000"/>
                <w:sz w:val="20"/>
                <w:szCs w:val="20"/>
              </w:rPr>
              <w:t>161</w:t>
            </w:r>
          </w:p>
        </w:tc>
      </w:tr>
      <w:tr w:rsidR="000A2BD7" w:rsidRPr="004E4DF5" w14:paraId="6942A3C0" w14:textId="77777777" w:rsidTr="000A2BD7">
        <w:tc>
          <w:tcPr>
            <w:tcW w:w="800" w:type="dxa"/>
            <w:tcBorders>
              <w:left w:val="thinThickSmallGap" w:sz="20" w:space="0" w:color="auto"/>
            </w:tcBorders>
            <w:vAlign w:val="center"/>
          </w:tcPr>
          <w:p w14:paraId="26264EEC" w14:textId="5A76FE7E" w:rsidR="000A2BD7" w:rsidRPr="004E4DF5" w:rsidRDefault="000A2BD7" w:rsidP="000A2BD7">
            <w:pPr>
              <w:jc w:val="center"/>
              <w:rPr>
                <w:sz w:val="20"/>
                <w:szCs w:val="20"/>
              </w:rPr>
            </w:pPr>
            <w:r w:rsidRPr="004E4DF5">
              <w:rPr>
                <w:rFonts w:hint="eastAsia"/>
                <w:color w:val="000000"/>
                <w:sz w:val="20"/>
                <w:szCs w:val="20"/>
              </w:rPr>
              <w:t>246</w:t>
            </w:r>
          </w:p>
        </w:tc>
        <w:tc>
          <w:tcPr>
            <w:tcW w:w="4233" w:type="dxa"/>
            <w:vAlign w:val="center"/>
          </w:tcPr>
          <w:p w14:paraId="26AE75C0" w14:textId="11F88C53" w:rsidR="000A2BD7" w:rsidRPr="004E4DF5" w:rsidRDefault="000A2BD7" w:rsidP="000A2BD7">
            <w:pPr>
              <w:jc w:val="center"/>
              <w:rPr>
                <w:sz w:val="20"/>
                <w:szCs w:val="20"/>
              </w:rPr>
            </w:pPr>
            <w:r w:rsidRPr="004E4DF5">
              <w:rPr>
                <w:rFonts w:hint="eastAsia"/>
                <w:color w:val="000000"/>
                <w:sz w:val="20"/>
                <w:szCs w:val="20"/>
              </w:rPr>
              <w:t xml:space="preserve">Phase </w:t>
            </w:r>
            <w:proofErr w:type="spellStart"/>
            <w:r w:rsidRPr="004E4DF5">
              <w:rPr>
                <w:rFonts w:hint="eastAsia"/>
                <w:color w:val="000000"/>
                <w:sz w:val="20"/>
                <w:szCs w:val="20"/>
              </w:rPr>
              <w:t>Ib</w:t>
            </w:r>
            <w:proofErr w:type="spellEnd"/>
            <w:r w:rsidRPr="004E4DF5">
              <w:rPr>
                <w:rFonts w:hint="eastAsia"/>
                <w:color w:val="000000"/>
                <w:sz w:val="20"/>
                <w:szCs w:val="20"/>
              </w:rPr>
              <w:t>/</w:t>
            </w:r>
            <w:proofErr w:type="spellStart"/>
            <w:r w:rsidRPr="004E4DF5">
              <w:rPr>
                <w:rFonts w:hint="eastAsia"/>
                <w:color w:val="000000"/>
                <w:sz w:val="20"/>
                <w:szCs w:val="20"/>
              </w:rPr>
              <w:t>Ii</w:t>
            </w:r>
            <w:proofErr w:type="spellEnd"/>
            <w:r w:rsidRPr="004E4DF5">
              <w:rPr>
                <w:rFonts w:hint="eastAsia"/>
                <w:color w:val="000000"/>
                <w:sz w:val="20"/>
                <w:szCs w:val="20"/>
              </w:rPr>
              <w:t xml:space="preserve"> Study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Capmatinib</w:t>
            </w:r>
            <w:proofErr w:type="spellEnd"/>
            <w:r w:rsidRPr="004E4DF5">
              <w:rPr>
                <w:rFonts w:hint="eastAsia"/>
                <w:color w:val="000000"/>
                <w:sz w:val="20"/>
                <w:szCs w:val="20"/>
              </w:rPr>
              <w:t xml:space="preserve"> (Inc280) Plus Gefitinib After Failure Of Epidermal Growth Factor Receptor (</w:t>
            </w:r>
            <w:proofErr w:type="spellStart"/>
            <w:r w:rsidRPr="004E4DF5">
              <w:rPr>
                <w:rFonts w:hint="eastAsia"/>
                <w:color w:val="000000"/>
                <w:sz w:val="20"/>
                <w:szCs w:val="20"/>
              </w:rPr>
              <w:t>Egfr</w:t>
            </w:r>
            <w:proofErr w:type="spellEnd"/>
            <w:r w:rsidRPr="004E4DF5">
              <w:rPr>
                <w:rFonts w:hint="eastAsia"/>
                <w:color w:val="000000"/>
                <w:sz w:val="20"/>
                <w:szCs w:val="20"/>
              </w:rPr>
              <w:t xml:space="preserve">) Inhibitor Therapy In Patients With </w:t>
            </w:r>
            <w:proofErr w:type="spellStart"/>
            <w:r w:rsidRPr="004E4DF5">
              <w:rPr>
                <w:rFonts w:hint="eastAsia"/>
                <w:color w:val="000000"/>
                <w:sz w:val="20"/>
                <w:szCs w:val="20"/>
              </w:rPr>
              <w:t>Egfr</w:t>
            </w:r>
            <w:proofErr w:type="spellEnd"/>
            <w:r w:rsidRPr="004E4DF5">
              <w:rPr>
                <w:rFonts w:hint="eastAsia"/>
                <w:color w:val="000000"/>
                <w:sz w:val="20"/>
                <w:szCs w:val="20"/>
              </w:rPr>
              <w:t>-Mutated, Met Factor-Dysregulated Non-Small-Cell Lung Cancer</w:t>
            </w:r>
          </w:p>
        </w:tc>
        <w:tc>
          <w:tcPr>
            <w:tcW w:w="2078" w:type="dxa"/>
            <w:vAlign w:val="center"/>
          </w:tcPr>
          <w:p w14:paraId="0DE7FB34" w14:textId="41812C8D"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179CB310" w14:textId="230C616A"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718E36FD" w14:textId="3EADE9AE"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77E0815E" w14:textId="2F28EE78"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ACFDDEB" w14:textId="57A58B91" w:rsidR="000A2BD7" w:rsidRPr="004E4DF5" w:rsidRDefault="000A2BD7" w:rsidP="000A2BD7">
            <w:pPr>
              <w:jc w:val="center"/>
              <w:rPr>
                <w:sz w:val="20"/>
                <w:szCs w:val="20"/>
              </w:rPr>
            </w:pPr>
            <w:r w:rsidRPr="004E4DF5">
              <w:rPr>
                <w:rFonts w:hint="eastAsia"/>
                <w:color w:val="000000"/>
                <w:sz w:val="20"/>
                <w:szCs w:val="20"/>
              </w:rPr>
              <w:t>36 (31): 3101-+ NOV 1</w:t>
            </w:r>
          </w:p>
        </w:tc>
        <w:tc>
          <w:tcPr>
            <w:tcW w:w="896" w:type="dxa"/>
            <w:tcBorders>
              <w:right w:val="thinThickSmallGap" w:sz="20" w:space="0" w:color="auto"/>
            </w:tcBorders>
            <w:vAlign w:val="center"/>
          </w:tcPr>
          <w:p w14:paraId="13817A6F" w14:textId="588BE63E" w:rsidR="000A2BD7" w:rsidRPr="004E4DF5" w:rsidRDefault="000A2BD7" w:rsidP="000A2BD7">
            <w:pPr>
              <w:jc w:val="center"/>
              <w:rPr>
                <w:sz w:val="20"/>
                <w:szCs w:val="20"/>
              </w:rPr>
            </w:pPr>
            <w:r w:rsidRPr="004E4DF5">
              <w:rPr>
                <w:rFonts w:hint="eastAsia"/>
                <w:color w:val="000000"/>
                <w:sz w:val="20"/>
                <w:szCs w:val="20"/>
              </w:rPr>
              <w:t>161</w:t>
            </w:r>
          </w:p>
        </w:tc>
      </w:tr>
      <w:tr w:rsidR="000A2BD7" w:rsidRPr="004E4DF5" w14:paraId="4B7DDA2D" w14:textId="77777777" w:rsidTr="000A2BD7">
        <w:tc>
          <w:tcPr>
            <w:tcW w:w="800" w:type="dxa"/>
            <w:tcBorders>
              <w:left w:val="thinThickSmallGap" w:sz="20" w:space="0" w:color="auto"/>
            </w:tcBorders>
            <w:vAlign w:val="center"/>
          </w:tcPr>
          <w:p w14:paraId="3C90FC21" w14:textId="2490A68B" w:rsidR="000A2BD7" w:rsidRPr="004E4DF5" w:rsidRDefault="000A2BD7" w:rsidP="000A2BD7">
            <w:pPr>
              <w:jc w:val="center"/>
              <w:rPr>
                <w:sz w:val="20"/>
                <w:szCs w:val="20"/>
              </w:rPr>
            </w:pPr>
            <w:r w:rsidRPr="004E4DF5">
              <w:rPr>
                <w:rFonts w:hint="eastAsia"/>
                <w:color w:val="000000"/>
                <w:sz w:val="20"/>
                <w:szCs w:val="20"/>
              </w:rPr>
              <w:t>247</w:t>
            </w:r>
          </w:p>
        </w:tc>
        <w:tc>
          <w:tcPr>
            <w:tcW w:w="4233" w:type="dxa"/>
            <w:vAlign w:val="center"/>
          </w:tcPr>
          <w:p w14:paraId="21254FBD" w14:textId="4FC0471F" w:rsidR="000A2BD7" w:rsidRPr="004E4DF5" w:rsidRDefault="000A2BD7" w:rsidP="000A2BD7">
            <w:pPr>
              <w:jc w:val="center"/>
              <w:rPr>
                <w:sz w:val="20"/>
                <w:szCs w:val="20"/>
              </w:rPr>
            </w:pPr>
            <w:r w:rsidRPr="004E4DF5">
              <w:rPr>
                <w:rFonts w:hint="eastAsia"/>
                <w:color w:val="000000"/>
                <w:sz w:val="20"/>
                <w:szCs w:val="20"/>
              </w:rPr>
              <w:t xml:space="preserve">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Study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Crizotinib</w:t>
            </w:r>
            <w:proofErr w:type="spellEnd"/>
            <w:r w:rsidRPr="004E4DF5">
              <w:rPr>
                <w:rFonts w:hint="eastAsia"/>
                <w:color w:val="000000"/>
                <w:sz w:val="20"/>
                <w:szCs w:val="20"/>
              </w:rPr>
              <w:t xml:space="preserve"> In East Asian Patients With Ros1-Positive Advanced Non-Small-Cell Lung Cancer</w:t>
            </w:r>
          </w:p>
        </w:tc>
        <w:tc>
          <w:tcPr>
            <w:tcW w:w="2078" w:type="dxa"/>
            <w:vAlign w:val="center"/>
          </w:tcPr>
          <w:p w14:paraId="2F70BFA8" w14:textId="157D4F8D" w:rsidR="000A2BD7" w:rsidRPr="004E4DF5" w:rsidRDefault="000A2BD7" w:rsidP="000A2BD7">
            <w:pPr>
              <w:jc w:val="center"/>
              <w:rPr>
                <w:sz w:val="20"/>
                <w:szCs w:val="20"/>
              </w:rPr>
            </w:pPr>
            <w:r w:rsidRPr="004E4DF5">
              <w:rPr>
                <w:rFonts w:hint="eastAsia"/>
                <w:color w:val="000000"/>
                <w:sz w:val="20"/>
                <w:szCs w:val="20"/>
              </w:rPr>
              <w:t>Yang, James Chih-Hsin</w:t>
            </w:r>
          </w:p>
        </w:tc>
        <w:tc>
          <w:tcPr>
            <w:tcW w:w="2855" w:type="dxa"/>
            <w:vAlign w:val="center"/>
          </w:tcPr>
          <w:p w14:paraId="13755A23" w14:textId="4FD92D1D"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癌症中心</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180FBCD8" w14:textId="1797FE28"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2ECC72ED" w14:textId="74F543D8"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7461BA5F" w14:textId="1B8A0EA1" w:rsidR="000A2BD7" w:rsidRPr="004E4DF5" w:rsidRDefault="000A2BD7" w:rsidP="000A2BD7">
            <w:pPr>
              <w:jc w:val="center"/>
              <w:rPr>
                <w:sz w:val="20"/>
                <w:szCs w:val="20"/>
              </w:rPr>
            </w:pPr>
            <w:r w:rsidRPr="004E4DF5">
              <w:rPr>
                <w:rFonts w:hint="eastAsia"/>
                <w:color w:val="000000"/>
                <w:sz w:val="20"/>
                <w:szCs w:val="20"/>
              </w:rPr>
              <w:t>36 (14): 1405-+ MAY 10</w:t>
            </w:r>
          </w:p>
        </w:tc>
        <w:tc>
          <w:tcPr>
            <w:tcW w:w="896" w:type="dxa"/>
            <w:tcBorders>
              <w:right w:val="thinThickSmallGap" w:sz="20" w:space="0" w:color="auto"/>
            </w:tcBorders>
            <w:vAlign w:val="center"/>
          </w:tcPr>
          <w:p w14:paraId="6437CB44" w14:textId="6EB350DC" w:rsidR="000A2BD7" w:rsidRPr="004E4DF5" w:rsidRDefault="000A2BD7" w:rsidP="000A2BD7">
            <w:pPr>
              <w:jc w:val="center"/>
              <w:rPr>
                <w:sz w:val="20"/>
                <w:szCs w:val="20"/>
              </w:rPr>
            </w:pPr>
            <w:r w:rsidRPr="004E4DF5">
              <w:rPr>
                <w:rFonts w:hint="eastAsia"/>
                <w:color w:val="000000"/>
                <w:sz w:val="20"/>
                <w:szCs w:val="20"/>
              </w:rPr>
              <w:t>157</w:t>
            </w:r>
          </w:p>
        </w:tc>
      </w:tr>
      <w:tr w:rsidR="000A2BD7" w:rsidRPr="004E4DF5" w14:paraId="170E56E8" w14:textId="77777777" w:rsidTr="000A2BD7">
        <w:tc>
          <w:tcPr>
            <w:tcW w:w="800" w:type="dxa"/>
            <w:tcBorders>
              <w:left w:val="thinThickSmallGap" w:sz="20" w:space="0" w:color="auto"/>
            </w:tcBorders>
            <w:vAlign w:val="center"/>
          </w:tcPr>
          <w:p w14:paraId="3627CE75" w14:textId="4A602618" w:rsidR="000A2BD7" w:rsidRPr="004E4DF5" w:rsidRDefault="000A2BD7" w:rsidP="000A2BD7">
            <w:pPr>
              <w:jc w:val="center"/>
              <w:rPr>
                <w:sz w:val="20"/>
                <w:szCs w:val="20"/>
              </w:rPr>
            </w:pPr>
            <w:r w:rsidRPr="004E4DF5">
              <w:rPr>
                <w:rFonts w:hint="eastAsia"/>
                <w:color w:val="000000"/>
                <w:sz w:val="20"/>
                <w:szCs w:val="20"/>
              </w:rPr>
              <w:t>248</w:t>
            </w:r>
          </w:p>
        </w:tc>
        <w:tc>
          <w:tcPr>
            <w:tcW w:w="4233" w:type="dxa"/>
            <w:vAlign w:val="center"/>
          </w:tcPr>
          <w:p w14:paraId="30283DBD" w14:textId="1BF286DE" w:rsidR="000A2BD7" w:rsidRPr="004E4DF5" w:rsidRDefault="000A2BD7" w:rsidP="000A2BD7">
            <w:pPr>
              <w:jc w:val="center"/>
              <w:rPr>
                <w:sz w:val="20"/>
                <w:szCs w:val="20"/>
              </w:rPr>
            </w:pPr>
            <w:r w:rsidRPr="004E4DF5">
              <w:rPr>
                <w:rFonts w:hint="eastAsia"/>
                <w:color w:val="000000"/>
                <w:sz w:val="20"/>
                <w:szCs w:val="20"/>
              </w:rPr>
              <w:t xml:space="preserve">Omega-6 Fatty Acid Biomarkers </w:t>
            </w:r>
            <w:proofErr w:type="gramStart"/>
            <w:r w:rsidRPr="004E4DF5">
              <w:rPr>
                <w:rFonts w:hint="eastAsia"/>
                <w:color w:val="000000"/>
                <w:sz w:val="20"/>
                <w:szCs w:val="20"/>
              </w:rPr>
              <w:t>And</w:t>
            </w:r>
            <w:proofErr w:type="gramEnd"/>
            <w:r w:rsidRPr="004E4DF5">
              <w:rPr>
                <w:rFonts w:hint="eastAsia"/>
                <w:color w:val="000000"/>
                <w:sz w:val="20"/>
                <w:szCs w:val="20"/>
              </w:rPr>
              <w:t xml:space="preserve"> Incident Type 2 Diabetes: Pooled Analysis Of Individual-Level Data For 39 740 Adults From 20 Prospective Cohort Studies</w:t>
            </w:r>
          </w:p>
        </w:tc>
        <w:tc>
          <w:tcPr>
            <w:tcW w:w="2078" w:type="dxa"/>
            <w:vAlign w:val="center"/>
          </w:tcPr>
          <w:p w14:paraId="5B5A853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Chien, Kuo-</w:t>
            </w:r>
            <w:proofErr w:type="spellStart"/>
            <w:r w:rsidRPr="004E4DF5">
              <w:rPr>
                <w:rFonts w:hint="eastAsia"/>
                <w:color w:val="000000"/>
                <w:sz w:val="20"/>
                <w:szCs w:val="20"/>
              </w:rPr>
              <w:t>Liong</w:t>
            </w:r>
            <w:proofErr w:type="spellEnd"/>
          </w:p>
          <w:p w14:paraId="06734EE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Hung-Ju</w:t>
            </w:r>
          </w:p>
          <w:p w14:paraId="12D55055" w14:textId="3AB680AD" w:rsidR="000A2BD7" w:rsidRPr="004E4DF5" w:rsidRDefault="000A2BD7" w:rsidP="000A2BD7">
            <w:pPr>
              <w:jc w:val="center"/>
              <w:rPr>
                <w:sz w:val="20"/>
                <w:szCs w:val="20"/>
              </w:rPr>
            </w:pPr>
            <w:r w:rsidRPr="004E4DF5">
              <w:rPr>
                <w:rFonts w:hint="eastAsia"/>
                <w:color w:val="000000"/>
                <w:sz w:val="20"/>
                <w:szCs w:val="20"/>
              </w:rPr>
              <w:t>Yang, Wei-Sin</w:t>
            </w:r>
          </w:p>
        </w:tc>
        <w:tc>
          <w:tcPr>
            <w:tcW w:w="2855" w:type="dxa"/>
            <w:vAlign w:val="center"/>
          </w:tcPr>
          <w:p w14:paraId="11187D0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Chien, Kuo-</w:t>
            </w:r>
            <w:proofErr w:type="spellStart"/>
            <w:r w:rsidRPr="004E4DF5">
              <w:rPr>
                <w:rFonts w:hint="eastAsia"/>
                <w:color w:val="000000"/>
                <w:sz w:val="20"/>
                <w:szCs w:val="20"/>
                <w:lang w:eastAsia="zh-TW"/>
              </w:rPr>
              <w:t>Liong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簡國龍</w:t>
            </w:r>
            <w:r w:rsidRPr="004E4DF5">
              <w:rPr>
                <w:rFonts w:hint="eastAsia"/>
                <w:color w:val="000000"/>
                <w:sz w:val="20"/>
                <w:szCs w:val="20"/>
                <w:lang w:eastAsia="zh-TW"/>
              </w:rPr>
              <w:t>)</w:t>
            </w:r>
          </w:p>
          <w:p w14:paraId="4CFE5EF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52E1604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Hung-Ju (</w:t>
            </w:r>
            <w:r w:rsidRPr="004E4DF5">
              <w:rPr>
                <w:rFonts w:hint="eastAsia"/>
                <w:color w:val="000000"/>
                <w:sz w:val="20"/>
                <w:szCs w:val="20"/>
                <w:lang w:eastAsia="zh-TW"/>
              </w:rPr>
              <w:t>林鴻儒</w:t>
            </w:r>
            <w:r w:rsidRPr="004E4DF5">
              <w:rPr>
                <w:rFonts w:hint="eastAsia"/>
                <w:color w:val="000000"/>
                <w:sz w:val="20"/>
                <w:szCs w:val="20"/>
                <w:lang w:eastAsia="zh-TW"/>
              </w:rPr>
              <w:t>)</w:t>
            </w:r>
          </w:p>
          <w:p w14:paraId="1E95C714"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1C778A19" w14:textId="2B380147" w:rsidR="000A2BD7" w:rsidRPr="004E4DF5" w:rsidRDefault="000A2BD7" w:rsidP="000A2BD7">
            <w:pPr>
              <w:jc w:val="center"/>
              <w:rPr>
                <w:sz w:val="20"/>
                <w:szCs w:val="20"/>
                <w:lang w:eastAsia="zh-TW"/>
              </w:rPr>
            </w:pPr>
            <w:r w:rsidRPr="004E4DF5">
              <w:rPr>
                <w:rFonts w:hint="eastAsia"/>
                <w:color w:val="000000"/>
                <w:sz w:val="20"/>
                <w:szCs w:val="20"/>
                <w:lang w:eastAsia="zh-TW"/>
              </w:rPr>
              <w:t>Yang, Wei-Sin (</w:t>
            </w:r>
            <w:r w:rsidRPr="004E4DF5">
              <w:rPr>
                <w:rFonts w:hint="eastAsia"/>
                <w:color w:val="000000"/>
                <w:sz w:val="20"/>
                <w:szCs w:val="20"/>
                <w:lang w:eastAsia="zh-TW"/>
              </w:rPr>
              <w:t>楊維欣</w:t>
            </w: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p>
        </w:tc>
        <w:tc>
          <w:tcPr>
            <w:tcW w:w="2147" w:type="dxa"/>
            <w:vAlign w:val="center"/>
          </w:tcPr>
          <w:p w14:paraId="30F9A3EB" w14:textId="053DC685" w:rsidR="000A2BD7" w:rsidRPr="004E4DF5" w:rsidRDefault="000A2BD7" w:rsidP="000A2BD7">
            <w:pPr>
              <w:jc w:val="center"/>
              <w:rPr>
                <w:sz w:val="20"/>
                <w:szCs w:val="20"/>
              </w:rPr>
            </w:pPr>
            <w:r w:rsidRPr="004E4DF5">
              <w:rPr>
                <w:rFonts w:hint="eastAsia"/>
                <w:color w:val="000000"/>
                <w:sz w:val="20"/>
                <w:szCs w:val="20"/>
              </w:rPr>
              <w:t>Lancet Diabetes &amp; Endocrinology</w:t>
            </w:r>
          </w:p>
        </w:tc>
        <w:tc>
          <w:tcPr>
            <w:tcW w:w="1068" w:type="dxa"/>
            <w:vAlign w:val="center"/>
          </w:tcPr>
          <w:p w14:paraId="7412491B" w14:textId="434651A3" w:rsidR="000A2BD7" w:rsidRPr="004E4DF5" w:rsidRDefault="000A2BD7" w:rsidP="000A2BD7">
            <w:pPr>
              <w:jc w:val="center"/>
              <w:rPr>
                <w:sz w:val="20"/>
                <w:szCs w:val="20"/>
              </w:rPr>
            </w:pPr>
            <w:r w:rsidRPr="004E4DF5">
              <w:rPr>
                <w:rFonts w:hint="eastAsia"/>
                <w:color w:val="000000"/>
                <w:sz w:val="20"/>
                <w:szCs w:val="20"/>
              </w:rPr>
              <w:t>2017</w:t>
            </w:r>
          </w:p>
        </w:tc>
        <w:tc>
          <w:tcPr>
            <w:tcW w:w="1673" w:type="dxa"/>
            <w:vAlign w:val="center"/>
          </w:tcPr>
          <w:p w14:paraId="7C8B8FBC" w14:textId="2D9332D3" w:rsidR="000A2BD7" w:rsidRPr="004E4DF5" w:rsidRDefault="000A2BD7" w:rsidP="000A2BD7">
            <w:pPr>
              <w:jc w:val="center"/>
              <w:rPr>
                <w:sz w:val="20"/>
                <w:szCs w:val="20"/>
              </w:rPr>
            </w:pPr>
            <w:r w:rsidRPr="004E4DF5">
              <w:rPr>
                <w:rFonts w:hint="eastAsia"/>
                <w:color w:val="000000"/>
                <w:sz w:val="20"/>
                <w:szCs w:val="20"/>
              </w:rPr>
              <w:t>5 (12): 965-974 DEC</w:t>
            </w:r>
          </w:p>
        </w:tc>
        <w:tc>
          <w:tcPr>
            <w:tcW w:w="896" w:type="dxa"/>
            <w:tcBorders>
              <w:right w:val="thinThickSmallGap" w:sz="20" w:space="0" w:color="auto"/>
            </w:tcBorders>
            <w:vAlign w:val="center"/>
          </w:tcPr>
          <w:p w14:paraId="1116141D" w14:textId="555D1B69" w:rsidR="000A2BD7" w:rsidRPr="004E4DF5" w:rsidRDefault="000A2BD7" w:rsidP="000A2BD7">
            <w:pPr>
              <w:jc w:val="center"/>
              <w:rPr>
                <w:sz w:val="20"/>
                <w:szCs w:val="20"/>
              </w:rPr>
            </w:pPr>
            <w:r w:rsidRPr="004E4DF5">
              <w:rPr>
                <w:rFonts w:hint="eastAsia"/>
                <w:color w:val="000000"/>
                <w:sz w:val="20"/>
                <w:szCs w:val="20"/>
              </w:rPr>
              <w:t>156</w:t>
            </w:r>
          </w:p>
        </w:tc>
      </w:tr>
      <w:tr w:rsidR="000A2BD7" w:rsidRPr="004E4DF5" w14:paraId="6FFBA9E0" w14:textId="77777777" w:rsidTr="000A2BD7">
        <w:tc>
          <w:tcPr>
            <w:tcW w:w="800" w:type="dxa"/>
            <w:tcBorders>
              <w:left w:val="thinThickSmallGap" w:sz="20" w:space="0" w:color="auto"/>
            </w:tcBorders>
            <w:vAlign w:val="center"/>
          </w:tcPr>
          <w:p w14:paraId="1C28C8DE" w14:textId="1E20192B" w:rsidR="000A2BD7" w:rsidRPr="004E4DF5" w:rsidRDefault="000A2BD7" w:rsidP="000A2BD7">
            <w:pPr>
              <w:jc w:val="center"/>
              <w:rPr>
                <w:sz w:val="20"/>
                <w:szCs w:val="20"/>
              </w:rPr>
            </w:pPr>
            <w:r w:rsidRPr="004E4DF5">
              <w:rPr>
                <w:rFonts w:hint="eastAsia"/>
                <w:color w:val="000000"/>
                <w:sz w:val="20"/>
                <w:szCs w:val="20"/>
              </w:rPr>
              <w:t>249</w:t>
            </w:r>
          </w:p>
        </w:tc>
        <w:tc>
          <w:tcPr>
            <w:tcW w:w="4233" w:type="dxa"/>
            <w:vAlign w:val="center"/>
          </w:tcPr>
          <w:p w14:paraId="63AEA42B" w14:textId="4AF78E10" w:rsidR="000A2BD7" w:rsidRPr="004E4DF5" w:rsidRDefault="000A2BD7" w:rsidP="000A2BD7">
            <w:pPr>
              <w:jc w:val="center"/>
              <w:rPr>
                <w:sz w:val="20"/>
                <w:szCs w:val="20"/>
              </w:rPr>
            </w:pPr>
            <w:r w:rsidRPr="004E4DF5">
              <w:rPr>
                <w:rFonts w:hint="eastAsia"/>
                <w:color w:val="000000"/>
                <w:sz w:val="20"/>
                <w:szCs w:val="20"/>
              </w:rPr>
              <w:t xml:space="preserve">Effect Of Alirocumab </w:t>
            </w:r>
            <w:proofErr w:type="gramStart"/>
            <w:r w:rsidRPr="004E4DF5">
              <w:rPr>
                <w:rFonts w:hint="eastAsia"/>
                <w:color w:val="000000"/>
                <w:sz w:val="20"/>
                <w:szCs w:val="20"/>
              </w:rPr>
              <w:t>On</w:t>
            </w:r>
            <w:proofErr w:type="gramEnd"/>
            <w:r w:rsidRPr="004E4DF5">
              <w:rPr>
                <w:rFonts w:hint="eastAsia"/>
                <w:color w:val="000000"/>
                <w:sz w:val="20"/>
                <w:szCs w:val="20"/>
              </w:rPr>
              <w:t xml:space="preserve"> Lipoprotein(A) And Cardiovascular Risk After Acute Coronary Syndrome</w:t>
            </w:r>
          </w:p>
        </w:tc>
        <w:tc>
          <w:tcPr>
            <w:tcW w:w="2078" w:type="dxa"/>
            <w:vAlign w:val="center"/>
          </w:tcPr>
          <w:p w14:paraId="3DDCF650" w14:textId="44190688" w:rsidR="000A2BD7" w:rsidRPr="004E4DF5" w:rsidRDefault="000A2BD7" w:rsidP="000A2BD7">
            <w:pPr>
              <w:jc w:val="center"/>
              <w:rPr>
                <w:sz w:val="20"/>
                <w:szCs w:val="20"/>
              </w:rPr>
            </w:pPr>
            <w:r w:rsidRPr="004E4DF5">
              <w:rPr>
                <w:rFonts w:hint="eastAsia"/>
                <w:color w:val="000000"/>
                <w:sz w:val="20"/>
                <w:szCs w:val="20"/>
              </w:rPr>
              <w:t xml:space="preserve">Hwang, </w:t>
            </w:r>
            <w:proofErr w:type="spellStart"/>
            <w:r w:rsidRPr="004E4DF5">
              <w:rPr>
                <w:rFonts w:hint="eastAsia"/>
                <w:color w:val="000000"/>
                <w:sz w:val="20"/>
                <w:szCs w:val="20"/>
              </w:rPr>
              <w:t>Juey</w:t>
            </w:r>
            <w:proofErr w:type="spellEnd"/>
            <w:r w:rsidRPr="004E4DF5">
              <w:rPr>
                <w:rFonts w:hint="eastAsia"/>
                <w:color w:val="000000"/>
                <w:sz w:val="20"/>
                <w:szCs w:val="20"/>
              </w:rPr>
              <w:t>-Jen</w:t>
            </w:r>
          </w:p>
        </w:tc>
        <w:tc>
          <w:tcPr>
            <w:tcW w:w="2855" w:type="dxa"/>
            <w:vAlign w:val="center"/>
          </w:tcPr>
          <w:p w14:paraId="56FADA9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Hwang, </w:t>
            </w:r>
            <w:proofErr w:type="spellStart"/>
            <w:r w:rsidRPr="004E4DF5">
              <w:rPr>
                <w:rFonts w:hint="eastAsia"/>
                <w:color w:val="000000"/>
                <w:sz w:val="20"/>
                <w:szCs w:val="20"/>
                <w:lang w:eastAsia="zh-TW"/>
              </w:rPr>
              <w:t>Juey</w:t>
            </w:r>
            <w:proofErr w:type="spellEnd"/>
            <w:r w:rsidRPr="004E4DF5">
              <w:rPr>
                <w:rFonts w:hint="eastAsia"/>
                <w:color w:val="000000"/>
                <w:sz w:val="20"/>
                <w:szCs w:val="20"/>
                <w:lang w:eastAsia="zh-TW"/>
              </w:rPr>
              <w:t>-Jen (</w:t>
            </w:r>
            <w:r w:rsidRPr="004E4DF5">
              <w:rPr>
                <w:rFonts w:hint="eastAsia"/>
                <w:color w:val="000000"/>
                <w:sz w:val="20"/>
                <w:szCs w:val="20"/>
                <w:lang w:eastAsia="zh-TW"/>
              </w:rPr>
              <w:t>黃瑞仁</w:t>
            </w:r>
            <w:r w:rsidRPr="004E4DF5">
              <w:rPr>
                <w:rFonts w:hint="eastAsia"/>
                <w:color w:val="000000"/>
                <w:sz w:val="20"/>
                <w:szCs w:val="20"/>
                <w:lang w:eastAsia="zh-TW"/>
              </w:rPr>
              <w:t>)</w:t>
            </w:r>
          </w:p>
          <w:p w14:paraId="60E23C18" w14:textId="73030C46"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6228472C" w14:textId="2A88BC28"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College Of Cardiology</w:t>
            </w:r>
          </w:p>
        </w:tc>
        <w:tc>
          <w:tcPr>
            <w:tcW w:w="1068" w:type="dxa"/>
            <w:vAlign w:val="center"/>
          </w:tcPr>
          <w:p w14:paraId="3E3F56C0" w14:textId="549656F3"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1EEFCF94" w14:textId="5C8856BA" w:rsidR="000A2BD7" w:rsidRPr="004E4DF5" w:rsidRDefault="000A2BD7" w:rsidP="000A2BD7">
            <w:pPr>
              <w:jc w:val="center"/>
              <w:rPr>
                <w:sz w:val="20"/>
                <w:szCs w:val="20"/>
              </w:rPr>
            </w:pPr>
            <w:r w:rsidRPr="004E4DF5">
              <w:rPr>
                <w:rFonts w:hint="eastAsia"/>
                <w:color w:val="000000"/>
                <w:sz w:val="20"/>
                <w:szCs w:val="20"/>
              </w:rPr>
              <w:t>75 (2): 133-144 JAN 21</w:t>
            </w:r>
          </w:p>
        </w:tc>
        <w:tc>
          <w:tcPr>
            <w:tcW w:w="896" w:type="dxa"/>
            <w:tcBorders>
              <w:right w:val="thinThickSmallGap" w:sz="20" w:space="0" w:color="auto"/>
            </w:tcBorders>
            <w:vAlign w:val="center"/>
          </w:tcPr>
          <w:p w14:paraId="70FB33B5" w14:textId="7D65C31F" w:rsidR="000A2BD7" w:rsidRPr="004E4DF5" w:rsidRDefault="000A2BD7" w:rsidP="000A2BD7">
            <w:pPr>
              <w:jc w:val="center"/>
              <w:rPr>
                <w:sz w:val="20"/>
                <w:szCs w:val="20"/>
              </w:rPr>
            </w:pPr>
            <w:r w:rsidRPr="004E4DF5">
              <w:rPr>
                <w:rFonts w:hint="eastAsia"/>
                <w:color w:val="000000"/>
                <w:sz w:val="20"/>
                <w:szCs w:val="20"/>
              </w:rPr>
              <w:t>152</w:t>
            </w:r>
          </w:p>
        </w:tc>
      </w:tr>
      <w:tr w:rsidR="000A2BD7" w:rsidRPr="004E4DF5" w14:paraId="2AACF15E" w14:textId="77777777" w:rsidTr="000A2BD7">
        <w:tc>
          <w:tcPr>
            <w:tcW w:w="800" w:type="dxa"/>
            <w:tcBorders>
              <w:left w:val="thinThickSmallGap" w:sz="20" w:space="0" w:color="auto"/>
            </w:tcBorders>
            <w:vAlign w:val="center"/>
          </w:tcPr>
          <w:p w14:paraId="24B0F1C9" w14:textId="2369A164" w:rsidR="000A2BD7" w:rsidRPr="004E4DF5" w:rsidRDefault="000A2BD7" w:rsidP="000A2BD7">
            <w:pPr>
              <w:jc w:val="center"/>
              <w:rPr>
                <w:sz w:val="20"/>
                <w:szCs w:val="20"/>
              </w:rPr>
            </w:pPr>
            <w:r w:rsidRPr="004E4DF5">
              <w:rPr>
                <w:rFonts w:hint="eastAsia"/>
                <w:color w:val="000000"/>
                <w:sz w:val="20"/>
                <w:szCs w:val="20"/>
              </w:rPr>
              <w:t>250</w:t>
            </w:r>
          </w:p>
        </w:tc>
        <w:tc>
          <w:tcPr>
            <w:tcW w:w="4233" w:type="dxa"/>
            <w:vAlign w:val="center"/>
          </w:tcPr>
          <w:p w14:paraId="333865CA" w14:textId="7C39A763" w:rsidR="000A2BD7" w:rsidRPr="004E4DF5" w:rsidRDefault="000A2BD7" w:rsidP="000A2BD7">
            <w:pPr>
              <w:jc w:val="center"/>
              <w:rPr>
                <w:sz w:val="20"/>
                <w:szCs w:val="20"/>
              </w:rPr>
            </w:pPr>
            <w:r w:rsidRPr="004E4DF5">
              <w:rPr>
                <w:rFonts w:hint="eastAsia"/>
                <w:color w:val="000000"/>
                <w:sz w:val="20"/>
                <w:szCs w:val="20"/>
              </w:rPr>
              <w:t xml:space="preserve">Practice Of Endoscopy During Covid-19 Pandemic: Position Statements </w:t>
            </w:r>
            <w:proofErr w:type="gramStart"/>
            <w:r w:rsidRPr="004E4DF5">
              <w:rPr>
                <w:rFonts w:hint="eastAsia"/>
                <w:color w:val="000000"/>
                <w:sz w:val="20"/>
                <w:szCs w:val="20"/>
              </w:rPr>
              <w:t>Of</w:t>
            </w:r>
            <w:proofErr w:type="gramEnd"/>
            <w:r w:rsidRPr="004E4DF5">
              <w:rPr>
                <w:rFonts w:hint="eastAsia"/>
                <w:color w:val="000000"/>
                <w:sz w:val="20"/>
                <w:szCs w:val="20"/>
              </w:rPr>
              <w:t xml:space="preserve"> The Asian Pacific Society For Digestive Endoscopy (</w:t>
            </w:r>
            <w:proofErr w:type="spellStart"/>
            <w:r w:rsidRPr="004E4DF5">
              <w:rPr>
                <w:rFonts w:hint="eastAsia"/>
                <w:color w:val="000000"/>
                <w:sz w:val="20"/>
                <w:szCs w:val="20"/>
              </w:rPr>
              <w:t>Apsde</w:t>
            </w:r>
            <w:proofErr w:type="spellEnd"/>
            <w:r w:rsidRPr="004E4DF5">
              <w:rPr>
                <w:rFonts w:hint="eastAsia"/>
                <w:color w:val="000000"/>
                <w:sz w:val="20"/>
                <w:szCs w:val="20"/>
              </w:rPr>
              <w:t>-Covid Statements)</w:t>
            </w:r>
          </w:p>
        </w:tc>
        <w:tc>
          <w:tcPr>
            <w:tcW w:w="2078" w:type="dxa"/>
            <w:vAlign w:val="center"/>
          </w:tcPr>
          <w:p w14:paraId="76E767A5"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Chiu, Han-Mo</w:t>
            </w:r>
          </w:p>
          <w:p w14:paraId="15A5D1F3" w14:textId="70A14BD7" w:rsidR="000A2BD7" w:rsidRPr="004E4DF5" w:rsidRDefault="000A2BD7" w:rsidP="000A2BD7">
            <w:pPr>
              <w:jc w:val="center"/>
              <w:rPr>
                <w:sz w:val="20"/>
                <w:szCs w:val="20"/>
              </w:rPr>
            </w:pPr>
            <w:r w:rsidRPr="004E4DF5">
              <w:rPr>
                <w:rFonts w:hint="eastAsia"/>
                <w:color w:val="000000"/>
                <w:sz w:val="20"/>
                <w:szCs w:val="20"/>
              </w:rPr>
              <w:t>Wang, Hsiu-Po</w:t>
            </w:r>
          </w:p>
        </w:tc>
        <w:tc>
          <w:tcPr>
            <w:tcW w:w="2855" w:type="dxa"/>
            <w:vAlign w:val="center"/>
          </w:tcPr>
          <w:p w14:paraId="1C20D992"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Chiu, Han-Mo (</w:t>
            </w:r>
            <w:r w:rsidRPr="004E4DF5">
              <w:rPr>
                <w:rFonts w:hint="eastAsia"/>
                <w:color w:val="000000"/>
                <w:sz w:val="20"/>
                <w:szCs w:val="20"/>
                <w:lang w:eastAsia="zh-TW"/>
              </w:rPr>
              <w:t>邱瀚模</w:t>
            </w:r>
            <w:r w:rsidRPr="004E4DF5">
              <w:rPr>
                <w:rFonts w:hint="eastAsia"/>
                <w:color w:val="000000"/>
                <w:sz w:val="20"/>
                <w:szCs w:val="20"/>
                <w:lang w:eastAsia="zh-TW"/>
              </w:rPr>
              <w:t>)</w:t>
            </w:r>
          </w:p>
          <w:p w14:paraId="593CB55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p>
          <w:p w14:paraId="64E55BD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Wang, Hsiu-Po (</w:t>
            </w:r>
            <w:r w:rsidRPr="004E4DF5">
              <w:rPr>
                <w:rFonts w:hint="eastAsia"/>
                <w:color w:val="000000"/>
                <w:sz w:val="20"/>
                <w:szCs w:val="20"/>
                <w:lang w:eastAsia="zh-TW"/>
              </w:rPr>
              <w:t>王秀伯</w:t>
            </w:r>
            <w:r w:rsidRPr="004E4DF5">
              <w:rPr>
                <w:rFonts w:hint="eastAsia"/>
                <w:color w:val="000000"/>
                <w:sz w:val="20"/>
                <w:szCs w:val="20"/>
                <w:lang w:eastAsia="zh-TW"/>
              </w:rPr>
              <w:t>)</w:t>
            </w:r>
          </w:p>
          <w:p w14:paraId="15740968" w14:textId="0906CCA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附設醫院內科部</w:t>
            </w:r>
          </w:p>
        </w:tc>
        <w:tc>
          <w:tcPr>
            <w:tcW w:w="2147" w:type="dxa"/>
            <w:vAlign w:val="center"/>
          </w:tcPr>
          <w:p w14:paraId="1F99A21E" w14:textId="084F493D" w:rsidR="000A2BD7" w:rsidRPr="004E4DF5" w:rsidRDefault="000A2BD7" w:rsidP="000A2BD7">
            <w:pPr>
              <w:jc w:val="center"/>
              <w:rPr>
                <w:sz w:val="20"/>
                <w:szCs w:val="20"/>
              </w:rPr>
            </w:pPr>
            <w:r w:rsidRPr="004E4DF5">
              <w:rPr>
                <w:rFonts w:hint="eastAsia"/>
                <w:color w:val="000000"/>
                <w:sz w:val="20"/>
                <w:szCs w:val="20"/>
              </w:rPr>
              <w:t>Gut</w:t>
            </w:r>
          </w:p>
        </w:tc>
        <w:tc>
          <w:tcPr>
            <w:tcW w:w="1068" w:type="dxa"/>
            <w:vAlign w:val="center"/>
          </w:tcPr>
          <w:p w14:paraId="63ED0960" w14:textId="36EFC1B5"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178D95B9" w14:textId="06AEA12F" w:rsidR="000A2BD7" w:rsidRPr="004E4DF5" w:rsidRDefault="000A2BD7" w:rsidP="000A2BD7">
            <w:pPr>
              <w:jc w:val="center"/>
              <w:rPr>
                <w:sz w:val="20"/>
                <w:szCs w:val="20"/>
              </w:rPr>
            </w:pPr>
            <w:r w:rsidRPr="004E4DF5">
              <w:rPr>
                <w:rFonts w:hint="eastAsia"/>
                <w:color w:val="000000"/>
                <w:sz w:val="20"/>
                <w:szCs w:val="20"/>
              </w:rPr>
              <w:t>69 (6): 991-996 JUN</w:t>
            </w:r>
          </w:p>
        </w:tc>
        <w:tc>
          <w:tcPr>
            <w:tcW w:w="896" w:type="dxa"/>
            <w:tcBorders>
              <w:right w:val="thinThickSmallGap" w:sz="20" w:space="0" w:color="auto"/>
            </w:tcBorders>
            <w:vAlign w:val="center"/>
          </w:tcPr>
          <w:p w14:paraId="2DB598A0" w14:textId="2B24FA44" w:rsidR="000A2BD7" w:rsidRPr="004E4DF5" w:rsidRDefault="000A2BD7" w:rsidP="000A2BD7">
            <w:pPr>
              <w:jc w:val="center"/>
              <w:rPr>
                <w:sz w:val="20"/>
                <w:szCs w:val="20"/>
              </w:rPr>
            </w:pPr>
            <w:r w:rsidRPr="004E4DF5">
              <w:rPr>
                <w:rFonts w:hint="eastAsia"/>
                <w:color w:val="000000"/>
                <w:sz w:val="20"/>
                <w:szCs w:val="20"/>
              </w:rPr>
              <w:t>152</w:t>
            </w:r>
          </w:p>
        </w:tc>
      </w:tr>
      <w:tr w:rsidR="000A2BD7" w:rsidRPr="004E4DF5" w14:paraId="4E2E8A6B" w14:textId="77777777" w:rsidTr="000A2BD7">
        <w:tc>
          <w:tcPr>
            <w:tcW w:w="800" w:type="dxa"/>
            <w:tcBorders>
              <w:left w:val="thinThickSmallGap" w:sz="20" w:space="0" w:color="auto"/>
            </w:tcBorders>
            <w:vAlign w:val="center"/>
          </w:tcPr>
          <w:p w14:paraId="47B46250" w14:textId="0E96E931" w:rsidR="000A2BD7" w:rsidRPr="004E4DF5" w:rsidRDefault="000A2BD7" w:rsidP="000A2BD7">
            <w:pPr>
              <w:jc w:val="center"/>
              <w:rPr>
                <w:sz w:val="20"/>
                <w:szCs w:val="20"/>
              </w:rPr>
            </w:pPr>
            <w:r w:rsidRPr="004E4DF5">
              <w:rPr>
                <w:rFonts w:hint="eastAsia"/>
                <w:color w:val="000000"/>
                <w:sz w:val="20"/>
                <w:szCs w:val="20"/>
              </w:rPr>
              <w:lastRenderedPageBreak/>
              <w:t>251</w:t>
            </w:r>
          </w:p>
        </w:tc>
        <w:tc>
          <w:tcPr>
            <w:tcW w:w="4233" w:type="dxa"/>
            <w:vAlign w:val="center"/>
          </w:tcPr>
          <w:p w14:paraId="6E2C759F" w14:textId="21245E3A" w:rsidR="000A2BD7" w:rsidRPr="004E4DF5" w:rsidRDefault="000A2BD7" w:rsidP="000A2BD7">
            <w:pPr>
              <w:jc w:val="center"/>
              <w:rPr>
                <w:sz w:val="20"/>
                <w:szCs w:val="20"/>
              </w:rPr>
            </w:pPr>
            <w:r w:rsidRPr="004E4DF5">
              <w:rPr>
                <w:rFonts w:hint="eastAsia"/>
                <w:color w:val="000000"/>
                <w:sz w:val="20"/>
                <w:szCs w:val="20"/>
              </w:rPr>
              <w:t xml:space="preserve">Position Paper </w:t>
            </w:r>
            <w:proofErr w:type="gramStart"/>
            <w:r w:rsidRPr="004E4DF5">
              <w:rPr>
                <w:rFonts w:hint="eastAsia"/>
                <w:color w:val="000000"/>
                <w:sz w:val="20"/>
                <w:szCs w:val="20"/>
              </w:rPr>
              <w:t>For</w:t>
            </w:r>
            <w:proofErr w:type="gramEnd"/>
            <w:r w:rsidRPr="004E4DF5">
              <w:rPr>
                <w:rFonts w:hint="eastAsia"/>
                <w:color w:val="000000"/>
                <w:sz w:val="20"/>
                <w:szCs w:val="20"/>
              </w:rPr>
              <w:t xml:space="preserve"> The Organization Of </w:t>
            </w:r>
            <w:proofErr w:type="spellStart"/>
            <w:r w:rsidRPr="004E4DF5">
              <w:rPr>
                <w:rFonts w:hint="eastAsia"/>
                <w:color w:val="000000"/>
                <w:sz w:val="20"/>
                <w:szCs w:val="20"/>
              </w:rPr>
              <w:t>Ecmo</w:t>
            </w:r>
            <w:proofErr w:type="spellEnd"/>
            <w:r w:rsidRPr="004E4DF5">
              <w:rPr>
                <w:rFonts w:hint="eastAsia"/>
                <w:color w:val="000000"/>
                <w:sz w:val="20"/>
                <w:szCs w:val="20"/>
              </w:rPr>
              <w:t xml:space="preserve"> Programs For Cardiac Failure In Adults</w:t>
            </w:r>
          </w:p>
        </w:tc>
        <w:tc>
          <w:tcPr>
            <w:tcW w:w="2078" w:type="dxa"/>
            <w:vAlign w:val="center"/>
          </w:tcPr>
          <w:p w14:paraId="3AA93771" w14:textId="1F8AB058" w:rsidR="000A2BD7" w:rsidRPr="004E4DF5" w:rsidRDefault="000A2BD7" w:rsidP="000A2BD7">
            <w:pPr>
              <w:jc w:val="center"/>
              <w:rPr>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Yih-Sharng</w:t>
            </w:r>
            <w:proofErr w:type="spellEnd"/>
          </w:p>
        </w:tc>
        <w:tc>
          <w:tcPr>
            <w:tcW w:w="2855" w:type="dxa"/>
            <w:vAlign w:val="center"/>
          </w:tcPr>
          <w:p w14:paraId="3B1AF35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Yih-Sharng</w:t>
            </w:r>
            <w:proofErr w:type="spellEnd"/>
            <w:r w:rsidRPr="004E4DF5">
              <w:rPr>
                <w:rFonts w:hint="eastAsia"/>
                <w:color w:val="000000"/>
                <w:sz w:val="20"/>
                <w:szCs w:val="20"/>
              </w:rPr>
              <w:t xml:space="preserve"> (</w:t>
            </w:r>
            <w:proofErr w:type="spellStart"/>
            <w:r w:rsidRPr="004E4DF5">
              <w:rPr>
                <w:rFonts w:hint="eastAsia"/>
                <w:color w:val="000000"/>
                <w:sz w:val="20"/>
                <w:szCs w:val="20"/>
              </w:rPr>
              <w:t>陳益祥</w:t>
            </w:r>
            <w:proofErr w:type="spellEnd"/>
            <w:r w:rsidRPr="004E4DF5">
              <w:rPr>
                <w:rFonts w:hint="eastAsia"/>
                <w:color w:val="000000"/>
                <w:sz w:val="20"/>
                <w:szCs w:val="20"/>
              </w:rPr>
              <w:t>)</w:t>
            </w:r>
          </w:p>
          <w:p w14:paraId="08C0CC6F" w14:textId="4E01EE2C" w:rsidR="000A2BD7" w:rsidRPr="004E4DF5" w:rsidRDefault="000A2BD7" w:rsidP="000A2BD7">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附設醫院外科部</w:t>
            </w:r>
            <w:proofErr w:type="spellEnd"/>
          </w:p>
        </w:tc>
        <w:tc>
          <w:tcPr>
            <w:tcW w:w="2147" w:type="dxa"/>
            <w:vAlign w:val="center"/>
          </w:tcPr>
          <w:p w14:paraId="676F84C1" w14:textId="327E5FED" w:rsidR="000A2BD7" w:rsidRPr="004E4DF5" w:rsidRDefault="000A2BD7" w:rsidP="000A2BD7">
            <w:pPr>
              <w:jc w:val="center"/>
              <w:rPr>
                <w:sz w:val="20"/>
                <w:szCs w:val="20"/>
              </w:rPr>
            </w:pPr>
            <w:r w:rsidRPr="004E4DF5">
              <w:rPr>
                <w:rFonts w:hint="eastAsia"/>
                <w:color w:val="000000"/>
                <w:sz w:val="20"/>
                <w:szCs w:val="20"/>
              </w:rPr>
              <w:t>Intensive Care Medicine</w:t>
            </w:r>
          </w:p>
        </w:tc>
        <w:tc>
          <w:tcPr>
            <w:tcW w:w="1068" w:type="dxa"/>
            <w:vAlign w:val="center"/>
          </w:tcPr>
          <w:p w14:paraId="3C44D66D" w14:textId="790C49F7"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37E2E62B" w14:textId="7966EC74" w:rsidR="000A2BD7" w:rsidRPr="004E4DF5" w:rsidRDefault="000A2BD7" w:rsidP="000A2BD7">
            <w:pPr>
              <w:jc w:val="center"/>
              <w:rPr>
                <w:sz w:val="20"/>
                <w:szCs w:val="20"/>
              </w:rPr>
            </w:pPr>
            <w:r w:rsidRPr="004E4DF5">
              <w:rPr>
                <w:rFonts w:hint="eastAsia"/>
                <w:color w:val="000000"/>
                <w:sz w:val="20"/>
                <w:szCs w:val="20"/>
              </w:rPr>
              <w:t>44 (6): 717-729 JUN</w:t>
            </w:r>
          </w:p>
        </w:tc>
        <w:tc>
          <w:tcPr>
            <w:tcW w:w="896" w:type="dxa"/>
            <w:tcBorders>
              <w:right w:val="thinThickSmallGap" w:sz="20" w:space="0" w:color="auto"/>
            </w:tcBorders>
            <w:vAlign w:val="center"/>
          </w:tcPr>
          <w:p w14:paraId="16A4DFE8" w14:textId="55C9F508" w:rsidR="000A2BD7" w:rsidRPr="004E4DF5" w:rsidRDefault="000A2BD7" w:rsidP="000A2BD7">
            <w:pPr>
              <w:jc w:val="center"/>
              <w:rPr>
                <w:sz w:val="20"/>
                <w:szCs w:val="20"/>
              </w:rPr>
            </w:pPr>
            <w:r w:rsidRPr="004E4DF5">
              <w:rPr>
                <w:rFonts w:hint="eastAsia"/>
                <w:color w:val="000000"/>
                <w:sz w:val="20"/>
                <w:szCs w:val="20"/>
              </w:rPr>
              <w:t>145</w:t>
            </w:r>
          </w:p>
        </w:tc>
      </w:tr>
      <w:tr w:rsidR="000A2BD7" w:rsidRPr="004E4DF5" w14:paraId="0C61A7AC" w14:textId="77777777" w:rsidTr="000A2BD7">
        <w:tc>
          <w:tcPr>
            <w:tcW w:w="800" w:type="dxa"/>
            <w:tcBorders>
              <w:left w:val="thinThickSmallGap" w:sz="20" w:space="0" w:color="auto"/>
            </w:tcBorders>
            <w:vAlign w:val="center"/>
          </w:tcPr>
          <w:p w14:paraId="6A80FB1E" w14:textId="497D7C05" w:rsidR="000A2BD7" w:rsidRPr="004E4DF5" w:rsidRDefault="000A2BD7" w:rsidP="000A2BD7">
            <w:pPr>
              <w:jc w:val="center"/>
              <w:rPr>
                <w:sz w:val="20"/>
                <w:szCs w:val="20"/>
              </w:rPr>
            </w:pPr>
            <w:r w:rsidRPr="004E4DF5">
              <w:rPr>
                <w:rFonts w:hint="eastAsia"/>
                <w:color w:val="000000"/>
                <w:sz w:val="20"/>
                <w:szCs w:val="20"/>
              </w:rPr>
              <w:t>252</w:t>
            </w:r>
          </w:p>
        </w:tc>
        <w:tc>
          <w:tcPr>
            <w:tcW w:w="4233" w:type="dxa"/>
            <w:vAlign w:val="center"/>
          </w:tcPr>
          <w:p w14:paraId="712E9C57" w14:textId="4E694084" w:rsidR="000A2BD7" w:rsidRPr="004E4DF5" w:rsidRDefault="000A2BD7" w:rsidP="000A2BD7">
            <w:pPr>
              <w:jc w:val="center"/>
              <w:rPr>
                <w:sz w:val="20"/>
                <w:szCs w:val="20"/>
              </w:rPr>
            </w:pPr>
            <w:r w:rsidRPr="004E4DF5">
              <w:rPr>
                <w:rFonts w:hint="eastAsia"/>
                <w:color w:val="000000"/>
                <w:sz w:val="20"/>
                <w:szCs w:val="20"/>
              </w:rPr>
              <w:t xml:space="preserve">The Genetic Basis </w:t>
            </w:r>
            <w:proofErr w:type="gramStart"/>
            <w:r w:rsidRPr="004E4DF5">
              <w:rPr>
                <w:rFonts w:hint="eastAsia"/>
                <w:color w:val="000000"/>
                <w:sz w:val="20"/>
                <w:szCs w:val="20"/>
              </w:rPr>
              <w:t>And</w:t>
            </w:r>
            <w:proofErr w:type="gramEnd"/>
            <w:r w:rsidRPr="004E4DF5">
              <w:rPr>
                <w:rFonts w:hint="eastAsia"/>
                <w:color w:val="000000"/>
                <w:sz w:val="20"/>
                <w:szCs w:val="20"/>
              </w:rPr>
              <w:t xml:space="preserve"> Cell Of Origin Of Mixed Phenotype Acute </w:t>
            </w:r>
            <w:proofErr w:type="spellStart"/>
            <w:r w:rsidRPr="004E4DF5">
              <w:rPr>
                <w:rFonts w:hint="eastAsia"/>
                <w:color w:val="000000"/>
                <w:sz w:val="20"/>
                <w:szCs w:val="20"/>
              </w:rPr>
              <w:t>Leukaemia</w:t>
            </w:r>
            <w:proofErr w:type="spellEnd"/>
          </w:p>
        </w:tc>
        <w:tc>
          <w:tcPr>
            <w:tcW w:w="2078" w:type="dxa"/>
            <w:vAlign w:val="center"/>
          </w:tcPr>
          <w:p w14:paraId="2430ABC5" w14:textId="5289FD85" w:rsidR="000A2BD7" w:rsidRPr="004E4DF5" w:rsidRDefault="000A2BD7" w:rsidP="000A2BD7">
            <w:pPr>
              <w:jc w:val="center"/>
              <w:rPr>
                <w:sz w:val="20"/>
                <w:szCs w:val="20"/>
              </w:rPr>
            </w:pPr>
            <w:r w:rsidRPr="004E4DF5">
              <w:rPr>
                <w:rFonts w:hint="eastAsia"/>
                <w:color w:val="000000"/>
                <w:sz w:val="20"/>
                <w:szCs w:val="20"/>
              </w:rPr>
              <w:t>Yang, Yung-Li</w:t>
            </w:r>
          </w:p>
        </w:tc>
        <w:tc>
          <w:tcPr>
            <w:tcW w:w="2855" w:type="dxa"/>
            <w:vAlign w:val="center"/>
          </w:tcPr>
          <w:p w14:paraId="06E40BB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Yang, Yung-Li (</w:t>
            </w:r>
            <w:r w:rsidRPr="004E4DF5">
              <w:rPr>
                <w:rFonts w:hint="eastAsia"/>
                <w:color w:val="000000"/>
                <w:sz w:val="20"/>
                <w:szCs w:val="20"/>
                <w:lang w:eastAsia="zh-TW"/>
              </w:rPr>
              <w:t>楊永立</w:t>
            </w:r>
            <w:r w:rsidRPr="004E4DF5">
              <w:rPr>
                <w:rFonts w:hint="eastAsia"/>
                <w:color w:val="000000"/>
                <w:sz w:val="20"/>
                <w:szCs w:val="20"/>
                <w:lang w:eastAsia="zh-TW"/>
              </w:rPr>
              <w:t>)</w:t>
            </w:r>
          </w:p>
          <w:p w14:paraId="7A3A6946" w14:textId="13F7076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醫學系小兒科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附設醫院小兒部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147" w:type="dxa"/>
            <w:vAlign w:val="center"/>
          </w:tcPr>
          <w:p w14:paraId="2DE591ED" w14:textId="170DCC30" w:rsidR="000A2BD7" w:rsidRPr="004E4DF5" w:rsidRDefault="000A2BD7" w:rsidP="000A2BD7">
            <w:pPr>
              <w:jc w:val="center"/>
              <w:rPr>
                <w:sz w:val="20"/>
                <w:szCs w:val="20"/>
              </w:rPr>
            </w:pPr>
            <w:r w:rsidRPr="004E4DF5">
              <w:rPr>
                <w:rFonts w:hint="eastAsia"/>
                <w:color w:val="000000"/>
                <w:sz w:val="20"/>
                <w:szCs w:val="20"/>
              </w:rPr>
              <w:t>Nature</w:t>
            </w:r>
          </w:p>
        </w:tc>
        <w:tc>
          <w:tcPr>
            <w:tcW w:w="1068" w:type="dxa"/>
            <w:vAlign w:val="center"/>
          </w:tcPr>
          <w:p w14:paraId="5B1BEF5D" w14:textId="62C421E7"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59BA9A73" w14:textId="0066F164" w:rsidR="000A2BD7" w:rsidRPr="004E4DF5" w:rsidRDefault="000A2BD7" w:rsidP="000A2BD7">
            <w:pPr>
              <w:jc w:val="center"/>
              <w:rPr>
                <w:sz w:val="20"/>
                <w:szCs w:val="20"/>
              </w:rPr>
            </w:pPr>
            <w:r w:rsidRPr="004E4DF5">
              <w:rPr>
                <w:rFonts w:hint="eastAsia"/>
                <w:color w:val="000000"/>
                <w:sz w:val="20"/>
                <w:szCs w:val="20"/>
              </w:rPr>
              <w:t>562 (7727): 373-+ OCT 18</w:t>
            </w:r>
          </w:p>
        </w:tc>
        <w:tc>
          <w:tcPr>
            <w:tcW w:w="896" w:type="dxa"/>
            <w:tcBorders>
              <w:right w:val="thinThickSmallGap" w:sz="20" w:space="0" w:color="auto"/>
            </w:tcBorders>
            <w:vAlign w:val="center"/>
          </w:tcPr>
          <w:p w14:paraId="66C41B8C" w14:textId="306D3714" w:rsidR="000A2BD7" w:rsidRPr="004E4DF5" w:rsidRDefault="000A2BD7" w:rsidP="000A2BD7">
            <w:pPr>
              <w:jc w:val="center"/>
              <w:rPr>
                <w:sz w:val="20"/>
                <w:szCs w:val="20"/>
              </w:rPr>
            </w:pPr>
            <w:r w:rsidRPr="004E4DF5">
              <w:rPr>
                <w:rFonts w:hint="eastAsia"/>
                <w:color w:val="000000"/>
                <w:sz w:val="20"/>
                <w:szCs w:val="20"/>
              </w:rPr>
              <w:t>143</w:t>
            </w:r>
          </w:p>
        </w:tc>
      </w:tr>
      <w:tr w:rsidR="000A2BD7" w:rsidRPr="004E4DF5" w14:paraId="4CBC307A" w14:textId="77777777" w:rsidTr="000A2BD7">
        <w:tc>
          <w:tcPr>
            <w:tcW w:w="800" w:type="dxa"/>
            <w:tcBorders>
              <w:left w:val="thinThickSmallGap" w:sz="20" w:space="0" w:color="auto"/>
            </w:tcBorders>
            <w:vAlign w:val="center"/>
          </w:tcPr>
          <w:p w14:paraId="196A34D9" w14:textId="79890F55" w:rsidR="000A2BD7" w:rsidRPr="004E4DF5" w:rsidRDefault="000A2BD7" w:rsidP="000A2BD7">
            <w:pPr>
              <w:jc w:val="center"/>
              <w:rPr>
                <w:sz w:val="20"/>
                <w:szCs w:val="20"/>
              </w:rPr>
            </w:pPr>
            <w:r w:rsidRPr="004E4DF5">
              <w:rPr>
                <w:rFonts w:hint="eastAsia"/>
                <w:color w:val="000000"/>
                <w:sz w:val="20"/>
                <w:szCs w:val="20"/>
              </w:rPr>
              <w:t>253</w:t>
            </w:r>
          </w:p>
        </w:tc>
        <w:tc>
          <w:tcPr>
            <w:tcW w:w="4233" w:type="dxa"/>
            <w:vAlign w:val="center"/>
          </w:tcPr>
          <w:p w14:paraId="1A7A27A0" w14:textId="115E5BDE" w:rsidR="000A2BD7" w:rsidRPr="004E4DF5" w:rsidRDefault="000A2BD7" w:rsidP="000A2BD7">
            <w:pPr>
              <w:jc w:val="center"/>
              <w:rPr>
                <w:sz w:val="20"/>
                <w:szCs w:val="20"/>
              </w:rPr>
            </w:pPr>
            <w:r w:rsidRPr="004E4DF5">
              <w:rPr>
                <w:rFonts w:hint="eastAsia"/>
                <w:color w:val="000000"/>
                <w:sz w:val="20"/>
                <w:szCs w:val="20"/>
              </w:rPr>
              <w:t xml:space="preserve">Recent Developments Of C-Met </w:t>
            </w:r>
            <w:proofErr w:type="gramStart"/>
            <w:r w:rsidRPr="004E4DF5">
              <w:rPr>
                <w:rFonts w:hint="eastAsia"/>
                <w:color w:val="000000"/>
                <w:sz w:val="20"/>
                <w:szCs w:val="20"/>
              </w:rPr>
              <w:t>As</w:t>
            </w:r>
            <w:proofErr w:type="gramEnd"/>
            <w:r w:rsidRPr="004E4DF5">
              <w:rPr>
                <w:rFonts w:hint="eastAsia"/>
                <w:color w:val="000000"/>
                <w:sz w:val="20"/>
                <w:szCs w:val="20"/>
              </w:rPr>
              <w:t xml:space="preserve"> A Therapeutic Target In Hepatocellular Carcinoma</w:t>
            </w:r>
          </w:p>
        </w:tc>
        <w:tc>
          <w:tcPr>
            <w:tcW w:w="2078" w:type="dxa"/>
            <w:vAlign w:val="center"/>
          </w:tcPr>
          <w:p w14:paraId="5B4EE0D7" w14:textId="7F3DC3C4" w:rsidR="000A2BD7" w:rsidRPr="004E4DF5" w:rsidRDefault="000A2BD7" w:rsidP="000A2BD7">
            <w:pPr>
              <w:jc w:val="center"/>
              <w:rPr>
                <w:sz w:val="20"/>
                <w:szCs w:val="20"/>
              </w:rPr>
            </w:pPr>
            <w:r w:rsidRPr="004E4DF5">
              <w:rPr>
                <w:rFonts w:hint="eastAsia"/>
                <w:color w:val="000000"/>
                <w:sz w:val="20"/>
                <w:szCs w:val="20"/>
              </w:rPr>
              <w:t>Cheng, Ann-</w:t>
            </w:r>
            <w:proofErr w:type="spellStart"/>
            <w:r w:rsidRPr="004E4DF5">
              <w:rPr>
                <w:rFonts w:hint="eastAsia"/>
                <w:color w:val="000000"/>
                <w:sz w:val="20"/>
                <w:szCs w:val="20"/>
              </w:rPr>
              <w:t>Lii</w:t>
            </w:r>
            <w:proofErr w:type="spellEnd"/>
          </w:p>
        </w:tc>
        <w:tc>
          <w:tcPr>
            <w:tcW w:w="2855" w:type="dxa"/>
            <w:vAlign w:val="center"/>
          </w:tcPr>
          <w:p w14:paraId="5D3305C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Cheng, Ann-</w:t>
            </w:r>
            <w:proofErr w:type="spellStart"/>
            <w:r w:rsidRPr="004E4DF5">
              <w:rPr>
                <w:rFonts w:hint="eastAsia"/>
                <w:color w:val="000000"/>
                <w:sz w:val="20"/>
                <w:szCs w:val="20"/>
                <w:lang w:eastAsia="zh-TW"/>
              </w:rPr>
              <w:t>Lii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鄭安理</w:t>
            </w:r>
            <w:r w:rsidRPr="004E4DF5">
              <w:rPr>
                <w:rFonts w:hint="eastAsia"/>
                <w:color w:val="000000"/>
                <w:sz w:val="20"/>
                <w:szCs w:val="20"/>
                <w:lang w:eastAsia="zh-TW"/>
              </w:rPr>
              <w:t>)</w:t>
            </w:r>
          </w:p>
          <w:p w14:paraId="7C148F63" w14:textId="75A1D9F2"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3BCDCFC3" w14:textId="0999CD53" w:rsidR="000A2BD7" w:rsidRPr="004E4DF5" w:rsidRDefault="000A2BD7" w:rsidP="000A2BD7">
            <w:pPr>
              <w:jc w:val="center"/>
              <w:rPr>
                <w:sz w:val="20"/>
                <w:szCs w:val="20"/>
              </w:rPr>
            </w:pPr>
            <w:r w:rsidRPr="004E4DF5">
              <w:rPr>
                <w:rFonts w:hint="eastAsia"/>
                <w:color w:val="000000"/>
                <w:sz w:val="20"/>
                <w:szCs w:val="20"/>
              </w:rPr>
              <w:t>Hepatology</w:t>
            </w:r>
          </w:p>
        </w:tc>
        <w:tc>
          <w:tcPr>
            <w:tcW w:w="1068" w:type="dxa"/>
            <w:vAlign w:val="center"/>
          </w:tcPr>
          <w:p w14:paraId="61A83CFC" w14:textId="35DEB1D2"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0E3884E3" w14:textId="4DF533AA" w:rsidR="000A2BD7" w:rsidRPr="004E4DF5" w:rsidRDefault="000A2BD7" w:rsidP="000A2BD7">
            <w:pPr>
              <w:jc w:val="center"/>
              <w:rPr>
                <w:sz w:val="20"/>
                <w:szCs w:val="20"/>
              </w:rPr>
            </w:pPr>
            <w:r w:rsidRPr="004E4DF5">
              <w:rPr>
                <w:rFonts w:hint="eastAsia"/>
                <w:color w:val="000000"/>
                <w:sz w:val="20"/>
                <w:szCs w:val="20"/>
              </w:rPr>
              <w:t>67 (3): 1132-1149 MAR</w:t>
            </w:r>
          </w:p>
        </w:tc>
        <w:tc>
          <w:tcPr>
            <w:tcW w:w="896" w:type="dxa"/>
            <w:tcBorders>
              <w:right w:val="thinThickSmallGap" w:sz="20" w:space="0" w:color="auto"/>
            </w:tcBorders>
            <w:vAlign w:val="center"/>
          </w:tcPr>
          <w:p w14:paraId="294EBD2D" w14:textId="73B018AE" w:rsidR="000A2BD7" w:rsidRPr="004E4DF5" w:rsidRDefault="000A2BD7" w:rsidP="000A2BD7">
            <w:pPr>
              <w:jc w:val="center"/>
              <w:rPr>
                <w:sz w:val="20"/>
                <w:szCs w:val="20"/>
              </w:rPr>
            </w:pPr>
            <w:r w:rsidRPr="004E4DF5">
              <w:rPr>
                <w:rFonts w:hint="eastAsia"/>
                <w:color w:val="000000"/>
                <w:sz w:val="20"/>
                <w:szCs w:val="20"/>
              </w:rPr>
              <w:t>142</w:t>
            </w:r>
          </w:p>
        </w:tc>
      </w:tr>
      <w:tr w:rsidR="000A2BD7" w:rsidRPr="004E4DF5" w14:paraId="14A3DB4D" w14:textId="77777777" w:rsidTr="000A2BD7">
        <w:tc>
          <w:tcPr>
            <w:tcW w:w="800" w:type="dxa"/>
            <w:tcBorders>
              <w:left w:val="thinThickSmallGap" w:sz="20" w:space="0" w:color="auto"/>
            </w:tcBorders>
            <w:vAlign w:val="center"/>
          </w:tcPr>
          <w:p w14:paraId="6A9C9CF2" w14:textId="01AE8F31" w:rsidR="000A2BD7" w:rsidRPr="004E4DF5" w:rsidRDefault="000A2BD7" w:rsidP="000A2BD7">
            <w:pPr>
              <w:jc w:val="center"/>
              <w:rPr>
                <w:sz w:val="20"/>
                <w:szCs w:val="20"/>
              </w:rPr>
            </w:pPr>
            <w:r w:rsidRPr="004E4DF5">
              <w:rPr>
                <w:rFonts w:hint="eastAsia"/>
                <w:color w:val="000000"/>
                <w:sz w:val="20"/>
                <w:szCs w:val="20"/>
              </w:rPr>
              <w:t>254</w:t>
            </w:r>
          </w:p>
        </w:tc>
        <w:tc>
          <w:tcPr>
            <w:tcW w:w="4233" w:type="dxa"/>
            <w:vAlign w:val="center"/>
          </w:tcPr>
          <w:p w14:paraId="153DEDF2" w14:textId="4FC7C2C4" w:rsidR="000A2BD7" w:rsidRPr="004E4DF5" w:rsidRDefault="000A2BD7" w:rsidP="000A2BD7">
            <w:pPr>
              <w:jc w:val="center"/>
              <w:rPr>
                <w:sz w:val="20"/>
                <w:szCs w:val="20"/>
              </w:rPr>
            </w:pPr>
            <w:r w:rsidRPr="004E4DF5">
              <w:rPr>
                <w:rFonts w:hint="eastAsia"/>
                <w:color w:val="000000"/>
                <w:sz w:val="20"/>
                <w:szCs w:val="20"/>
              </w:rPr>
              <w:t xml:space="preserve">Lifestyle Intervention </w:t>
            </w:r>
            <w:proofErr w:type="gramStart"/>
            <w:r w:rsidRPr="004E4DF5">
              <w:rPr>
                <w:rFonts w:hint="eastAsia"/>
                <w:color w:val="000000"/>
                <w:sz w:val="20"/>
                <w:szCs w:val="20"/>
              </w:rPr>
              <w:t>And</w:t>
            </w:r>
            <w:proofErr w:type="gramEnd"/>
            <w:r w:rsidRPr="004E4DF5">
              <w:rPr>
                <w:rFonts w:hint="eastAsia"/>
                <w:color w:val="000000"/>
                <w:sz w:val="20"/>
                <w:szCs w:val="20"/>
              </w:rPr>
              <w:t xml:space="preserve"> Medical Management With Vs Without Roux-En-Y Gastric Bypass And Control Of Hemoglobin A(1C), </w:t>
            </w:r>
            <w:proofErr w:type="spellStart"/>
            <w:r w:rsidRPr="004E4DF5">
              <w:rPr>
                <w:rFonts w:hint="eastAsia"/>
                <w:color w:val="000000"/>
                <w:sz w:val="20"/>
                <w:szCs w:val="20"/>
              </w:rPr>
              <w:t>Ldl</w:t>
            </w:r>
            <w:proofErr w:type="spellEnd"/>
            <w:r w:rsidRPr="004E4DF5">
              <w:rPr>
                <w:rFonts w:hint="eastAsia"/>
                <w:color w:val="000000"/>
                <w:sz w:val="20"/>
                <w:szCs w:val="20"/>
              </w:rPr>
              <w:t xml:space="preserve"> Cholesterol, And Systolic Blood Pressure At 5 Years In The Diabetes Surgery Study</w:t>
            </w:r>
          </w:p>
        </w:tc>
        <w:tc>
          <w:tcPr>
            <w:tcW w:w="2078" w:type="dxa"/>
            <w:vAlign w:val="center"/>
          </w:tcPr>
          <w:p w14:paraId="6CEC938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Chuang, Lee-Ming</w:t>
            </w:r>
          </w:p>
          <w:p w14:paraId="03DE2453" w14:textId="0971C704" w:rsidR="000A2BD7" w:rsidRPr="004E4DF5" w:rsidRDefault="000A2BD7" w:rsidP="000A2BD7">
            <w:pPr>
              <w:jc w:val="center"/>
              <w:rPr>
                <w:sz w:val="20"/>
                <w:szCs w:val="20"/>
              </w:rPr>
            </w:pPr>
            <w:r w:rsidRPr="004E4DF5">
              <w:rPr>
                <w:rFonts w:hint="eastAsia"/>
                <w:color w:val="000000"/>
                <w:sz w:val="20"/>
                <w:szCs w:val="20"/>
              </w:rPr>
              <w:t>Lee, Wei-</w:t>
            </w:r>
            <w:proofErr w:type="spellStart"/>
            <w:r w:rsidRPr="004E4DF5">
              <w:rPr>
                <w:rFonts w:hint="eastAsia"/>
                <w:color w:val="000000"/>
                <w:sz w:val="20"/>
                <w:szCs w:val="20"/>
              </w:rPr>
              <w:t>Jei</w:t>
            </w:r>
            <w:proofErr w:type="spellEnd"/>
          </w:p>
        </w:tc>
        <w:tc>
          <w:tcPr>
            <w:tcW w:w="2855" w:type="dxa"/>
            <w:vAlign w:val="center"/>
          </w:tcPr>
          <w:p w14:paraId="1E1A254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Chuang, Lee-Ming (</w:t>
            </w:r>
            <w:r w:rsidRPr="004E4DF5">
              <w:rPr>
                <w:rFonts w:hint="eastAsia"/>
                <w:color w:val="000000"/>
                <w:sz w:val="20"/>
                <w:szCs w:val="20"/>
                <w:lang w:eastAsia="zh-TW"/>
              </w:rPr>
              <w:t>莊立民</w:t>
            </w:r>
            <w:r w:rsidRPr="004E4DF5">
              <w:rPr>
                <w:rFonts w:hint="eastAsia"/>
                <w:color w:val="000000"/>
                <w:sz w:val="20"/>
                <w:szCs w:val="20"/>
                <w:lang w:eastAsia="zh-TW"/>
              </w:rPr>
              <w:t>)</w:t>
            </w:r>
          </w:p>
          <w:p w14:paraId="6A91E11F"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49E0AC9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Lee, Wei-</w:t>
            </w:r>
            <w:proofErr w:type="spellStart"/>
            <w:r w:rsidRPr="004E4DF5">
              <w:rPr>
                <w:rFonts w:hint="eastAsia"/>
                <w:color w:val="000000"/>
                <w:sz w:val="20"/>
                <w:szCs w:val="20"/>
                <w:lang w:eastAsia="zh-TW"/>
              </w:rPr>
              <w:t>Jei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李威傑</w:t>
            </w:r>
            <w:r w:rsidRPr="004E4DF5">
              <w:rPr>
                <w:rFonts w:hint="eastAsia"/>
                <w:color w:val="000000"/>
                <w:sz w:val="20"/>
                <w:szCs w:val="20"/>
                <w:lang w:eastAsia="zh-TW"/>
              </w:rPr>
              <w:t>)</w:t>
            </w:r>
          </w:p>
          <w:p w14:paraId="7C243B99" w14:textId="7976492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附設醫院外科部</w:t>
            </w:r>
          </w:p>
        </w:tc>
        <w:tc>
          <w:tcPr>
            <w:tcW w:w="2147" w:type="dxa"/>
            <w:vAlign w:val="center"/>
          </w:tcPr>
          <w:p w14:paraId="150F464F" w14:textId="265432D2"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06090391" w14:textId="1D06938B"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2DA945D" w14:textId="43510A29" w:rsidR="000A2BD7" w:rsidRPr="004E4DF5" w:rsidRDefault="000A2BD7" w:rsidP="000A2BD7">
            <w:pPr>
              <w:jc w:val="center"/>
              <w:rPr>
                <w:sz w:val="20"/>
                <w:szCs w:val="20"/>
              </w:rPr>
            </w:pPr>
            <w:r w:rsidRPr="004E4DF5">
              <w:rPr>
                <w:rFonts w:hint="eastAsia"/>
                <w:color w:val="000000"/>
                <w:sz w:val="20"/>
                <w:szCs w:val="20"/>
              </w:rPr>
              <w:t>319 (3): 266-278 JAN 16</w:t>
            </w:r>
          </w:p>
        </w:tc>
        <w:tc>
          <w:tcPr>
            <w:tcW w:w="896" w:type="dxa"/>
            <w:tcBorders>
              <w:right w:val="thinThickSmallGap" w:sz="20" w:space="0" w:color="auto"/>
            </w:tcBorders>
            <w:vAlign w:val="center"/>
          </w:tcPr>
          <w:p w14:paraId="367A8096" w14:textId="69FF445C" w:rsidR="000A2BD7" w:rsidRPr="004E4DF5" w:rsidRDefault="000A2BD7" w:rsidP="000A2BD7">
            <w:pPr>
              <w:jc w:val="center"/>
              <w:rPr>
                <w:sz w:val="20"/>
                <w:szCs w:val="20"/>
              </w:rPr>
            </w:pPr>
            <w:r w:rsidRPr="004E4DF5">
              <w:rPr>
                <w:rFonts w:hint="eastAsia"/>
                <w:color w:val="000000"/>
                <w:sz w:val="20"/>
                <w:szCs w:val="20"/>
              </w:rPr>
              <w:t>141</w:t>
            </w:r>
          </w:p>
        </w:tc>
      </w:tr>
      <w:tr w:rsidR="000A2BD7" w:rsidRPr="004E4DF5" w14:paraId="622741A4" w14:textId="77777777" w:rsidTr="000A2BD7">
        <w:tc>
          <w:tcPr>
            <w:tcW w:w="800" w:type="dxa"/>
            <w:tcBorders>
              <w:left w:val="thinThickSmallGap" w:sz="20" w:space="0" w:color="auto"/>
            </w:tcBorders>
            <w:vAlign w:val="center"/>
          </w:tcPr>
          <w:p w14:paraId="6D20E685" w14:textId="56B8476B" w:rsidR="000A2BD7" w:rsidRPr="004E4DF5" w:rsidRDefault="000A2BD7" w:rsidP="000A2BD7">
            <w:pPr>
              <w:jc w:val="center"/>
              <w:rPr>
                <w:sz w:val="20"/>
                <w:szCs w:val="20"/>
              </w:rPr>
            </w:pPr>
            <w:r w:rsidRPr="004E4DF5">
              <w:rPr>
                <w:rFonts w:hint="eastAsia"/>
                <w:color w:val="000000"/>
                <w:sz w:val="20"/>
                <w:szCs w:val="20"/>
              </w:rPr>
              <w:t>255</w:t>
            </w:r>
          </w:p>
        </w:tc>
        <w:tc>
          <w:tcPr>
            <w:tcW w:w="4233" w:type="dxa"/>
            <w:vAlign w:val="center"/>
          </w:tcPr>
          <w:p w14:paraId="22387C72" w14:textId="5CED9DFD" w:rsidR="000A2BD7" w:rsidRPr="004E4DF5" w:rsidRDefault="000A2BD7" w:rsidP="000A2BD7">
            <w:pPr>
              <w:jc w:val="center"/>
              <w:rPr>
                <w:sz w:val="20"/>
                <w:szCs w:val="20"/>
              </w:rPr>
            </w:pPr>
            <w:r w:rsidRPr="004E4DF5">
              <w:rPr>
                <w:rFonts w:hint="eastAsia"/>
                <w:color w:val="000000"/>
                <w:sz w:val="20"/>
                <w:szCs w:val="20"/>
              </w:rPr>
              <w:t xml:space="preserve">Kidney Outcomes Associated </w:t>
            </w:r>
            <w:proofErr w:type="gramStart"/>
            <w:r w:rsidRPr="004E4DF5">
              <w:rPr>
                <w:rFonts w:hint="eastAsia"/>
                <w:color w:val="000000"/>
                <w:sz w:val="20"/>
                <w:szCs w:val="20"/>
              </w:rPr>
              <w:t>With</w:t>
            </w:r>
            <w:proofErr w:type="gramEnd"/>
            <w:r w:rsidRPr="004E4DF5">
              <w:rPr>
                <w:rFonts w:hint="eastAsia"/>
                <w:color w:val="000000"/>
                <w:sz w:val="20"/>
                <w:szCs w:val="20"/>
              </w:rPr>
              <w:t xml:space="preserve"> Use Of Sglt2 Inhibitors In Real-World Clinical Practice (</w:t>
            </w:r>
            <w:proofErr w:type="spellStart"/>
            <w:r w:rsidRPr="004E4DF5">
              <w:rPr>
                <w:rFonts w:hint="eastAsia"/>
                <w:color w:val="000000"/>
                <w:sz w:val="20"/>
                <w:szCs w:val="20"/>
              </w:rPr>
              <w:t>Cvd</w:t>
            </w:r>
            <w:proofErr w:type="spellEnd"/>
            <w:r w:rsidRPr="004E4DF5">
              <w:rPr>
                <w:rFonts w:hint="eastAsia"/>
                <w:color w:val="000000"/>
                <w:sz w:val="20"/>
                <w:szCs w:val="20"/>
              </w:rPr>
              <w:t>-Real 3): A Multinational Observational Cohort Study</w:t>
            </w:r>
          </w:p>
        </w:tc>
        <w:tc>
          <w:tcPr>
            <w:tcW w:w="2078" w:type="dxa"/>
            <w:vAlign w:val="center"/>
          </w:tcPr>
          <w:p w14:paraId="13BD3B6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Fang-Ju</w:t>
            </w:r>
          </w:p>
          <w:p w14:paraId="6C0AEC44" w14:textId="4B4AE843" w:rsidR="000A2BD7" w:rsidRPr="004E4DF5" w:rsidRDefault="000A2BD7" w:rsidP="000A2BD7">
            <w:pPr>
              <w:jc w:val="center"/>
              <w:rPr>
                <w:sz w:val="20"/>
                <w:szCs w:val="20"/>
              </w:rPr>
            </w:pPr>
            <w:r w:rsidRPr="004E4DF5">
              <w:rPr>
                <w:rFonts w:hint="eastAsia"/>
                <w:color w:val="000000"/>
                <w:sz w:val="20"/>
                <w:szCs w:val="20"/>
              </w:rPr>
              <w:t xml:space="preserve">Wang, </w:t>
            </w:r>
            <w:proofErr w:type="spellStart"/>
            <w:r w:rsidRPr="004E4DF5">
              <w:rPr>
                <w:rFonts w:hint="eastAsia"/>
                <w:color w:val="000000"/>
                <w:sz w:val="20"/>
                <w:szCs w:val="20"/>
              </w:rPr>
              <w:t>Chih</w:t>
            </w:r>
            <w:proofErr w:type="spellEnd"/>
            <w:r w:rsidRPr="004E4DF5">
              <w:rPr>
                <w:rFonts w:hint="eastAsia"/>
                <w:color w:val="000000"/>
                <w:sz w:val="20"/>
                <w:szCs w:val="20"/>
              </w:rPr>
              <w:t>-Yuan</w:t>
            </w:r>
          </w:p>
        </w:tc>
        <w:tc>
          <w:tcPr>
            <w:tcW w:w="2855" w:type="dxa"/>
            <w:vAlign w:val="center"/>
          </w:tcPr>
          <w:p w14:paraId="4D222AC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Lin, Fang-Ju </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08D6AA2A"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Wang,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-Yuan (</w:t>
            </w:r>
            <w:r w:rsidRPr="004E4DF5">
              <w:rPr>
                <w:rFonts w:hint="eastAsia"/>
                <w:color w:val="000000"/>
                <w:sz w:val="20"/>
                <w:szCs w:val="20"/>
                <w:lang w:eastAsia="zh-TW"/>
              </w:rPr>
              <w:t>王治元</w:t>
            </w:r>
            <w:r w:rsidRPr="004E4DF5">
              <w:rPr>
                <w:rFonts w:hint="eastAsia"/>
                <w:color w:val="000000"/>
                <w:sz w:val="20"/>
                <w:szCs w:val="20"/>
                <w:lang w:eastAsia="zh-TW"/>
              </w:rPr>
              <w:t>)</w:t>
            </w:r>
          </w:p>
          <w:p w14:paraId="7A16D826" w14:textId="32D0A1A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w:t>
            </w:r>
            <w:r w:rsidRPr="004E4DF5">
              <w:rPr>
                <w:rFonts w:hint="eastAsia"/>
                <w:color w:val="000000"/>
                <w:sz w:val="20"/>
                <w:szCs w:val="20"/>
                <w:lang w:eastAsia="zh-TW"/>
              </w:rPr>
              <w:t>/</w:t>
            </w:r>
            <w:r w:rsidRPr="004E4DF5">
              <w:rPr>
                <w:rFonts w:hint="eastAsia"/>
                <w:color w:val="000000"/>
                <w:sz w:val="20"/>
                <w:szCs w:val="20"/>
                <w:lang w:eastAsia="zh-TW"/>
              </w:rPr>
              <w:t>附設醫院內科部</w:t>
            </w:r>
          </w:p>
        </w:tc>
        <w:tc>
          <w:tcPr>
            <w:tcW w:w="2147" w:type="dxa"/>
            <w:vAlign w:val="center"/>
          </w:tcPr>
          <w:p w14:paraId="596F15ED" w14:textId="273881A0" w:rsidR="000A2BD7" w:rsidRPr="004E4DF5" w:rsidRDefault="000A2BD7" w:rsidP="000A2BD7">
            <w:pPr>
              <w:jc w:val="center"/>
              <w:rPr>
                <w:sz w:val="20"/>
                <w:szCs w:val="20"/>
              </w:rPr>
            </w:pPr>
            <w:r w:rsidRPr="004E4DF5">
              <w:rPr>
                <w:rFonts w:hint="eastAsia"/>
                <w:color w:val="000000"/>
                <w:sz w:val="20"/>
                <w:szCs w:val="20"/>
              </w:rPr>
              <w:t>Lancet Diabetes &amp; Endocrinology</w:t>
            </w:r>
          </w:p>
        </w:tc>
        <w:tc>
          <w:tcPr>
            <w:tcW w:w="1068" w:type="dxa"/>
            <w:vAlign w:val="center"/>
          </w:tcPr>
          <w:p w14:paraId="15A90323" w14:textId="2B37C230"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0FEA079F" w14:textId="3F006920" w:rsidR="000A2BD7" w:rsidRPr="004E4DF5" w:rsidRDefault="000A2BD7" w:rsidP="000A2BD7">
            <w:pPr>
              <w:jc w:val="center"/>
              <w:rPr>
                <w:sz w:val="20"/>
                <w:szCs w:val="20"/>
              </w:rPr>
            </w:pPr>
            <w:r w:rsidRPr="004E4DF5">
              <w:rPr>
                <w:rFonts w:hint="eastAsia"/>
                <w:color w:val="000000"/>
                <w:sz w:val="20"/>
                <w:szCs w:val="20"/>
              </w:rPr>
              <w:t>8 (1): 27-35 JAN</w:t>
            </w:r>
          </w:p>
        </w:tc>
        <w:tc>
          <w:tcPr>
            <w:tcW w:w="896" w:type="dxa"/>
            <w:tcBorders>
              <w:right w:val="thinThickSmallGap" w:sz="20" w:space="0" w:color="auto"/>
            </w:tcBorders>
            <w:vAlign w:val="center"/>
          </w:tcPr>
          <w:p w14:paraId="20331131" w14:textId="299557A6" w:rsidR="000A2BD7" w:rsidRPr="004E4DF5" w:rsidRDefault="000A2BD7" w:rsidP="000A2BD7">
            <w:pPr>
              <w:jc w:val="center"/>
              <w:rPr>
                <w:sz w:val="20"/>
                <w:szCs w:val="20"/>
              </w:rPr>
            </w:pPr>
            <w:r w:rsidRPr="004E4DF5">
              <w:rPr>
                <w:rFonts w:hint="eastAsia"/>
                <w:color w:val="000000"/>
                <w:sz w:val="20"/>
                <w:szCs w:val="20"/>
              </w:rPr>
              <w:t>140</w:t>
            </w:r>
          </w:p>
        </w:tc>
      </w:tr>
      <w:tr w:rsidR="000A2BD7" w:rsidRPr="004E4DF5" w14:paraId="564ECEC5" w14:textId="77777777" w:rsidTr="000A2BD7">
        <w:tc>
          <w:tcPr>
            <w:tcW w:w="800" w:type="dxa"/>
            <w:tcBorders>
              <w:left w:val="thinThickSmallGap" w:sz="20" w:space="0" w:color="auto"/>
            </w:tcBorders>
            <w:vAlign w:val="center"/>
          </w:tcPr>
          <w:p w14:paraId="170E1D4D" w14:textId="5D7870CF" w:rsidR="000A2BD7" w:rsidRPr="004E4DF5" w:rsidRDefault="000A2BD7" w:rsidP="000A2BD7">
            <w:pPr>
              <w:jc w:val="center"/>
              <w:rPr>
                <w:sz w:val="20"/>
                <w:szCs w:val="20"/>
              </w:rPr>
            </w:pPr>
            <w:r w:rsidRPr="004E4DF5">
              <w:rPr>
                <w:rFonts w:hint="eastAsia"/>
                <w:color w:val="000000"/>
                <w:sz w:val="20"/>
                <w:szCs w:val="20"/>
              </w:rPr>
              <w:t>256</w:t>
            </w:r>
          </w:p>
        </w:tc>
        <w:tc>
          <w:tcPr>
            <w:tcW w:w="4233" w:type="dxa"/>
            <w:vAlign w:val="center"/>
          </w:tcPr>
          <w:p w14:paraId="1386DBF5" w14:textId="5BE7FDD6" w:rsidR="000A2BD7" w:rsidRPr="004E4DF5" w:rsidRDefault="000A2BD7" w:rsidP="000A2BD7">
            <w:pPr>
              <w:jc w:val="center"/>
              <w:rPr>
                <w:sz w:val="20"/>
                <w:szCs w:val="20"/>
              </w:rPr>
            </w:pPr>
            <w:r w:rsidRPr="004E4DF5">
              <w:rPr>
                <w:rFonts w:hint="eastAsia"/>
                <w:color w:val="000000"/>
                <w:sz w:val="20"/>
                <w:szCs w:val="20"/>
              </w:rPr>
              <w:t xml:space="preserve">Quantifying Excess Deaths Related </w:t>
            </w:r>
            <w:proofErr w:type="gramStart"/>
            <w:r w:rsidRPr="004E4DF5">
              <w:rPr>
                <w:rFonts w:hint="eastAsia"/>
                <w:color w:val="000000"/>
                <w:sz w:val="20"/>
                <w:szCs w:val="20"/>
              </w:rPr>
              <w:t>To</w:t>
            </w:r>
            <w:proofErr w:type="gramEnd"/>
            <w:r w:rsidRPr="004E4DF5">
              <w:rPr>
                <w:rFonts w:hint="eastAsia"/>
                <w:color w:val="000000"/>
                <w:sz w:val="20"/>
                <w:szCs w:val="20"/>
              </w:rPr>
              <w:t xml:space="preserve"> Heatwaves Under Climate Change Scenarios: A </w:t>
            </w:r>
            <w:proofErr w:type="spellStart"/>
            <w:r w:rsidRPr="004E4DF5">
              <w:rPr>
                <w:rFonts w:hint="eastAsia"/>
                <w:color w:val="000000"/>
                <w:sz w:val="20"/>
                <w:szCs w:val="20"/>
              </w:rPr>
              <w:t>Multicountry</w:t>
            </w:r>
            <w:proofErr w:type="spellEnd"/>
            <w:r w:rsidRPr="004E4DF5">
              <w:rPr>
                <w:rFonts w:hint="eastAsia"/>
                <w:color w:val="000000"/>
                <w:sz w:val="20"/>
                <w:szCs w:val="20"/>
              </w:rPr>
              <w:t xml:space="preserve"> Time Series Modelling Study</w:t>
            </w:r>
          </w:p>
        </w:tc>
        <w:tc>
          <w:tcPr>
            <w:tcW w:w="2078" w:type="dxa"/>
            <w:vAlign w:val="center"/>
          </w:tcPr>
          <w:p w14:paraId="37B0F655" w14:textId="5AD180EF" w:rsidR="000A2BD7" w:rsidRPr="004E4DF5" w:rsidRDefault="000A2BD7" w:rsidP="000A2BD7">
            <w:pPr>
              <w:jc w:val="center"/>
              <w:rPr>
                <w:sz w:val="20"/>
                <w:szCs w:val="20"/>
              </w:rPr>
            </w:pPr>
            <w:r w:rsidRPr="004E4DF5">
              <w:rPr>
                <w:rFonts w:hint="eastAsia"/>
                <w:color w:val="000000"/>
                <w:sz w:val="20"/>
                <w:szCs w:val="20"/>
              </w:rPr>
              <w:t>Chen, Bing-Yu</w:t>
            </w:r>
          </w:p>
        </w:tc>
        <w:tc>
          <w:tcPr>
            <w:tcW w:w="2855" w:type="dxa"/>
            <w:vAlign w:val="center"/>
          </w:tcPr>
          <w:p w14:paraId="1AE6FACA" w14:textId="2F528A54" w:rsidR="000A2BD7" w:rsidRPr="004E4DF5" w:rsidRDefault="000A2BD7" w:rsidP="000A2BD7">
            <w:pPr>
              <w:jc w:val="center"/>
              <w:rPr>
                <w:sz w:val="20"/>
                <w:szCs w:val="20"/>
              </w:rPr>
            </w:pPr>
            <w:r w:rsidRPr="004E4DF5">
              <w:rPr>
                <w:rFonts w:hint="eastAsia"/>
                <w:color w:val="000000"/>
                <w:sz w:val="20"/>
                <w:szCs w:val="20"/>
              </w:rPr>
              <w:t xml:space="preserve">Chen, Bing-Yu </w:t>
            </w:r>
            <w:proofErr w:type="spellStart"/>
            <w:r w:rsidRPr="004E4DF5">
              <w:rPr>
                <w:rFonts w:hint="eastAsia"/>
                <w:color w:val="000000"/>
                <w:sz w:val="20"/>
                <w:szCs w:val="20"/>
              </w:rPr>
              <w:t>醫學系環職醫學科</w:t>
            </w:r>
            <w:proofErr w:type="spellEnd"/>
            <w:r w:rsidRPr="004E4DF5">
              <w:rPr>
                <w:rFonts w:hint="eastAsia"/>
                <w:color w:val="000000"/>
                <w:sz w:val="20"/>
                <w:szCs w:val="20"/>
              </w:rPr>
              <w:t>/</w:t>
            </w:r>
            <w:proofErr w:type="spellStart"/>
            <w:r w:rsidRPr="004E4DF5">
              <w:rPr>
                <w:rFonts w:hint="eastAsia"/>
                <w:color w:val="000000"/>
                <w:sz w:val="20"/>
                <w:szCs w:val="20"/>
              </w:rPr>
              <w:t>附設醫院</w:t>
            </w:r>
            <w:proofErr w:type="spellEnd"/>
          </w:p>
        </w:tc>
        <w:tc>
          <w:tcPr>
            <w:tcW w:w="2147" w:type="dxa"/>
            <w:vAlign w:val="center"/>
          </w:tcPr>
          <w:p w14:paraId="2A2FDE0B" w14:textId="444465C9" w:rsidR="000A2BD7" w:rsidRPr="004E4DF5" w:rsidRDefault="000A2BD7" w:rsidP="000A2BD7">
            <w:pPr>
              <w:jc w:val="center"/>
              <w:rPr>
                <w:sz w:val="20"/>
                <w:szCs w:val="20"/>
              </w:rPr>
            </w:pPr>
            <w:proofErr w:type="spellStart"/>
            <w:r w:rsidRPr="004E4DF5">
              <w:rPr>
                <w:rFonts w:hint="eastAsia"/>
                <w:color w:val="000000"/>
                <w:sz w:val="20"/>
                <w:szCs w:val="20"/>
              </w:rPr>
              <w:t>Plos</w:t>
            </w:r>
            <w:proofErr w:type="spellEnd"/>
            <w:r w:rsidRPr="004E4DF5">
              <w:rPr>
                <w:rFonts w:hint="eastAsia"/>
                <w:color w:val="000000"/>
                <w:sz w:val="20"/>
                <w:szCs w:val="20"/>
              </w:rPr>
              <w:t xml:space="preserve"> Medicine</w:t>
            </w:r>
          </w:p>
        </w:tc>
        <w:tc>
          <w:tcPr>
            <w:tcW w:w="1068" w:type="dxa"/>
            <w:vAlign w:val="center"/>
          </w:tcPr>
          <w:p w14:paraId="09660A7D" w14:textId="50569224"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2AAD239F" w14:textId="13D25982" w:rsidR="000A2BD7" w:rsidRPr="004E4DF5" w:rsidRDefault="000A2BD7" w:rsidP="000A2BD7">
            <w:pPr>
              <w:jc w:val="center"/>
              <w:rPr>
                <w:sz w:val="20"/>
                <w:szCs w:val="20"/>
              </w:rPr>
            </w:pPr>
            <w:r w:rsidRPr="004E4DF5">
              <w:rPr>
                <w:rFonts w:hint="eastAsia"/>
                <w:color w:val="000000"/>
                <w:sz w:val="20"/>
                <w:szCs w:val="20"/>
              </w:rPr>
              <w:t>15 (7): - JUL</w:t>
            </w:r>
          </w:p>
        </w:tc>
        <w:tc>
          <w:tcPr>
            <w:tcW w:w="896" w:type="dxa"/>
            <w:tcBorders>
              <w:right w:val="thinThickSmallGap" w:sz="20" w:space="0" w:color="auto"/>
            </w:tcBorders>
            <w:vAlign w:val="center"/>
          </w:tcPr>
          <w:p w14:paraId="4F3C45CE" w14:textId="020D4519" w:rsidR="000A2BD7" w:rsidRPr="004E4DF5" w:rsidRDefault="000A2BD7" w:rsidP="000A2BD7">
            <w:pPr>
              <w:jc w:val="center"/>
              <w:rPr>
                <w:sz w:val="20"/>
                <w:szCs w:val="20"/>
              </w:rPr>
            </w:pPr>
            <w:r w:rsidRPr="004E4DF5">
              <w:rPr>
                <w:rFonts w:hint="eastAsia"/>
                <w:color w:val="000000"/>
                <w:sz w:val="20"/>
                <w:szCs w:val="20"/>
              </w:rPr>
              <w:t>136</w:t>
            </w:r>
          </w:p>
        </w:tc>
      </w:tr>
      <w:tr w:rsidR="000A2BD7" w:rsidRPr="004E4DF5" w14:paraId="11E6D67B" w14:textId="77777777" w:rsidTr="000A2BD7">
        <w:tc>
          <w:tcPr>
            <w:tcW w:w="800" w:type="dxa"/>
            <w:tcBorders>
              <w:left w:val="thinThickSmallGap" w:sz="20" w:space="0" w:color="auto"/>
            </w:tcBorders>
            <w:vAlign w:val="center"/>
          </w:tcPr>
          <w:p w14:paraId="285F3ABA" w14:textId="43F69B8A" w:rsidR="000A2BD7" w:rsidRPr="004E4DF5" w:rsidRDefault="000A2BD7" w:rsidP="000A2BD7">
            <w:pPr>
              <w:jc w:val="center"/>
              <w:rPr>
                <w:sz w:val="20"/>
                <w:szCs w:val="20"/>
              </w:rPr>
            </w:pPr>
            <w:r w:rsidRPr="004E4DF5">
              <w:rPr>
                <w:rFonts w:hint="eastAsia"/>
                <w:color w:val="000000"/>
                <w:sz w:val="20"/>
                <w:szCs w:val="20"/>
              </w:rPr>
              <w:t>257</w:t>
            </w:r>
          </w:p>
        </w:tc>
        <w:tc>
          <w:tcPr>
            <w:tcW w:w="4233" w:type="dxa"/>
            <w:vAlign w:val="center"/>
          </w:tcPr>
          <w:p w14:paraId="685CBF45" w14:textId="009315FD" w:rsidR="000A2BD7" w:rsidRPr="004E4DF5" w:rsidRDefault="000A2BD7" w:rsidP="000A2BD7">
            <w:pPr>
              <w:jc w:val="center"/>
              <w:rPr>
                <w:sz w:val="20"/>
                <w:szCs w:val="20"/>
              </w:rPr>
            </w:pPr>
            <w:r w:rsidRPr="004E4DF5">
              <w:rPr>
                <w:rFonts w:hint="eastAsia"/>
                <w:color w:val="000000"/>
                <w:sz w:val="20"/>
                <w:szCs w:val="20"/>
              </w:rPr>
              <w:t xml:space="preserve">Effects Of Empagliflozin </w:t>
            </w:r>
            <w:proofErr w:type="gramStart"/>
            <w:r w:rsidRPr="004E4DF5">
              <w:rPr>
                <w:rFonts w:hint="eastAsia"/>
                <w:color w:val="000000"/>
                <w:sz w:val="20"/>
                <w:szCs w:val="20"/>
              </w:rPr>
              <w:t>On</w:t>
            </w:r>
            <w:proofErr w:type="gramEnd"/>
            <w:r w:rsidRPr="004E4DF5">
              <w:rPr>
                <w:rFonts w:hint="eastAsia"/>
                <w:color w:val="000000"/>
                <w:sz w:val="20"/>
                <w:szCs w:val="20"/>
              </w:rPr>
              <w:t xml:space="preserve"> Risk For Cardiovascular Death And Heart Failure Hospitalization Across The </w:t>
            </w:r>
            <w:proofErr w:type="spellStart"/>
            <w:r w:rsidRPr="004E4DF5">
              <w:rPr>
                <w:rFonts w:hint="eastAsia"/>
                <w:color w:val="000000"/>
                <w:sz w:val="20"/>
                <w:szCs w:val="20"/>
              </w:rPr>
              <w:t>Spectrumof</w:t>
            </w:r>
            <w:proofErr w:type="spellEnd"/>
            <w:r w:rsidRPr="004E4DF5">
              <w:rPr>
                <w:rFonts w:hint="eastAsia"/>
                <w:color w:val="000000"/>
                <w:sz w:val="20"/>
                <w:szCs w:val="20"/>
              </w:rPr>
              <w:t xml:space="preserve"> Heart Failure Risk In The </w:t>
            </w:r>
            <w:proofErr w:type="spellStart"/>
            <w:r w:rsidRPr="004E4DF5">
              <w:rPr>
                <w:rFonts w:hint="eastAsia"/>
                <w:color w:val="000000"/>
                <w:sz w:val="20"/>
                <w:szCs w:val="20"/>
              </w:rPr>
              <w:t>Empa</w:t>
            </w:r>
            <w:proofErr w:type="spellEnd"/>
            <w:r w:rsidRPr="004E4DF5">
              <w:rPr>
                <w:rFonts w:hint="eastAsia"/>
                <w:color w:val="000000"/>
                <w:sz w:val="20"/>
                <w:szCs w:val="20"/>
              </w:rPr>
              <w:t>-Reg Outcome (R) Trial</w:t>
            </w:r>
          </w:p>
        </w:tc>
        <w:tc>
          <w:tcPr>
            <w:tcW w:w="2078" w:type="dxa"/>
            <w:vAlign w:val="center"/>
          </w:tcPr>
          <w:p w14:paraId="4922A1C4" w14:textId="359B0433" w:rsidR="000A2BD7" w:rsidRPr="004E4DF5" w:rsidRDefault="000A2BD7" w:rsidP="000A2BD7">
            <w:pPr>
              <w:jc w:val="center"/>
              <w:rPr>
                <w:sz w:val="20"/>
                <w:szCs w:val="20"/>
              </w:rPr>
            </w:pPr>
            <w:r w:rsidRPr="004E4DF5">
              <w:rPr>
                <w:rFonts w:hint="eastAsia"/>
                <w:color w:val="000000"/>
                <w:sz w:val="20"/>
                <w:szCs w:val="20"/>
              </w:rPr>
              <w:t>Hwang, J.</w:t>
            </w:r>
          </w:p>
        </w:tc>
        <w:tc>
          <w:tcPr>
            <w:tcW w:w="2855" w:type="dxa"/>
            <w:vAlign w:val="center"/>
          </w:tcPr>
          <w:p w14:paraId="50A4C507" w14:textId="7DBBE671" w:rsidR="000A2BD7" w:rsidRPr="004E4DF5" w:rsidRDefault="000A2BD7" w:rsidP="000A2BD7">
            <w:pPr>
              <w:jc w:val="center"/>
              <w:rPr>
                <w:sz w:val="20"/>
                <w:szCs w:val="20"/>
              </w:rPr>
            </w:pPr>
            <w:r w:rsidRPr="004E4DF5">
              <w:rPr>
                <w:rFonts w:hint="eastAsia"/>
                <w:color w:val="000000"/>
                <w:sz w:val="20"/>
                <w:szCs w:val="20"/>
              </w:rPr>
              <w:t xml:space="preserve">Hwang, J. </w:t>
            </w:r>
            <w:proofErr w:type="spellStart"/>
            <w:r w:rsidRPr="004E4DF5">
              <w:rPr>
                <w:rFonts w:hint="eastAsia"/>
                <w:color w:val="000000"/>
                <w:sz w:val="20"/>
                <w:szCs w:val="20"/>
              </w:rPr>
              <w:t>附設醫院</w:t>
            </w:r>
            <w:proofErr w:type="spellEnd"/>
          </w:p>
        </w:tc>
        <w:tc>
          <w:tcPr>
            <w:tcW w:w="2147" w:type="dxa"/>
            <w:vAlign w:val="center"/>
          </w:tcPr>
          <w:p w14:paraId="5C277BCD" w14:textId="73CB6114" w:rsidR="000A2BD7" w:rsidRPr="004E4DF5" w:rsidRDefault="000A2BD7" w:rsidP="000A2BD7">
            <w:pPr>
              <w:jc w:val="center"/>
              <w:rPr>
                <w:sz w:val="20"/>
                <w:szCs w:val="20"/>
              </w:rPr>
            </w:pPr>
            <w:r w:rsidRPr="004E4DF5">
              <w:rPr>
                <w:rFonts w:hint="eastAsia"/>
                <w:color w:val="000000"/>
                <w:sz w:val="20"/>
                <w:szCs w:val="20"/>
              </w:rPr>
              <w:t>European Heart Journal</w:t>
            </w:r>
          </w:p>
        </w:tc>
        <w:tc>
          <w:tcPr>
            <w:tcW w:w="1068" w:type="dxa"/>
            <w:vAlign w:val="center"/>
          </w:tcPr>
          <w:p w14:paraId="71C554A4" w14:textId="3F204469"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3A4D0A5E" w14:textId="4E425C7D" w:rsidR="000A2BD7" w:rsidRPr="004E4DF5" w:rsidRDefault="000A2BD7" w:rsidP="000A2BD7">
            <w:pPr>
              <w:jc w:val="center"/>
              <w:rPr>
                <w:sz w:val="20"/>
                <w:szCs w:val="20"/>
              </w:rPr>
            </w:pPr>
            <w:r w:rsidRPr="004E4DF5">
              <w:rPr>
                <w:rFonts w:hint="eastAsia"/>
                <w:color w:val="000000"/>
                <w:sz w:val="20"/>
                <w:szCs w:val="20"/>
              </w:rPr>
              <w:t>39 (5): 363-370 FEB 1</w:t>
            </w:r>
          </w:p>
        </w:tc>
        <w:tc>
          <w:tcPr>
            <w:tcW w:w="896" w:type="dxa"/>
            <w:tcBorders>
              <w:right w:val="thinThickSmallGap" w:sz="20" w:space="0" w:color="auto"/>
            </w:tcBorders>
            <w:vAlign w:val="center"/>
          </w:tcPr>
          <w:p w14:paraId="38939C7A" w14:textId="3C5187CA" w:rsidR="000A2BD7" w:rsidRPr="004E4DF5" w:rsidRDefault="000A2BD7" w:rsidP="000A2BD7">
            <w:pPr>
              <w:jc w:val="center"/>
              <w:rPr>
                <w:sz w:val="20"/>
                <w:szCs w:val="20"/>
              </w:rPr>
            </w:pPr>
            <w:r w:rsidRPr="004E4DF5">
              <w:rPr>
                <w:rFonts w:hint="eastAsia"/>
                <w:color w:val="000000"/>
                <w:sz w:val="20"/>
                <w:szCs w:val="20"/>
              </w:rPr>
              <w:t>135</w:t>
            </w:r>
          </w:p>
        </w:tc>
      </w:tr>
      <w:tr w:rsidR="000A2BD7" w:rsidRPr="004E4DF5" w14:paraId="1E09FF78" w14:textId="77777777" w:rsidTr="000A2BD7">
        <w:tc>
          <w:tcPr>
            <w:tcW w:w="800" w:type="dxa"/>
            <w:tcBorders>
              <w:left w:val="thinThickSmallGap" w:sz="20" w:space="0" w:color="auto"/>
            </w:tcBorders>
            <w:vAlign w:val="center"/>
          </w:tcPr>
          <w:p w14:paraId="5FBEDE36" w14:textId="25CB4119" w:rsidR="000A2BD7" w:rsidRPr="004E4DF5" w:rsidRDefault="000A2BD7" w:rsidP="000A2BD7">
            <w:pPr>
              <w:jc w:val="center"/>
              <w:rPr>
                <w:sz w:val="20"/>
                <w:szCs w:val="20"/>
              </w:rPr>
            </w:pPr>
            <w:r w:rsidRPr="004E4DF5">
              <w:rPr>
                <w:rFonts w:hint="eastAsia"/>
                <w:color w:val="000000"/>
                <w:sz w:val="20"/>
                <w:szCs w:val="20"/>
              </w:rPr>
              <w:t>258</w:t>
            </w:r>
          </w:p>
        </w:tc>
        <w:tc>
          <w:tcPr>
            <w:tcW w:w="4233" w:type="dxa"/>
            <w:vAlign w:val="center"/>
          </w:tcPr>
          <w:p w14:paraId="385F99EE" w14:textId="1D020275" w:rsidR="000A2BD7" w:rsidRPr="004E4DF5" w:rsidRDefault="000A2BD7" w:rsidP="000A2BD7">
            <w:pPr>
              <w:jc w:val="center"/>
              <w:rPr>
                <w:sz w:val="20"/>
                <w:szCs w:val="20"/>
              </w:rPr>
            </w:pPr>
            <w:proofErr w:type="spellStart"/>
            <w:r w:rsidRPr="004E4DF5">
              <w:rPr>
                <w:rFonts w:hint="eastAsia"/>
                <w:color w:val="000000"/>
                <w:sz w:val="20"/>
                <w:szCs w:val="20"/>
              </w:rPr>
              <w:t>Lorlatinib</w:t>
            </w:r>
            <w:proofErr w:type="spellEnd"/>
            <w:r w:rsidRPr="004E4DF5">
              <w:rPr>
                <w:rFonts w:hint="eastAsia"/>
                <w:color w:val="000000"/>
                <w:sz w:val="20"/>
                <w:szCs w:val="20"/>
              </w:rPr>
              <w:t xml:space="preserve"> In Advanced Ros1-Positive Non-Small-Cell Lung Cancer: A </w:t>
            </w:r>
            <w:proofErr w:type="spellStart"/>
            <w:r w:rsidRPr="004E4DF5">
              <w:rPr>
                <w:rFonts w:hint="eastAsia"/>
                <w:color w:val="000000"/>
                <w:sz w:val="20"/>
                <w:szCs w:val="20"/>
              </w:rPr>
              <w:t>Multicentre</w:t>
            </w:r>
            <w:proofErr w:type="spellEnd"/>
            <w:r w:rsidRPr="004E4DF5">
              <w:rPr>
                <w:rFonts w:hint="eastAsia"/>
                <w:color w:val="000000"/>
                <w:sz w:val="20"/>
                <w:szCs w:val="20"/>
              </w:rPr>
              <w:t>, Open-Label, Single-Arm, Phase 1-2 Trial</w:t>
            </w:r>
          </w:p>
        </w:tc>
        <w:tc>
          <w:tcPr>
            <w:tcW w:w="2078" w:type="dxa"/>
            <w:vAlign w:val="center"/>
          </w:tcPr>
          <w:p w14:paraId="46A110E8" w14:textId="3536763E" w:rsidR="000A2BD7" w:rsidRPr="004E4DF5" w:rsidRDefault="000A2BD7" w:rsidP="000A2BD7">
            <w:pPr>
              <w:jc w:val="center"/>
              <w:rPr>
                <w:sz w:val="20"/>
                <w:szCs w:val="20"/>
              </w:rPr>
            </w:pPr>
            <w:r w:rsidRPr="004E4DF5">
              <w:rPr>
                <w:rFonts w:hint="eastAsia"/>
                <w:color w:val="000000"/>
                <w:sz w:val="20"/>
                <w:szCs w:val="20"/>
              </w:rPr>
              <w:t>Lin, Chia-Chi</w:t>
            </w:r>
          </w:p>
        </w:tc>
        <w:tc>
          <w:tcPr>
            <w:tcW w:w="2855" w:type="dxa"/>
            <w:vAlign w:val="center"/>
          </w:tcPr>
          <w:p w14:paraId="028C181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Chia-Chi (</w:t>
            </w:r>
            <w:proofErr w:type="spellStart"/>
            <w:r w:rsidRPr="004E4DF5">
              <w:rPr>
                <w:rFonts w:hint="eastAsia"/>
                <w:color w:val="000000"/>
                <w:sz w:val="20"/>
                <w:szCs w:val="20"/>
              </w:rPr>
              <w:t>林家齊</w:t>
            </w:r>
            <w:proofErr w:type="spellEnd"/>
            <w:r w:rsidRPr="004E4DF5">
              <w:rPr>
                <w:rFonts w:hint="eastAsia"/>
                <w:color w:val="000000"/>
                <w:sz w:val="20"/>
                <w:szCs w:val="20"/>
              </w:rPr>
              <w:t>)</w:t>
            </w:r>
          </w:p>
          <w:p w14:paraId="2C127F21" w14:textId="2E4AB199" w:rsidR="000A2BD7" w:rsidRPr="004E4DF5" w:rsidRDefault="000A2BD7" w:rsidP="000A2BD7">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5CA3EF93" w14:textId="15DA9FF9" w:rsidR="000A2BD7" w:rsidRPr="004E4DF5" w:rsidRDefault="000A2BD7" w:rsidP="000A2BD7">
            <w:pPr>
              <w:jc w:val="center"/>
              <w:rPr>
                <w:sz w:val="20"/>
                <w:szCs w:val="20"/>
              </w:rPr>
            </w:pPr>
            <w:r w:rsidRPr="004E4DF5">
              <w:rPr>
                <w:rFonts w:hint="eastAsia"/>
                <w:color w:val="000000"/>
                <w:sz w:val="20"/>
                <w:szCs w:val="20"/>
              </w:rPr>
              <w:t>Lancet Oncology</w:t>
            </w:r>
          </w:p>
        </w:tc>
        <w:tc>
          <w:tcPr>
            <w:tcW w:w="1068" w:type="dxa"/>
            <w:vAlign w:val="center"/>
          </w:tcPr>
          <w:p w14:paraId="182ACB66" w14:textId="1A8408BD"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3CC9B83C" w14:textId="5694622D" w:rsidR="000A2BD7" w:rsidRPr="004E4DF5" w:rsidRDefault="000A2BD7" w:rsidP="000A2BD7">
            <w:pPr>
              <w:jc w:val="center"/>
              <w:rPr>
                <w:sz w:val="20"/>
                <w:szCs w:val="20"/>
              </w:rPr>
            </w:pPr>
            <w:r w:rsidRPr="004E4DF5">
              <w:rPr>
                <w:rFonts w:hint="eastAsia"/>
                <w:color w:val="000000"/>
                <w:sz w:val="20"/>
                <w:szCs w:val="20"/>
              </w:rPr>
              <w:t>20 (12): 1691-1701 DEC</w:t>
            </w:r>
          </w:p>
        </w:tc>
        <w:tc>
          <w:tcPr>
            <w:tcW w:w="896" w:type="dxa"/>
            <w:tcBorders>
              <w:right w:val="thinThickSmallGap" w:sz="20" w:space="0" w:color="auto"/>
            </w:tcBorders>
            <w:vAlign w:val="center"/>
          </w:tcPr>
          <w:p w14:paraId="21ADA7C5" w14:textId="7E18F30E" w:rsidR="000A2BD7" w:rsidRPr="004E4DF5" w:rsidRDefault="000A2BD7" w:rsidP="000A2BD7">
            <w:pPr>
              <w:jc w:val="center"/>
              <w:rPr>
                <w:sz w:val="20"/>
                <w:szCs w:val="20"/>
              </w:rPr>
            </w:pPr>
            <w:r w:rsidRPr="004E4DF5">
              <w:rPr>
                <w:rFonts w:hint="eastAsia"/>
                <w:color w:val="000000"/>
                <w:sz w:val="20"/>
                <w:szCs w:val="20"/>
              </w:rPr>
              <w:t>135</w:t>
            </w:r>
          </w:p>
        </w:tc>
      </w:tr>
      <w:tr w:rsidR="000A2BD7" w:rsidRPr="004E4DF5" w14:paraId="096E88E3" w14:textId="77777777" w:rsidTr="000A2BD7">
        <w:tc>
          <w:tcPr>
            <w:tcW w:w="800" w:type="dxa"/>
            <w:tcBorders>
              <w:left w:val="thinThickSmallGap" w:sz="20" w:space="0" w:color="auto"/>
            </w:tcBorders>
            <w:vAlign w:val="center"/>
          </w:tcPr>
          <w:p w14:paraId="009A5C57" w14:textId="66E04D49" w:rsidR="000A2BD7" w:rsidRPr="004E4DF5" w:rsidRDefault="000A2BD7" w:rsidP="000A2BD7">
            <w:pPr>
              <w:jc w:val="center"/>
              <w:rPr>
                <w:sz w:val="20"/>
                <w:szCs w:val="20"/>
              </w:rPr>
            </w:pPr>
            <w:r w:rsidRPr="004E4DF5">
              <w:rPr>
                <w:rFonts w:hint="eastAsia"/>
                <w:color w:val="000000"/>
                <w:sz w:val="20"/>
                <w:szCs w:val="20"/>
              </w:rPr>
              <w:t>259</w:t>
            </w:r>
          </w:p>
        </w:tc>
        <w:tc>
          <w:tcPr>
            <w:tcW w:w="4233" w:type="dxa"/>
            <w:vAlign w:val="center"/>
          </w:tcPr>
          <w:p w14:paraId="3CD51C7E" w14:textId="4CE70FA3" w:rsidR="000A2BD7" w:rsidRPr="004E4DF5" w:rsidRDefault="000A2BD7" w:rsidP="000A2BD7">
            <w:pPr>
              <w:jc w:val="center"/>
              <w:rPr>
                <w:sz w:val="20"/>
                <w:szCs w:val="20"/>
              </w:rPr>
            </w:pPr>
            <w:proofErr w:type="spellStart"/>
            <w:r w:rsidRPr="004E4DF5">
              <w:rPr>
                <w:rFonts w:hint="eastAsia"/>
                <w:color w:val="000000"/>
                <w:sz w:val="20"/>
                <w:szCs w:val="20"/>
              </w:rPr>
              <w:t>Cns</w:t>
            </w:r>
            <w:proofErr w:type="spellEnd"/>
            <w:r w:rsidRPr="004E4DF5">
              <w:rPr>
                <w:rFonts w:hint="eastAsia"/>
                <w:color w:val="000000"/>
                <w:sz w:val="20"/>
                <w:szCs w:val="20"/>
              </w:rPr>
              <w:t xml:space="preserve"> Response </w:t>
            </w:r>
            <w:proofErr w:type="gramStart"/>
            <w:r w:rsidRPr="004E4DF5">
              <w:rPr>
                <w:rFonts w:hint="eastAsia"/>
                <w:color w:val="000000"/>
                <w:sz w:val="20"/>
                <w:szCs w:val="20"/>
              </w:rPr>
              <w:t>To</w:t>
            </w:r>
            <w:proofErr w:type="gramEnd"/>
            <w:r w:rsidRPr="004E4DF5">
              <w:rPr>
                <w:rFonts w:hint="eastAsia"/>
                <w:color w:val="000000"/>
                <w:sz w:val="20"/>
                <w:szCs w:val="20"/>
              </w:rPr>
              <w:t xml:space="preserve"> Osimertinib In Patients With T790M-Positive Advanced </w:t>
            </w:r>
            <w:proofErr w:type="spellStart"/>
            <w:r w:rsidRPr="004E4DF5">
              <w:rPr>
                <w:rFonts w:hint="eastAsia"/>
                <w:color w:val="000000"/>
                <w:sz w:val="20"/>
                <w:szCs w:val="20"/>
              </w:rPr>
              <w:t>Nsclc</w:t>
            </w:r>
            <w:proofErr w:type="spellEnd"/>
            <w:r w:rsidRPr="004E4DF5">
              <w:rPr>
                <w:rFonts w:hint="eastAsia"/>
                <w:color w:val="000000"/>
                <w:sz w:val="20"/>
                <w:szCs w:val="20"/>
              </w:rPr>
              <w:t xml:space="preserve">: Pooled Data From Two Phase </w:t>
            </w:r>
            <w:proofErr w:type="spellStart"/>
            <w:r w:rsidRPr="004E4DF5">
              <w:rPr>
                <w:rFonts w:hint="eastAsia"/>
                <w:color w:val="000000"/>
                <w:sz w:val="20"/>
                <w:szCs w:val="20"/>
              </w:rPr>
              <w:t>Ii</w:t>
            </w:r>
            <w:proofErr w:type="spellEnd"/>
            <w:r w:rsidRPr="004E4DF5">
              <w:rPr>
                <w:rFonts w:hint="eastAsia"/>
                <w:color w:val="000000"/>
                <w:sz w:val="20"/>
                <w:szCs w:val="20"/>
              </w:rPr>
              <w:t xml:space="preserve"> Trials</w:t>
            </w:r>
          </w:p>
        </w:tc>
        <w:tc>
          <w:tcPr>
            <w:tcW w:w="2078" w:type="dxa"/>
            <w:vAlign w:val="center"/>
          </w:tcPr>
          <w:p w14:paraId="56B2F207" w14:textId="2853E040" w:rsidR="000A2BD7" w:rsidRPr="004E4DF5" w:rsidRDefault="000A2BD7" w:rsidP="000A2BD7">
            <w:pPr>
              <w:jc w:val="center"/>
              <w:rPr>
                <w:sz w:val="20"/>
                <w:szCs w:val="20"/>
              </w:rPr>
            </w:pPr>
            <w:r w:rsidRPr="004E4DF5">
              <w:rPr>
                <w:rFonts w:hint="eastAsia"/>
                <w:color w:val="000000"/>
                <w:sz w:val="20"/>
                <w:szCs w:val="20"/>
              </w:rPr>
              <w:t>Yang, J. C-H</w:t>
            </w:r>
          </w:p>
        </w:tc>
        <w:tc>
          <w:tcPr>
            <w:tcW w:w="2855" w:type="dxa"/>
            <w:vAlign w:val="center"/>
          </w:tcPr>
          <w:p w14:paraId="29FBDD32" w14:textId="7C945865"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附設醫院腫瘤醫學部</w:t>
            </w:r>
            <w:proofErr w:type="spellEnd"/>
          </w:p>
        </w:tc>
        <w:tc>
          <w:tcPr>
            <w:tcW w:w="2147" w:type="dxa"/>
            <w:vAlign w:val="center"/>
          </w:tcPr>
          <w:p w14:paraId="3E619B29" w14:textId="1F886D7E"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418A3F1F" w14:textId="783D85A1" w:rsidR="000A2BD7" w:rsidRPr="004E4DF5" w:rsidRDefault="000A2BD7" w:rsidP="000A2BD7">
            <w:pPr>
              <w:jc w:val="center"/>
              <w:rPr>
                <w:sz w:val="20"/>
                <w:szCs w:val="20"/>
              </w:rPr>
            </w:pPr>
            <w:r w:rsidRPr="004E4DF5">
              <w:rPr>
                <w:rFonts w:hint="eastAsia"/>
                <w:color w:val="000000"/>
                <w:sz w:val="20"/>
                <w:szCs w:val="20"/>
              </w:rPr>
              <w:t>2018</w:t>
            </w:r>
          </w:p>
        </w:tc>
        <w:tc>
          <w:tcPr>
            <w:tcW w:w="1673" w:type="dxa"/>
            <w:vAlign w:val="center"/>
          </w:tcPr>
          <w:p w14:paraId="6FA4702F" w14:textId="056FECAE" w:rsidR="000A2BD7" w:rsidRPr="004E4DF5" w:rsidRDefault="000A2BD7" w:rsidP="000A2BD7">
            <w:pPr>
              <w:jc w:val="center"/>
              <w:rPr>
                <w:sz w:val="20"/>
                <w:szCs w:val="20"/>
              </w:rPr>
            </w:pPr>
            <w:r w:rsidRPr="004E4DF5">
              <w:rPr>
                <w:rFonts w:hint="eastAsia"/>
                <w:color w:val="000000"/>
                <w:sz w:val="20"/>
                <w:szCs w:val="20"/>
              </w:rPr>
              <w:t>29 (3): 687-693 MAR</w:t>
            </w:r>
          </w:p>
        </w:tc>
        <w:tc>
          <w:tcPr>
            <w:tcW w:w="896" w:type="dxa"/>
            <w:tcBorders>
              <w:right w:val="thinThickSmallGap" w:sz="20" w:space="0" w:color="auto"/>
            </w:tcBorders>
            <w:vAlign w:val="center"/>
          </w:tcPr>
          <w:p w14:paraId="1270B8CF" w14:textId="338F6DAE" w:rsidR="000A2BD7" w:rsidRPr="004E4DF5" w:rsidRDefault="000A2BD7" w:rsidP="000A2BD7">
            <w:pPr>
              <w:jc w:val="center"/>
              <w:rPr>
                <w:sz w:val="20"/>
                <w:szCs w:val="20"/>
              </w:rPr>
            </w:pPr>
            <w:r w:rsidRPr="004E4DF5">
              <w:rPr>
                <w:rFonts w:hint="eastAsia"/>
                <w:color w:val="000000"/>
                <w:sz w:val="20"/>
                <w:szCs w:val="20"/>
              </w:rPr>
              <w:t>133</w:t>
            </w:r>
          </w:p>
        </w:tc>
      </w:tr>
      <w:tr w:rsidR="000A2BD7" w:rsidRPr="004E4DF5" w14:paraId="16FD3FBC" w14:textId="77777777" w:rsidTr="000A2BD7">
        <w:tc>
          <w:tcPr>
            <w:tcW w:w="800" w:type="dxa"/>
            <w:tcBorders>
              <w:left w:val="thinThickSmallGap" w:sz="20" w:space="0" w:color="auto"/>
            </w:tcBorders>
            <w:vAlign w:val="center"/>
          </w:tcPr>
          <w:p w14:paraId="70861BF7" w14:textId="6FC745CA" w:rsidR="000A2BD7" w:rsidRPr="004E4DF5" w:rsidRDefault="000A2BD7" w:rsidP="000A2BD7">
            <w:pPr>
              <w:jc w:val="center"/>
              <w:rPr>
                <w:sz w:val="20"/>
                <w:szCs w:val="20"/>
              </w:rPr>
            </w:pPr>
            <w:r w:rsidRPr="004E4DF5">
              <w:rPr>
                <w:rFonts w:hint="eastAsia"/>
                <w:color w:val="000000"/>
                <w:sz w:val="20"/>
                <w:szCs w:val="20"/>
              </w:rPr>
              <w:t>260</w:t>
            </w:r>
          </w:p>
        </w:tc>
        <w:tc>
          <w:tcPr>
            <w:tcW w:w="4233" w:type="dxa"/>
            <w:vAlign w:val="center"/>
          </w:tcPr>
          <w:p w14:paraId="63EBD913" w14:textId="43150384" w:rsidR="000A2BD7" w:rsidRPr="004E4DF5" w:rsidRDefault="000A2BD7" w:rsidP="000A2BD7">
            <w:pPr>
              <w:jc w:val="center"/>
              <w:rPr>
                <w:sz w:val="20"/>
                <w:szCs w:val="20"/>
              </w:rPr>
            </w:pPr>
            <w:r w:rsidRPr="004E4DF5">
              <w:rPr>
                <w:rFonts w:hint="eastAsia"/>
                <w:color w:val="000000"/>
                <w:sz w:val="20"/>
                <w:szCs w:val="20"/>
              </w:rPr>
              <w:t xml:space="preserve">Pan-Asian Adapted Clinical Practice Guidelines </w:t>
            </w:r>
            <w:proofErr w:type="gramStart"/>
            <w:r w:rsidRPr="004E4DF5">
              <w:rPr>
                <w:rFonts w:hint="eastAsia"/>
                <w:color w:val="000000"/>
                <w:sz w:val="20"/>
                <w:szCs w:val="20"/>
              </w:rPr>
              <w:t>For</w:t>
            </w:r>
            <w:proofErr w:type="gramEnd"/>
            <w:r w:rsidRPr="004E4DF5">
              <w:rPr>
                <w:rFonts w:hint="eastAsia"/>
                <w:color w:val="000000"/>
                <w:sz w:val="20"/>
                <w:szCs w:val="20"/>
              </w:rPr>
              <w:t xml:space="preserve"> The Management Of Patients With Metastatic Non-Small-Cell Lung Cancer: A </w:t>
            </w:r>
            <w:proofErr w:type="spellStart"/>
            <w:r w:rsidRPr="004E4DF5">
              <w:rPr>
                <w:rFonts w:hint="eastAsia"/>
                <w:color w:val="000000"/>
                <w:sz w:val="20"/>
                <w:szCs w:val="20"/>
              </w:rPr>
              <w:t>Csco-Esmo</w:t>
            </w:r>
            <w:proofErr w:type="spellEnd"/>
            <w:r w:rsidRPr="004E4DF5">
              <w:rPr>
                <w:rFonts w:hint="eastAsia"/>
                <w:color w:val="000000"/>
                <w:sz w:val="20"/>
                <w:szCs w:val="20"/>
              </w:rPr>
              <w:t xml:space="preserve"> Initiative Endorsed By </w:t>
            </w:r>
            <w:proofErr w:type="spellStart"/>
            <w:r w:rsidRPr="004E4DF5">
              <w:rPr>
                <w:rFonts w:hint="eastAsia"/>
                <w:color w:val="000000"/>
                <w:sz w:val="20"/>
                <w:szCs w:val="20"/>
              </w:rPr>
              <w:t>Jsmo</w:t>
            </w:r>
            <w:proofErr w:type="spellEnd"/>
            <w:r w:rsidRPr="004E4DF5">
              <w:rPr>
                <w:rFonts w:hint="eastAsia"/>
                <w:color w:val="000000"/>
                <w:sz w:val="20"/>
                <w:szCs w:val="20"/>
              </w:rPr>
              <w:t xml:space="preserve">, </w:t>
            </w:r>
            <w:proofErr w:type="spellStart"/>
            <w:r w:rsidRPr="004E4DF5">
              <w:rPr>
                <w:rFonts w:hint="eastAsia"/>
                <w:color w:val="000000"/>
                <w:sz w:val="20"/>
                <w:szCs w:val="20"/>
              </w:rPr>
              <w:t>Ksmo</w:t>
            </w:r>
            <w:proofErr w:type="spellEnd"/>
            <w:r w:rsidRPr="004E4DF5">
              <w:rPr>
                <w:rFonts w:hint="eastAsia"/>
                <w:color w:val="000000"/>
                <w:sz w:val="20"/>
                <w:szCs w:val="20"/>
              </w:rPr>
              <w:t xml:space="preserve">, Mos, </w:t>
            </w:r>
            <w:proofErr w:type="spellStart"/>
            <w:r w:rsidRPr="004E4DF5">
              <w:rPr>
                <w:rFonts w:hint="eastAsia"/>
                <w:color w:val="000000"/>
                <w:sz w:val="20"/>
                <w:szCs w:val="20"/>
              </w:rPr>
              <w:t>Sso</w:t>
            </w:r>
            <w:proofErr w:type="spellEnd"/>
            <w:r w:rsidRPr="004E4DF5">
              <w:rPr>
                <w:rFonts w:hint="eastAsia"/>
                <w:color w:val="000000"/>
                <w:sz w:val="20"/>
                <w:szCs w:val="20"/>
              </w:rPr>
              <w:t xml:space="preserve"> And </w:t>
            </w:r>
            <w:proofErr w:type="spellStart"/>
            <w:r w:rsidRPr="004E4DF5">
              <w:rPr>
                <w:rFonts w:hint="eastAsia"/>
                <w:color w:val="000000"/>
                <w:sz w:val="20"/>
                <w:szCs w:val="20"/>
              </w:rPr>
              <w:t>Tos</w:t>
            </w:r>
            <w:proofErr w:type="spellEnd"/>
          </w:p>
        </w:tc>
        <w:tc>
          <w:tcPr>
            <w:tcW w:w="2078" w:type="dxa"/>
            <w:vAlign w:val="center"/>
          </w:tcPr>
          <w:p w14:paraId="69F3A1F7" w14:textId="373DD0F7" w:rsidR="000A2BD7" w:rsidRPr="004E4DF5" w:rsidRDefault="000A2BD7" w:rsidP="000A2BD7">
            <w:pPr>
              <w:jc w:val="center"/>
              <w:rPr>
                <w:sz w:val="20"/>
                <w:szCs w:val="20"/>
              </w:rPr>
            </w:pPr>
            <w:r w:rsidRPr="004E4DF5">
              <w:rPr>
                <w:rFonts w:hint="eastAsia"/>
                <w:color w:val="000000"/>
                <w:sz w:val="20"/>
                <w:szCs w:val="20"/>
              </w:rPr>
              <w:t>Yang, J. C. -H.</w:t>
            </w:r>
          </w:p>
        </w:tc>
        <w:tc>
          <w:tcPr>
            <w:tcW w:w="2855" w:type="dxa"/>
            <w:vAlign w:val="center"/>
          </w:tcPr>
          <w:p w14:paraId="4299686E" w14:textId="1465B461"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臨床醫學所</w:t>
            </w:r>
            <w:proofErr w:type="spellEnd"/>
          </w:p>
        </w:tc>
        <w:tc>
          <w:tcPr>
            <w:tcW w:w="2147" w:type="dxa"/>
            <w:vAlign w:val="center"/>
          </w:tcPr>
          <w:p w14:paraId="12482CCA" w14:textId="65C471DD"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75EAF947" w14:textId="0FBF1A71"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526A05F6" w14:textId="33ACF689" w:rsidR="000A2BD7" w:rsidRPr="004E4DF5" w:rsidRDefault="000A2BD7" w:rsidP="000A2BD7">
            <w:pPr>
              <w:jc w:val="center"/>
              <w:rPr>
                <w:sz w:val="20"/>
                <w:szCs w:val="20"/>
              </w:rPr>
            </w:pPr>
            <w:r w:rsidRPr="004E4DF5">
              <w:rPr>
                <w:rFonts w:hint="eastAsia"/>
                <w:color w:val="000000"/>
                <w:sz w:val="20"/>
                <w:szCs w:val="20"/>
              </w:rPr>
              <w:t>30 (2): 171-210 FEB</w:t>
            </w:r>
          </w:p>
        </w:tc>
        <w:tc>
          <w:tcPr>
            <w:tcW w:w="896" w:type="dxa"/>
            <w:tcBorders>
              <w:right w:val="thinThickSmallGap" w:sz="20" w:space="0" w:color="auto"/>
            </w:tcBorders>
            <w:vAlign w:val="center"/>
          </w:tcPr>
          <w:p w14:paraId="4873A13B" w14:textId="3810011D" w:rsidR="000A2BD7" w:rsidRPr="004E4DF5" w:rsidRDefault="000A2BD7" w:rsidP="000A2BD7">
            <w:pPr>
              <w:jc w:val="center"/>
              <w:rPr>
                <w:sz w:val="20"/>
                <w:szCs w:val="20"/>
              </w:rPr>
            </w:pPr>
            <w:r w:rsidRPr="004E4DF5">
              <w:rPr>
                <w:rFonts w:hint="eastAsia"/>
                <w:color w:val="000000"/>
                <w:sz w:val="20"/>
                <w:szCs w:val="20"/>
              </w:rPr>
              <w:t>131</w:t>
            </w:r>
          </w:p>
        </w:tc>
      </w:tr>
      <w:tr w:rsidR="000A2BD7" w:rsidRPr="004E4DF5" w14:paraId="1E684665" w14:textId="77777777" w:rsidTr="000A2BD7">
        <w:tc>
          <w:tcPr>
            <w:tcW w:w="800" w:type="dxa"/>
            <w:tcBorders>
              <w:left w:val="thinThickSmallGap" w:sz="20" w:space="0" w:color="auto"/>
            </w:tcBorders>
            <w:vAlign w:val="center"/>
          </w:tcPr>
          <w:p w14:paraId="0C82C6F9" w14:textId="10B85733" w:rsidR="000A2BD7" w:rsidRPr="004E4DF5" w:rsidRDefault="000A2BD7" w:rsidP="000A2BD7">
            <w:pPr>
              <w:jc w:val="center"/>
              <w:rPr>
                <w:sz w:val="20"/>
                <w:szCs w:val="20"/>
              </w:rPr>
            </w:pPr>
            <w:r w:rsidRPr="004E4DF5">
              <w:rPr>
                <w:rFonts w:hint="eastAsia"/>
                <w:color w:val="000000"/>
                <w:sz w:val="20"/>
                <w:szCs w:val="20"/>
              </w:rPr>
              <w:t>261</w:t>
            </w:r>
          </w:p>
        </w:tc>
        <w:tc>
          <w:tcPr>
            <w:tcW w:w="4233" w:type="dxa"/>
            <w:vAlign w:val="center"/>
          </w:tcPr>
          <w:p w14:paraId="1017F05D" w14:textId="18641FF1" w:rsidR="000A2BD7" w:rsidRPr="004E4DF5" w:rsidRDefault="000A2BD7" w:rsidP="000A2BD7">
            <w:pPr>
              <w:jc w:val="center"/>
              <w:rPr>
                <w:sz w:val="20"/>
                <w:szCs w:val="20"/>
              </w:rPr>
            </w:pPr>
            <w:r w:rsidRPr="004E4DF5">
              <w:rPr>
                <w:rFonts w:hint="eastAsia"/>
                <w:color w:val="000000"/>
                <w:sz w:val="20"/>
                <w:szCs w:val="20"/>
              </w:rPr>
              <w:t xml:space="preserve">24-Month Overall Survival </w:t>
            </w:r>
            <w:proofErr w:type="gramStart"/>
            <w:r w:rsidRPr="004E4DF5">
              <w:rPr>
                <w:rFonts w:hint="eastAsia"/>
                <w:color w:val="000000"/>
                <w:sz w:val="20"/>
                <w:szCs w:val="20"/>
              </w:rPr>
              <w:t>From</w:t>
            </w:r>
            <w:proofErr w:type="gramEnd"/>
            <w:r w:rsidRPr="004E4DF5">
              <w:rPr>
                <w:rFonts w:hint="eastAsia"/>
                <w:color w:val="000000"/>
                <w:sz w:val="20"/>
                <w:szCs w:val="20"/>
              </w:rPr>
              <w:t xml:space="preserve"> Keynote-021 Cohort G: Pemetrexed And Carboplatin With Or </w:t>
            </w:r>
            <w:r w:rsidRPr="004E4DF5">
              <w:rPr>
                <w:rFonts w:hint="eastAsia"/>
                <w:color w:val="000000"/>
                <w:sz w:val="20"/>
                <w:szCs w:val="20"/>
              </w:rPr>
              <w:lastRenderedPageBreak/>
              <w:t xml:space="preserve">Without Pembrolizumab As First-Line Therapy For Advanced </w:t>
            </w:r>
            <w:proofErr w:type="spellStart"/>
            <w:r w:rsidRPr="004E4DF5">
              <w:rPr>
                <w:rFonts w:hint="eastAsia"/>
                <w:color w:val="000000"/>
                <w:sz w:val="20"/>
                <w:szCs w:val="20"/>
              </w:rPr>
              <w:t>Nonsquamous</w:t>
            </w:r>
            <w:proofErr w:type="spellEnd"/>
            <w:r w:rsidRPr="004E4DF5">
              <w:rPr>
                <w:rFonts w:hint="eastAsia"/>
                <w:color w:val="000000"/>
                <w:sz w:val="20"/>
                <w:szCs w:val="20"/>
              </w:rPr>
              <w:t xml:space="preserve"> Non-Small Cell Lung Cancer</w:t>
            </w:r>
          </w:p>
        </w:tc>
        <w:tc>
          <w:tcPr>
            <w:tcW w:w="2078" w:type="dxa"/>
            <w:vAlign w:val="center"/>
          </w:tcPr>
          <w:p w14:paraId="016CD237" w14:textId="71909133" w:rsidR="000A2BD7" w:rsidRPr="004E4DF5" w:rsidRDefault="000A2BD7" w:rsidP="000A2BD7">
            <w:pPr>
              <w:jc w:val="center"/>
              <w:rPr>
                <w:sz w:val="20"/>
                <w:szCs w:val="20"/>
              </w:rPr>
            </w:pPr>
            <w:r w:rsidRPr="004E4DF5">
              <w:rPr>
                <w:rFonts w:hint="eastAsia"/>
                <w:color w:val="000000"/>
                <w:sz w:val="20"/>
                <w:szCs w:val="20"/>
              </w:rPr>
              <w:lastRenderedPageBreak/>
              <w:t>Yang, James Chih-Hsin</w:t>
            </w:r>
          </w:p>
        </w:tc>
        <w:tc>
          <w:tcPr>
            <w:tcW w:w="2855" w:type="dxa"/>
            <w:vAlign w:val="center"/>
          </w:tcPr>
          <w:p w14:paraId="46C944D2" w14:textId="1264D497" w:rsidR="000A2BD7" w:rsidRPr="004E4DF5" w:rsidRDefault="000A2BD7" w:rsidP="000A2BD7">
            <w:pPr>
              <w:jc w:val="center"/>
              <w:rPr>
                <w:sz w:val="20"/>
                <w:szCs w:val="20"/>
              </w:rPr>
            </w:pP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附設醫院腫瘤醫學部</w:t>
            </w:r>
            <w:proofErr w:type="spellEnd"/>
          </w:p>
        </w:tc>
        <w:tc>
          <w:tcPr>
            <w:tcW w:w="2147" w:type="dxa"/>
            <w:vAlign w:val="center"/>
          </w:tcPr>
          <w:p w14:paraId="32621903" w14:textId="422CB107"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78665C88" w14:textId="0046FCD7"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9F8C273" w14:textId="4982FC47" w:rsidR="000A2BD7" w:rsidRPr="004E4DF5" w:rsidRDefault="000A2BD7" w:rsidP="000A2BD7">
            <w:pPr>
              <w:jc w:val="center"/>
              <w:rPr>
                <w:sz w:val="20"/>
                <w:szCs w:val="20"/>
              </w:rPr>
            </w:pPr>
            <w:r w:rsidRPr="004E4DF5">
              <w:rPr>
                <w:rFonts w:hint="eastAsia"/>
                <w:color w:val="000000"/>
                <w:sz w:val="20"/>
                <w:szCs w:val="20"/>
              </w:rPr>
              <w:t>14 (1): 124-129 JAN</w:t>
            </w:r>
          </w:p>
        </w:tc>
        <w:tc>
          <w:tcPr>
            <w:tcW w:w="896" w:type="dxa"/>
            <w:tcBorders>
              <w:right w:val="thinThickSmallGap" w:sz="20" w:space="0" w:color="auto"/>
            </w:tcBorders>
            <w:vAlign w:val="center"/>
          </w:tcPr>
          <w:p w14:paraId="27485EC4" w14:textId="5CD7D7C6" w:rsidR="000A2BD7" w:rsidRPr="004E4DF5" w:rsidRDefault="000A2BD7" w:rsidP="000A2BD7">
            <w:pPr>
              <w:jc w:val="center"/>
              <w:rPr>
                <w:sz w:val="20"/>
                <w:szCs w:val="20"/>
              </w:rPr>
            </w:pPr>
            <w:r w:rsidRPr="004E4DF5">
              <w:rPr>
                <w:rFonts w:hint="eastAsia"/>
                <w:color w:val="000000"/>
                <w:sz w:val="20"/>
                <w:szCs w:val="20"/>
              </w:rPr>
              <w:t>130</w:t>
            </w:r>
          </w:p>
        </w:tc>
      </w:tr>
      <w:tr w:rsidR="000A2BD7" w:rsidRPr="004E4DF5" w14:paraId="3E34F4EF" w14:textId="77777777" w:rsidTr="000A2BD7">
        <w:tc>
          <w:tcPr>
            <w:tcW w:w="800" w:type="dxa"/>
            <w:tcBorders>
              <w:left w:val="thinThickSmallGap" w:sz="20" w:space="0" w:color="auto"/>
            </w:tcBorders>
            <w:vAlign w:val="center"/>
          </w:tcPr>
          <w:p w14:paraId="21614538" w14:textId="761F629A" w:rsidR="000A2BD7" w:rsidRPr="004E4DF5" w:rsidRDefault="000A2BD7" w:rsidP="000A2BD7">
            <w:pPr>
              <w:jc w:val="center"/>
              <w:rPr>
                <w:sz w:val="20"/>
                <w:szCs w:val="20"/>
              </w:rPr>
            </w:pPr>
            <w:r w:rsidRPr="004E4DF5">
              <w:rPr>
                <w:rFonts w:hint="eastAsia"/>
                <w:color w:val="000000"/>
                <w:sz w:val="20"/>
                <w:szCs w:val="20"/>
              </w:rPr>
              <w:t>262</w:t>
            </w:r>
          </w:p>
        </w:tc>
        <w:tc>
          <w:tcPr>
            <w:tcW w:w="4233" w:type="dxa"/>
            <w:vAlign w:val="center"/>
          </w:tcPr>
          <w:p w14:paraId="2BA9357C" w14:textId="55EDC9F9" w:rsidR="000A2BD7" w:rsidRPr="004E4DF5" w:rsidRDefault="000A2BD7" w:rsidP="000A2BD7">
            <w:pPr>
              <w:jc w:val="center"/>
              <w:rPr>
                <w:sz w:val="20"/>
                <w:szCs w:val="20"/>
              </w:rPr>
            </w:pPr>
            <w:r w:rsidRPr="004E4DF5">
              <w:rPr>
                <w:rFonts w:hint="eastAsia"/>
                <w:color w:val="000000"/>
                <w:sz w:val="20"/>
                <w:szCs w:val="20"/>
              </w:rPr>
              <w:t xml:space="preserve">Biomarkers Of Dietary Omega-6 Fatty Acids </w:t>
            </w:r>
            <w:proofErr w:type="gramStart"/>
            <w:r w:rsidRPr="004E4DF5">
              <w:rPr>
                <w:rFonts w:hint="eastAsia"/>
                <w:color w:val="000000"/>
                <w:sz w:val="20"/>
                <w:szCs w:val="20"/>
              </w:rPr>
              <w:t>And</w:t>
            </w:r>
            <w:proofErr w:type="gramEnd"/>
            <w:r w:rsidRPr="004E4DF5">
              <w:rPr>
                <w:rFonts w:hint="eastAsia"/>
                <w:color w:val="000000"/>
                <w:sz w:val="20"/>
                <w:szCs w:val="20"/>
              </w:rPr>
              <w:t xml:space="preserve"> Incident Cardiovascular Disease And Mortality: An Individual-Level Pooled Analysis Of 30 Cohort Studies</w:t>
            </w:r>
          </w:p>
        </w:tc>
        <w:tc>
          <w:tcPr>
            <w:tcW w:w="2078" w:type="dxa"/>
            <w:vAlign w:val="center"/>
          </w:tcPr>
          <w:p w14:paraId="34F2965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Chien, Kuo-</w:t>
            </w:r>
            <w:proofErr w:type="spellStart"/>
            <w:r w:rsidRPr="004E4DF5">
              <w:rPr>
                <w:rFonts w:hint="eastAsia"/>
                <w:color w:val="000000"/>
                <w:sz w:val="20"/>
                <w:szCs w:val="20"/>
              </w:rPr>
              <w:t>Liong</w:t>
            </w:r>
            <w:proofErr w:type="spellEnd"/>
          </w:p>
          <w:p w14:paraId="3CA4203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Lin, Hung-Ju</w:t>
            </w:r>
          </w:p>
          <w:p w14:paraId="15759C1C" w14:textId="597D72A6" w:rsidR="000A2BD7" w:rsidRPr="004E4DF5" w:rsidRDefault="000A2BD7" w:rsidP="000A2BD7">
            <w:pPr>
              <w:jc w:val="center"/>
              <w:rPr>
                <w:sz w:val="20"/>
                <w:szCs w:val="20"/>
              </w:rPr>
            </w:pPr>
            <w:r w:rsidRPr="004E4DF5">
              <w:rPr>
                <w:rFonts w:hint="eastAsia"/>
                <w:color w:val="000000"/>
                <w:sz w:val="20"/>
                <w:szCs w:val="20"/>
              </w:rPr>
              <w:t>Yang, Wei-Sin</w:t>
            </w:r>
          </w:p>
        </w:tc>
        <w:tc>
          <w:tcPr>
            <w:tcW w:w="2855" w:type="dxa"/>
            <w:vAlign w:val="center"/>
          </w:tcPr>
          <w:p w14:paraId="6BB1BC9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Chien, Kuo-</w:t>
            </w:r>
            <w:proofErr w:type="spellStart"/>
            <w:r w:rsidRPr="004E4DF5">
              <w:rPr>
                <w:rFonts w:hint="eastAsia"/>
                <w:color w:val="000000"/>
                <w:sz w:val="20"/>
                <w:szCs w:val="20"/>
                <w:lang w:eastAsia="zh-TW"/>
              </w:rPr>
              <w:t>Liong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簡國龍</w:t>
            </w:r>
            <w:r w:rsidRPr="004E4DF5">
              <w:rPr>
                <w:rFonts w:hint="eastAsia"/>
                <w:color w:val="000000"/>
                <w:sz w:val="20"/>
                <w:szCs w:val="20"/>
                <w:lang w:eastAsia="zh-TW"/>
              </w:rPr>
              <w:t>)</w:t>
            </w:r>
          </w:p>
          <w:p w14:paraId="6357D4A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29CD51EC"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Lin, Hung-Ju (</w:t>
            </w:r>
            <w:r w:rsidRPr="004E4DF5">
              <w:rPr>
                <w:rFonts w:hint="eastAsia"/>
                <w:color w:val="000000"/>
                <w:sz w:val="20"/>
                <w:szCs w:val="20"/>
                <w:lang w:eastAsia="zh-TW"/>
              </w:rPr>
              <w:t>林鴻儒</w:t>
            </w: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5BF28B47" w14:textId="3B8649E3" w:rsidR="000A2BD7" w:rsidRPr="004E4DF5" w:rsidRDefault="000A2BD7" w:rsidP="000A2BD7">
            <w:pPr>
              <w:jc w:val="center"/>
              <w:rPr>
                <w:sz w:val="20"/>
                <w:szCs w:val="20"/>
                <w:lang w:eastAsia="zh-TW"/>
              </w:rPr>
            </w:pPr>
            <w:r w:rsidRPr="004E4DF5">
              <w:rPr>
                <w:rFonts w:hint="eastAsia"/>
                <w:color w:val="000000"/>
                <w:sz w:val="20"/>
                <w:szCs w:val="20"/>
                <w:lang w:eastAsia="zh-TW"/>
              </w:rPr>
              <w:t>Yang, Wei-Sin (</w:t>
            </w:r>
            <w:r w:rsidRPr="004E4DF5">
              <w:rPr>
                <w:rFonts w:hint="eastAsia"/>
                <w:color w:val="000000"/>
                <w:sz w:val="20"/>
                <w:szCs w:val="20"/>
                <w:lang w:eastAsia="zh-TW"/>
              </w:rPr>
              <w:t>楊維欣</w:t>
            </w: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p>
        </w:tc>
        <w:tc>
          <w:tcPr>
            <w:tcW w:w="2147" w:type="dxa"/>
            <w:vAlign w:val="center"/>
          </w:tcPr>
          <w:p w14:paraId="02D609F9" w14:textId="4193E25C" w:rsidR="000A2BD7" w:rsidRPr="004E4DF5" w:rsidRDefault="000A2BD7" w:rsidP="000A2BD7">
            <w:pPr>
              <w:jc w:val="center"/>
              <w:rPr>
                <w:sz w:val="20"/>
                <w:szCs w:val="20"/>
              </w:rPr>
            </w:pPr>
            <w:r w:rsidRPr="004E4DF5">
              <w:rPr>
                <w:rFonts w:hint="eastAsia"/>
                <w:color w:val="000000"/>
                <w:sz w:val="20"/>
                <w:szCs w:val="20"/>
              </w:rPr>
              <w:t>Circulation</w:t>
            </w:r>
          </w:p>
        </w:tc>
        <w:tc>
          <w:tcPr>
            <w:tcW w:w="1068" w:type="dxa"/>
            <w:vAlign w:val="center"/>
          </w:tcPr>
          <w:p w14:paraId="68494D80" w14:textId="30C446D3"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5F2F229C" w14:textId="7CF4E311" w:rsidR="000A2BD7" w:rsidRPr="004E4DF5" w:rsidRDefault="000A2BD7" w:rsidP="000A2BD7">
            <w:pPr>
              <w:jc w:val="center"/>
              <w:rPr>
                <w:sz w:val="20"/>
                <w:szCs w:val="20"/>
              </w:rPr>
            </w:pPr>
            <w:r w:rsidRPr="004E4DF5">
              <w:rPr>
                <w:rFonts w:hint="eastAsia"/>
                <w:color w:val="000000"/>
                <w:sz w:val="20"/>
                <w:szCs w:val="20"/>
              </w:rPr>
              <w:t>139 (21): 2422-2436 MAY 21</w:t>
            </w:r>
          </w:p>
        </w:tc>
        <w:tc>
          <w:tcPr>
            <w:tcW w:w="896" w:type="dxa"/>
            <w:tcBorders>
              <w:right w:val="thinThickSmallGap" w:sz="20" w:space="0" w:color="auto"/>
            </w:tcBorders>
            <w:vAlign w:val="center"/>
          </w:tcPr>
          <w:p w14:paraId="2E4F95DC" w14:textId="02F3772A" w:rsidR="000A2BD7" w:rsidRPr="004E4DF5" w:rsidRDefault="000A2BD7" w:rsidP="000A2BD7">
            <w:pPr>
              <w:jc w:val="center"/>
              <w:rPr>
                <w:sz w:val="20"/>
                <w:szCs w:val="20"/>
              </w:rPr>
            </w:pPr>
            <w:r w:rsidRPr="004E4DF5">
              <w:rPr>
                <w:rFonts w:hint="eastAsia"/>
                <w:color w:val="000000"/>
                <w:sz w:val="20"/>
                <w:szCs w:val="20"/>
              </w:rPr>
              <w:t>130</w:t>
            </w:r>
          </w:p>
        </w:tc>
      </w:tr>
      <w:tr w:rsidR="000A2BD7" w:rsidRPr="004E4DF5" w14:paraId="7CF01FE0" w14:textId="77777777" w:rsidTr="000A2BD7">
        <w:tc>
          <w:tcPr>
            <w:tcW w:w="800" w:type="dxa"/>
            <w:tcBorders>
              <w:left w:val="thinThickSmallGap" w:sz="20" w:space="0" w:color="auto"/>
            </w:tcBorders>
            <w:vAlign w:val="center"/>
          </w:tcPr>
          <w:p w14:paraId="10A550C4" w14:textId="18B5F648" w:rsidR="000A2BD7" w:rsidRPr="004E4DF5" w:rsidRDefault="000A2BD7" w:rsidP="000A2BD7">
            <w:pPr>
              <w:jc w:val="center"/>
              <w:rPr>
                <w:sz w:val="20"/>
                <w:szCs w:val="20"/>
              </w:rPr>
            </w:pPr>
            <w:r w:rsidRPr="004E4DF5">
              <w:rPr>
                <w:rFonts w:hint="eastAsia"/>
                <w:color w:val="000000"/>
                <w:sz w:val="20"/>
                <w:szCs w:val="20"/>
              </w:rPr>
              <w:t>263</w:t>
            </w:r>
          </w:p>
        </w:tc>
        <w:tc>
          <w:tcPr>
            <w:tcW w:w="4233" w:type="dxa"/>
            <w:vAlign w:val="center"/>
          </w:tcPr>
          <w:p w14:paraId="31181DCF" w14:textId="36392D37" w:rsidR="000A2BD7" w:rsidRPr="004E4DF5" w:rsidRDefault="000A2BD7" w:rsidP="000A2BD7">
            <w:pPr>
              <w:jc w:val="center"/>
              <w:rPr>
                <w:sz w:val="20"/>
                <w:szCs w:val="20"/>
              </w:rPr>
            </w:pPr>
            <w:r w:rsidRPr="004E4DF5">
              <w:rPr>
                <w:rFonts w:hint="eastAsia"/>
                <w:color w:val="000000"/>
                <w:sz w:val="20"/>
                <w:szCs w:val="20"/>
              </w:rPr>
              <w:t xml:space="preserve">Guiding Principles </w:t>
            </w:r>
            <w:proofErr w:type="gramStart"/>
            <w:r w:rsidRPr="004E4DF5">
              <w:rPr>
                <w:rFonts w:hint="eastAsia"/>
                <w:color w:val="000000"/>
                <w:sz w:val="20"/>
                <w:szCs w:val="20"/>
              </w:rPr>
              <w:t>For</w:t>
            </w:r>
            <w:proofErr w:type="gramEnd"/>
            <w:r w:rsidRPr="004E4DF5">
              <w:rPr>
                <w:rFonts w:hint="eastAsia"/>
                <w:color w:val="000000"/>
                <w:sz w:val="20"/>
                <w:szCs w:val="20"/>
              </w:rPr>
              <w:t xml:space="preserve"> Chronic Total Occlusion Percutaneous Coronary Intervention A Global Expert Consensus Document</w:t>
            </w:r>
          </w:p>
        </w:tc>
        <w:tc>
          <w:tcPr>
            <w:tcW w:w="2078" w:type="dxa"/>
            <w:vAlign w:val="center"/>
          </w:tcPr>
          <w:p w14:paraId="053C674B" w14:textId="6DB94CD7" w:rsidR="000A2BD7" w:rsidRPr="004E4DF5" w:rsidRDefault="000A2BD7" w:rsidP="000A2BD7">
            <w:pPr>
              <w:jc w:val="center"/>
              <w:rPr>
                <w:sz w:val="20"/>
                <w:szCs w:val="20"/>
              </w:rPr>
            </w:pPr>
            <w:r w:rsidRPr="004E4DF5">
              <w:rPr>
                <w:rFonts w:hint="eastAsia"/>
                <w:color w:val="000000"/>
                <w:sz w:val="20"/>
                <w:szCs w:val="20"/>
              </w:rPr>
              <w:t>Kao, Hsien-Li</w:t>
            </w:r>
          </w:p>
        </w:tc>
        <w:tc>
          <w:tcPr>
            <w:tcW w:w="2855" w:type="dxa"/>
            <w:vAlign w:val="center"/>
          </w:tcPr>
          <w:p w14:paraId="77CA247B"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Kao, Hsien-Li (</w:t>
            </w:r>
            <w:r w:rsidRPr="004E4DF5">
              <w:rPr>
                <w:rFonts w:hint="eastAsia"/>
                <w:color w:val="000000"/>
                <w:sz w:val="20"/>
                <w:szCs w:val="20"/>
                <w:lang w:eastAsia="zh-TW"/>
              </w:rPr>
              <w:t>高憲立</w:t>
            </w:r>
            <w:r w:rsidRPr="004E4DF5">
              <w:rPr>
                <w:rFonts w:hint="eastAsia"/>
                <w:color w:val="000000"/>
                <w:sz w:val="20"/>
                <w:szCs w:val="20"/>
                <w:lang w:eastAsia="zh-TW"/>
              </w:rPr>
              <w:t>)</w:t>
            </w:r>
          </w:p>
          <w:p w14:paraId="79535A98" w14:textId="44CC9703"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tc>
        <w:tc>
          <w:tcPr>
            <w:tcW w:w="2147" w:type="dxa"/>
            <w:vAlign w:val="center"/>
          </w:tcPr>
          <w:p w14:paraId="0DC77BD2" w14:textId="3539C0D7" w:rsidR="000A2BD7" w:rsidRPr="004E4DF5" w:rsidRDefault="000A2BD7" w:rsidP="000A2BD7">
            <w:pPr>
              <w:jc w:val="center"/>
              <w:rPr>
                <w:sz w:val="20"/>
                <w:szCs w:val="20"/>
              </w:rPr>
            </w:pPr>
            <w:r w:rsidRPr="004E4DF5">
              <w:rPr>
                <w:rFonts w:hint="eastAsia"/>
                <w:color w:val="000000"/>
                <w:sz w:val="20"/>
                <w:szCs w:val="20"/>
              </w:rPr>
              <w:t>Circulation</w:t>
            </w:r>
          </w:p>
        </w:tc>
        <w:tc>
          <w:tcPr>
            <w:tcW w:w="1068" w:type="dxa"/>
            <w:vAlign w:val="center"/>
          </w:tcPr>
          <w:p w14:paraId="38E5F1D8" w14:textId="57EEC56E"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687BBB0A" w14:textId="1E6080DE" w:rsidR="000A2BD7" w:rsidRPr="004E4DF5" w:rsidRDefault="000A2BD7" w:rsidP="000A2BD7">
            <w:pPr>
              <w:jc w:val="center"/>
              <w:rPr>
                <w:sz w:val="20"/>
                <w:szCs w:val="20"/>
              </w:rPr>
            </w:pPr>
            <w:r w:rsidRPr="004E4DF5">
              <w:rPr>
                <w:rFonts w:hint="eastAsia"/>
                <w:color w:val="000000"/>
                <w:sz w:val="20"/>
                <w:szCs w:val="20"/>
              </w:rPr>
              <w:t>140 (5): 420-433 JUL 30</w:t>
            </w:r>
          </w:p>
        </w:tc>
        <w:tc>
          <w:tcPr>
            <w:tcW w:w="896" w:type="dxa"/>
            <w:tcBorders>
              <w:right w:val="thinThickSmallGap" w:sz="20" w:space="0" w:color="auto"/>
            </w:tcBorders>
            <w:vAlign w:val="center"/>
          </w:tcPr>
          <w:p w14:paraId="6DC36B16" w14:textId="699F09D7" w:rsidR="000A2BD7" w:rsidRPr="004E4DF5" w:rsidRDefault="000A2BD7" w:rsidP="000A2BD7">
            <w:pPr>
              <w:jc w:val="center"/>
              <w:rPr>
                <w:sz w:val="20"/>
                <w:szCs w:val="20"/>
              </w:rPr>
            </w:pPr>
            <w:r w:rsidRPr="004E4DF5">
              <w:rPr>
                <w:rFonts w:hint="eastAsia"/>
                <w:color w:val="000000"/>
                <w:sz w:val="20"/>
                <w:szCs w:val="20"/>
              </w:rPr>
              <w:t>129</w:t>
            </w:r>
          </w:p>
        </w:tc>
      </w:tr>
      <w:tr w:rsidR="000A2BD7" w:rsidRPr="004E4DF5" w14:paraId="50192D3A" w14:textId="77777777" w:rsidTr="000A2BD7">
        <w:tc>
          <w:tcPr>
            <w:tcW w:w="800" w:type="dxa"/>
            <w:tcBorders>
              <w:left w:val="thinThickSmallGap" w:sz="20" w:space="0" w:color="auto"/>
            </w:tcBorders>
            <w:vAlign w:val="center"/>
          </w:tcPr>
          <w:p w14:paraId="2303E25E" w14:textId="3EC39819" w:rsidR="000A2BD7" w:rsidRPr="004E4DF5" w:rsidRDefault="000A2BD7" w:rsidP="000A2BD7">
            <w:pPr>
              <w:jc w:val="center"/>
              <w:rPr>
                <w:sz w:val="20"/>
                <w:szCs w:val="20"/>
              </w:rPr>
            </w:pPr>
            <w:r w:rsidRPr="004E4DF5">
              <w:rPr>
                <w:rFonts w:hint="eastAsia"/>
                <w:color w:val="000000"/>
                <w:sz w:val="20"/>
                <w:szCs w:val="20"/>
              </w:rPr>
              <w:t>264</w:t>
            </w:r>
          </w:p>
        </w:tc>
        <w:tc>
          <w:tcPr>
            <w:tcW w:w="4233" w:type="dxa"/>
            <w:vAlign w:val="center"/>
          </w:tcPr>
          <w:p w14:paraId="670FEBB7" w14:textId="7B1F1B99" w:rsidR="000A2BD7" w:rsidRPr="004E4DF5" w:rsidRDefault="000A2BD7" w:rsidP="000A2BD7">
            <w:pPr>
              <w:jc w:val="center"/>
              <w:rPr>
                <w:sz w:val="20"/>
                <w:szCs w:val="20"/>
              </w:rPr>
            </w:pPr>
            <w:r w:rsidRPr="004E4DF5">
              <w:rPr>
                <w:rFonts w:hint="eastAsia"/>
                <w:color w:val="000000"/>
                <w:sz w:val="20"/>
                <w:szCs w:val="20"/>
              </w:rPr>
              <w:t xml:space="preserve">Effect Of </w:t>
            </w:r>
            <w:proofErr w:type="gramStart"/>
            <w:r w:rsidRPr="004E4DF5">
              <w:rPr>
                <w:rFonts w:hint="eastAsia"/>
                <w:color w:val="000000"/>
                <w:sz w:val="20"/>
                <w:szCs w:val="20"/>
              </w:rPr>
              <w:t>A</w:t>
            </w:r>
            <w:proofErr w:type="gramEnd"/>
            <w:r w:rsidRPr="004E4DF5">
              <w:rPr>
                <w:rFonts w:hint="eastAsia"/>
                <w:color w:val="000000"/>
                <w:sz w:val="20"/>
                <w:szCs w:val="20"/>
              </w:rPr>
              <w:t xml:space="preserve"> Recombinant Human Soluble Thrombomodulin On Mortality In Patients With Sepsis-Associated Coagulopathy The Scarlet Randomized Clinical Trial</w:t>
            </w:r>
          </w:p>
        </w:tc>
        <w:tc>
          <w:tcPr>
            <w:tcW w:w="2078" w:type="dxa"/>
            <w:vAlign w:val="center"/>
          </w:tcPr>
          <w:p w14:paraId="68D2B4D4" w14:textId="10576416" w:rsidR="000A2BD7" w:rsidRPr="004E4DF5" w:rsidRDefault="000A2BD7" w:rsidP="000A2BD7">
            <w:pPr>
              <w:jc w:val="center"/>
              <w:rPr>
                <w:sz w:val="20"/>
                <w:szCs w:val="20"/>
              </w:rPr>
            </w:pPr>
            <w:r w:rsidRPr="004E4DF5">
              <w:rPr>
                <w:rFonts w:hint="eastAsia"/>
                <w:color w:val="000000"/>
                <w:sz w:val="20"/>
                <w:szCs w:val="20"/>
              </w:rPr>
              <w:t>Yu, Chong-Jen</w:t>
            </w:r>
          </w:p>
        </w:tc>
        <w:tc>
          <w:tcPr>
            <w:tcW w:w="2855" w:type="dxa"/>
            <w:vAlign w:val="center"/>
          </w:tcPr>
          <w:p w14:paraId="42F395C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Yu, Chong-Jen (</w:t>
            </w:r>
            <w:r w:rsidRPr="004E4DF5">
              <w:rPr>
                <w:rFonts w:hint="eastAsia"/>
                <w:color w:val="000000"/>
                <w:sz w:val="20"/>
                <w:szCs w:val="20"/>
                <w:lang w:eastAsia="zh-TW"/>
              </w:rPr>
              <w:t>余忠仁</w:t>
            </w:r>
            <w:r w:rsidRPr="004E4DF5">
              <w:rPr>
                <w:rFonts w:hint="eastAsia"/>
                <w:color w:val="000000"/>
                <w:sz w:val="20"/>
                <w:szCs w:val="20"/>
                <w:lang w:eastAsia="zh-TW"/>
              </w:rPr>
              <w:t>)</w:t>
            </w:r>
          </w:p>
          <w:p w14:paraId="767011B0" w14:textId="20E66D16"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446383A0" w14:textId="6B540B19" w:rsidR="000A2BD7" w:rsidRPr="004E4DF5" w:rsidRDefault="000A2BD7" w:rsidP="000A2BD7">
            <w:pPr>
              <w:jc w:val="center"/>
              <w:rPr>
                <w:sz w:val="20"/>
                <w:szCs w:val="20"/>
              </w:rPr>
            </w:pPr>
            <w:r w:rsidRPr="004E4DF5">
              <w:rPr>
                <w:rFonts w:hint="eastAsia"/>
                <w:color w:val="000000"/>
                <w:sz w:val="20"/>
                <w:szCs w:val="20"/>
              </w:rPr>
              <w:t xml:space="preserve">Jama-Journal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The American Medical Association</w:t>
            </w:r>
          </w:p>
        </w:tc>
        <w:tc>
          <w:tcPr>
            <w:tcW w:w="1068" w:type="dxa"/>
            <w:vAlign w:val="center"/>
          </w:tcPr>
          <w:p w14:paraId="38BD602D" w14:textId="70F95B67"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541F6A06" w14:textId="5E4F070E" w:rsidR="000A2BD7" w:rsidRPr="004E4DF5" w:rsidRDefault="000A2BD7" w:rsidP="000A2BD7">
            <w:pPr>
              <w:jc w:val="center"/>
              <w:rPr>
                <w:sz w:val="20"/>
                <w:szCs w:val="20"/>
              </w:rPr>
            </w:pPr>
            <w:r w:rsidRPr="004E4DF5">
              <w:rPr>
                <w:rFonts w:hint="eastAsia"/>
                <w:color w:val="000000"/>
                <w:sz w:val="20"/>
                <w:szCs w:val="20"/>
              </w:rPr>
              <w:t>321 (20): 1993-2002 MAY 28</w:t>
            </w:r>
          </w:p>
        </w:tc>
        <w:tc>
          <w:tcPr>
            <w:tcW w:w="896" w:type="dxa"/>
            <w:tcBorders>
              <w:right w:val="thinThickSmallGap" w:sz="20" w:space="0" w:color="auto"/>
            </w:tcBorders>
            <w:vAlign w:val="center"/>
          </w:tcPr>
          <w:p w14:paraId="5433538D" w14:textId="4828B795" w:rsidR="000A2BD7" w:rsidRPr="004E4DF5" w:rsidRDefault="000A2BD7" w:rsidP="000A2BD7">
            <w:pPr>
              <w:jc w:val="center"/>
              <w:rPr>
                <w:sz w:val="20"/>
                <w:szCs w:val="20"/>
              </w:rPr>
            </w:pPr>
            <w:r w:rsidRPr="004E4DF5">
              <w:rPr>
                <w:rFonts w:hint="eastAsia"/>
                <w:color w:val="000000"/>
                <w:sz w:val="20"/>
                <w:szCs w:val="20"/>
              </w:rPr>
              <w:t>124</w:t>
            </w:r>
          </w:p>
        </w:tc>
      </w:tr>
      <w:tr w:rsidR="000A2BD7" w:rsidRPr="004E4DF5" w14:paraId="1E64F9A3" w14:textId="77777777" w:rsidTr="000A2BD7">
        <w:tc>
          <w:tcPr>
            <w:tcW w:w="800" w:type="dxa"/>
            <w:tcBorders>
              <w:left w:val="thinThickSmallGap" w:sz="20" w:space="0" w:color="auto"/>
            </w:tcBorders>
            <w:vAlign w:val="center"/>
          </w:tcPr>
          <w:p w14:paraId="70E8DE36" w14:textId="7240C6AA" w:rsidR="000A2BD7" w:rsidRPr="004E4DF5" w:rsidRDefault="000A2BD7" w:rsidP="000A2BD7">
            <w:pPr>
              <w:jc w:val="center"/>
              <w:rPr>
                <w:sz w:val="20"/>
                <w:szCs w:val="20"/>
              </w:rPr>
            </w:pPr>
            <w:r w:rsidRPr="004E4DF5">
              <w:rPr>
                <w:rFonts w:hint="eastAsia"/>
                <w:color w:val="000000"/>
                <w:sz w:val="20"/>
                <w:szCs w:val="20"/>
              </w:rPr>
              <w:t>265</w:t>
            </w:r>
          </w:p>
        </w:tc>
        <w:tc>
          <w:tcPr>
            <w:tcW w:w="4233" w:type="dxa"/>
            <w:vAlign w:val="center"/>
          </w:tcPr>
          <w:p w14:paraId="30A1BD25" w14:textId="6E1FC637" w:rsidR="000A2BD7" w:rsidRPr="004E4DF5" w:rsidRDefault="000A2BD7" w:rsidP="000A2BD7">
            <w:pPr>
              <w:jc w:val="center"/>
              <w:rPr>
                <w:sz w:val="20"/>
                <w:szCs w:val="20"/>
              </w:rPr>
            </w:pPr>
            <w:r w:rsidRPr="004E4DF5">
              <w:rPr>
                <w:rFonts w:hint="eastAsia"/>
                <w:color w:val="000000"/>
                <w:sz w:val="20"/>
                <w:szCs w:val="20"/>
              </w:rPr>
              <w:t xml:space="preserve">Risankizumab Compared </w:t>
            </w:r>
            <w:proofErr w:type="gramStart"/>
            <w:r w:rsidRPr="004E4DF5">
              <w:rPr>
                <w:rFonts w:hint="eastAsia"/>
                <w:color w:val="000000"/>
                <w:sz w:val="20"/>
                <w:szCs w:val="20"/>
              </w:rPr>
              <w:t>With</w:t>
            </w:r>
            <w:proofErr w:type="gramEnd"/>
            <w:r w:rsidRPr="004E4DF5">
              <w:rPr>
                <w:rFonts w:hint="eastAsia"/>
                <w:color w:val="000000"/>
                <w:sz w:val="20"/>
                <w:szCs w:val="20"/>
              </w:rPr>
              <w:t xml:space="preserve"> Adalimumab In Patients With Moderate-To-Severe Plaque Psoriasis (</w:t>
            </w:r>
            <w:proofErr w:type="spellStart"/>
            <w:r w:rsidRPr="004E4DF5">
              <w:rPr>
                <w:rFonts w:hint="eastAsia"/>
                <w:color w:val="000000"/>
                <w:sz w:val="20"/>
                <w:szCs w:val="20"/>
              </w:rPr>
              <w:t>Immvent</w:t>
            </w:r>
            <w:proofErr w:type="spellEnd"/>
            <w:r w:rsidRPr="004E4DF5">
              <w:rPr>
                <w:rFonts w:hint="eastAsia"/>
                <w:color w:val="000000"/>
                <w:sz w:val="20"/>
                <w:szCs w:val="20"/>
              </w:rPr>
              <w:t xml:space="preserve">): A </w:t>
            </w:r>
            <w:proofErr w:type="spellStart"/>
            <w:r w:rsidRPr="004E4DF5">
              <w:rPr>
                <w:rFonts w:hint="eastAsia"/>
                <w:color w:val="000000"/>
                <w:sz w:val="20"/>
                <w:szCs w:val="20"/>
              </w:rPr>
              <w:t>Randomised</w:t>
            </w:r>
            <w:proofErr w:type="spellEnd"/>
            <w:r w:rsidRPr="004E4DF5">
              <w:rPr>
                <w:rFonts w:hint="eastAsia"/>
                <w:color w:val="000000"/>
                <w:sz w:val="20"/>
                <w:szCs w:val="20"/>
              </w:rPr>
              <w:t>, Double-Blind, Active-Comparator-Controlled Phase 3 Trial</w:t>
            </w:r>
          </w:p>
        </w:tc>
        <w:tc>
          <w:tcPr>
            <w:tcW w:w="2078" w:type="dxa"/>
            <w:vAlign w:val="center"/>
          </w:tcPr>
          <w:p w14:paraId="47E21446" w14:textId="3B57247B" w:rsidR="000A2BD7" w:rsidRPr="004E4DF5" w:rsidRDefault="000A2BD7" w:rsidP="000A2BD7">
            <w:pPr>
              <w:jc w:val="center"/>
              <w:rPr>
                <w:sz w:val="20"/>
                <w:szCs w:val="20"/>
              </w:rPr>
            </w:pPr>
            <w:r w:rsidRPr="004E4DF5">
              <w:rPr>
                <w:rFonts w:hint="eastAsia"/>
                <w:color w:val="000000"/>
                <w:sz w:val="20"/>
                <w:szCs w:val="20"/>
              </w:rPr>
              <w:t xml:space="preserve">Tsai, </w:t>
            </w:r>
            <w:proofErr w:type="spellStart"/>
            <w:r w:rsidRPr="004E4DF5">
              <w:rPr>
                <w:rFonts w:hint="eastAsia"/>
                <w:color w:val="000000"/>
                <w:sz w:val="20"/>
                <w:szCs w:val="20"/>
              </w:rPr>
              <w:t>Tsen</w:t>
            </w:r>
            <w:proofErr w:type="spellEnd"/>
            <w:r w:rsidRPr="004E4DF5">
              <w:rPr>
                <w:rFonts w:hint="eastAsia"/>
                <w:color w:val="000000"/>
                <w:sz w:val="20"/>
                <w:szCs w:val="20"/>
              </w:rPr>
              <w:t>-Fang</w:t>
            </w:r>
          </w:p>
        </w:tc>
        <w:tc>
          <w:tcPr>
            <w:tcW w:w="2855" w:type="dxa"/>
            <w:vAlign w:val="center"/>
          </w:tcPr>
          <w:p w14:paraId="5648F707"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Tsai, </w:t>
            </w:r>
            <w:proofErr w:type="spellStart"/>
            <w:r w:rsidRPr="004E4DF5">
              <w:rPr>
                <w:rFonts w:hint="eastAsia"/>
                <w:color w:val="000000"/>
                <w:sz w:val="20"/>
                <w:szCs w:val="20"/>
                <w:lang w:eastAsia="zh-TW"/>
              </w:rPr>
              <w:t>Tsen</w:t>
            </w:r>
            <w:proofErr w:type="spellEnd"/>
            <w:r w:rsidRPr="004E4DF5">
              <w:rPr>
                <w:rFonts w:hint="eastAsia"/>
                <w:color w:val="000000"/>
                <w:sz w:val="20"/>
                <w:szCs w:val="20"/>
                <w:lang w:eastAsia="zh-TW"/>
              </w:rPr>
              <w:t>-Fang (</w:t>
            </w:r>
            <w:r w:rsidRPr="004E4DF5">
              <w:rPr>
                <w:rFonts w:hint="eastAsia"/>
                <w:color w:val="000000"/>
                <w:sz w:val="20"/>
                <w:szCs w:val="20"/>
                <w:lang w:eastAsia="zh-TW"/>
              </w:rPr>
              <w:t>蔡呈芳</w:t>
            </w:r>
            <w:r w:rsidRPr="004E4DF5">
              <w:rPr>
                <w:rFonts w:hint="eastAsia"/>
                <w:color w:val="000000"/>
                <w:sz w:val="20"/>
                <w:szCs w:val="20"/>
                <w:lang w:eastAsia="zh-TW"/>
              </w:rPr>
              <w:t>)</w:t>
            </w:r>
          </w:p>
          <w:p w14:paraId="4730A77B" w14:textId="15C589ED"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147" w:type="dxa"/>
            <w:vAlign w:val="center"/>
          </w:tcPr>
          <w:p w14:paraId="309602A9" w14:textId="6B40FBC8" w:rsidR="000A2BD7" w:rsidRPr="004E4DF5" w:rsidRDefault="000A2BD7" w:rsidP="000A2BD7">
            <w:pPr>
              <w:jc w:val="center"/>
              <w:rPr>
                <w:sz w:val="20"/>
                <w:szCs w:val="20"/>
              </w:rPr>
            </w:pPr>
            <w:r w:rsidRPr="004E4DF5">
              <w:rPr>
                <w:rFonts w:hint="eastAsia"/>
                <w:color w:val="000000"/>
                <w:sz w:val="20"/>
                <w:szCs w:val="20"/>
              </w:rPr>
              <w:t>Lancet</w:t>
            </w:r>
          </w:p>
        </w:tc>
        <w:tc>
          <w:tcPr>
            <w:tcW w:w="1068" w:type="dxa"/>
            <w:vAlign w:val="center"/>
          </w:tcPr>
          <w:p w14:paraId="05F0D33B" w14:textId="4CF12BA2"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2E43D01" w14:textId="079742CB" w:rsidR="000A2BD7" w:rsidRPr="004E4DF5" w:rsidRDefault="000A2BD7" w:rsidP="000A2BD7">
            <w:pPr>
              <w:jc w:val="center"/>
              <w:rPr>
                <w:sz w:val="20"/>
                <w:szCs w:val="20"/>
              </w:rPr>
            </w:pPr>
            <w:r w:rsidRPr="004E4DF5">
              <w:rPr>
                <w:rFonts w:hint="eastAsia"/>
                <w:color w:val="000000"/>
                <w:sz w:val="20"/>
                <w:szCs w:val="20"/>
              </w:rPr>
              <w:t>394 (10198): 576-586 AUG 17</w:t>
            </w:r>
          </w:p>
        </w:tc>
        <w:tc>
          <w:tcPr>
            <w:tcW w:w="896" w:type="dxa"/>
            <w:tcBorders>
              <w:right w:val="thinThickSmallGap" w:sz="20" w:space="0" w:color="auto"/>
            </w:tcBorders>
            <w:vAlign w:val="center"/>
          </w:tcPr>
          <w:p w14:paraId="0904F62E" w14:textId="3F43D7FA" w:rsidR="000A2BD7" w:rsidRPr="004E4DF5" w:rsidRDefault="000A2BD7" w:rsidP="000A2BD7">
            <w:pPr>
              <w:jc w:val="center"/>
              <w:rPr>
                <w:sz w:val="20"/>
                <w:szCs w:val="20"/>
              </w:rPr>
            </w:pPr>
            <w:r w:rsidRPr="004E4DF5">
              <w:rPr>
                <w:rFonts w:hint="eastAsia"/>
                <w:color w:val="000000"/>
                <w:sz w:val="20"/>
                <w:szCs w:val="20"/>
              </w:rPr>
              <w:t>124</w:t>
            </w:r>
          </w:p>
        </w:tc>
      </w:tr>
      <w:tr w:rsidR="000A2BD7" w:rsidRPr="004E4DF5" w14:paraId="62342090" w14:textId="77777777" w:rsidTr="000A2BD7">
        <w:tc>
          <w:tcPr>
            <w:tcW w:w="800" w:type="dxa"/>
            <w:tcBorders>
              <w:left w:val="thinThickSmallGap" w:sz="20" w:space="0" w:color="auto"/>
            </w:tcBorders>
            <w:vAlign w:val="center"/>
          </w:tcPr>
          <w:p w14:paraId="22C9B228" w14:textId="1C3B4760" w:rsidR="000A2BD7" w:rsidRPr="004E4DF5" w:rsidRDefault="000A2BD7" w:rsidP="000A2BD7">
            <w:pPr>
              <w:jc w:val="center"/>
              <w:rPr>
                <w:sz w:val="20"/>
                <w:szCs w:val="20"/>
              </w:rPr>
            </w:pPr>
            <w:r w:rsidRPr="004E4DF5">
              <w:rPr>
                <w:rFonts w:hint="eastAsia"/>
                <w:color w:val="000000"/>
                <w:sz w:val="20"/>
                <w:szCs w:val="20"/>
              </w:rPr>
              <w:t>266</w:t>
            </w:r>
          </w:p>
        </w:tc>
        <w:tc>
          <w:tcPr>
            <w:tcW w:w="4233" w:type="dxa"/>
            <w:vAlign w:val="center"/>
          </w:tcPr>
          <w:p w14:paraId="2EC46BDB" w14:textId="61F9D68B" w:rsidR="000A2BD7" w:rsidRPr="004E4DF5" w:rsidRDefault="000A2BD7" w:rsidP="000A2BD7">
            <w:pPr>
              <w:jc w:val="center"/>
              <w:rPr>
                <w:sz w:val="20"/>
                <w:szCs w:val="20"/>
              </w:rPr>
            </w:pPr>
            <w:r w:rsidRPr="004E4DF5">
              <w:rPr>
                <w:rFonts w:hint="eastAsia"/>
                <w:color w:val="000000"/>
                <w:sz w:val="20"/>
                <w:szCs w:val="20"/>
              </w:rPr>
              <w:t xml:space="preserve">Osimertinib In Patients With Epidermal Growth Factor Receptor </w:t>
            </w:r>
            <w:proofErr w:type="spellStart"/>
            <w:proofErr w:type="gramStart"/>
            <w:r w:rsidRPr="004E4DF5">
              <w:rPr>
                <w:rFonts w:hint="eastAsia"/>
                <w:color w:val="000000"/>
                <w:sz w:val="20"/>
                <w:szCs w:val="20"/>
              </w:rPr>
              <w:t>Mutation?Positive</w:t>
            </w:r>
            <w:proofErr w:type="spellEnd"/>
            <w:proofErr w:type="gramEnd"/>
            <w:r w:rsidRPr="004E4DF5">
              <w:rPr>
                <w:rFonts w:hint="eastAsia"/>
                <w:color w:val="000000"/>
                <w:sz w:val="20"/>
                <w:szCs w:val="20"/>
              </w:rPr>
              <w:t xml:space="preserve"> </w:t>
            </w:r>
            <w:proofErr w:type="spellStart"/>
            <w:r w:rsidRPr="004E4DF5">
              <w:rPr>
                <w:rFonts w:hint="eastAsia"/>
                <w:color w:val="000000"/>
                <w:sz w:val="20"/>
                <w:szCs w:val="20"/>
              </w:rPr>
              <w:t>Non?Small-Cell</w:t>
            </w:r>
            <w:proofErr w:type="spellEnd"/>
            <w:r w:rsidRPr="004E4DF5">
              <w:rPr>
                <w:rFonts w:hint="eastAsia"/>
                <w:color w:val="000000"/>
                <w:sz w:val="20"/>
                <w:szCs w:val="20"/>
              </w:rPr>
              <w:t xml:space="preserve"> Lung Cancer And Leptomeningeal Metastases: The Bloom Study</w:t>
            </w:r>
          </w:p>
        </w:tc>
        <w:tc>
          <w:tcPr>
            <w:tcW w:w="2078" w:type="dxa"/>
            <w:vAlign w:val="center"/>
          </w:tcPr>
          <w:p w14:paraId="67EDC761"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Vishwanathan</w:t>
            </w:r>
            <w:proofErr w:type="spellEnd"/>
            <w:r w:rsidRPr="004E4DF5">
              <w:rPr>
                <w:rFonts w:hint="eastAsia"/>
                <w:color w:val="000000"/>
                <w:sz w:val="20"/>
                <w:szCs w:val="20"/>
              </w:rPr>
              <w:t>, Karthick</w:t>
            </w:r>
          </w:p>
          <w:p w14:paraId="406A7F0C" w14:textId="4839AEA5"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Yang, James C. H.</w:t>
            </w:r>
          </w:p>
        </w:tc>
        <w:tc>
          <w:tcPr>
            <w:tcW w:w="2855" w:type="dxa"/>
            <w:vAlign w:val="center"/>
          </w:tcPr>
          <w:p w14:paraId="28EB6668"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Vishwanathan</w:t>
            </w:r>
            <w:proofErr w:type="spellEnd"/>
            <w:r w:rsidRPr="004E4DF5">
              <w:rPr>
                <w:rFonts w:hint="eastAsia"/>
                <w:color w:val="000000"/>
                <w:sz w:val="20"/>
                <w:szCs w:val="20"/>
              </w:rPr>
              <w:t xml:space="preserve">, Karthick </w:t>
            </w:r>
          </w:p>
          <w:p w14:paraId="2E8A972C" w14:textId="77777777" w:rsidR="004E4DF5" w:rsidRPr="004E4DF5" w:rsidRDefault="000A2BD7" w:rsidP="000A2BD7">
            <w:pPr>
              <w:jc w:val="center"/>
              <w:rPr>
                <w:rFonts w:hint="eastAsia"/>
                <w:color w:val="000000"/>
                <w:sz w:val="20"/>
                <w:szCs w:val="20"/>
              </w:rPr>
            </w:pPr>
            <w:proofErr w:type="spellStart"/>
            <w:r w:rsidRPr="004E4DF5">
              <w:rPr>
                <w:rFonts w:hint="eastAsia"/>
                <w:color w:val="000000"/>
                <w:sz w:val="20"/>
                <w:szCs w:val="20"/>
              </w:rPr>
              <w:t>附設醫院</w:t>
            </w:r>
            <w:proofErr w:type="spellEnd"/>
          </w:p>
          <w:p w14:paraId="5098C052" w14:textId="69C46604"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147" w:type="dxa"/>
            <w:vAlign w:val="center"/>
          </w:tcPr>
          <w:p w14:paraId="0F16DA91" w14:textId="2F1A3069" w:rsidR="000A2BD7" w:rsidRPr="004E4DF5" w:rsidRDefault="000A2BD7" w:rsidP="000A2BD7">
            <w:pPr>
              <w:jc w:val="center"/>
              <w:rPr>
                <w:sz w:val="20"/>
                <w:szCs w:val="20"/>
              </w:rPr>
            </w:pPr>
            <w:r w:rsidRPr="004E4DF5">
              <w:rPr>
                <w:rFonts w:hint="eastAsia"/>
                <w:color w:val="000000"/>
                <w:sz w:val="20"/>
                <w:szCs w:val="20"/>
              </w:rPr>
              <w:t>Journal Of Clinical Oncology</w:t>
            </w:r>
          </w:p>
        </w:tc>
        <w:tc>
          <w:tcPr>
            <w:tcW w:w="1068" w:type="dxa"/>
            <w:vAlign w:val="center"/>
          </w:tcPr>
          <w:p w14:paraId="7ACB98CE" w14:textId="50EC6629"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6FB21683" w14:textId="70ACD770" w:rsidR="000A2BD7" w:rsidRPr="004E4DF5" w:rsidRDefault="000A2BD7" w:rsidP="000A2BD7">
            <w:pPr>
              <w:jc w:val="center"/>
              <w:rPr>
                <w:sz w:val="20"/>
                <w:szCs w:val="20"/>
              </w:rPr>
            </w:pPr>
            <w:r w:rsidRPr="004E4DF5">
              <w:rPr>
                <w:rFonts w:hint="eastAsia"/>
                <w:color w:val="000000"/>
                <w:sz w:val="20"/>
                <w:szCs w:val="20"/>
              </w:rPr>
              <w:t>38 (6): 538-+ FEB 20</w:t>
            </w:r>
          </w:p>
        </w:tc>
        <w:tc>
          <w:tcPr>
            <w:tcW w:w="896" w:type="dxa"/>
            <w:tcBorders>
              <w:right w:val="thinThickSmallGap" w:sz="20" w:space="0" w:color="auto"/>
            </w:tcBorders>
            <w:vAlign w:val="center"/>
          </w:tcPr>
          <w:p w14:paraId="1E168D36" w14:textId="58240169" w:rsidR="000A2BD7" w:rsidRPr="004E4DF5" w:rsidRDefault="000A2BD7" w:rsidP="000A2BD7">
            <w:pPr>
              <w:jc w:val="center"/>
              <w:rPr>
                <w:sz w:val="20"/>
                <w:szCs w:val="20"/>
              </w:rPr>
            </w:pPr>
            <w:r w:rsidRPr="004E4DF5">
              <w:rPr>
                <w:rFonts w:hint="eastAsia"/>
                <w:color w:val="000000"/>
                <w:sz w:val="20"/>
                <w:szCs w:val="20"/>
              </w:rPr>
              <w:t>122</w:t>
            </w:r>
          </w:p>
        </w:tc>
      </w:tr>
      <w:tr w:rsidR="000A2BD7" w:rsidRPr="004E4DF5" w14:paraId="553E190D" w14:textId="77777777" w:rsidTr="000A2BD7">
        <w:tc>
          <w:tcPr>
            <w:tcW w:w="800" w:type="dxa"/>
            <w:tcBorders>
              <w:left w:val="thinThickSmallGap" w:sz="20" w:space="0" w:color="auto"/>
            </w:tcBorders>
            <w:vAlign w:val="center"/>
          </w:tcPr>
          <w:p w14:paraId="04D22D40" w14:textId="3B699712" w:rsidR="000A2BD7" w:rsidRPr="004E4DF5" w:rsidRDefault="000A2BD7" w:rsidP="000A2BD7">
            <w:pPr>
              <w:jc w:val="center"/>
              <w:rPr>
                <w:sz w:val="20"/>
                <w:szCs w:val="20"/>
              </w:rPr>
            </w:pPr>
            <w:r w:rsidRPr="004E4DF5">
              <w:rPr>
                <w:rFonts w:hint="eastAsia"/>
                <w:color w:val="000000"/>
                <w:sz w:val="20"/>
                <w:szCs w:val="20"/>
              </w:rPr>
              <w:t>267</w:t>
            </w:r>
          </w:p>
        </w:tc>
        <w:tc>
          <w:tcPr>
            <w:tcW w:w="4233" w:type="dxa"/>
            <w:vAlign w:val="center"/>
          </w:tcPr>
          <w:p w14:paraId="0E1EAA2C" w14:textId="0333772C" w:rsidR="000A2BD7" w:rsidRPr="004E4DF5" w:rsidRDefault="000A2BD7" w:rsidP="000A2BD7">
            <w:pPr>
              <w:jc w:val="center"/>
              <w:rPr>
                <w:sz w:val="20"/>
                <w:szCs w:val="20"/>
              </w:rPr>
            </w:pPr>
            <w:r w:rsidRPr="004E4DF5">
              <w:rPr>
                <w:rFonts w:hint="eastAsia"/>
                <w:color w:val="000000"/>
                <w:sz w:val="20"/>
                <w:szCs w:val="20"/>
              </w:rPr>
              <w:t xml:space="preserve">Pan-Asian Adapted </w:t>
            </w:r>
            <w:proofErr w:type="spellStart"/>
            <w:r w:rsidRPr="004E4DF5">
              <w:rPr>
                <w:rFonts w:hint="eastAsia"/>
                <w:color w:val="000000"/>
                <w:sz w:val="20"/>
                <w:szCs w:val="20"/>
              </w:rPr>
              <w:t>Esmo</w:t>
            </w:r>
            <w:proofErr w:type="spellEnd"/>
            <w:r w:rsidRPr="004E4DF5">
              <w:rPr>
                <w:rFonts w:hint="eastAsia"/>
                <w:color w:val="000000"/>
                <w:sz w:val="20"/>
                <w:szCs w:val="20"/>
              </w:rPr>
              <w:t xml:space="preserve"> Clinical Practice Guidelines </w:t>
            </w:r>
            <w:proofErr w:type="gramStart"/>
            <w:r w:rsidRPr="004E4DF5">
              <w:rPr>
                <w:rFonts w:hint="eastAsia"/>
                <w:color w:val="000000"/>
                <w:sz w:val="20"/>
                <w:szCs w:val="20"/>
              </w:rPr>
              <w:t>For</w:t>
            </w:r>
            <w:proofErr w:type="gramEnd"/>
            <w:r w:rsidRPr="004E4DF5">
              <w:rPr>
                <w:rFonts w:hint="eastAsia"/>
                <w:color w:val="000000"/>
                <w:sz w:val="20"/>
                <w:szCs w:val="20"/>
              </w:rPr>
              <w:t xml:space="preserve"> The Management Of Patients With Metastatic Gastric Cancer: A </w:t>
            </w:r>
            <w:proofErr w:type="spellStart"/>
            <w:r w:rsidRPr="004E4DF5">
              <w:rPr>
                <w:rFonts w:hint="eastAsia"/>
                <w:color w:val="000000"/>
                <w:sz w:val="20"/>
                <w:szCs w:val="20"/>
              </w:rPr>
              <w:t>Jsmo-Esmo</w:t>
            </w:r>
            <w:proofErr w:type="spellEnd"/>
            <w:r w:rsidRPr="004E4DF5">
              <w:rPr>
                <w:rFonts w:hint="eastAsia"/>
                <w:color w:val="000000"/>
                <w:sz w:val="20"/>
                <w:szCs w:val="20"/>
              </w:rPr>
              <w:t xml:space="preserve"> Initiative Endorsed By </w:t>
            </w:r>
            <w:proofErr w:type="spellStart"/>
            <w:r w:rsidRPr="004E4DF5">
              <w:rPr>
                <w:rFonts w:hint="eastAsia"/>
                <w:color w:val="000000"/>
                <w:sz w:val="20"/>
                <w:szCs w:val="20"/>
              </w:rPr>
              <w:t>Csco</w:t>
            </w:r>
            <w:proofErr w:type="spellEnd"/>
            <w:r w:rsidRPr="004E4DF5">
              <w:rPr>
                <w:rFonts w:hint="eastAsia"/>
                <w:color w:val="000000"/>
                <w:sz w:val="20"/>
                <w:szCs w:val="20"/>
              </w:rPr>
              <w:t xml:space="preserve">, </w:t>
            </w:r>
            <w:proofErr w:type="spellStart"/>
            <w:r w:rsidRPr="004E4DF5">
              <w:rPr>
                <w:rFonts w:hint="eastAsia"/>
                <w:color w:val="000000"/>
                <w:sz w:val="20"/>
                <w:szCs w:val="20"/>
              </w:rPr>
              <w:t>Ksmo</w:t>
            </w:r>
            <w:proofErr w:type="spellEnd"/>
            <w:r w:rsidRPr="004E4DF5">
              <w:rPr>
                <w:rFonts w:hint="eastAsia"/>
                <w:color w:val="000000"/>
                <w:sz w:val="20"/>
                <w:szCs w:val="20"/>
              </w:rPr>
              <w:t xml:space="preserve">, Mos, </w:t>
            </w:r>
            <w:proofErr w:type="spellStart"/>
            <w:r w:rsidRPr="004E4DF5">
              <w:rPr>
                <w:rFonts w:hint="eastAsia"/>
                <w:color w:val="000000"/>
                <w:sz w:val="20"/>
                <w:szCs w:val="20"/>
              </w:rPr>
              <w:t>Sso</w:t>
            </w:r>
            <w:proofErr w:type="spellEnd"/>
            <w:r w:rsidRPr="004E4DF5">
              <w:rPr>
                <w:rFonts w:hint="eastAsia"/>
                <w:color w:val="000000"/>
                <w:sz w:val="20"/>
                <w:szCs w:val="20"/>
              </w:rPr>
              <w:t xml:space="preserve"> And </w:t>
            </w:r>
            <w:proofErr w:type="spellStart"/>
            <w:r w:rsidRPr="004E4DF5">
              <w:rPr>
                <w:rFonts w:hint="eastAsia"/>
                <w:color w:val="000000"/>
                <w:sz w:val="20"/>
                <w:szCs w:val="20"/>
              </w:rPr>
              <w:t>Tos</w:t>
            </w:r>
            <w:proofErr w:type="spellEnd"/>
          </w:p>
        </w:tc>
        <w:tc>
          <w:tcPr>
            <w:tcW w:w="2078" w:type="dxa"/>
            <w:vAlign w:val="center"/>
          </w:tcPr>
          <w:p w14:paraId="584E37D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Yeh, K. -H.</w:t>
            </w:r>
          </w:p>
          <w:p w14:paraId="49731D1F" w14:textId="15D64628" w:rsidR="000A2BD7" w:rsidRPr="004E4DF5" w:rsidRDefault="000A2BD7" w:rsidP="000A2BD7">
            <w:pPr>
              <w:jc w:val="center"/>
              <w:rPr>
                <w:sz w:val="20"/>
                <w:szCs w:val="20"/>
                <w:lang w:eastAsia="zh-TW"/>
              </w:rPr>
            </w:pPr>
            <w:r w:rsidRPr="004E4DF5">
              <w:rPr>
                <w:rFonts w:hint="eastAsia"/>
                <w:color w:val="000000"/>
                <w:sz w:val="20"/>
                <w:szCs w:val="20"/>
                <w:lang w:eastAsia="zh-TW"/>
              </w:rPr>
              <w:t>Yeh, K. -H.</w:t>
            </w:r>
          </w:p>
        </w:tc>
        <w:tc>
          <w:tcPr>
            <w:tcW w:w="2855" w:type="dxa"/>
            <w:vAlign w:val="center"/>
          </w:tcPr>
          <w:p w14:paraId="3FC2B1A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Yeh, K. -H. (</w:t>
            </w:r>
            <w:r w:rsidRPr="004E4DF5">
              <w:rPr>
                <w:rFonts w:hint="eastAsia"/>
                <w:color w:val="000000"/>
                <w:sz w:val="20"/>
                <w:szCs w:val="20"/>
                <w:lang w:eastAsia="zh-TW"/>
              </w:rPr>
              <w:t>葉坤輝</w:t>
            </w:r>
            <w:r w:rsidRPr="004E4DF5">
              <w:rPr>
                <w:rFonts w:hint="eastAsia"/>
                <w:color w:val="000000"/>
                <w:sz w:val="20"/>
                <w:szCs w:val="20"/>
                <w:lang w:eastAsia="zh-TW"/>
              </w:rPr>
              <w:t>)</w:t>
            </w:r>
          </w:p>
          <w:p w14:paraId="1408C5AD"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癌症中心</w:t>
            </w:r>
          </w:p>
          <w:p w14:paraId="6246798E"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Yeh, </w:t>
            </w:r>
            <w:proofErr w:type="spellStart"/>
            <w:r w:rsidRPr="004E4DF5">
              <w:rPr>
                <w:rFonts w:hint="eastAsia"/>
                <w:color w:val="000000"/>
                <w:sz w:val="20"/>
                <w:szCs w:val="20"/>
                <w:lang w:eastAsia="zh-TW"/>
              </w:rPr>
              <w:t>Kun-Huei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葉坤輝</w:t>
            </w:r>
            <w:r w:rsidRPr="004E4DF5">
              <w:rPr>
                <w:rFonts w:hint="eastAsia"/>
                <w:color w:val="000000"/>
                <w:sz w:val="20"/>
                <w:szCs w:val="20"/>
                <w:lang w:eastAsia="zh-TW"/>
              </w:rPr>
              <w:t>)</w:t>
            </w:r>
          </w:p>
          <w:p w14:paraId="6030FE82" w14:textId="2F942B1B"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附設醫院腫瘤醫學部</w:t>
            </w:r>
          </w:p>
        </w:tc>
        <w:tc>
          <w:tcPr>
            <w:tcW w:w="2147" w:type="dxa"/>
            <w:vAlign w:val="center"/>
          </w:tcPr>
          <w:p w14:paraId="52A0AFAC" w14:textId="6D5AA6B7" w:rsidR="000A2BD7" w:rsidRPr="004E4DF5" w:rsidRDefault="000A2BD7" w:rsidP="000A2BD7">
            <w:pPr>
              <w:jc w:val="center"/>
              <w:rPr>
                <w:sz w:val="20"/>
                <w:szCs w:val="20"/>
              </w:rPr>
            </w:pPr>
            <w:r w:rsidRPr="004E4DF5">
              <w:rPr>
                <w:rFonts w:hint="eastAsia"/>
                <w:color w:val="000000"/>
                <w:sz w:val="20"/>
                <w:szCs w:val="20"/>
              </w:rPr>
              <w:t>Annals Of Oncology</w:t>
            </w:r>
          </w:p>
        </w:tc>
        <w:tc>
          <w:tcPr>
            <w:tcW w:w="1068" w:type="dxa"/>
            <w:vAlign w:val="center"/>
          </w:tcPr>
          <w:p w14:paraId="79802948" w14:textId="186E01CB"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44BC9A27" w14:textId="071EA9BC" w:rsidR="000A2BD7" w:rsidRPr="004E4DF5" w:rsidRDefault="000A2BD7" w:rsidP="000A2BD7">
            <w:pPr>
              <w:jc w:val="center"/>
              <w:rPr>
                <w:sz w:val="20"/>
                <w:szCs w:val="20"/>
              </w:rPr>
            </w:pPr>
            <w:r w:rsidRPr="004E4DF5">
              <w:rPr>
                <w:rFonts w:hint="eastAsia"/>
                <w:color w:val="000000"/>
                <w:sz w:val="20"/>
                <w:szCs w:val="20"/>
              </w:rPr>
              <w:t>30 (1): 19-33 JAN</w:t>
            </w:r>
          </w:p>
        </w:tc>
        <w:tc>
          <w:tcPr>
            <w:tcW w:w="896" w:type="dxa"/>
            <w:tcBorders>
              <w:right w:val="thinThickSmallGap" w:sz="20" w:space="0" w:color="auto"/>
            </w:tcBorders>
            <w:vAlign w:val="center"/>
          </w:tcPr>
          <w:p w14:paraId="1272B2B2" w14:textId="584070C5" w:rsidR="000A2BD7" w:rsidRPr="004E4DF5" w:rsidRDefault="000A2BD7" w:rsidP="000A2BD7">
            <w:pPr>
              <w:jc w:val="center"/>
              <w:rPr>
                <w:sz w:val="20"/>
                <w:szCs w:val="20"/>
              </w:rPr>
            </w:pPr>
            <w:r w:rsidRPr="004E4DF5">
              <w:rPr>
                <w:rFonts w:hint="eastAsia"/>
                <w:color w:val="000000"/>
                <w:sz w:val="20"/>
                <w:szCs w:val="20"/>
              </w:rPr>
              <w:t>120</w:t>
            </w:r>
          </w:p>
        </w:tc>
      </w:tr>
      <w:tr w:rsidR="000A2BD7" w:rsidRPr="004E4DF5" w14:paraId="11D69ADD" w14:textId="77777777" w:rsidTr="000A2BD7">
        <w:tc>
          <w:tcPr>
            <w:tcW w:w="800" w:type="dxa"/>
            <w:tcBorders>
              <w:left w:val="thinThickSmallGap" w:sz="20" w:space="0" w:color="auto"/>
            </w:tcBorders>
            <w:vAlign w:val="center"/>
          </w:tcPr>
          <w:p w14:paraId="4A53DF04" w14:textId="302DC29A" w:rsidR="000A2BD7" w:rsidRPr="004E4DF5" w:rsidRDefault="000A2BD7" w:rsidP="000A2BD7">
            <w:pPr>
              <w:jc w:val="center"/>
              <w:rPr>
                <w:sz w:val="20"/>
                <w:szCs w:val="20"/>
              </w:rPr>
            </w:pPr>
            <w:r w:rsidRPr="004E4DF5">
              <w:rPr>
                <w:rFonts w:hint="eastAsia"/>
                <w:color w:val="000000"/>
                <w:sz w:val="20"/>
                <w:szCs w:val="20"/>
              </w:rPr>
              <w:t>268</w:t>
            </w:r>
          </w:p>
        </w:tc>
        <w:tc>
          <w:tcPr>
            <w:tcW w:w="4233" w:type="dxa"/>
            <w:vAlign w:val="center"/>
          </w:tcPr>
          <w:p w14:paraId="0E9F6762" w14:textId="25260BDC" w:rsidR="000A2BD7" w:rsidRPr="004E4DF5" w:rsidRDefault="000A2BD7" w:rsidP="000A2BD7">
            <w:pPr>
              <w:jc w:val="center"/>
              <w:rPr>
                <w:sz w:val="20"/>
                <w:szCs w:val="20"/>
              </w:rPr>
            </w:pPr>
            <w:r w:rsidRPr="004E4DF5">
              <w:rPr>
                <w:rFonts w:hint="eastAsia"/>
                <w:color w:val="000000"/>
                <w:sz w:val="20"/>
                <w:szCs w:val="20"/>
              </w:rPr>
              <w:t xml:space="preserve">Effects Of Alirocumab </w:t>
            </w:r>
            <w:proofErr w:type="gramStart"/>
            <w:r w:rsidRPr="004E4DF5">
              <w:rPr>
                <w:rFonts w:hint="eastAsia"/>
                <w:color w:val="000000"/>
                <w:sz w:val="20"/>
                <w:szCs w:val="20"/>
              </w:rPr>
              <w:t>On</w:t>
            </w:r>
            <w:proofErr w:type="gramEnd"/>
            <w:r w:rsidRPr="004E4DF5">
              <w:rPr>
                <w:rFonts w:hint="eastAsia"/>
                <w:color w:val="000000"/>
                <w:sz w:val="20"/>
                <w:szCs w:val="20"/>
              </w:rPr>
              <w:t xml:space="preserve"> Cardiovascular And Metabolic Outcomes After Acute Coronary Syndrome In Patients With Or Without Diabetes: A Prespecified Analysis Of The Odyssey Outcomes </w:t>
            </w:r>
            <w:proofErr w:type="spellStart"/>
            <w:r w:rsidRPr="004E4DF5">
              <w:rPr>
                <w:rFonts w:hint="eastAsia"/>
                <w:color w:val="000000"/>
                <w:sz w:val="20"/>
                <w:szCs w:val="20"/>
              </w:rPr>
              <w:t>Randomised</w:t>
            </w:r>
            <w:proofErr w:type="spellEnd"/>
            <w:r w:rsidRPr="004E4DF5">
              <w:rPr>
                <w:rFonts w:hint="eastAsia"/>
                <w:color w:val="000000"/>
                <w:sz w:val="20"/>
                <w:szCs w:val="20"/>
              </w:rPr>
              <w:t xml:space="preserve"> Controlled Trial</w:t>
            </w:r>
          </w:p>
        </w:tc>
        <w:tc>
          <w:tcPr>
            <w:tcW w:w="2078" w:type="dxa"/>
            <w:vAlign w:val="center"/>
          </w:tcPr>
          <w:p w14:paraId="144DE6A8" w14:textId="3A77212E" w:rsidR="000A2BD7" w:rsidRPr="004E4DF5" w:rsidRDefault="000A2BD7" w:rsidP="000A2BD7">
            <w:pPr>
              <w:jc w:val="center"/>
              <w:rPr>
                <w:sz w:val="20"/>
                <w:szCs w:val="20"/>
              </w:rPr>
            </w:pPr>
            <w:r w:rsidRPr="004E4DF5">
              <w:rPr>
                <w:rFonts w:hint="eastAsia"/>
                <w:color w:val="000000"/>
                <w:sz w:val="20"/>
                <w:szCs w:val="20"/>
              </w:rPr>
              <w:t xml:space="preserve">Hwang, </w:t>
            </w:r>
            <w:proofErr w:type="spellStart"/>
            <w:r w:rsidRPr="004E4DF5">
              <w:rPr>
                <w:rFonts w:hint="eastAsia"/>
                <w:color w:val="000000"/>
                <w:sz w:val="20"/>
                <w:szCs w:val="20"/>
              </w:rPr>
              <w:t>Juey</w:t>
            </w:r>
            <w:proofErr w:type="spellEnd"/>
            <w:r w:rsidRPr="004E4DF5">
              <w:rPr>
                <w:rFonts w:hint="eastAsia"/>
                <w:color w:val="000000"/>
                <w:sz w:val="20"/>
                <w:szCs w:val="20"/>
              </w:rPr>
              <w:t>-Jen</w:t>
            </w:r>
          </w:p>
        </w:tc>
        <w:tc>
          <w:tcPr>
            <w:tcW w:w="2855" w:type="dxa"/>
            <w:vAlign w:val="center"/>
          </w:tcPr>
          <w:p w14:paraId="04460965"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 xml:space="preserve">Hwang, </w:t>
            </w:r>
            <w:proofErr w:type="spellStart"/>
            <w:r w:rsidRPr="004E4DF5">
              <w:rPr>
                <w:rFonts w:hint="eastAsia"/>
                <w:color w:val="000000"/>
                <w:sz w:val="20"/>
                <w:szCs w:val="20"/>
                <w:lang w:eastAsia="zh-TW"/>
              </w:rPr>
              <w:t>Juey</w:t>
            </w:r>
            <w:proofErr w:type="spellEnd"/>
            <w:r w:rsidRPr="004E4DF5">
              <w:rPr>
                <w:rFonts w:hint="eastAsia"/>
                <w:color w:val="000000"/>
                <w:sz w:val="20"/>
                <w:szCs w:val="20"/>
                <w:lang w:eastAsia="zh-TW"/>
              </w:rPr>
              <w:t>-Jen (</w:t>
            </w:r>
            <w:r w:rsidRPr="004E4DF5">
              <w:rPr>
                <w:rFonts w:hint="eastAsia"/>
                <w:color w:val="000000"/>
                <w:sz w:val="20"/>
                <w:szCs w:val="20"/>
                <w:lang w:eastAsia="zh-TW"/>
              </w:rPr>
              <w:t>黃瑞仁</w:t>
            </w:r>
            <w:r w:rsidRPr="004E4DF5">
              <w:rPr>
                <w:rFonts w:hint="eastAsia"/>
                <w:color w:val="000000"/>
                <w:sz w:val="20"/>
                <w:szCs w:val="20"/>
                <w:lang w:eastAsia="zh-TW"/>
              </w:rPr>
              <w:t>)</w:t>
            </w:r>
          </w:p>
          <w:p w14:paraId="0B967C86" w14:textId="44B2391E"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2733CAB7" w14:textId="73934881" w:rsidR="000A2BD7" w:rsidRPr="004E4DF5" w:rsidRDefault="000A2BD7" w:rsidP="000A2BD7">
            <w:pPr>
              <w:jc w:val="center"/>
              <w:rPr>
                <w:sz w:val="20"/>
                <w:szCs w:val="20"/>
              </w:rPr>
            </w:pPr>
            <w:r w:rsidRPr="004E4DF5">
              <w:rPr>
                <w:rFonts w:hint="eastAsia"/>
                <w:color w:val="000000"/>
                <w:sz w:val="20"/>
                <w:szCs w:val="20"/>
              </w:rPr>
              <w:t>Lancet Diabetes &amp; Endocrinology</w:t>
            </w:r>
          </w:p>
        </w:tc>
        <w:tc>
          <w:tcPr>
            <w:tcW w:w="1068" w:type="dxa"/>
            <w:vAlign w:val="center"/>
          </w:tcPr>
          <w:p w14:paraId="08F4A480" w14:textId="72D3828B"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2C578A0F" w14:textId="448DED78" w:rsidR="000A2BD7" w:rsidRPr="004E4DF5" w:rsidRDefault="000A2BD7" w:rsidP="000A2BD7">
            <w:pPr>
              <w:jc w:val="center"/>
              <w:rPr>
                <w:sz w:val="20"/>
                <w:szCs w:val="20"/>
              </w:rPr>
            </w:pPr>
            <w:r w:rsidRPr="004E4DF5">
              <w:rPr>
                <w:rFonts w:hint="eastAsia"/>
                <w:color w:val="000000"/>
                <w:sz w:val="20"/>
                <w:szCs w:val="20"/>
              </w:rPr>
              <w:t>7 (8): 618-628 AUG</w:t>
            </w:r>
          </w:p>
        </w:tc>
        <w:tc>
          <w:tcPr>
            <w:tcW w:w="896" w:type="dxa"/>
            <w:tcBorders>
              <w:right w:val="thinThickSmallGap" w:sz="20" w:space="0" w:color="auto"/>
            </w:tcBorders>
            <w:vAlign w:val="center"/>
          </w:tcPr>
          <w:p w14:paraId="355826D5" w14:textId="78F1F780" w:rsidR="000A2BD7" w:rsidRPr="004E4DF5" w:rsidRDefault="000A2BD7" w:rsidP="000A2BD7">
            <w:pPr>
              <w:jc w:val="center"/>
              <w:rPr>
                <w:sz w:val="20"/>
                <w:szCs w:val="20"/>
              </w:rPr>
            </w:pPr>
            <w:r w:rsidRPr="004E4DF5">
              <w:rPr>
                <w:rFonts w:hint="eastAsia"/>
                <w:color w:val="000000"/>
                <w:sz w:val="20"/>
                <w:szCs w:val="20"/>
              </w:rPr>
              <w:t>118</w:t>
            </w:r>
          </w:p>
        </w:tc>
      </w:tr>
      <w:tr w:rsidR="000A2BD7" w:rsidRPr="004E4DF5" w14:paraId="48A9FFDE" w14:textId="77777777" w:rsidTr="000A2BD7">
        <w:tc>
          <w:tcPr>
            <w:tcW w:w="800" w:type="dxa"/>
            <w:tcBorders>
              <w:left w:val="thinThickSmallGap" w:sz="20" w:space="0" w:color="auto"/>
            </w:tcBorders>
            <w:vAlign w:val="center"/>
          </w:tcPr>
          <w:p w14:paraId="70FFCFD2" w14:textId="1CDD68C4" w:rsidR="000A2BD7" w:rsidRPr="004E4DF5" w:rsidRDefault="000A2BD7" w:rsidP="000A2BD7">
            <w:pPr>
              <w:jc w:val="center"/>
              <w:rPr>
                <w:sz w:val="20"/>
                <w:szCs w:val="20"/>
              </w:rPr>
            </w:pPr>
            <w:r w:rsidRPr="004E4DF5">
              <w:rPr>
                <w:rFonts w:hint="eastAsia"/>
                <w:color w:val="000000"/>
                <w:sz w:val="20"/>
                <w:szCs w:val="20"/>
              </w:rPr>
              <w:t>269</w:t>
            </w:r>
          </w:p>
        </w:tc>
        <w:tc>
          <w:tcPr>
            <w:tcW w:w="4233" w:type="dxa"/>
            <w:vAlign w:val="center"/>
          </w:tcPr>
          <w:p w14:paraId="20D4ACB1" w14:textId="72A57541" w:rsidR="000A2BD7" w:rsidRPr="004E4DF5" w:rsidRDefault="000A2BD7" w:rsidP="000A2BD7">
            <w:pPr>
              <w:jc w:val="center"/>
              <w:rPr>
                <w:sz w:val="20"/>
                <w:szCs w:val="20"/>
              </w:rPr>
            </w:pPr>
            <w:proofErr w:type="spellStart"/>
            <w:r w:rsidRPr="004E4DF5">
              <w:rPr>
                <w:rFonts w:hint="eastAsia"/>
                <w:color w:val="000000"/>
                <w:sz w:val="20"/>
                <w:szCs w:val="20"/>
              </w:rPr>
              <w:t>Ligelizumab</w:t>
            </w:r>
            <w:proofErr w:type="spellEnd"/>
            <w:r w:rsidRPr="004E4DF5">
              <w:rPr>
                <w:rFonts w:hint="eastAsia"/>
                <w:color w:val="000000"/>
                <w:sz w:val="20"/>
                <w:szCs w:val="20"/>
              </w:rPr>
              <w:t xml:space="preserve"> For Chronic Spontaneous Urticaria</w:t>
            </w:r>
          </w:p>
        </w:tc>
        <w:tc>
          <w:tcPr>
            <w:tcW w:w="2078" w:type="dxa"/>
            <w:vAlign w:val="center"/>
          </w:tcPr>
          <w:p w14:paraId="19F1D074" w14:textId="4922A589" w:rsidR="000A2BD7" w:rsidRPr="004E4DF5" w:rsidRDefault="000A2BD7" w:rsidP="000A2BD7">
            <w:pPr>
              <w:jc w:val="center"/>
              <w:rPr>
                <w:sz w:val="20"/>
                <w:szCs w:val="20"/>
              </w:rPr>
            </w:pPr>
            <w:r w:rsidRPr="004E4DF5">
              <w:rPr>
                <w:rFonts w:hint="eastAsia"/>
                <w:color w:val="000000"/>
                <w:sz w:val="20"/>
                <w:szCs w:val="20"/>
              </w:rPr>
              <w:t>Chu, Chia-Yu</w:t>
            </w:r>
          </w:p>
        </w:tc>
        <w:tc>
          <w:tcPr>
            <w:tcW w:w="2855" w:type="dxa"/>
            <w:vAlign w:val="center"/>
          </w:tcPr>
          <w:p w14:paraId="6CD6B6EC" w14:textId="04252E11" w:rsidR="000A2BD7" w:rsidRPr="004E4DF5" w:rsidRDefault="000A2BD7" w:rsidP="000A2BD7">
            <w:pPr>
              <w:jc w:val="center"/>
              <w:rPr>
                <w:sz w:val="20"/>
                <w:szCs w:val="20"/>
              </w:rPr>
            </w:pPr>
            <w:r w:rsidRPr="004E4DF5">
              <w:rPr>
                <w:rFonts w:hint="eastAsia"/>
                <w:color w:val="000000"/>
                <w:sz w:val="20"/>
                <w:szCs w:val="20"/>
              </w:rPr>
              <w:t>Chu, Chia-Yu (</w:t>
            </w:r>
            <w:proofErr w:type="spellStart"/>
            <w:r w:rsidRPr="004E4DF5">
              <w:rPr>
                <w:rFonts w:hint="eastAsia"/>
                <w:color w:val="000000"/>
                <w:sz w:val="20"/>
                <w:szCs w:val="20"/>
              </w:rPr>
              <w:t>朱家瑜</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r w:rsidRPr="004E4DF5">
              <w:rPr>
                <w:rFonts w:hint="eastAsia"/>
                <w:color w:val="000000"/>
                <w:sz w:val="20"/>
                <w:szCs w:val="20"/>
              </w:rPr>
              <w:t>/</w:t>
            </w:r>
            <w:proofErr w:type="spellStart"/>
            <w:r w:rsidRPr="004E4DF5">
              <w:rPr>
                <w:rFonts w:hint="eastAsia"/>
                <w:color w:val="000000"/>
                <w:sz w:val="20"/>
                <w:szCs w:val="20"/>
              </w:rPr>
              <w:t>附設醫院皮膚部</w:t>
            </w:r>
            <w:proofErr w:type="spellEnd"/>
          </w:p>
        </w:tc>
        <w:tc>
          <w:tcPr>
            <w:tcW w:w="2147" w:type="dxa"/>
            <w:vAlign w:val="center"/>
          </w:tcPr>
          <w:p w14:paraId="04347233" w14:textId="377ECCDE"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6B0DC8BF" w14:textId="37B2313F"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0ADB2666" w14:textId="166A8DBE" w:rsidR="000A2BD7" w:rsidRPr="004E4DF5" w:rsidRDefault="000A2BD7" w:rsidP="000A2BD7">
            <w:pPr>
              <w:jc w:val="center"/>
              <w:rPr>
                <w:sz w:val="20"/>
                <w:szCs w:val="20"/>
              </w:rPr>
            </w:pPr>
            <w:r w:rsidRPr="004E4DF5">
              <w:rPr>
                <w:rFonts w:hint="eastAsia"/>
                <w:color w:val="000000"/>
                <w:sz w:val="20"/>
                <w:szCs w:val="20"/>
              </w:rPr>
              <w:t>381 (14): 1321-1332 OCT 3</w:t>
            </w:r>
          </w:p>
        </w:tc>
        <w:tc>
          <w:tcPr>
            <w:tcW w:w="896" w:type="dxa"/>
            <w:tcBorders>
              <w:right w:val="thinThickSmallGap" w:sz="20" w:space="0" w:color="auto"/>
            </w:tcBorders>
            <w:vAlign w:val="center"/>
          </w:tcPr>
          <w:p w14:paraId="145CD6D2" w14:textId="0B47DDB8" w:rsidR="000A2BD7" w:rsidRPr="004E4DF5" w:rsidRDefault="000A2BD7" w:rsidP="000A2BD7">
            <w:pPr>
              <w:jc w:val="center"/>
              <w:rPr>
                <w:sz w:val="20"/>
                <w:szCs w:val="20"/>
              </w:rPr>
            </w:pPr>
            <w:r w:rsidRPr="004E4DF5">
              <w:rPr>
                <w:rFonts w:hint="eastAsia"/>
                <w:color w:val="000000"/>
                <w:sz w:val="20"/>
                <w:szCs w:val="20"/>
              </w:rPr>
              <w:t>112</w:t>
            </w:r>
          </w:p>
        </w:tc>
      </w:tr>
      <w:tr w:rsidR="000A2BD7" w:rsidRPr="004E4DF5" w14:paraId="522933B8" w14:textId="77777777" w:rsidTr="000A2BD7">
        <w:tc>
          <w:tcPr>
            <w:tcW w:w="800" w:type="dxa"/>
            <w:tcBorders>
              <w:left w:val="thinThickSmallGap" w:sz="20" w:space="0" w:color="auto"/>
            </w:tcBorders>
            <w:vAlign w:val="center"/>
          </w:tcPr>
          <w:p w14:paraId="3CC9CFB9" w14:textId="420CD36F" w:rsidR="000A2BD7" w:rsidRPr="004E4DF5" w:rsidRDefault="000A2BD7" w:rsidP="000A2BD7">
            <w:pPr>
              <w:jc w:val="center"/>
              <w:rPr>
                <w:sz w:val="20"/>
                <w:szCs w:val="20"/>
              </w:rPr>
            </w:pPr>
            <w:r w:rsidRPr="004E4DF5">
              <w:rPr>
                <w:rFonts w:hint="eastAsia"/>
                <w:color w:val="000000"/>
                <w:sz w:val="20"/>
                <w:szCs w:val="20"/>
              </w:rPr>
              <w:t>270</w:t>
            </w:r>
          </w:p>
        </w:tc>
        <w:tc>
          <w:tcPr>
            <w:tcW w:w="4233" w:type="dxa"/>
            <w:vAlign w:val="center"/>
          </w:tcPr>
          <w:p w14:paraId="2532D183" w14:textId="13609295" w:rsidR="000A2BD7" w:rsidRPr="004E4DF5" w:rsidRDefault="000A2BD7" w:rsidP="000A2BD7">
            <w:pPr>
              <w:jc w:val="center"/>
              <w:rPr>
                <w:sz w:val="20"/>
                <w:szCs w:val="20"/>
              </w:rPr>
            </w:pPr>
            <w:proofErr w:type="spellStart"/>
            <w:r w:rsidRPr="004E4DF5">
              <w:rPr>
                <w:rFonts w:hint="eastAsia"/>
                <w:color w:val="000000"/>
                <w:sz w:val="20"/>
                <w:szCs w:val="20"/>
              </w:rPr>
              <w:t>Afatinib</w:t>
            </w:r>
            <w:proofErr w:type="spellEnd"/>
            <w:r w:rsidRPr="004E4DF5">
              <w:rPr>
                <w:rFonts w:hint="eastAsia"/>
                <w:color w:val="000000"/>
                <w:sz w:val="20"/>
                <w:szCs w:val="20"/>
              </w:rPr>
              <w:t xml:space="preserve"> For </w:t>
            </w:r>
            <w:proofErr w:type="gramStart"/>
            <w:r w:rsidRPr="004E4DF5">
              <w:rPr>
                <w:rFonts w:hint="eastAsia"/>
                <w:color w:val="000000"/>
                <w:sz w:val="20"/>
                <w:szCs w:val="20"/>
              </w:rPr>
              <w:t>The</w:t>
            </w:r>
            <w:proofErr w:type="gramEnd"/>
            <w:r w:rsidRPr="004E4DF5">
              <w:rPr>
                <w:rFonts w:hint="eastAsia"/>
                <w:color w:val="000000"/>
                <w:sz w:val="20"/>
                <w:szCs w:val="20"/>
              </w:rPr>
              <w:t xml:space="preserve"> Treatment Of </w:t>
            </w:r>
            <w:proofErr w:type="spellStart"/>
            <w:r w:rsidRPr="004E4DF5">
              <w:rPr>
                <w:rFonts w:hint="eastAsia"/>
                <w:color w:val="000000"/>
                <w:sz w:val="20"/>
                <w:szCs w:val="20"/>
              </w:rPr>
              <w:t>Nsclc</w:t>
            </w:r>
            <w:proofErr w:type="spellEnd"/>
            <w:r w:rsidRPr="004E4DF5">
              <w:rPr>
                <w:rFonts w:hint="eastAsia"/>
                <w:color w:val="000000"/>
                <w:sz w:val="20"/>
                <w:szCs w:val="20"/>
              </w:rPr>
              <w:t xml:space="preserve"> Harboring Uncommon </w:t>
            </w:r>
            <w:proofErr w:type="spellStart"/>
            <w:r w:rsidRPr="004E4DF5">
              <w:rPr>
                <w:rFonts w:hint="eastAsia"/>
                <w:color w:val="000000"/>
                <w:sz w:val="20"/>
                <w:szCs w:val="20"/>
              </w:rPr>
              <w:t>Egfr</w:t>
            </w:r>
            <w:proofErr w:type="spellEnd"/>
            <w:r w:rsidRPr="004E4DF5">
              <w:rPr>
                <w:rFonts w:hint="eastAsia"/>
                <w:color w:val="000000"/>
                <w:sz w:val="20"/>
                <w:szCs w:val="20"/>
              </w:rPr>
              <w:t xml:space="preserve"> Mutations: A Database Of 693 </w:t>
            </w:r>
            <w:r w:rsidRPr="004E4DF5">
              <w:rPr>
                <w:rFonts w:hint="eastAsia"/>
                <w:color w:val="000000"/>
                <w:sz w:val="20"/>
                <w:szCs w:val="20"/>
              </w:rPr>
              <w:lastRenderedPageBreak/>
              <w:t>Cases</w:t>
            </w:r>
          </w:p>
        </w:tc>
        <w:tc>
          <w:tcPr>
            <w:tcW w:w="2078" w:type="dxa"/>
            <w:vAlign w:val="center"/>
          </w:tcPr>
          <w:p w14:paraId="299C583F" w14:textId="1D1686DE" w:rsidR="000A2BD7" w:rsidRPr="004E4DF5" w:rsidRDefault="000A2BD7" w:rsidP="000A2BD7">
            <w:pPr>
              <w:jc w:val="center"/>
              <w:rPr>
                <w:sz w:val="20"/>
                <w:szCs w:val="20"/>
              </w:rPr>
            </w:pPr>
            <w:r w:rsidRPr="004E4DF5">
              <w:rPr>
                <w:rFonts w:hint="eastAsia"/>
                <w:color w:val="000000"/>
                <w:sz w:val="20"/>
                <w:szCs w:val="20"/>
              </w:rPr>
              <w:lastRenderedPageBreak/>
              <w:t>†</w:t>
            </w:r>
            <w:r w:rsidRPr="004E4DF5">
              <w:rPr>
                <w:rFonts w:hint="eastAsia"/>
                <w:color w:val="000000"/>
                <w:sz w:val="20"/>
                <w:szCs w:val="20"/>
              </w:rPr>
              <w:t>*Yang, James Chih-Hsin</w:t>
            </w:r>
          </w:p>
        </w:tc>
        <w:tc>
          <w:tcPr>
            <w:tcW w:w="2855" w:type="dxa"/>
            <w:vAlign w:val="center"/>
          </w:tcPr>
          <w:p w14:paraId="6DF23191" w14:textId="43A43815" w:rsidR="000A2BD7" w:rsidRPr="004E4DF5" w:rsidRDefault="000A2BD7" w:rsidP="000A2BD7">
            <w:pPr>
              <w:jc w:val="center"/>
              <w:rPr>
                <w:sz w:val="20"/>
                <w:szCs w:val="20"/>
                <w:lang w:eastAsia="zh-TW"/>
              </w:rPr>
            </w:pPr>
            <w:r w:rsidRPr="004E4DF5">
              <w:rPr>
                <w:rFonts w:hint="eastAsia"/>
                <w:color w:val="000000"/>
                <w:sz w:val="20"/>
                <w:szCs w:val="20"/>
              </w:rPr>
              <w:t>†</w:t>
            </w:r>
            <w:r w:rsidRPr="004E4DF5">
              <w:rPr>
                <w:rFonts w:hint="eastAsia"/>
                <w:color w:val="000000"/>
                <w:sz w:val="20"/>
                <w:szCs w:val="20"/>
              </w:rPr>
              <w:t>*Yang, James Chih-Hsin (</w:t>
            </w:r>
            <w:r w:rsidRPr="004E4DF5">
              <w:rPr>
                <w:rFonts w:hint="eastAsia"/>
                <w:color w:val="000000"/>
                <w:sz w:val="20"/>
                <w:szCs w:val="20"/>
              </w:rPr>
              <w:t>楊志新</w:t>
            </w:r>
            <w:r w:rsidRPr="004E4DF5">
              <w:rPr>
                <w:rFonts w:hint="eastAsia"/>
                <w:color w:val="000000"/>
                <w:sz w:val="20"/>
                <w:szCs w:val="20"/>
              </w:rPr>
              <w:t xml:space="preserve">) </w:t>
            </w:r>
            <w:proofErr w:type="spellStart"/>
            <w:r w:rsidRPr="004E4DF5">
              <w:rPr>
                <w:rFonts w:hint="eastAsia"/>
                <w:color w:val="000000"/>
                <w:sz w:val="20"/>
                <w:szCs w:val="20"/>
              </w:rPr>
              <w:t>附設醫院腫瘤醫學部</w:t>
            </w:r>
            <w:proofErr w:type="spellEnd"/>
          </w:p>
        </w:tc>
        <w:tc>
          <w:tcPr>
            <w:tcW w:w="2147" w:type="dxa"/>
            <w:vAlign w:val="center"/>
          </w:tcPr>
          <w:p w14:paraId="7F6468DB" w14:textId="73A58A85" w:rsidR="000A2BD7" w:rsidRPr="004E4DF5" w:rsidRDefault="000A2BD7" w:rsidP="000A2BD7">
            <w:pPr>
              <w:jc w:val="center"/>
              <w:rPr>
                <w:sz w:val="20"/>
                <w:szCs w:val="20"/>
              </w:rPr>
            </w:pPr>
            <w:r w:rsidRPr="004E4DF5">
              <w:rPr>
                <w:rFonts w:hint="eastAsia"/>
                <w:color w:val="000000"/>
                <w:sz w:val="20"/>
                <w:szCs w:val="20"/>
              </w:rPr>
              <w:t>Journal Of Thoracic Oncology</w:t>
            </w:r>
          </w:p>
        </w:tc>
        <w:tc>
          <w:tcPr>
            <w:tcW w:w="1068" w:type="dxa"/>
            <w:vAlign w:val="center"/>
          </w:tcPr>
          <w:p w14:paraId="4A178A07" w14:textId="4F24BFA8"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0416FAC0" w14:textId="61079578" w:rsidR="000A2BD7" w:rsidRPr="004E4DF5" w:rsidRDefault="000A2BD7" w:rsidP="000A2BD7">
            <w:pPr>
              <w:jc w:val="center"/>
              <w:rPr>
                <w:sz w:val="20"/>
                <w:szCs w:val="20"/>
              </w:rPr>
            </w:pPr>
            <w:r w:rsidRPr="004E4DF5">
              <w:rPr>
                <w:rFonts w:hint="eastAsia"/>
                <w:color w:val="000000"/>
                <w:sz w:val="20"/>
                <w:szCs w:val="20"/>
              </w:rPr>
              <w:t>15 (5): 803-815 MAY</w:t>
            </w:r>
          </w:p>
        </w:tc>
        <w:tc>
          <w:tcPr>
            <w:tcW w:w="896" w:type="dxa"/>
            <w:tcBorders>
              <w:right w:val="thinThickSmallGap" w:sz="20" w:space="0" w:color="auto"/>
            </w:tcBorders>
            <w:vAlign w:val="center"/>
          </w:tcPr>
          <w:p w14:paraId="009E40D1" w14:textId="7E5395EE" w:rsidR="000A2BD7" w:rsidRPr="004E4DF5" w:rsidRDefault="000A2BD7" w:rsidP="000A2BD7">
            <w:pPr>
              <w:jc w:val="center"/>
              <w:rPr>
                <w:sz w:val="20"/>
                <w:szCs w:val="20"/>
              </w:rPr>
            </w:pPr>
            <w:r w:rsidRPr="004E4DF5">
              <w:rPr>
                <w:rFonts w:hint="eastAsia"/>
                <w:color w:val="000000"/>
                <w:sz w:val="20"/>
                <w:szCs w:val="20"/>
              </w:rPr>
              <w:t>105</w:t>
            </w:r>
          </w:p>
        </w:tc>
      </w:tr>
      <w:tr w:rsidR="000A2BD7" w:rsidRPr="004E4DF5" w14:paraId="5B4B7BE9" w14:textId="77777777" w:rsidTr="000A2BD7">
        <w:tc>
          <w:tcPr>
            <w:tcW w:w="800" w:type="dxa"/>
            <w:tcBorders>
              <w:left w:val="thinThickSmallGap" w:sz="20" w:space="0" w:color="auto"/>
            </w:tcBorders>
            <w:vAlign w:val="center"/>
          </w:tcPr>
          <w:p w14:paraId="11B1F09D" w14:textId="42D99FB7" w:rsidR="000A2BD7" w:rsidRPr="004E4DF5" w:rsidRDefault="000A2BD7" w:rsidP="000A2BD7">
            <w:pPr>
              <w:jc w:val="center"/>
              <w:rPr>
                <w:sz w:val="20"/>
                <w:szCs w:val="20"/>
              </w:rPr>
            </w:pPr>
            <w:r w:rsidRPr="004E4DF5">
              <w:rPr>
                <w:rFonts w:hint="eastAsia"/>
                <w:color w:val="000000"/>
                <w:sz w:val="20"/>
                <w:szCs w:val="20"/>
              </w:rPr>
              <w:t>271</w:t>
            </w:r>
          </w:p>
        </w:tc>
        <w:tc>
          <w:tcPr>
            <w:tcW w:w="4233" w:type="dxa"/>
            <w:vAlign w:val="center"/>
          </w:tcPr>
          <w:p w14:paraId="72688302" w14:textId="3A260E8F" w:rsidR="000A2BD7" w:rsidRPr="004E4DF5" w:rsidRDefault="000A2BD7" w:rsidP="000A2BD7">
            <w:pPr>
              <w:jc w:val="center"/>
              <w:rPr>
                <w:sz w:val="20"/>
                <w:szCs w:val="20"/>
              </w:rPr>
            </w:pPr>
            <w:r w:rsidRPr="004E4DF5">
              <w:rPr>
                <w:rFonts w:hint="eastAsia"/>
                <w:color w:val="000000"/>
                <w:sz w:val="20"/>
                <w:szCs w:val="20"/>
              </w:rPr>
              <w:t xml:space="preserve">Extracellular Vesicles </w:t>
            </w:r>
            <w:proofErr w:type="gramStart"/>
            <w:r w:rsidRPr="004E4DF5">
              <w:rPr>
                <w:rFonts w:hint="eastAsia"/>
                <w:color w:val="000000"/>
                <w:sz w:val="20"/>
                <w:szCs w:val="20"/>
              </w:rPr>
              <w:t>From</w:t>
            </w:r>
            <w:proofErr w:type="gramEnd"/>
            <w:r w:rsidRPr="004E4DF5">
              <w:rPr>
                <w:rFonts w:hint="eastAsia"/>
                <w:color w:val="000000"/>
                <w:sz w:val="20"/>
                <w:szCs w:val="20"/>
              </w:rPr>
              <w:t xml:space="preserve"> Clec2-Activated Platelets Enhance Dengue Virus-Induced Lethality Via Clec5A/Tlr2</w:t>
            </w:r>
          </w:p>
        </w:tc>
        <w:tc>
          <w:tcPr>
            <w:tcW w:w="2078" w:type="dxa"/>
            <w:vAlign w:val="center"/>
          </w:tcPr>
          <w:p w14:paraId="2E76EAF9" w14:textId="3DA2541A" w:rsidR="000A2BD7" w:rsidRPr="004E4DF5" w:rsidRDefault="000A2BD7" w:rsidP="000A2BD7">
            <w:pPr>
              <w:jc w:val="center"/>
              <w:rPr>
                <w:sz w:val="20"/>
                <w:szCs w:val="20"/>
              </w:rPr>
            </w:pPr>
            <w:r w:rsidRPr="004E4DF5">
              <w:rPr>
                <w:rFonts w:hint="eastAsia"/>
                <w:color w:val="000000"/>
                <w:sz w:val="20"/>
                <w:szCs w:val="20"/>
              </w:rPr>
              <w:t>Huang, Tur-Fu</w:t>
            </w:r>
          </w:p>
        </w:tc>
        <w:tc>
          <w:tcPr>
            <w:tcW w:w="2855" w:type="dxa"/>
            <w:vAlign w:val="center"/>
          </w:tcPr>
          <w:p w14:paraId="2321270E" w14:textId="52EB511E" w:rsidR="000A2BD7" w:rsidRPr="004E4DF5" w:rsidRDefault="000A2BD7" w:rsidP="000A2BD7">
            <w:pPr>
              <w:jc w:val="center"/>
              <w:rPr>
                <w:sz w:val="20"/>
                <w:szCs w:val="20"/>
              </w:rPr>
            </w:pPr>
            <w:r w:rsidRPr="004E4DF5">
              <w:rPr>
                <w:rFonts w:hint="eastAsia"/>
                <w:color w:val="000000"/>
                <w:sz w:val="20"/>
                <w:szCs w:val="20"/>
              </w:rPr>
              <w:t>Huang, Tur-Fu (</w:t>
            </w:r>
            <w:proofErr w:type="spellStart"/>
            <w:r w:rsidRPr="004E4DF5">
              <w:rPr>
                <w:rFonts w:hint="eastAsia"/>
                <w:color w:val="000000"/>
                <w:sz w:val="20"/>
                <w:szCs w:val="20"/>
              </w:rPr>
              <w:t>黃德富</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醫學系藥理學科所</w:t>
            </w:r>
            <w:proofErr w:type="spellEnd"/>
          </w:p>
        </w:tc>
        <w:tc>
          <w:tcPr>
            <w:tcW w:w="2147" w:type="dxa"/>
            <w:vAlign w:val="center"/>
          </w:tcPr>
          <w:p w14:paraId="49E3FA55" w14:textId="47499E84" w:rsidR="000A2BD7" w:rsidRPr="004E4DF5" w:rsidRDefault="000A2BD7" w:rsidP="000A2BD7">
            <w:pPr>
              <w:jc w:val="center"/>
              <w:rPr>
                <w:sz w:val="20"/>
                <w:szCs w:val="20"/>
              </w:rPr>
            </w:pPr>
            <w:r w:rsidRPr="004E4DF5">
              <w:rPr>
                <w:rFonts w:hint="eastAsia"/>
                <w:color w:val="000000"/>
                <w:sz w:val="20"/>
                <w:szCs w:val="20"/>
              </w:rPr>
              <w:t>Nature Communications</w:t>
            </w:r>
          </w:p>
        </w:tc>
        <w:tc>
          <w:tcPr>
            <w:tcW w:w="1068" w:type="dxa"/>
            <w:vAlign w:val="center"/>
          </w:tcPr>
          <w:p w14:paraId="4A077C33" w14:textId="002881E6" w:rsidR="000A2BD7" w:rsidRPr="004E4DF5" w:rsidRDefault="000A2BD7" w:rsidP="000A2BD7">
            <w:pPr>
              <w:jc w:val="center"/>
              <w:rPr>
                <w:sz w:val="20"/>
                <w:szCs w:val="20"/>
              </w:rPr>
            </w:pPr>
            <w:r w:rsidRPr="004E4DF5">
              <w:rPr>
                <w:rFonts w:hint="eastAsia"/>
                <w:color w:val="000000"/>
                <w:sz w:val="20"/>
                <w:szCs w:val="20"/>
              </w:rPr>
              <w:t>2019</w:t>
            </w:r>
          </w:p>
        </w:tc>
        <w:tc>
          <w:tcPr>
            <w:tcW w:w="1673" w:type="dxa"/>
            <w:vAlign w:val="center"/>
          </w:tcPr>
          <w:p w14:paraId="1C348AE5" w14:textId="427D227E" w:rsidR="000A2BD7" w:rsidRPr="004E4DF5" w:rsidRDefault="000A2BD7" w:rsidP="000A2BD7">
            <w:pPr>
              <w:jc w:val="center"/>
              <w:rPr>
                <w:sz w:val="20"/>
                <w:szCs w:val="20"/>
              </w:rPr>
            </w:pPr>
            <w:r w:rsidRPr="004E4DF5">
              <w:rPr>
                <w:rFonts w:hint="eastAsia"/>
                <w:color w:val="000000"/>
                <w:sz w:val="20"/>
                <w:szCs w:val="20"/>
              </w:rPr>
              <w:t>10: - JUN 3</w:t>
            </w:r>
          </w:p>
        </w:tc>
        <w:tc>
          <w:tcPr>
            <w:tcW w:w="896" w:type="dxa"/>
            <w:tcBorders>
              <w:right w:val="thinThickSmallGap" w:sz="20" w:space="0" w:color="auto"/>
            </w:tcBorders>
            <w:vAlign w:val="center"/>
          </w:tcPr>
          <w:p w14:paraId="26C128EB" w14:textId="1FAFFABE" w:rsidR="000A2BD7" w:rsidRPr="004E4DF5" w:rsidRDefault="000A2BD7" w:rsidP="000A2BD7">
            <w:pPr>
              <w:jc w:val="center"/>
              <w:rPr>
                <w:sz w:val="20"/>
                <w:szCs w:val="20"/>
              </w:rPr>
            </w:pPr>
            <w:r w:rsidRPr="004E4DF5">
              <w:rPr>
                <w:rFonts w:hint="eastAsia"/>
                <w:color w:val="000000"/>
                <w:sz w:val="20"/>
                <w:szCs w:val="20"/>
              </w:rPr>
              <w:t>104</w:t>
            </w:r>
          </w:p>
        </w:tc>
      </w:tr>
      <w:tr w:rsidR="000A2BD7" w:rsidRPr="004E4DF5" w14:paraId="67881534" w14:textId="77777777" w:rsidTr="000A2BD7">
        <w:tc>
          <w:tcPr>
            <w:tcW w:w="800" w:type="dxa"/>
            <w:tcBorders>
              <w:left w:val="thinThickSmallGap" w:sz="20" w:space="0" w:color="auto"/>
            </w:tcBorders>
            <w:vAlign w:val="center"/>
          </w:tcPr>
          <w:p w14:paraId="79DD90DA" w14:textId="6D39CE0B" w:rsidR="000A2BD7" w:rsidRPr="004E4DF5" w:rsidRDefault="000A2BD7" w:rsidP="000A2BD7">
            <w:pPr>
              <w:jc w:val="center"/>
              <w:rPr>
                <w:sz w:val="20"/>
                <w:szCs w:val="20"/>
              </w:rPr>
            </w:pPr>
            <w:r w:rsidRPr="004E4DF5">
              <w:rPr>
                <w:rFonts w:hint="eastAsia"/>
                <w:color w:val="000000"/>
                <w:sz w:val="20"/>
                <w:szCs w:val="20"/>
              </w:rPr>
              <w:t>272</w:t>
            </w:r>
          </w:p>
        </w:tc>
        <w:tc>
          <w:tcPr>
            <w:tcW w:w="4233" w:type="dxa"/>
            <w:vAlign w:val="center"/>
          </w:tcPr>
          <w:p w14:paraId="440AFB06" w14:textId="39E02C2D" w:rsidR="000A2BD7" w:rsidRPr="004E4DF5" w:rsidRDefault="000A2BD7" w:rsidP="000A2BD7">
            <w:pPr>
              <w:jc w:val="center"/>
              <w:rPr>
                <w:sz w:val="20"/>
                <w:szCs w:val="20"/>
              </w:rPr>
            </w:pPr>
            <w:r w:rsidRPr="004E4DF5">
              <w:rPr>
                <w:rFonts w:hint="eastAsia"/>
                <w:color w:val="000000"/>
                <w:sz w:val="20"/>
                <w:szCs w:val="20"/>
              </w:rPr>
              <w:t xml:space="preserve">First Case </w:t>
            </w:r>
            <w:proofErr w:type="gramStart"/>
            <w:r w:rsidRPr="004E4DF5">
              <w:rPr>
                <w:rFonts w:hint="eastAsia"/>
                <w:color w:val="000000"/>
                <w:sz w:val="20"/>
                <w:szCs w:val="20"/>
              </w:rPr>
              <w:t>Of</w:t>
            </w:r>
            <w:proofErr w:type="gramEnd"/>
            <w:r w:rsidRPr="004E4DF5">
              <w:rPr>
                <w:rFonts w:hint="eastAsia"/>
                <w:color w:val="000000"/>
                <w:sz w:val="20"/>
                <w:szCs w:val="20"/>
              </w:rPr>
              <w:t xml:space="preserve"> Coronavirus Disease 2019 (Covid-19) Pneumonia In Taiwan</w:t>
            </w:r>
          </w:p>
        </w:tc>
        <w:tc>
          <w:tcPr>
            <w:tcW w:w="2078" w:type="dxa"/>
            <w:vAlign w:val="center"/>
          </w:tcPr>
          <w:p w14:paraId="744CEA85" w14:textId="1F1B68CB" w:rsidR="000A2BD7" w:rsidRPr="004E4DF5" w:rsidRDefault="000A2BD7" w:rsidP="000A2BD7">
            <w:pPr>
              <w:jc w:val="center"/>
              <w:rPr>
                <w:sz w:val="20"/>
                <w:szCs w:val="20"/>
              </w:rPr>
            </w:pPr>
            <w:r w:rsidRPr="004E4DF5">
              <w:rPr>
                <w:rFonts w:hint="eastAsia"/>
                <w:color w:val="000000"/>
                <w:sz w:val="20"/>
                <w:szCs w:val="20"/>
              </w:rPr>
              <w:t>Yang, Chin-Hua</w:t>
            </w:r>
          </w:p>
        </w:tc>
        <w:tc>
          <w:tcPr>
            <w:tcW w:w="2855" w:type="dxa"/>
            <w:vAlign w:val="center"/>
          </w:tcPr>
          <w:p w14:paraId="45CDEC3F" w14:textId="22DC8DE7" w:rsidR="000A2BD7" w:rsidRPr="004E4DF5" w:rsidRDefault="000A2BD7" w:rsidP="000A2BD7">
            <w:pPr>
              <w:jc w:val="center"/>
              <w:rPr>
                <w:sz w:val="20"/>
                <w:szCs w:val="20"/>
              </w:rPr>
            </w:pPr>
            <w:r w:rsidRPr="004E4DF5">
              <w:rPr>
                <w:rFonts w:hint="eastAsia"/>
                <w:color w:val="000000"/>
                <w:sz w:val="20"/>
                <w:szCs w:val="20"/>
              </w:rPr>
              <w:t xml:space="preserve">Yang, Chin-Hua </w:t>
            </w:r>
            <w:proofErr w:type="spellStart"/>
            <w:r w:rsidRPr="004E4DF5">
              <w:rPr>
                <w:rFonts w:hint="eastAsia"/>
                <w:color w:val="000000"/>
                <w:sz w:val="20"/>
                <w:szCs w:val="20"/>
              </w:rPr>
              <w:t>附設醫院影像醫學部</w:t>
            </w:r>
            <w:proofErr w:type="spellEnd"/>
          </w:p>
        </w:tc>
        <w:tc>
          <w:tcPr>
            <w:tcW w:w="2147" w:type="dxa"/>
            <w:vAlign w:val="center"/>
          </w:tcPr>
          <w:p w14:paraId="07ED1783" w14:textId="6C58DF87"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Formosan Medical Association</w:t>
            </w:r>
          </w:p>
        </w:tc>
        <w:tc>
          <w:tcPr>
            <w:tcW w:w="1068" w:type="dxa"/>
            <w:vAlign w:val="center"/>
          </w:tcPr>
          <w:p w14:paraId="2DABC246" w14:textId="711EC48C"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3148CE6C" w14:textId="42800D6C" w:rsidR="000A2BD7" w:rsidRPr="004E4DF5" w:rsidRDefault="000A2BD7" w:rsidP="000A2BD7">
            <w:pPr>
              <w:jc w:val="center"/>
              <w:rPr>
                <w:sz w:val="20"/>
                <w:szCs w:val="20"/>
              </w:rPr>
            </w:pPr>
            <w:r w:rsidRPr="004E4DF5">
              <w:rPr>
                <w:rFonts w:hint="eastAsia"/>
                <w:color w:val="000000"/>
                <w:sz w:val="20"/>
                <w:szCs w:val="20"/>
              </w:rPr>
              <w:t>119 (3): 747-751 MAR</w:t>
            </w:r>
          </w:p>
        </w:tc>
        <w:tc>
          <w:tcPr>
            <w:tcW w:w="896" w:type="dxa"/>
            <w:tcBorders>
              <w:right w:val="thinThickSmallGap" w:sz="20" w:space="0" w:color="auto"/>
            </w:tcBorders>
            <w:vAlign w:val="center"/>
          </w:tcPr>
          <w:p w14:paraId="5123DAA7" w14:textId="38823427" w:rsidR="000A2BD7" w:rsidRPr="004E4DF5" w:rsidRDefault="000A2BD7" w:rsidP="000A2BD7">
            <w:pPr>
              <w:jc w:val="center"/>
              <w:rPr>
                <w:sz w:val="20"/>
                <w:szCs w:val="20"/>
              </w:rPr>
            </w:pPr>
            <w:r w:rsidRPr="004E4DF5">
              <w:rPr>
                <w:rFonts w:hint="eastAsia"/>
                <w:color w:val="000000"/>
                <w:sz w:val="20"/>
                <w:szCs w:val="20"/>
              </w:rPr>
              <w:t>100</w:t>
            </w:r>
          </w:p>
        </w:tc>
      </w:tr>
      <w:tr w:rsidR="000A2BD7" w:rsidRPr="004E4DF5" w14:paraId="372C26A3" w14:textId="77777777" w:rsidTr="000A2BD7">
        <w:tc>
          <w:tcPr>
            <w:tcW w:w="800" w:type="dxa"/>
            <w:tcBorders>
              <w:left w:val="thinThickSmallGap" w:sz="20" w:space="0" w:color="auto"/>
            </w:tcBorders>
            <w:vAlign w:val="center"/>
          </w:tcPr>
          <w:p w14:paraId="6AA2523E" w14:textId="7E1FA7B8" w:rsidR="000A2BD7" w:rsidRPr="004E4DF5" w:rsidRDefault="000A2BD7" w:rsidP="000A2BD7">
            <w:pPr>
              <w:jc w:val="center"/>
              <w:rPr>
                <w:sz w:val="20"/>
                <w:szCs w:val="20"/>
              </w:rPr>
            </w:pPr>
            <w:r w:rsidRPr="004E4DF5">
              <w:rPr>
                <w:rFonts w:hint="eastAsia"/>
                <w:color w:val="000000"/>
                <w:sz w:val="20"/>
                <w:szCs w:val="20"/>
              </w:rPr>
              <w:t>273</w:t>
            </w:r>
          </w:p>
        </w:tc>
        <w:tc>
          <w:tcPr>
            <w:tcW w:w="4233" w:type="dxa"/>
            <w:vAlign w:val="center"/>
          </w:tcPr>
          <w:p w14:paraId="7039F301" w14:textId="7CA0A5A8" w:rsidR="000A2BD7" w:rsidRPr="004E4DF5" w:rsidRDefault="000A2BD7" w:rsidP="000A2BD7">
            <w:pPr>
              <w:jc w:val="center"/>
              <w:rPr>
                <w:sz w:val="20"/>
                <w:szCs w:val="20"/>
              </w:rPr>
            </w:pPr>
            <w:r w:rsidRPr="004E4DF5">
              <w:rPr>
                <w:rFonts w:hint="eastAsia"/>
                <w:color w:val="000000"/>
                <w:sz w:val="20"/>
                <w:szCs w:val="20"/>
              </w:rPr>
              <w:t xml:space="preserve">A Phase 3 Trial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Luspatercept</w:t>
            </w:r>
            <w:proofErr w:type="spellEnd"/>
            <w:r w:rsidRPr="004E4DF5">
              <w:rPr>
                <w:rFonts w:hint="eastAsia"/>
                <w:color w:val="000000"/>
                <w:sz w:val="20"/>
                <w:szCs w:val="20"/>
              </w:rPr>
              <w:t xml:space="preserve"> In Patients With Transfusion-Dependent Beta-Thalassemia</w:t>
            </w:r>
          </w:p>
        </w:tc>
        <w:tc>
          <w:tcPr>
            <w:tcW w:w="2078" w:type="dxa"/>
            <w:vAlign w:val="center"/>
          </w:tcPr>
          <w:p w14:paraId="7A2C6F70" w14:textId="2E787971" w:rsidR="000A2BD7" w:rsidRPr="004E4DF5" w:rsidRDefault="000A2BD7" w:rsidP="000A2BD7">
            <w:pPr>
              <w:jc w:val="center"/>
              <w:rPr>
                <w:sz w:val="20"/>
                <w:szCs w:val="20"/>
              </w:rPr>
            </w:pPr>
            <w:r w:rsidRPr="004E4DF5">
              <w:rPr>
                <w:rFonts w:hint="eastAsia"/>
                <w:color w:val="000000"/>
                <w:sz w:val="20"/>
                <w:szCs w:val="20"/>
              </w:rPr>
              <w:t>Lu, M. -Y.</w:t>
            </w:r>
          </w:p>
        </w:tc>
        <w:tc>
          <w:tcPr>
            <w:tcW w:w="2855" w:type="dxa"/>
            <w:vAlign w:val="center"/>
          </w:tcPr>
          <w:p w14:paraId="15BC021E" w14:textId="163ABE64"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Lu, M. -Y. </w:t>
            </w:r>
            <w:r w:rsidRPr="004E4DF5">
              <w:rPr>
                <w:rFonts w:hint="eastAsia"/>
                <w:color w:val="000000"/>
                <w:sz w:val="20"/>
                <w:szCs w:val="20"/>
                <w:lang w:eastAsia="zh-TW"/>
              </w:rPr>
              <w:t>附設醫院小兒部</w:t>
            </w:r>
          </w:p>
        </w:tc>
        <w:tc>
          <w:tcPr>
            <w:tcW w:w="2147" w:type="dxa"/>
            <w:vAlign w:val="center"/>
          </w:tcPr>
          <w:p w14:paraId="68A9F810" w14:textId="250F4C35" w:rsidR="000A2BD7" w:rsidRPr="004E4DF5" w:rsidRDefault="000A2BD7" w:rsidP="000A2BD7">
            <w:pPr>
              <w:jc w:val="center"/>
              <w:rPr>
                <w:sz w:val="20"/>
                <w:szCs w:val="20"/>
              </w:rPr>
            </w:pPr>
            <w:r w:rsidRPr="004E4DF5">
              <w:rPr>
                <w:rFonts w:hint="eastAsia"/>
                <w:color w:val="000000"/>
                <w:sz w:val="20"/>
                <w:szCs w:val="20"/>
              </w:rPr>
              <w:t xml:space="preserve">New England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Medicine</w:t>
            </w:r>
          </w:p>
        </w:tc>
        <w:tc>
          <w:tcPr>
            <w:tcW w:w="1068" w:type="dxa"/>
            <w:vAlign w:val="center"/>
          </w:tcPr>
          <w:p w14:paraId="5B9E5C5F" w14:textId="1D7A90F0"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654A8B31" w14:textId="4B9A43E1" w:rsidR="000A2BD7" w:rsidRPr="004E4DF5" w:rsidRDefault="000A2BD7" w:rsidP="000A2BD7">
            <w:pPr>
              <w:jc w:val="center"/>
              <w:rPr>
                <w:sz w:val="20"/>
                <w:szCs w:val="20"/>
              </w:rPr>
            </w:pPr>
            <w:r w:rsidRPr="004E4DF5">
              <w:rPr>
                <w:rFonts w:hint="eastAsia"/>
                <w:color w:val="000000"/>
                <w:sz w:val="20"/>
                <w:szCs w:val="20"/>
              </w:rPr>
              <w:t>382 (13): 1219-1231 MAR 26</w:t>
            </w:r>
          </w:p>
        </w:tc>
        <w:tc>
          <w:tcPr>
            <w:tcW w:w="896" w:type="dxa"/>
            <w:tcBorders>
              <w:right w:val="thinThickSmallGap" w:sz="20" w:space="0" w:color="auto"/>
            </w:tcBorders>
            <w:vAlign w:val="center"/>
          </w:tcPr>
          <w:p w14:paraId="77CAB91B" w14:textId="223A7228" w:rsidR="000A2BD7" w:rsidRPr="004E4DF5" w:rsidRDefault="000A2BD7" w:rsidP="000A2BD7">
            <w:pPr>
              <w:jc w:val="center"/>
              <w:rPr>
                <w:sz w:val="20"/>
                <w:szCs w:val="20"/>
              </w:rPr>
            </w:pPr>
            <w:r w:rsidRPr="004E4DF5">
              <w:rPr>
                <w:rFonts w:hint="eastAsia"/>
                <w:color w:val="000000"/>
                <w:sz w:val="20"/>
                <w:szCs w:val="20"/>
              </w:rPr>
              <w:t>93</w:t>
            </w:r>
          </w:p>
        </w:tc>
      </w:tr>
      <w:tr w:rsidR="000A2BD7" w:rsidRPr="004E4DF5" w14:paraId="67D89998" w14:textId="77777777" w:rsidTr="000A2BD7">
        <w:tc>
          <w:tcPr>
            <w:tcW w:w="800" w:type="dxa"/>
            <w:tcBorders>
              <w:left w:val="thinThickSmallGap" w:sz="20" w:space="0" w:color="auto"/>
            </w:tcBorders>
            <w:vAlign w:val="center"/>
          </w:tcPr>
          <w:p w14:paraId="33D30F5C" w14:textId="4E762630" w:rsidR="000A2BD7" w:rsidRPr="004E4DF5" w:rsidRDefault="000A2BD7" w:rsidP="000A2BD7">
            <w:pPr>
              <w:jc w:val="center"/>
              <w:rPr>
                <w:sz w:val="20"/>
                <w:szCs w:val="20"/>
              </w:rPr>
            </w:pPr>
            <w:r w:rsidRPr="004E4DF5">
              <w:rPr>
                <w:rFonts w:hint="eastAsia"/>
                <w:color w:val="000000"/>
                <w:sz w:val="20"/>
                <w:szCs w:val="20"/>
              </w:rPr>
              <w:t>274</w:t>
            </w:r>
          </w:p>
        </w:tc>
        <w:tc>
          <w:tcPr>
            <w:tcW w:w="4233" w:type="dxa"/>
            <w:vAlign w:val="center"/>
          </w:tcPr>
          <w:p w14:paraId="43011596" w14:textId="194F106B" w:rsidR="000A2BD7" w:rsidRPr="004E4DF5" w:rsidRDefault="000A2BD7" w:rsidP="000A2BD7">
            <w:pPr>
              <w:jc w:val="center"/>
              <w:rPr>
                <w:sz w:val="20"/>
                <w:szCs w:val="20"/>
              </w:rPr>
            </w:pPr>
            <w:r w:rsidRPr="004E4DF5">
              <w:rPr>
                <w:rFonts w:hint="eastAsia"/>
                <w:color w:val="000000"/>
                <w:sz w:val="20"/>
                <w:szCs w:val="20"/>
              </w:rPr>
              <w:t xml:space="preserve">Clinical Characteristics </w:t>
            </w:r>
            <w:proofErr w:type="gramStart"/>
            <w:r w:rsidRPr="004E4DF5">
              <w:rPr>
                <w:rFonts w:hint="eastAsia"/>
                <w:color w:val="000000"/>
                <w:sz w:val="20"/>
                <w:szCs w:val="20"/>
              </w:rPr>
              <w:t>And</w:t>
            </w:r>
            <w:proofErr w:type="gramEnd"/>
            <w:r w:rsidRPr="004E4DF5">
              <w:rPr>
                <w:rFonts w:hint="eastAsia"/>
                <w:color w:val="000000"/>
                <w:sz w:val="20"/>
                <w:szCs w:val="20"/>
              </w:rPr>
              <w:t xml:space="preserve"> Diagnostic Challenges Of Pediatric Covid-19: A Systematic Review And Meta-Analysis</w:t>
            </w:r>
          </w:p>
        </w:tc>
        <w:tc>
          <w:tcPr>
            <w:tcW w:w="2078" w:type="dxa"/>
            <w:vAlign w:val="center"/>
          </w:tcPr>
          <w:p w14:paraId="5E08E19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Luan-Yin</w:t>
            </w:r>
          </w:p>
          <w:p w14:paraId="1BA5FB2E" w14:textId="0DE324D6" w:rsidR="000A2BD7" w:rsidRPr="004E4DF5" w:rsidRDefault="000A2BD7" w:rsidP="000A2BD7">
            <w:pPr>
              <w:jc w:val="center"/>
              <w:rPr>
                <w:sz w:val="20"/>
                <w:szCs w:val="20"/>
              </w:rPr>
            </w:pPr>
            <w:r w:rsidRPr="004E4DF5">
              <w:rPr>
                <w:rFonts w:hint="eastAsia"/>
                <w:color w:val="000000"/>
                <w:sz w:val="20"/>
                <w:szCs w:val="20"/>
              </w:rPr>
              <w:t xml:space="preserve">Wu, </w:t>
            </w:r>
            <w:proofErr w:type="spellStart"/>
            <w:r w:rsidRPr="004E4DF5">
              <w:rPr>
                <w:rFonts w:hint="eastAsia"/>
                <w:color w:val="000000"/>
                <w:sz w:val="20"/>
                <w:szCs w:val="20"/>
              </w:rPr>
              <w:t>Jhong</w:t>
            </w:r>
            <w:proofErr w:type="spellEnd"/>
            <w:r w:rsidRPr="004E4DF5">
              <w:rPr>
                <w:rFonts w:hint="eastAsia"/>
                <w:color w:val="000000"/>
                <w:sz w:val="20"/>
                <w:szCs w:val="20"/>
              </w:rPr>
              <w:t>-Lin</w:t>
            </w:r>
          </w:p>
        </w:tc>
        <w:tc>
          <w:tcPr>
            <w:tcW w:w="2855" w:type="dxa"/>
            <w:vAlign w:val="center"/>
          </w:tcPr>
          <w:p w14:paraId="1ABBC599" w14:textId="77777777" w:rsidR="004E4DF5" w:rsidRPr="004E4DF5" w:rsidRDefault="000A2BD7" w:rsidP="000A2BD7">
            <w:pPr>
              <w:jc w:val="center"/>
              <w:rPr>
                <w:rFonts w:hint="eastAsia"/>
                <w:color w:val="000000"/>
                <w:sz w:val="20"/>
                <w:szCs w:val="20"/>
                <w:lang w:eastAsia="zh-TW"/>
              </w:rPr>
            </w:pPr>
            <w:r w:rsidRPr="004E4DF5">
              <w:rPr>
                <w:rFonts w:hint="eastAsia"/>
                <w:color w:val="000000"/>
                <w:sz w:val="20"/>
                <w:szCs w:val="20"/>
                <w:lang w:eastAsia="zh-TW"/>
              </w:rPr>
              <w:t>*Chang, Luan-Yin (</w:t>
            </w:r>
            <w:r w:rsidRPr="004E4DF5">
              <w:rPr>
                <w:rFonts w:hint="eastAsia"/>
                <w:color w:val="000000"/>
                <w:sz w:val="20"/>
                <w:szCs w:val="20"/>
                <w:lang w:eastAsia="zh-TW"/>
              </w:rPr>
              <w:t>張鑾英</w:t>
            </w: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r w:rsidRPr="004E4DF5">
              <w:rPr>
                <w:rFonts w:hint="eastAsia"/>
                <w:color w:val="000000"/>
                <w:sz w:val="20"/>
                <w:szCs w:val="20"/>
                <w:lang w:eastAsia="zh-TW"/>
              </w:rPr>
              <w:t>/</w:t>
            </w:r>
            <w:r w:rsidRPr="004E4DF5">
              <w:rPr>
                <w:rFonts w:hint="eastAsia"/>
                <w:color w:val="000000"/>
                <w:sz w:val="20"/>
                <w:szCs w:val="20"/>
                <w:lang w:eastAsia="zh-TW"/>
              </w:rPr>
              <w:t>附設醫院小兒部</w:t>
            </w:r>
          </w:p>
          <w:p w14:paraId="49A1C577" w14:textId="15C3FC89" w:rsidR="000A2BD7" w:rsidRPr="004E4DF5" w:rsidRDefault="000A2BD7" w:rsidP="000A2BD7">
            <w:pPr>
              <w:jc w:val="center"/>
              <w:rPr>
                <w:sz w:val="20"/>
                <w:szCs w:val="20"/>
                <w:lang w:eastAsia="zh-TW"/>
              </w:rPr>
            </w:pPr>
            <w:r w:rsidRPr="004E4DF5">
              <w:rPr>
                <w:rFonts w:hint="eastAsia"/>
                <w:color w:val="000000"/>
                <w:sz w:val="20"/>
                <w:szCs w:val="20"/>
                <w:lang w:eastAsia="zh-TW"/>
              </w:rPr>
              <w:t xml:space="preserve">Wu, </w:t>
            </w:r>
            <w:proofErr w:type="spellStart"/>
            <w:r w:rsidRPr="004E4DF5">
              <w:rPr>
                <w:rFonts w:hint="eastAsia"/>
                <w:color w:val="000000"/>
                <w:sz w:val="20"/>
                <w:szCs w:val="20"/>
                <w:lang w:eastAsia="zh-TW"/>
              </w:rPr>
              <w:t>Jhong</w:t>
            </w:r>
            <w:proofErr w:type="spellEnd"/>
            <w:r w:rsidRPr="004E4DF5">
              <w:rPr>
                <w:rFonts w:hint="eastAsia"/>
                <w:color w:val="000000"/>
                <w:sz w:val="20"/>
                <w:szCs w:val="20"/>
                <w:lang w:eastAsia="zh-TW"/>
              </w:rPr>
              <w:t>-Lin (</w:t>
            </w:r>
            <w:r w:rsidRPr="004E4DF5">
              <w:rPr>
                <w:rFonts w:hint="eastAsia"/>
                <w:color w:val="000000"/>
                <w:sz w:val="20"/>
                <w:szCs w:val="20"/>
                <w:lang w:eastAsia="zh-TW"/>
              </w:rPr>
              <w:t>吳仲琳</w:t>
            </w: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147" w:type="dxa"/>
            <w:vAlign w:val="center"/>
          </w:tcPr>
          <w:p w14:paraId="5E213115" w14:textId="061CD6C5" w:rsidR="000A2BD7" w:rsidRPr="004E4DF5" w:rsidRDefault="000A2BD7" w:rsidP="000A2BD7">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Formosan Medical Association</w:t>
            </w:r>
          </w:p>
        </w:tc>
        <w:tc>
          <w:tcPr>
            <w:tcW w:w="1068" w:type="dxa"/>
            <w:vAlign w:val="center"/>
          </w:tcPr>
          <w:p w14:paraId="3A64DE14" w14:textId="00EFD67B" w:rsidR="000A2BD7" w:rsidRPr="004E4DF5" w:rsidRDefault="000A2BD7" w:rsidP="000A2BD7">
            <w:pPr>
              <w:jc w:val="center"/>
              <w:rPr>
                <w:sz w:val="20"/>
                <w:szCs w:val="20"/>
              </w:rPr>
            </w:pPr>
            <w:r w:rsidRPr="004E4DF5">
              <w:rPr>
                <w:rFonts w:hint="eastAsia"/>
                <w:color w:val="000000"/>
                <w:sz w:val="20"/>
                <w:szCs w:val="20"/>
              </w:rPr>
              <w:t>2020</w:t>
            </w:r>
          </w:p>
        </w:tc>
        <w:tc>
          <w:tcPr>
            <w:tcW w:w="1673" w:type="dxa"/>
            <w:vAlign w:val="center"/>
          </w:tcPr>
          <w:p w14:paraId="4AA86AE0" w14:textId="0942F306" w:rsidR="000A2BD7" w:rsidRPr="004E4DF5" w:rsidRDefault="000A2BD7" w:rsidP="000A2BD7">
            <w:pPr>
              <w:jc w:val="center"/>
              <w:rPr>
                <w:sz w:val="20"/>
                <w:szCs w:val="20"/>
              </w:rPr>
            </w:pPr>
            <w:r w:rsidRPr="004E4DF5">
              <w:rPr>
                <w:rFonts w:hint="eastAsia"/>
                <w:color w:val="000000"/>
                <w:sz w:val="20"/>
                <w:szCs w:val="20"/>
              </w:rPr>
              <w:t>119 (5): 982-989 MAY</w:t>
            </w:r>
          </w:p>
        </w:tc>
        <w:tc>
          <w:tcPr>
            <w:tcW w:w="896" w:type="dxa"/>
            <w:tcBorders>
              <w:right w:val="thinThickSmallGap" w:sz="20" w:space="0" w:color="auto"/>
            </w:tcBorders>
            <w:vAlign w:val="center"/>
          </w:tcPr>
          <w:p w14:paraId="3A18E366" w14:textId="734FF3F0" w:rsidR="000A2BD7" w:rsidRPr="004E4DF5" w:rsidRDefault="000A2BD7" w:rsidP="000A2BD7">
            <w:pPr>
              <w:jc w:val="center"/>
              <w:rPr>
                <w:sz w:val="20"/>
                <w:szCs w:val="20"/>
              </w:rPr>
            </w:pPr>
            <w:r w:rsidRPr="004E4DF5">
              <w:rPr>
                <w:rFonts w:hint="eastAsia"/>
                <w:color w:val="000000"/>
                <w:sz w:val="20"/>
                <w:szCs w:val="20"/>
              </w:rPr>
              <w:t>84</w:t>
            </w:r>
          </w:p>
        </w:tc>
      </w:tr>
    </w:tbl>
    <w:p w14:paraId="00250719" w14:textId="0FCCC42A" w:rsidR="00F77B31" w:rsidRPr="004E4DF5" w:rsidRDefault="006C145F">
      <w:pPr>
        <w:spacing w:before="200" w:after="0"/>
        <w:rPr>
          <w:sz w:val="20"/>
          <w:szCs w:val="20"/>
        </w:rPr>
      </w:pPr>
      <w:r w:rsidRPr="004E4DF5">
        <w:rPr>
          <w:sz w:val="20"/>
          <w:szCs w:val="20"/>
        </w:rPr>
        <w:t>Computer Science</w:t>
      </w:r>
      <w:r w:rsidRPr="004E4DF5">
        <w:rPr>
          <w:sz w:val="20"/>
          <w:szCs w:val="20"/>
        </w:rPr>
        <w:t>：</w:t>
      </w:r>
      <w:r w:rsidR="004E4DF5">
        <w:rPr>
          <w:sz w:val="20"/>
          <w:szCs w:val="20"/>
        </w:rPr>
        <w:t>1</w:t>
      </w:r>
      <w:r w:rsidRPr="004E4DF5">
        <w:rPr>
          <w:sz w:val="20"/>
          <w:szCs w:val="20"/>
        </w:rPr>
        <w:t>篇</w:t>
      </w:r>
    </w:p>
    <w:tbl>
      <w:tblPr>
        <w:tblStyle w:val="aff2"/>
        <w:tblW w:w="0" w:type="auto"/>
        <w:tblLook w:val="04A0" w:firstRow="1" w:lastRow="0" w:firstColumn="1" w:lastColumn="0" w:noHBand="0" w:noVBand="1"/>
      </w:tblPr>
      <w:tblGrid>
        <w:gridCol w:w="864"/>
        <w:gridCol w:w="4188"/>
        <w:gridCol w:w="1886"/>
        <w:gridCol w:w="2835"/>
        <w:gridCol w:w="2251"/>
        <w:gridCol w:w="1168"/>
        <w:gridCol w:w="1676"/>
        <w:gridCol w:w="882"/>
      </w:tblGrid>
      <w:tr w:rsidR="00F77B31" w:rsidRPr="004E4DF5" w14:paraId="390CAF94" w14:textId="77777777" w:rsidTr="000A2BD7">
        <w:tc>
          <w:tcPr>
            <w:tcW w:w="864" w:type="dxa"/>
            <w:tcBorders>
              <w:top w:val="thinThickSmallGap" w:sz="20" w:space="0" w:color="auto"/>
              <w:left w:val="thinThickSmallGap" w:sz="20" w:space="0" w:color="auto"/>
            </w:tcBorders>
            <w:vAlign w:val="center"/>
          </w:tcPr>
          <w:p w14:paraId="278DFEFC" w14:textId="77777777" w:rsidR="00F77B31" w:rsidRPr="004E4DF5" w:rsidRDefault="006C145F">
            <w:pPr>
              <w:jc w:val="center"/>
              <w:rPr>
                <w:sz w:val="20"/>
                <w:szCs w:val="20"/>
              </w:rPr>
            </w:pPr>
            <w:proofErr w:type="spellStart"/>
            <w:r w:rsidRPr="004E4DF5">
              <w:rPr>
                <w:b/>
                <w:sz w:val="20"/>
                <w:szCs w:val="20"/>
              </w:rPr>
              <w:t>序號</w:t>
            </w:r>
            <w:proofErr w:type="spellEnd"/>
          </w:p>
        </w:tc>
        <w:tc>
          <w:tcPr>
            <w:tcW w:w="4188" w:type="dxa"/>
            <w:tcBorders>
              <w:top w:val="thinThickSmallGap" w:sz="20" w:space="0" w:color="auto"/>
            </w:tcBorders>
            <w:vAlign w:val="center"/>
          </w:tcPr>
          <w:p w14:paraId="0D7BC62B" w14:textId="77777777" w:rsidR="00F77B31" w:rsidRPr="004E4DF5" w:rsidRDefault="006C145F">
            <w:pPr>
              <w:jc w:val="center"/>
              <w:rPr>
                <w:sz w:val="20"/>
                <w:szCs w:val="20"/>
              </w:rPr>
            </w:pPr>
            <w:proofErr w:type="spellStart"/>
            <w:r w:rsidRPr="004E4DF5">
              <w:rPr>
                <w:b/>
                <w:sz w:val="20"/>
                <w:szCs w:val="20"/>
              </w:rPr>
              <w:t>篇名</w:t>
            </w:r>
            <w:proofErr w:type="spellEnd"/>
          </w:p>
        </w:tc>
        <w:tc>
          <w:tcPr>
            <w:tcW w:w="1886" w:type="dxa"/>
            <w:tcBorders>
              <w:top w:val="thinThickSmallGap" w:sz="20" w:space="0" w:color="auto"/>
            </w:tcBorders>
            <w:vAlign w:val="center"/>
          </w:tcPr>
          <w:p w14:paraId="606E1F75" w14:textId="77777777" w:rsidR="00F77B31" w:rsidRPr="004E4DF5" w:rsidRDefault="006C145F">
            <w:pPr>
              <w:jc w:val="center"/>
              <w:rPr>
                <w:sz w:val="20"/>
                <w:szCs w:val="20"/>
              </w:rPr>
            </w:pPr>
            <w:proofErr w:type="spellStart"/>
            <w:r w:rsidRPr="004E4DF5">
              <w:rPr>
                <w:b/>
                <w:sz w:val="20"/>
                <w:szCs w:val="20"/>
              </w:rPr>
              <w:t>作者</w:t>
            </w:r>
            <w:proofErr w:type="spellEnd"/>
          </w:p>
        </w:tc>
        <w:tc>
          <w:tcPr>
            <w:tcW w:w="2835" w:type="dxa"/>
            <w:tcBorders>
              <w:top w:val="thinThickSmallGap" w:sz="20" w:space="0" w:color="auto"/>
            </w:tcBorders>
            <w:vAlign w:val="center"/>
          </w:tcPr>
          <w:p w14:paraId="7BB9C269"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251" w:type="dxa"/>
            <w:tcBorders>
              <w:top w:val="thinThickSmallGap" w:sz="20" w:space="0" w:color="auto"/>
            </w:tcBorders>
            <w:vAlign w:val="center"/>
          </w:tcPr>
          <w:p w14:paraId="20644077" w14:textId="77777777" w:rsidR="00F77B31" w:rsidRPr="004E4DF5" w:rsidRDefault="006C145F">
            <w:pPr>
              <w:jc w:val="center"/>
              <w:rPr>
                <w:sz w:val="20"/>
                <w:szCs w:val="20"/>
              </w:rPr>
            </w:pPr>
            <w:proofErr w:type="spellStart"/>
            <w:r w:rsidRPr="004E4DF5">
              <w:rPr>
                <w:b/>
                <w:sz w:val="20"/>
                <w:szCs w:val="20"/>
              </w:rPr>
              <w:t>刊名</w:t>
            </w:r>
            <w:proofErr w:type="spellEnd"/>
          </w:p>
        </w:tc>
        <w:tc>
          <w:tcPr>
            <w:tcW w:w="1168" w:type="dxa"/>
            <w:tcBorders>
              <w:top w:val="thinThickSmallGap" w:sz="20" w:space="0" w:color="auto"/>
            </w:tcBorders>
            <w:vAlign w:val="center"/>
          </w:tcPr>
          <w:p w14:paraId="4109D4B2"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76" w:type="dxa"/>
            <w:tcBorders>
              <w:top w:val="thinThickSmallGap" w:sz="20" w:space="0" w:color="auto"/>
            </w:tcBorders>
            <w:vAlign w:val="center"/>
          </w:tcPr>
          <w:p w14:paraId="313184BC" w14:textId="77777777" w:rsidR="00F77B31" w:rsidRPr="004E4DF5" w:rsidRDefault="006C145F">
            <w:pPr>
              <w:jc w:val="center"/>
              <w:rPr>
                <w:sz w:val="20"/>
                <w:szCs w:val="20"/>
              </w:rPr>
            </w:pPr>
            <w:proofErr w:type="spellStart"/>
            <w:r w:rsidRPr="004E4DF5">
              <w:rPr>
                <w:b/>
                <w:sz w:val="20"/>
                <w:szCs w:val="20"/>
              </w:rPr>
              <w:t>卷期</w:t>
            </w:r>
            <w:proofErr w:type="spellEnd"/>
          </w:p>
        </w:tc>
        <w:tc>
          <w:tcPr>
            <w:tcW w:w="882" w:type="dxa"/>
            <w:tcBorders>
              <w:top w:val="thinThickSmallGap" w:sz="20" w:space="0" w:color="auto"/>
              <w:right w:val="thinThickSmallGap" w:sz="20" w:space="0" w:color="auto"/>
            </w:tcBorders>
            <w:vAlign w:val="center"/>
          </w:tcPr>
          <w:p w14:paraId="53BDF27E" w14:textId="77777777" w:rsidR="00F77B31" w:rsidRPr="004E4DF5" w:rsidRDefault="006C145F">
            <w:pPr>
              <w:jc w:val="center"/>
              <w:rPr>
                <w:sz w:val="20"/>
                <w:szCs w:val="20"/>
              </w:rPr>
            </w:pPr>
            <w:proofErr w:type="spellStart"/>
            <w:r w:rsidRPr="004E4DF5">
              <w:rPr>
                <w:b/>
                <w:sz w:val="20"/>
                <w:szCs w:val="20"/>
              </w:rPr>
              <w:t>被引數</w:t>
            </w:r>
            <w:proofErr w:type="spellEnd"/>
          </w:p>
        </w:tc>
      </w:tr>
      <w:tr w:rsidR="00F77B31" w:rsidRPr="004E4DF5" w14:paraId="7C0F6E10" w14:textId="77777777" w:rsidTr="000A2BD7">
        <w:tc>
          <w:tcPr>
            <w:tcW w:w="864" w:type="dxa"/>
            <w:tcBorders>
              <w:left w:val="thinThickSmallGap" w:sz="20" w:space="0" w:color="auto"/>
            </w:tcBorders>
            <w:vAlign w:val="center"/>
          </w:tcPr>
          <w:p w14:paraId="36B89882" w14:textId="002E1FDE" w:rsidR="00F77B31" w:rsidRPr="004E4DF5" w:rsidRDefault="000A2BD7">
            <w:pPr>
              <w:jc w:val="center"/>
              <w:rPr>
                <w:sz w:val="20"/>
                <w:szCs w:val="20"/>
              </w:rPr>
            </w:pPr>
            <w:r w:rsidRPr="004E4DF5">
              <w:rPr>
                <w:rFonts w:hint="eastAsia"/>
                <w:sz w:val="20"/>
                <w:szCs w:val="20"/>
                <w:lang w:eastAsia="zh-TW"/>
              </w:rPr>
              <w:t>275</w:t>
            </w:r>
          </w:p>
        </w:tc>
        <w:tc>
          <w:tcPr>
            <w:tcW w:w="4188" w:type="dxa"/>
            <w:vAlign w:val="center"/>
          </w:tcPr>
          <w:p w14:paraId="62BF819A" w14:textId="77777777" w:rsidR="00F77B31" w:rsidRPr="004E4DF5" w:rsidRDefault="006C145F">
            <w:pPr>
              <w:jc w:val="center"/>
              <w:rPr>
                <w:sz w:val="20"/>
                <w:szCs w:val="20"/>
              </w:rPr>
            </w:pPr>
            <w:r w:rsidRPr="004E4DF5">
              <w:rPr>
                <w:sz w:val="20"/>
                <w:szCs w:val="20"/>
              </w:rPr>
              <w:t>5G New Radio: Waveform, Frame Structure, Multiple Access, And Initial Access</w:t>
            </w:r>
          </w:p>
        </w:tc>
        <w:tc>
          <w:tcPr>
            <w:tcW w:w="1886" w:type="dxa"/>
            <w:vAlign w:val="center"/>
          </w:tcPr>
          <w:p w14:paraId="67DBCAA2" w14:textId="77777777" w:rsidR="00F77B31" w:rsidRPr="004E4DF5" w:rsidRDefault="006C145F">
            <w:pPr>
              <w:jc w:val="center"/>
              <w:rPr>
                <w:sz w:val="20"/>
                <w:szCs w:val="20"/>
              </w:rPr>
            </w:pPr>
            <w:r w:rsidRPr="004E4DF5">
              <w:rPr>
                <w:sz w:val="20"/>
                <w:szCs w:val="20"/>
              </w:rPr>
              <w:t>Hsu, Yung-Lin</w:t>
            </w:r>
            <w:r w:rsidRPr="004E4DF5">
              <w:rPr>
                <w:sz w:val="20"/>
                <w:szCs w:val="20"/>
              </w:rPr>
              <w:br/>
              <w:t xml:space="preserve">Huang, </w:t>
            </w:r>
            <w:proofErr w:type="spellStart"/>
            <w:r w:rsidRPr="004E4DF5">
              <w:rPr>
                <w:sz w:val="20"/>
                <w:szCs w:val="20"/>
              </w:rPr>
              <w:t>Yenming</w:t>
            </w:r>
            <w:proofErr w:type="spellEnd"/>
            <w:r w:rsidRPr="004E4DF5">
              <w:rPr>
                <w:sz w:val="20"/>
                <w:szCs w:val="20"/>
              </w:rPr>
              <w:br/>
              <w:t>Su, Borching</w:t>
            </w:r>
            <w:r w:rsidRPr="004E4DF5">
              <w:rPr>
                <w:sz w:val="20"/>
                <w:szCs w:val="20"/>
              </w:rPr>
              <w:br/>
              <w:t>Wei, Hung-Yu</w:t>
            </w:r>
          </w:p>
        </w:tc>
        <w:tc>
          <w:tcPr>
            <w:tcW w:w="2835" w:type="dxa"/>
            <w:vAlign w:val="center"/>
          </w:tcPr>
          <w:p w14:paraId="75F992F2" w14:textId="77777777" w:rsidR="00F77B31" w:rsidRPr="004E4DF5" w:rsidRDefault="006C145F">
            <w:pPr>
              <w:jc w:val="center"/>
              <w:rPr>
                <w:sz w:val="20"/>
                <w:szCs w:val="20"/>
              </w:rPr>
            </w:pPr>
            <w:r w:rsidRPr="004E4DF5">
              <w:rPr>
                <w:sz w:val="20"/>
                <w:szCs w:val="20"/>
              </w:rPr>
              <w:t xml:space="preserve">Hsu, Yung-Lin </w:t>
            </w:r>
            <w:proofErr w:type="spellStart"/>
            <w:r w:rsidRPr="004E4DF5">
              <w:rPr>
                <w:sz w:val="20"/>
                <w:szCs w:val="20"/>
              </w:rPr>
              <w:t>電機系所</w:t>
            </w:r>
            <w:proofErr w:type="spellEnd"/>
            <w:r w:rsidRPr="004E4DF5">
              <w:rPr>
                <w:sz w:val="20"/>
                <w:szCs w:val="20"/>
              </w:rPr>
              <w:br/>
              <w:t xml:space="preserve">Huang, </w:t>
            </w:r>
            <w:proofErr w:type="spellStart"/>
            <w:r w:rsidRPr="004E4DF5">
              <w:rPr>
                <w:sz w:val="20"/>
                <w:szCs w:val="20"/>
              </w:rPr>
              <w:t>Yenming</w:t>
            </w:r>
            <w:proofErr w:type="spellEnd"/>
            <w:r w:rsidRPr="004E4DF5">
              <w:rPr>
                <w:sz w:val="20"/>
                <w:szCs w:val="20"/>
              </w:rPr>
              <w:t xml:space="preserve"> </w:t>
            </w:r>
            <w:proofErr w:type="spellStart"/>
            <w:r w:rsidRPr="004E4DF5">
              <w:rPr>
                <w:sz w:val="20"/>
                <w:szCs w:val="20"/>
              </w:rPr>
              <w:t>電機系所</w:t>
            </w:r>
            <w:proofErr w:type="spellEnd"/>
            <w:r w:rsidRPr="004E4DF5">
              <w:rPr>
                <w:sz w:val="20"/>
                <w:szCs w:val="20"/>
              </w:rPr>
              <w:br/>
              <w:t>Su, Borching (</w:t>
            </w:r>
            <w:r w:rsidRPr="004E4DF5">
              <w:rPr>
                <w:sz w:val="20"/>
                <w:szCs w:val="20"/>
              </w:rPr>
              <w:t>蘇柏青</w:t>
            </w:r>
            <w:r w:rsidRPr="004E4DF5">
              <w:rPr>
                <w:sz w:val="20"/>
                <w:szCs w:val="20"/>
              </w:rPr>
              <w:t xml:space="preserve">) </w:t>
            </w:r>
            <w:proofErr w:type="spellStart"/>
            <w:r w:rsidRPr="004E4DF5">
              <w:rPr>
                <w:sz w:val="20"/>
                <w:szCs w:val="20"/>
              </w:rPr>
              <w:t>電機系所</w:t>
            </w:r>
            <w:proofErr w:type="spellEnd"/>
            <w:r w:rsidRPr="004E4DF5">
              <w:rPr>
                <w:sz w:val="20"/>
                <w:szCs w:val="20"/>
              </w:rPr>
              <w:br/>
              <w:t>Wei, Hung-Yu (</w:t>
            </w:r>
            <w:proofErr w:type="spellStart"/>
            <w:r w:rsidRPr="004E4DF5">
              <w:rPr>
                <w:sz w:val="20"/>
                <w:szCs w:val="20"/>
              </w:rPr>
              <w:t>魏宏宇</w:t>
            </w:r>
            <w:proofErr w:type="spellEnd"/>
            <w:r w:rsidRPr="004E4DF5">
              <w:rPr>
                <w:sz w:val="20"/>
                <w:szCs w:val="20"/>
              </w:rPr>
              <w:t xml:space="preserve">) </w:t>
            </w:r>
            <w:proofErr w:type="spellStart"/>
            <w:r w:rsidRPr="004E4DF5">
              <w:rPr>
                <w:sz w:val="20"/>
                <w:szCs w:val="20"/>
              </w:rPr>
              <w:t>電機系所</w:t>
            </w:r>
            <w:proofErr w:type="spellEnd"/>
          </w:p>
        </w:tc>
        <w:tc>
          <w:tcPr>
            <w:tcW w:w="2251" w:type="dxa"/>
            <w:vAlign w:val="center"/>
          </w:tcPr>
          <w:p w14:paraId="028755EA" w14:textId="77777777" w:rsidR="00F77B31" w:rsidRPr="004E4DF5" w:rsidRDefault="006C145F">
            <w:pPr>
              <w:jc w:val="center"/>
              <w:rPr>
                <w:sz w:val="20"/>
                <w:szCs w:val="20"/>
              </w:rPr>
            </w:pPr>
            <w:proofErr w:type="spellStart"/>
            <w:r w:rsidRPr="004E4DF5">
              <w:rPr>
                <w:sz w:val="20"/>
                <w:szCs w:val="20"/>
              </w:rPr>
              <w:t>Ieee</w:t>
            </w:r>
            <w:proofErr w:type="spellEnd"/>
            <w:r w:rsidRPr="004E4DF5">
              <w:rPr>
                <w:sz w:val="20"/>
                <w:szCs w:val="20"/>
              </w:rPr>
              <w:t xml:space="preserve"> Communications Magazine</w:t>
            </w:r>
          </w:p>
        </w:tc>
        <w:tc>
          <w:tcPr>
            <w:tcW w:w="1168" w:type="dxa"/>
            <w:vAlign w:val="center"/>
          </w:tcPr>
          <w:p w14:paraId="1CF79933" w14:textId="77777777" w:rsidR="00F77B31" w:rsidRPr="004E4DF5" w:rsidRDefault="006C145F">
            <w:pPr>
              <w:jc w:val="center"/>
              <w:rPr>
                <w:sz w:val="20"/>
                <w:szCs w:val="20"/>
              </w:rPr>
            </w:pPr>
            <w:r w:rsidRPr="004E4DF5">
              <w:rPr>
                <w:sz w:val="20"/>
                <w:szCs w:val="20"/>
              </w:rPr>
              <w:t>2017</w:t>
            </w:r>
          </w:p>
        </w:tc>
        <w:tc>
          <w:tcPr>
            <w:tcW w:w="1676" w:type="dxa"/>
            <w:vAlign w:val="center"/>
          </w:tcPr>
          <w:p w14:paraId="61BCECEE" w14:textId="77777777" w:rsidR="00F77B31" w:rsidRPr="004E4DF5" w:rsidRDefault="006C145F">
            <w:pPr>
              <w:jc w:val="center"/>
              <w:rPr>
                <w:sz w:val="20"/>
                <w:szCs w:val="20"/>
              </w:rPr>
            </w:pPr>
            <w:r w:rsidRPr="004E4DF5">
              <w:rPr>
                <w:sz w:val="20"/>
                <w:szCs w:val="20"/>
              </w:rPr>
              <w:t>55 (6): 64-71 JUN</w:t>
            </w:r>
          </w:p>
        </w:tc>
        <w:tc>
          <w:tcPr>
            <w:tcW w:w="882" w:type="dxa"/>
            <w:tcBorders>
              <w:right w:val="thinThickSmallGap" w:sz="20" w:space="0" w:color="auto"/>
            </w:tcBorders>
            <w:vAlign w:val="center"/>
          </w:tcPr>
          <w:p w14:paraId="27DA482B" w14:textId="77777777" w:rsidR="00F77B31" w:rsidRPr="004E4DF5" w:rsidRDefault="006C145F">
            <w:pPr>
              <w:jc w:val="center"/>
              <w:rPr>
                <w:sz w:val="20"/>
                <w:szCs w:val="20"/>
              </w:rPr>
            </w:pPr>
            <w:r w:rsidRPr="004E4DF5">
              <w:rPr>
                <w:sz w:val="20"/>
                <w:szCs w:val="20"/>
              </w:rPr>
              <w:t>164</w:t>
            </w:r>
          </w:p>
        </w:tc>
      </w:tr>
    </w:tbl>
    <w:p w14:paraId="46FB1850" w14:textId="131E469F" w:rsidR="00F77B31" w:rsidRPr="004E4DF5" w:rsidRDefault="006C145F">
      <w:pPr>
        <w:spacing w:before="200" w:after="0"/>
        <w:rPr>
          <w:sz w:val="20"/>
          <w:szCs w:val="20"/>
        </w:rPr>
      </w:pPr>
      <w:r w:rsidRPr="004E4DF5">
        <w:rPr>
          <w:sz w:val="20"/>
          <w:szCs w:val="20"/>
        </w:rPr>
        <w:t>Economics &amp; Business</w:t>
      </w:r>
      <w:r w:rsidRPr="004E4DF5">
        <w:rPr>
          <w:sz w:val="20"/>
          <w:szCs w:val="20"/>
        </w:rPr>
        <w:t>：</w:t>
      </w:r>
      <w:r w:rsidR="004E4DF5">
        <w:rPr>
          <w:sz w:val="20"/>
          <w:szCs w:val="20"/>
        </w:rPr>
        <w:t>3</w:t>
      </w:r>
      <w:r w:rsidRPr="004E4DF5">
        <w:rPr>
          <w:sz w:val="20"/>
          <w:szCs w:val="20"/>
        </w:rPr>
        <w:t>篇</w:t>
      </w:r>
    </w:p>
    <w:tbl>
      <w:tblPr>
        <w:tblStyle w:val="aff2"/>
        <w:tblW w:w="0" w:type="auto"/>
        <w:tblLook w:val="04A0" w:firstRow="1" w:lastRow="0" w:firstColumn="1" w:lastColumn="0" w:noHBand="0" w:noVBand="1"/>
      </w:tblPr>
      <w:tblGrid>
        <w:gridCol w:w="874"/>
        <w:gridCol w:w="4208"/>
        <w:gridCol w:w="1942"/>
        <w:gridCol w:w="2917"/>
        <w:gridCol w:w="2029"/>
        <w:gridCol w:w="1184"/>
        <w:gridCol w:w="1704"/>
        <w:gridCol w:w="892"/>
      </w:tblGrid>
      <w:tr w:rsidR="00F77B31" w:rsidRPr="004E4DF5" w14:paraId="35B3A595" w14:textId="77777777" w:rsidTr="000A2BD7">
        <w:tc>
          <w:tcPr>
            <w:tcW w:w="874" w:type="dxa"/>
            <w:tcBorders>
              <w:top w:val="thinThickSmallGap" w:sz="20" w:space="0" w:color="auto"/>
              <w:left w:val="thinThickSmallGap" w:sz="20" w:space="0" w:color="auto"/>
            </w:tcBorders>
            <w:vAlign w:val="center"/>
          </w:tcPr>
          <w:p w14:paraId="29E08550" w14:textId="77777777" w:rsidR="00F77B31" w:rsidRPr="004E4DF5" w:rsidRDefault="006C145F">
            <w:pPr>
              <w:jc w:val="center"/>
              <w:rPr>
                <w:sz w:val="20"/>
                <w:szCs w:val="20"/>
              </w:rPr>
            </w:pPr>
            <w:proofErr w:type="spellStart"/>
            <w:r w:rsidRPr="004E4DF5">
              <w:rPr>
                <w:b/>
                <w:sz w:val="20"/>
                <w:szCs w:val="20"/>
              </w:rPr>
              <w:t>序號</w:t>
            </w:r>
            <w:proofErr w:type="spellEnd"/>
          </w:p>
        </w:tc>
        <w:tc>
          <w:tcPr>
            <w:tcW w:w="4208" w:type="dxa"/>
            <w:tcBorders>
              <w:top w:val="thinThickSmallGap" w:sz="20" w:space="0" w:color="auto"/>
            </w:tcBorders>
            <w:vAlign w:val="center"/>
          </w:tcPr>
          <w:p w14:paraId="25671625" w14:textId="77777777" w:rsidR="00F77B31" w:rsidRPr="004E4DF5" w:rsidRDefault="006C145F">
            <w:pPr>
              <w:jc w:val="center"/>
              <w:rPr>
                <w:sz w:val="20"/>
                <w:szCs w:val="20"/>
              </w:rPr>
            </w:pPr>
            <w:proofErr w:type="spellStart"/>
            <w:r w:rsidRPr="004E4DF5">
              <w:rPr>
                <w:b/>
                <w:sz w:val="20"/>
                <w:szCs w:val="20"/>
              </w:rPr>
              <w:t>篇名</w:t>
            </w:r>
            <w:proofErr w:type="spellEnd"/>
          </w:p>
        </w:tc>
        <w:tc>
          <w:tcPr>
            <w:tcW w:w="1942" w:type="dxa"/>
            <w:tcBorders>
              <w:top w:val="thinThickSmallGap" w:sz="20" w:space="0" w:color="auto"/>
            </w:tcBorders>
            <w:vAlign w:val="center"/>
          </w:tcPr>
          <w:p w14:paraId="7EC9593D" w14:textId="77777777" w:rsidR="00F77B31" w:rsidRPr="004E4DF5" w:rsidRDefault="006C145F">
            <w:pPr>
              <w:jc w:val="center"/>
              <w:rPr>
                <w:sz w:val="20"/>
                <w:szCs w:val="20"/>
              </w:rPr>
            </w:pPr>
            <w:proofErr w:type="spellStart"/>
            <w:r w:rsidRPr="004E4DF5">
              <w:rPr>
                <w:b/>
                <w:sz w:val="20"/>
                <w:szCs w:val="20"/>
              </w:rPr>
              <w:t>作者</w:t>
            </w:r>
            <w:proofErr w:type="spellEnd"/>
          </w:p>
        </w:tc>
        <w:tc>
          <w:tcPr>
            <w:tcW w:w="2917" w:type="dxa"/>
            <w:tcBorders>
              <w:top w:val="thinThickSmallGap" w:sz="20" w:space="0" w:color="auto"/>
            </w:tcBorders>
            <w:vAlign w:val="center"/>
          </w:tcPr>
          <w:p w14:paraId="0D716429"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29" w:type="dxa"/>
            <w:tcBorders>
              <w:top w:val="thinThickSmallGap" w:sz="20" w:space="0" w:color="auto"/>
            </w:tcBorders>
            <w:vAlign w:val="center"/>
          </w:tcPr>
          <w:p w14:paraId="521C3B0E" w14:textId="77777777" w:rsidR="00F77B31" w:rsidRPr="004E4DF5" w:rsidRDefault="006C145F">
            <w:pPr>
              <w:jc w:val="center"/>
              <w:rPr>
                <w:sz w:val="20"/>
                <w:szCs w:val="20"/>
              </w:rPr>
            </w:pPr>
            <w:proofErr w:type="spellStart"/>
            <w:r w:rsidRPr="004E4DF5">
              <w:rPr>
                <w:b/>
                <w:sz w:val="20"/>
                <w:szCs w:val="20"/>
              </w:rPr>
              <w:t>刊名</w:t>
            </w:r>
            <w:proofErr w:type="spellEnd"/>
          </w:p>
        </w:tc>
        <w:tc>
          <w:tcPr>
            <w:tcW w:w="1184" w:type="dxa"/>
            <w:tcBorders>
              <w:top w:val="thinThickSmallGap" w:sz="20" w:space="0" w:color="auto"/>
            </w:tcBorders>
            <w:vAlign w:val="center"/>
          </w:tcPr>
          <w:p w14:paraId="201270D7"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04" w:type="dxa"/>
            <w:tcBorders>
              <w:top w:val="thinThickSmallGap" w:sz="20" w:space="0" w:color="auto"/>
            </w:tcBorders>
            <w:vAlign w:val="center"/>
          </w:tcPr>
          <w:p w14:paraId="7E7F9908" w14:textId="77777777" w:rsidR="00F77B31" w:rsidRPr="004E4DF5" w:rsidRDefault="006C145F">
            <w:pPr>
              <w:jc w:val="center"/>
              <w:rPr>
                <w:sz w:val="20"/>
                <w:szCs w:val="20"/>
              </w:rPr>
            </w:pPr>
            <w:proofErr w:type="spellStart"/>
            <w:r w:rsidRPr="004E4DF5">
              <w:rPr>
                <w:b/>
                <w:sz w:val="20"/>
                <w:szCs w:val="20"/>
              </w:rPr>
              <w:t>卷期</w:t>
            </w:r>
            <w:proofErr w:type="spellEnd"/>
          </w:p>
        </w:tc>
        <w:tc>
          <w:tcPr>
            <w:tcW w:w="892" w:type="dxa"/>
            <w:tcBorders>
              <w:top w:val="thinThickSmallGap" w:sz="20" w:space="0" w:color="auto"/>
              <w:right w:val="thinThickSmallGap" w:sz="20" w:space="0" w:color="auto"/>
            </w:tcBorders>
            <w:vAlign w:val="center"/>
          </w:tcPr>
          <w:p w14:paraId="001EB934"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48AD7356" w14:textId="77777777" w:rsidTr="000A2BD7">
        <w:tc>
          <w:tcPr>
            <w:tcW w:w="874" w:type="dxa"/>
            <w:tcBorders>
              <w:left w:val="thinThickSmallGap" w:sz="20" w:space="0" w:color="auto"/>
            </w:tcBorders>
            <w:vAlign w:val="center"/>
          </w:tcPr>
          <w:p w14:paraId="47E4069E" w14:textId="54A2F796" w:rsidR="000A2BD7" w:rsidRPr="004E4DF5" w:rsidRDefault="000A2BD7" w:rsidP="000A2BD7">
            <w:pPr>
              <w:jc w:val="center"/>
              <w:rPr>
                <w:sz w:val="20"/>
                <w:szCs w:val="20"/>
              </w:rPr>
            </w:pPr>
            <w:r w:rsidRPr="004E4DF5">
              <w:rPr>
                <w:rFonts w:hint="eastAsia"/>
                <w:color w:val="FF0000"/>
                <w:sz w:val="20"/>
                <w:szCs w:val="20"/>
              </w:rPr>
              <w:t>276</w:t>
            </w:r>
          </w:p>
        </w:tc>
        <w:tc>
          <w:tcPr>
            <w:tcW w:w="4208" w:type="dxa"/>
            <w:vAlign w:val="center"/>
          </w:tcPr>
          <w:p w14:paraId="11DEBA30" w14:textId="46311976" w:rsidR="000A2BD7" w:rsidRPr="004E4DF5" w:rsidRDefault="000A2BD7" w:rsidP="000A2BD7">
            <w:pPr>
              <w:jc w:val="center"/>
              <w:rPr>
                <w:sz w:val="20"/>
                <w:szCs w:val="20"/>
              </w:rPr>
            </w:pPr>
            <w:r w:rsidRPr="004E4DF5">
              <w:rPr>
                <w:rFonts w:hint="eastAsia"/>
                <w:color w:val="FF0000"/>
                <w:sz w:val="20"/>
                <w:szCs w:val="20"/>
              </w:rPr>
              <w:t xml:space="preserve">Artificial Intelligence </w:t>
            </w:r>
            <w:proofErr w:type="gramStart"/>
            <w:r w:rsidRPr="004E4DF5">
              <w:rPr>
                <w:rFonts w:hint="eastAsia"/>
                <w:color w:val="FF0000"/>
                <w:sz w:val="20"/>
                <w:szCs w:val="20"/>
              </w:rPr>
              <w:t>In</w:t>
            </w:r>
            <w:proofErr w:type="gramEnd"/>
            <w:r w:rsidRPr="004E4DF5">
              <w:rPr>
                <w:rFonts w:hint="eastAsia"/>
                <w:color w:val="FF0000"/>
                <w:sz w:val="20"/>
                <w:szCs w:val="20"/>
              </w:rPr>
              <w:t xml:space="preserve"> Service</w:t>
            </w:r>
          </w:p>
        </w:tc>
        <w:tc>
          <w:tcPr>
            <w:tcW w:w="1942" w:type="dxa"/>
            <w:vAlign w:val="center"/>
          </w:tcPr>
          <w:p w14:paraId="28996E4C" w14:textId="7EA50F1D"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Huang, Ming-Hui</w:t>
            </w:r>
          </w:p>
        </w:tc>
        <w:tc>
          <w:tcPr>
            <w:tcW w:w="2917" w:type="dxa"/>
            <w:vAlign w:val="center"/>
          </w:tcPr>
          <w:p w14:paraId="21292F8E" w14:textId="013497C6" w:rsidR="000A2BD7" w:rsidRPr="004E4DF5" w:rsidRDefault="000A2BD7" w:rsidP="000A2BD7">
            <w:pPr>
              <w:jc w:val="center"/>
              <w:rPr>
                <w:sz w:val="20"/>
                <w:szCs w:val="20"/>
              </w:rPr>
            </w:pPr>
            <w:r w:rsidRPr="004E4DF5">
              <w:rPr>
                <w:rFonts w:hint="eastAsia"/>
                <w:color w:val="FF0000"/>
                <w:sz w:val="20"/>
                <w:szCs w:val="20"/>
              </w:rPr>
              <w:t>†</w:t>
            </w:r>
            <w:r w:rsidRPr="004E4DF5">
              <w:rPr>
                <w:rFonts w:hint="eastAsia"/>
                <w:color w:val="FF0000"/>
                <w:sz w:val="20"/>
                <w:szCs w:val="20"/>
              </w:rPr>
              <w:t>Huang, Ming-Hui (</w:t>
            </w:r>
            <w:proofErr w:type="spellStart"/>
            <w:r w:rsidRPr="004E4DF5">
              <w:rPr>
                <w:rFonts w:hint="eastAsia"/>
                <w:color w:val="FF0000"/>
                <w:sz w:val="20"/>
                <w:szCs w:val="20"/>
              </w:rPr>
              <w:t>黃明蕙</w:t>
            </w:r>
            <w:proofErr w:type="spellEnd"/>
            <w:r w:rsidRPr="004E4DF5">
              <w:rPr>
                <w:rFonts w:hint="eastAsia"/>
                <w:color w:val="FF0000"/>
                <w:sz w:val="20"/>
                <w:szCs w:val="20"/>
              </w:rPr>
              <w:t xml:space="preserve">) </w:t>
            </w:r>
            <w:proofErr w:type="spellStart"/>
            <w:r w:rsidRPr="004E4DF5">
              <w:rPr>
                <w:rFonts w:hint="eastAsia"/>
                <w:color w:val="FF0000"/>
                <w:sz w:val="20"/>
                <w:szCs w:val="20"/>
              </w:rPr>
              <w:t>資管系所</w:t>
            </w:r>
            <w:proofErr w:type="spellEnd"/>
          </w:p>
        </w:tc>
        <w:tc>
          <w:tcPr>
            <w:tcW w:w="2029" w:type="dxa"/>
            <w:vAlign w:val="center"/>
          </w:tcPr>
          <w:p w14:paraId="44121B2D" w14:textId="2F837A6F" w:rsidR="000A2BD7" w:rsidRPr="004E4DF5" w:rsidRDefault="000A2BD7" w:rsidP="000A2BD7">
            <w:pPr>
              <w:jc w:val="center"/>
              <w:rPr>
                <w:sz w:val="20"/>
                <w:szCs w:val="20"/>
              </w:rPr>
            </w:pPr>
            <w:r w:rsidRPr="004E4DF5">
              <w:rPr>
                <w:rFonts w:hint="eastAsia"/>
                <w:color w:val="FF0000"/>
                <w:sz w:val="20"/>
                <w:szCs w:val="20"/>
              </w:rPr>
              <w:t>Journal Of Service Research</w:t>
            </w:r>
          </w:p>
        </w:tc>
        <w:tc>
          <w:tcPr>
            <w:tcW w:w="1184" w:type="dxa"/>
            <w:vAlign w:val="center"/>
          </w:tcPr>
          <w:p w14:paraId="05A956DB" w14:textId="38A68824" w:rsidR="000A2BD7" w:rsidRPr="004E4DF5" w:rsidRDefault="000A2BD7" w:rsidP="000A2BD7">
            <w:pPr>
              <w:jc w:val="center"/>
              <w:rPr>
                <w:sz w:val="20"/>
                <w:szCs w:val="20"/>
              </w:rPr>
            </w:pPr>
            <w:r w:rsidRPr="004E4DF5">
              <w:rPr>
                <w:rFonts w:hint="eastAsia"/>
                <w:color w:val="FF0000"/>
                <w:sz w:val="20"/>
                <w:szCs w:val="20"/>
              </w:rPr>
              <w:t>2018</w:t>
            </w:r>
          </w:p>
        </w:tc>
        <w:tc>
          <w:tcPr>
            <w:tcW w:w="1704" w:type="dxa"/>
            <w:vAlign w:val="center"/>
          </w:tcPr>
          <w:p w14:paraId="4C75CA4D" w14:textId="08E8B12C" w:rsidR="000A2BD7" w:rsidRPr="004E4DF5" w:rsidRDefault="000A2BD7" w:rsidP="000A2BD7">
            <w:pPr>
              <w:jc w:val="center"/>
              <w:rPr>
                <w:sz w:val="20"/>
                <w:szCs w:val="20"/>
              </w:rPr>
            </w:pPr>
            <w:r w:rsidRPr="004E4DF5">
              <w:rPr>
                <w:rFonts w:hint="eastAsia"/>
                <w:color w:val="FF0000"/>
                <w:sz w:val="20"/>
                <w:szCs w:val="20"/>
              </w:rPr>
              <w:t>21 (2): 155-172 MAY</w:t>
            </w:r>
          </w:p>
        </w:tc>
        <w:tc>
          <w:tcPr>
            <w:tcW w:w="892" w:type="dxa"/>
            <w:tcBorders>
              <w:right w:val="thinThickSmallGap" w:sz="20" w:space="0" w:color="auto"/>
            </w:tcBorders>
            <w:vAlign w:val="center"/>
          </w:tcPr>
          <w:p w14:paraId="5DDED565" w14:textId="24D6CD3C" w:rsidR="000A2BD7" w:rsidRPr="004E4DF5" w:rsidRDefault="000A2BD7" w:rsidP="000A2BD7">
            <w:pPr>
              <w:jc w:val="center"/>
              <w:rPr>
                <w:sz w:val="20"/>
                <w:szCs w:val="20"/>
              </w:rPr>
            </w:pPr>
            <w:r w:rsidRPr="004E4DF5">
              <w:rPr>
                <w:rFonts w:hint="eastAsia"/>
                <w:color w:val="FF0000"/>
                <w:sz w:val="20"/>
                <w:szCs w:val="20"/>
              </w:rPr>
              <w:t>506</w:t>
            </w:r>
          </w:p>
        </w:tc>
      </w:tr>
      <w:tr w:rsidR="000A2BD7" w:rsidRPr="004E4DF5" w14:paraId="534B8A21" w14:textId="77777777" w:rsidTr="000A2BD7">
        <w:tc>
          <w:tcPr>
            <w:tcW w:w="874" w:type="dxa"/>
            <w:tcBorders>
              <w:left w:val="thinThickSmallGap" w:sz="20" w:space="0" w:color="auto"/>
            </w:tcBorders>
            <w:vAlign w:val="center"/>
          </w:tcPr>
          <w:p w14:paraId="412E7672" w14:textId="20414577" w:rsidR="000A2BD7" w:rsidRPr="004E4DF5" w:rsidRDefault="000A2BD7" w:rsidP="000A2BD7">
            <w:pPr>
              <w:jc w:val="center"/>
              <w:rPr>
                <w:sz w:val="20"/>
                <w:szCs w:val="20"/>
              </w:rPr>
            </w:pPr>
            <w:r w:rsidRPr="004E4DF5">
              <w:rPr>
                <w:rFonts w:hint="eastAsia"/>
                <w:color w:val="000000"/>
                <w:sz w:val="20"/>
                <w:szCs w:val="20"/>
              </w:rPr>
              <w:t>277</w:t>
            </w:r>
          </w:p>
        </w:tc>
        <w:tc>
          <w:tcPr>
            <w:tcW w:w="4208" w:type="dxa"/>
            <w:vAlign w:val="center"/>
          </w:tcPr>
          <w:p w14:paraId="2E82C2D7" w14:textId="7D76F136" w:rsidR="000A2BD7" w:rsidRPr="004E4DF5" w:rsidRDefault="000A2BD7" w:rsidP="000A2BD7">
            <w:pPr>
              <w:jc w:val="center"/>
              <w:rPr>
                <w:sz w:val="20"/>
                <w:szCs w:val="20"/>
              </w:rPr>
            </w:pPr>
            <w:r w:rsidRPr="004E4DF5">
              <w:rPr>
                <w:rFonts w:hint="eastAsia"/>
                <w:color w:val="000000"/>
                <w:sz w:val="20"/>
                <w:szCs w:val="20"/>
              </w:rPr>
              <w:t xml:space="preserve">Affective Trust </w:t>
            </w:r>
            <w:proofErr w:type="gramStart"/>
            <w:r w:rsidRPr="004E4DF5">
              <w:rPr>
                <w:rFonts w:hint="eastAsia"/>
                <w:color w:val="000000"/>
                <w:sz w:val="20"/>
                <w:szCs w:val="20"/>
              </w:rPr>
              <w:t>In</w:t>
            </w:r>
            <w:proofErr w:type="gramEnd"/>
            <w:r w:rsidRPr="004E4DF5">
              <w:rPr>
                <w:rFonts w:hint="eastAsia"/>
                <w:color w:val="000000"/>
                <w:sz w:val="20"/>
                <w:szCs w:val="20"/>
              </w:rPr>
              <w:t xml:space="preserve"> Chinese Leaders: Linking Paternalistic Leadership To Employee Performance</w:t>
            </w:r>
          </w:p>
        </w:tc>
        <w:tc>
          <w:tcPr>
            <w:tcW w:w="1942" w:type="dxa"/>
            <w:vAlign w:val="center"/>
          </w:tcPr>
          <w:p w14:paraId="69797A42" w14:textId="36B21C65" w:rsidR="000A2BD7" w:rsidRPr="004E4DF5" w:rsidRDefault="000A2BD7" w:rsidP="000A2BD7">
            <w:pPr>
              <w:jc w:val="center"/>
              <w:rPr>
                <w:sz w:val="20"/>
                <w:szCs w:val="20"/>
              </w:rPr>
            </w:pPr>
            <w:r w:rsidRPr="004E4DF5">
              <w:rPr>
                <w:rFonts w:hint="eastAsia"/>
                <w:color w:val="000000"/>
                <w:sz w:val="20"/>
                <w:szCs w:val="20"/>
              </w:rPr>
              <w:t xml:space="preserve">Cheng, </w:t>
            </w:r>
            <w:proofErr w:type="spellStart"/>
            <w:r w:rsidRPr="004E4DF5">
              <w:rPr>
                <w:rFonts w:hint="eastAsia"/>
                <w:color w:val="000000"/>
                <w:sz w:val="20"/>
                <w:szCs w:val="20"/>
              </w:rPr>
              <w:t>Bor-Shiuan</w:t>
            </w:r>
            <w:proofErr w:type="spellEnd"/>
          </w:p>
        </w:tc>
        <w:tc>
          <w:tcPr>
            <w:tcW w:w="2917" w:type="dxa"/>
            <w:vAlign w:val="center"/>
          </w:tcPr>
          <w:p w14:paraId="7454331B" w14:textId="6C6F06A9" w:rsidR="000A2BD7" w:rsidRPr="004E4DF5" w:rsidRDefault="000A2BD7" w:rsidP="000A2BD7">
            <w:pPr>
              <w:jc w:val="center"/>
              <w:rPr>
                <w:sz w:val="20"/>
                <w:szCs w:val="20"/>
              </w:rPr>
            </w:pPr>
            <w:r w:rsidRPr="004E4DF5">
              <w:rPr>
                <w:rFonts w:hint="eastAsia"/>
                <w:color w:val="000000"/>
                <w:sz w:val="20"/>
                <w:szCs w:val="20"/>
              </w:rPr>
              <w:t xml:space="preserve">Cheng, </w:t>
            </w:r>
            <w:proofErr w:type="spellStart"/>
            <w:r w:rsidRPr="004E4DF5">
              <w:rPr>
                <w:rFonts w:hint="eastAsia"/>
                <w:color w:val="000000"/>
                <w:sz w:val="20"/>
                <w:szCs w:val="20"/>
              </w:rPr>
              <w:t>Bor-Shiuan</w:t>
            </w:r>
            <w:proofErr w:type="spellEnd"/>
            <w:r w:rsidRPr="004E4DF5">
              <w:rPr>
                <w:rFonts w:hint="eastAsia"/>
                <w:color w:val="000000"/>
                <w:sz w:val="20"/>
                <w:szCs w:val="20"/>
              </w:rPr>
              <w:t xml:space="preserve"> (</w:t>
            </w:r>
            <w:proofErr w:type="spellStart"/>
            <w:r w:rsidRPr="004E4DF5">
              <w:rPr>
                <w:rFonts w:hint="eastAsia"/>
                <w:color w:val="000000"/>
                <w:sz w:val="20"/>
                <w:szCs w:val="20"/>
              </w:rPr>
              <w:t>鄭伯壎</w:t>
            </w:r>
            <w:proofErr w:type="spellEnd"/>
            <w:r w:rsidRPr="004E4DF5">
              <w:rPr>
                <w:rFonts w:hint="eastAsia"/>
                <w:color w:val="000000"/>
                <w:sz w:val="20"/>
                <w:szCs w:val="20"/>
              </w:rPr>
              <w:t xml:space="preserve">) </w:t>
            </w:r>
            <w:proofErr w:type="spellStart"/>
            <w:r w:rsidRPr="004E4DF5">
              <w:rPr>
                <w:rFonts w:hint="eastAsia"/>
                <w:color w:val="000000"/>
                <w:sz w:val="20"/>
                <w:szCs w:val="20"/>
              </w:rPr>
              <w:t>臺灣大學</w:t>
            </w:r>
            <w:proofErr w:type="spellEnd"/>
          </w:p>
        </w:tc>
        <w:tc>
          <w:tcPr>
            <w:tcW w:w="2029" w:type="dxa"/>
            <w:vAlign w:val="center"/>
          </w:tcPr>
          <w:p w14:paraId="5D3979AF" w14:textId="3852B1ED" w:rsidR="000A2BD7" w:rsidRPr="004E4DF5" w:rsidRDefault="000A2BD7" w:rsidP="000A2BD7">
            <w:pPr>
              <w:jc w:val="center"/>
              <w:rPr>
                <w:sz w:val="20"/>
                <w:szCs w:val="20"/>
              </w:rPr>
            </w:pPr>
            <w:r w:rsidRPr="004E4DF5">
              <w:rPr>
                <w:rFonts w:hint="eastAsia"/>
                <w:color w:val="000000"/>
                <w:sz w:val="20"/>
                <w:szCs w:val="20"/>
              </w:rPr>
              <w:t>Journal Of Management</w:t>
            </w:r>
          </w:p>
        </w:tc>
        <w:tc>
          <w:tcPr>
            <w:tcW w:w="1184" w:type="dxa"/>
            <w:vAlign w:val="center"/>
          </w:tcPr>
          <w:p w14:paraId="00FE178E" w14:textId="7BB2274F" w:rsidR="000A2BD7" w:rsidRPr="004E4DF5" w:rsidRDefault="000A2BD7" w:rsidP="000A2BD7">
            <w:pPr>
              <w:jc w:val="center"/>
              <w:rPr>
                <w:sz w:val="20"/>
                <w:szCs w:val="20"/>
              </w:rPr>
            </w:pPr>
            <w:r w:rsidRPr="004E4DF5">
              <w:rPr>
                <w:rFonts w:hint="eastAsia"/>
                <w:color w:val="000000"/>
                <w:sz w:val="20"/>
                <w:szCs w:val="20"/>
              </w:rPr>
              <w:t>2014</w:t>
            </w:r>
          </w:p>
        </w:tc>
        <w:tc>
          <w:tcPr>
            <w:tcW w:w="1704" w:type="dxa"/>
            <w:vAlign w:val="center"/>
          </w:tcPr>
          <w:p w14:paraId="2EDA420F" w14:textId="5F7725C1" w:rsidR="000A2BD7" w:rsidRPr="004E4DF5" w:rsidRDefault="000A2BD7" w:rsidP="000A2BD7">
            <w:pPr>
              <w:jc w:val="center"/>
              <w:rPr>
                <w:sz w:val="20"/>
                <w:szCs w:val="20"/>
              </w:rPr>
            </w:pPr>
            <w:r w:rsidRPr="004E4DF5">
              <w:rPr>
                <w:rFonts w:hint="eastAsia"/>
                <w:color w:val="000000"/>
                <w:sz w:val="20"/>
                <w:szCs w:val="20"/>
              </w:rPr>
              <w:t>40 (3): 796-819 MAR</w:t>
            </w:r>
          </w:p>
        </w:tc>
        <w:tc>
          <w:tcPr>
            <w:tcW w:w="892" w:type="dxa"/>
            <w:tcBorders>
              <w:right w:val="thinThickSmallGap" w:sz="20" w:space="0" w:color="auto"/>
            </w:tcBorders>
            <w:vAlign w:val="center"/>
          </w:tcPr>
          <w:p w14:paraId="0624F805" w14:textId="328A3F8A" w:rsidR="000A2BD7" w:rsidRPr="004E4DF5" w:rsidRDefault="000A2BD7" w:rsidP="000A2BD7">
            <w:pPr>
              <w:jc w:val="center"/>
              <w:rPr>
                <w:sz w:val="20"/>
                <w:szCs w:val="20"/>
              </w:rPr>
            </w:pPr>
            <w:r w:rsidRPr="004E4DF5">
              <w:rPr>
                <w:rFonts w:hint="eastAsia"/>
                <w:color w:val="000000"/>
                <w:sz w:val="20"/>
                <w:szCs w:val="20"/>
              </w:rPr>
              <w:t>242</w:t>
            </w:r>
          </w:p>
        </w:tc>
      </w:tr>
      <w:tr w:rsidR="000A2BD7" w:rsidRPr="004E4DF5" w14:paraId="59342598" w14:textId="77777777" w:rsidTr="000A2BD7">
        <w:tc>
          <w:tcPr>
            <w:tcW w:w="874" w:type="dxa"/>
            <w:tcBorders>
              <w:left w:val="thinThickSmallGap" w:sz="20" w:space="0" w:color="auto"/>
            </w:tcBorders>
            <w:vAlign w:val="center"/>
          </w:tcPr>
          <w:p w14:paraId="13FEFFED" w14:textId="2CB2CF95" w:rsidR="000A2BD7" w:rsidRPr="004E4DF5" w:rsidRDefault="000A2BD7" w:rsidP="000A2BD7">
            <w:pPr>
              <w:jc w:val="center"/>
              <w:rPr>
                <w:sz w:val="20"/>
                <w:szCs w:val="20"/>
              </w:rPr>
            </w:pPr>
            <w:r w:rsidRPr="004E4DF5">
              <w:rPr>
                <w:rFonts w:hint="eastAsia"/>
                <w:color w:val="000000"/>
                <w:sz w:val="20"/>
                <w:szCs w:val="20"/>
              </w:rPr>
              <w:t>278</w:t>
            </w:r>
          </w:p>
        </w:tc>
        <w:tc>
          <w:tcPr>
            <w:tcW w:w="4208" w:type="dxa"/>
            <w:vAlign w:val="center"/>
          </w:tcPr>
          <w:p w14:paraId="38ACE07E" w14:textId="3C5D5613" w:rsidR="000A2BD7" w:rsidRPr="004E4DF5" w:rsidRDefault="000A2BD7" w:rsidP="000A2BD7">
            <w:pPr>
              <w:jc w:val="center"/>
              <w:rPr>
                <w:sz w:val="20"/>
                <w:szCs w:val="20"/>
              </w:rPr>
            </w:pPr>
            <w:r w:rsidRPr="004E4DF5">
              <w:rPr>
                <w:rFonts w:hint="eastAsia"/>
                <w:color w:val="000000"/>
                <w:sz w:val="20"/>
                <w:szCs w:val="20"/>
              </w:rPr>
              <w:t xml:space="preserve">Engaged To </w:t>
            </w:r>
            <w:proofErr w:type="gramStart"/>
            <w:r w:rsidRPr="004E4DF5">
              <w:rPr>
                <w:rFonts w:hint="eastAsia"/>
                <w:color w:val="000000"/>
                <w:sz w:val="20"/>
                <w:szCs w:val="20"/>
              </w:rPr>
              <w:t>A</w:t>
            </w:r>
            <w:proofErr w:type="gramEnd"/>
            <w:r w:rsidRPr="004E4DF5">
              <w:rPr>
                <w:rFonts w:hint="eastAsia"/>
                <w:color w:val="000000"/>
                <w:sz w:val="20"/>
                <w:szCs w:val="20"/>
              </w:rPr>
              <w:t xml:space="preserve"> Robot? The Role </w:t>
            </w:r>
            <w:proofErr w:type="gramStart"/>
            <w:r w:rsidRPr="004E4DF5">
              <w:rPr>
                <w:rFonts w:hint="eastAsia"/>
                <w:color w:val="000000"/>
                <w:sz w:val="20"/>
                <w:szCs w:val="20"/>
              </w:rPr>
              <w:t>Of</w:t>
            </w:r>
            <w:proofErr w:type="gramEnd"/>
            <w:r w:rsidRPr="004E4DF5">
              <w:rPr>
                <w:rFonts w:hint="eastAsia"/>
                <w:color w:val="000000"/>
                <w:sz w:val="20"/>
                <w:szCs w:val="20"/>
              </w:rPr>
              <w:t xml:space="preserve"> Ai In Service</w:t>
            </w:r>
          </w:p>
        </w:tc>
        <w:tc>
          <w:tcPr>
            <w:tcW w:w="1942" w:type="dxa"/>
            <w:vAlign w:val="center"/>
          </w:tcPr>
          <w:p w14:paraId="5B2D20DB" w14:textId="3D90A95E"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*Huang, Ming-Hui</w:t>
            </w:r>
          </w:p>
        </w:tc>
        <w:tc>
          <w:tcPr>
            <w:tcW w:w="2917" w:type="dxa"/>
            <w:vAlign w:val="center"/>
          </w:tcPr>
          <w:p w14:paraId="6D525EA7" w14:textId="2B795A7C"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*Huang, Ming-Hui (</w:t>
            </w:r>
            <w:proofErr w:type="spellStart"/>
            <w:r w:rsidRPr="004E4DF5">
              <w:rPr>
                <w:rFonts w:hint="eastAsia"/>
                <w:color w:val="000000"/>
                <w:sz w:val="20"/>
                <w:szCs w:val="20"/>
              </w:rPr>
              <w:t>黃明蕙</w:t>
            </w:r>
            <w:proofErr w:type="spellEnd"/>
            <w:r w:rsidRPr="004E4DF5">
              <w:rPr>
                <w:rFonts w:hint="eastAsia"/>
                <w:color w:val="000000"/>
                <w:sz w:val="20"/>
                <w:szCs w:val="20"/>
              </w:rPr>
              <w:t xml:space="preserve">) </w:t>
            </w:r>
            <w:proofErr w:type="spellStart"/>
            <w:r w:rsidRPr="004E4DF5">
              <w:rPr>
                <w:rFonts w:hint="eastAsia"/>
                <w:color w:val="000000"/>
                <w:sz w:val="20"/>
                <w:szCs w:val="20"/>
              </w:rPr>
              <w:t>資管系所</w:t>
            </w:r>
            <w:proofErr w:type="spellEnd"/>
          </w:p>
        </w:tc>
        <w:tc>
          <w:tcPr>
            <w:tcW w:w="2029" w:type="dxa"/>
            <w:vAlign w:val="center"/>
          </w:tcPr>
          <w:p w14:paraId="0C06187E" w14:textId="7BD6221B" w:rsidR="000A2BD7" w:rsidRPr="004E4DF5" w:rsidRDefault="000A2BD7" w:rsidP="000A2BD7">
            <w:pPr>
              <w:jc w:val="center"/>
              <w:rPr>
                <w:sz w:val="20"/>
                <w:szCs w:val="20"/>
              </w:rPr>
            </w:pPr>
            <w:r w:rsidRPr="004E4DF5">
              <w:rPr>
                <w:rFonts w:hint="eastAsia"/>
                <w:color w:val="000000"/>
                <w:sz w:val="20"/>
                <w:szCs w:val="20"/>
              </w:rPr>
              <w:t>Journal Of Service Research</w:t>
            </w:r>
          </w:p>
        </w:tc>
        <w:tc>
          <w:tcPr>
            <w:tcW w:w="1184" w:type="dxa"/>
            <w:vAlign w:val="center"/>
          </w:tcPr>
          <w:p w14:paraId="60E65BEF" w14:textId="2572B32C" w:rsidR="000A2BD7" w:rsidRPr="004E4DF5" w:rsidRDefault="000A2BD7" w:rsidP="000A2BD7">
            <w:pPr>
              <w:jc w:val="center"/>
              <w:rPr>
                <w:sz w:val="20"/>
                <w:szCs w:val="20"/>
              </w:rPr>
            </w:pPr>
            <w:r w:rsidRPr="004E4DF5">
              <w:rPr>
                <w:rFonts w:hint="eastAsia"/>
                <w:color w:val="000000"/>
                <w:sz w:val="20"/>
                <w:szCs w:val="20"/>
              </w:rPr>
              <w:t>2021</w:t>
            </w:r>
          </w:p>
        </w:tc>
        <w:tc>
          <w:tcPr>
            <w:tcW w:w="1704" w:type="dxa"/>
            <w:vAlign w:val="center"/>
          </w:tcPr>
          <w:p w14:paraId="0061C894" w14:textId="709DA8DB" w:rsidR="000A2BD7" w:rsidRPr="004E4DF5" w:rsidRDefault="000A2BD7" w:rsidP="000A2BD7">
            <w:pPr>
              <w:jc w:val="center"/>
              <w:rPr>
                <w:sz w:val="20"/>
                <w:szCs w:val="20"/>
              </w:rPr>
            </w:pPr>
            <w:r w:rsidRPr="004E4DF5">
              <w:rPr>
                <w:rFonts w:hint="eastAsia"/>
                <w:color w:val="000000"/>
                <w:sz w:val="20"/>
                <w:szCs w:val="20"/>
              </w:rPr>
              <w:t>24 (1): 30-41 SP. ISS. SI FEB</w:t>
            </w:r>
          </w:p>
        </w:tc>
        <w:tc>
          <w:tcPr>
            <w:tcW w:w="892" w:type="dxa"/>
            <w:tcBorders>
              <w:right w:val="thinThickSmallGap" w:sz="20" w:space="0" w:color="auto"/>
            </w:tcBorders>
            <w:vAlign w:val="center"/>
          </w:tcPr>
          <w:p w14:paraId="425886B2" w14:textId="6E4D1AB0" w:rsidR="000A2BD7" w:rsidRPr="004E4DF5" w:rsidRDefault="000A2BD7" w:rsidP="000A2BD7">
            <w:pPr>
              <w:jc w:val="center"/>
              <w:rPr>
                <w:sz w:val="20"/>
                <w:szCs w:val="20"/>
              </w:rPr>
            </w:pPr>
            <w:r w:rsidRPr="004E4DF5">
              <w:rPr>
                <w:rFonts w:hint="eastAsia"/>
                <w:color w:val="000000"/>
                <w:sz w:val="20"/>
                <w:szCs w:val="20"/>
              </w:rPr>
              <w:t>145</w:t>
            </w:r>
          </w:p>
        </w:tc>
      </w:tr>
    </w:tbl>
    <w:p w14:paraId="495149A6" w14:textId="2825AE66" w:rsidR="00F77B31" w:rsidRPr="004E4DF5" w:rsidRDefault="006C145F">
      <w:pPr>
        <w:spacing w:before="200" w:after="0"/>
        <w:rPr>
          <w:sz w:val="20"/>
          <w:szCs w:val="20"/>
        </w:rPr>
      </w:pPr>
      <w:r w:rsidRPr="004E4DF5">
        <w:rPr>
          <w:sz w:val="20"/>
          <w:szCs w:val="20"/>
        </w:rPr>
        <w:t>Engineering</w:t>
      </w:r>
      <w:r w:rsidRPr="004E4DF5">
        <w:rPr>
          <w:sz w:val="20"/>
          <w:szCs w:val="20"/>
        </w:rPr>
        <w:t>：</w:t>
      </w:r>
      <w:r w:rsidR="004E4DF5">
        <w:rPr>
          <w:sz w:val="20"/>
          <w:szCs w:val="20"/>
        </w:rPr>
        <w:t>10</w:t>
      </w:r>
      <w:r w:rsidRPr="004E4DF5">
        <w:rPr>
          <w:sz w:val="20"/>
          <w:szCs w:val="20"/>
        </w:rPr>
        <w:t>篇</w:t>
      </w:r>
    </w:p>
    <w:tbl>
      <w:tblPr>
        <w:tblStyle w:val="aff2"/>
        <w:tblW w:w="0" w:type="auto"/>
        <w:tblLook w:val="04A0" w:firstRow="1" w:lastRow="0" w:firstColumn="1" w:lastColumn="0" w:noHBand="0" w:noVBand="1"/>
      </w:tblPr>
      <w:tblGrid>
        <w:gridCol w:w="836"/>
        <w:gridCol w:w="4505"/>
        <w:gridCol w:w="1843"/>
        <w:gridCol w:w="2716"/>
        <w:gridCol w:w="2120"/>
        <w:gridCol w:w="1125"/>
        <w:gridCol w:w="1675"/>
        <w:gridCol w:w="930"/>
      </w:tblGrid>
      <w:tr w:rsidR="00F77B31" w:rsidRPr="004E4DF5" w14:paraId="03978B8D" w14:textId="77777777" w:rsidTr="000A2BD7">
        <w:trPr>
          <w:tblHeader/>
        </w:trPr>
        <w:tc>
          <w:tcPr>
            <w:tcW w:w="836" w:type="dxa"/>
            <w:tcBorders>
              <w:top w:val="thinThickSmallGap" w:sz="20" w:space="0" w:color="auto"/>
              <w:left w:val="thinThickSmallGap" w:sz="20" w:space="0" w:color="auto"/>
            </w:tcBorders>
            <w:vAlign w:val="center"/>
          </w:tcPr>
          <w:p w14:paraId="4E833853" w14:textId="77777777" w:rsidR="00F77B31" w:rsidRPr="004E4DF5" w:rsidRDefault="006C145F">
            <w:pPr>
              <w:jc w:val="center"/>
              <w:rPr>
                <w:sz w:val="20"/>
                <w:szCs w:val="20"/>
              </w:rPr>
            </w:pPr>
            <w:proofErr w:type="spellStart"/>
            <w:r w:rsidRPr="004E4DF5">
              <w:rPr>
                <w:b/>
                <w:sz w:val="20"/>
                <w:szCs w:val="20"/>
              </w:rPr>
              <w:t>序號</w:t>
            </w:r>
            <w:proofErr w:type="spellEnd"/>
          </w:p>
        </w:tc>
        <w:tc>
          <w:tcPr>
            <w:tcW w:w="4505" w:type="dxa"/>
            <w:tcBorders>
              <w:top w:val="thinThickSmallGap" w:sz="20" w:space="0" w:color="auto"/>
            </w:tcBorders>
            <w:vAlign w:val="center"/>
          </w:tcPr>
          <w:p w14:paraId="1B14ABE2" w14:textId="77777777" w:rsidR="00F77B31" w:rsidRPr="004E4DF5" w:rsidRDefault="006C145F">
            <w:pPr>
              <w:jc w:val="center"/>
              <w:rPr>
                <w:sz w:val="20"/>
                <w:szCs w:val="20"/>
              </w:rPr>
            </w:pPr>
            <w:proofErr w:type="spellStart"/>
            <w:r w:rsidRPr="004E4DF5">
              <w:rPr>
                <w:b/>
                <w:sz w:val="20"/>
                <w:szCs w:val="20"/>
              </w:rPr>
              <w:t>篇名</w:t>
            </w:r>
            <w:proofErr w:type="spellEnd"/>
          </w:p>
        </w:tc>
        <w:tc>
          <w:tcPr>
            <w:tcW w:w="1843" w:type="dxa"/>
            <w:tcBorders>
              <w:top w:val="thinThickSmallGap" w:sz="20" w:space="0" w:color="auto"/>
            </w:tcBorders>
            <w:vAlign w:val="center"/>
          </w:tcPr>
          <w:p w14:paraId="0312CDE1" w14:textId="77777777" w:rsidR="00F77B31" w:rsidRPr="004E4DF5" w:rsidRDefault="006C145F">
            <w:pPr>
              <w:jc w:val="center"/>
              <w:rPr>
                <w:sz w:val="20"/>
                <w:szCs w:val="20"/>
              </w:rPr>
            </w:pPr>
            <w:proofErr w:type="spellStart"/>
            <w:r w:rsidRPr="004E4DF5">
              <w:rPr>
                <w:b/>
                <w:sz w:val="20"/>
                <w:szCs w:val="20"/>
              </w:rPr>
              <w:t>作者</w:t>
            </w:r>
            <w:proofErr w:type="spellEnd"/>
          </w:p>
        </w:tc>
        <w:tc>
          <w:tcPr>
            <w:tcW w:w="2716" w:type="dxa"/>
            <w:tcBorders>
              <w:top w:val="thinThickSmallGap" w:sz="20" w:space="0" w:color="auto"/>
            </w:tcBorders>
            <w:vAlign w:val="center"/>
          </w:tcPr>
          <w:p w14:paraId="0370DCE0"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20" w:type="dxa"/>
            <w:tcBorders>
              <w:top w:val="thinThickSmallGap" w:sz="20" w:space="0" w:color="auto"/>
            </w:tcBorders>
            <w:vAlign w:val="center"/>
          </w:tcPr>
          <w:p w14:paraId="1BD63055" w14:textId="77777777" w:rsidR="00F77B31" w:rsidRPr="004E4DF5" w:rsidRDefault="006C145F">
            <w:pPr>
              <w:jc w:val="center"/>
              <w:rPr>
                <w:sz w:val="20"/>
                <w:szCs w:val="20"/>
              </w:rPr>
            </w:pPr>
            <w:proofErr w:type="spellStart"/>
            <w:r w:rsidRPr="004E4DF5">
              <w:rPr>
                <w:b/>
                <w:sz w:val="20"/>
                <w:szCs w:val="20"/>
              </w:rPr>
              <w:t>刊名</w:t>
            </w:r>
            <w:proofErr w:type="spellEnd"/>
          </w:p>
        </w:tc>
        <w:tc>
          <w:tcPr>
            <w:tcW w:w="1125" w:type="dxa"/>
            <w:tcBorders>
              <w:top w:val="thinThickSmallGap" w:sz="20" w:space="0" w:color="auto"/>
            </w:tcBorders>
            <w:vAlign w:val="center"/>
          </w:tcPr>
          <w:p w14:paraId="0308E4C5"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75" w:type="dxa"/>
            <w:tcBorders>
              <w:top w:val="thinThickSmallGap" w:sz="20" w:space="0" w:color="auto"/>
            </w:tcBorders>
            <w:vAlign w:val="center"/>
          </w:tcPr>
          <w:p w14:paraId="073D1121" w14:textId="77777777" w:rsidR="00F77B31" w:rsidRPr="004E4DF5" w:rsidRDefault="006C145F">
            <w:pPr>
              <w:jc w:val="center"/>
              <w:rPr>
                <w:sz w:val="20"/>
                <w:szCs w:val="20"/>
              </w:rPr>
            </w:pPr>
            <w:proofErr w:type="spellStart"/>
            <w:r w:rsidRPr="004E4DF5">
              <w:rPr>
                <w:b/>
                <w:sz w:val="20"/>
                <w:szCs w:val="20"/>
              </w:rPr>
              <w:t>卷期</w:t>
            </w:r>
            <w:proofErr w:type="spellEnd"/>
          </w:p>
        </w:tc>
        <w:tc>
          <w:tcPr>
            <w:tcW w:w="930" w:type="dxa"/>
            <w:tcBorders>
              <w:top w:val="thinThickSmallGap" w:sz="20" w:space="0" w:color="auto"/>
              <w:right w:val="thinThickSmallGap" w:sz="20" w:space="0" w:color="auto"/>
            </w:tcBorders>
            <w:vAlign w:val="center"/>
          </w:tcPr>
          <w:p w14:paraId="4CC6D99F"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6A725FA9" w14:textId="77777777" w:rsidTr="000A2BD7">
        <w:tc>
          <w:tcPr>
            <w:tcW w:w="836" w:type="dxa"/>
            <w:tcBorders>
              <w:left w:val="thinThickSmallGap" w:sz="20" w:space="0" w:color="auto"/>
            </w:tcBorders>
            <w:vAlign w:val="center"/>
          </w:tcPr>
          <w:p w14:paraId="67D14430" w14:textId="3AE880FF" w:rsidR="000A2BD7" w:rsidRPr="004E4DF5" w:rsidRDefault="000A2BD7" w:rsidP="000A2BD7">
            <w:pPr>
              <w:jc w:val="center"/>
              <w:rPr>
                <w:sz w:val="20"/>
                <w:szCs w:val="20"/>
              </w:rPr>
            </w:pPr>
            <w:r w:rsidRPr="004E4DF5">
              <w:rPr>
                <w:rFonts w:hint="eastAsia"/>
                <w:color w:val="000000"/>
                <w:sz w:val="20"/>
                <w:szCs w:val="20"/>
              </w:rPr>
              <w:lastRenderedPageBreak/>
              <w:t>279</w:t>
            </w:r>
          </w:p>
        </w:tc>
        <w:tc>
          <w:tcPr>
            <w:tcW w:w="4505" w:type="dxa"/>
            <w:vAlign w:val="center"/>
          </w:tcPr>
          <w:p w14:paraId="6231C678" w14:textId="765ADE09" w:rsidR="000A2BD7" w:rsidRPr="004E4DF5" w:rsidRDefault="000A2BD7" w:rsidP="000A2BD7">
            <w:pPr>
              <w:jc w:val="center"/>
              <w:rPr>
                <w:sz w:val="20"/>
                <w:szCs w:val="20"/>
              </w:rPr>
            </w:pPr>
            <w:r w:rsidRPr="004E4DF5">
              <w:rPr>
                <w:rFonts w:hint="eastAsia"/>
                <w:color w:val="000000"/>
                <w:sz w:val="20"/>
                <w:szCs w:val="20"/>
              </w:rPr>
              <w:t xml:space="preserve">Atomically Dispersed Ni(I) As </w:t>
            </w:r>
            <w:proofErr w:type="gramStart"/>
            <w:r w:rsidRPr="004E4DF5">
              <w:rPr>
                <w:rFonts w:hint="eastAsia"/>
                <w:color w:val="000000"/>
                <w:sz w:val="20"/>
                <w:szCs w:val="20"/>
              </w:rPr>
              <w:t>The</w:t>
            </w:r>
            <w:proofErr w:type="gramEnd"/>
            <w:r w:rsidRPr="004E4DF5">
              <w:rPr>
                <w:rFonts w:hint="eastAsia"/>
                <w:color w:val="000000"/>
                <w:sz w:val="20"/>
                <w:szCs w:val="20"/>
              </w:rPr>
              <w:t xml:space="preserve"> Active Site For Electrochemical Co2 Reduction</w:t>
            </w:r>
          </w:p>
        </w:tc>
        <w:tc>
          <w:tcPr>
            <w:tcW w:w="1843" w:type="dxa"/>
            <w:vAlign w:val="center"/>
          </w:tcPr>
          <w:p w14:paraId="5E5166B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w:t>
            </w:r>
          </w:p>
          <w:p w14:paraId="2A97CC0D" w14:textId="30985068" w:rsidR="000A2BD7" w:rsidRPr="004E4DF5" w:rsidRDefault="000A2BD7" w:rsidP="000A2BD7">
            <w:pPr>
              <w:jc w:val="center"/>
              <w:rPr>
                <w:sz w:val="20"/>
                <w:szCs w:val="20"/>
              </w:rPr>
            </w:pPr>
            <w:r w:rsidRPr="004E4DF5">
              <w:rPr>
                <w:rFonts w:hint="eastAsia"/>
                <w:color w:val="000000"/>
                <w:sz w:val="20"/>
                <w:szCs w:val="20"/>
              </w:rPr>
              <w:t>Hung, Sung-Fu</w:t>
            </w:r>
          </w:p>
        </w:tc>
        <w:tc>
          <w:tcPr>
            <w:tcW w:w="2716" w:type="dxa"/>
            <w:vAlign w:val="center"/>
          </w:tcPr>
          <w:p w14:paraId="5E59D003"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Hao Ming (</w:t>
            </w:r>
            <w:proofErr w:type="spellStart"/>
            <w:r w:rsidRPr="004E4DF5">
              <w:rPr>
                <w:rFonts w:hint="eastAsia"/>
                <w:color w:val="000000"/>
                <w:sz w:val="20"/>
                <w:szCs w:val="20"/>
              </w:rPr>
              <w:t>陳浩銘</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1C7BDC20" w14:textId="73DF735E" w:rsidR="000A2BD7" w:rsidRPr="004E4DF5" w:rsidRDefault="000A2BD7" w:rsidP="000A2BD7">
            <w:pPr>
              <w:jc w:val="center"/>
              <w:rPr>
                <w:sz w:val="20"/>
                <w:szCs w:val="20"/>
              </w:rPr>
            </w:pPr>
            <w:r w:rsidRPr="004E4DF5">
              <w:rPr>
                <w:rFonts w:hint="eastAsia"/>
                <w:color w:val="000000"/>
                <w:sz w:val="20"/>
                <w:szCs w:val="20"/>
              </w:rPr>
              <w:t>Hung, Sung-Fu (</w:t>
            </w:r>
            <w:proofErr w:type="spellStart"/>
            <w:r w:rsidRPr="004E4DF5">
              <w:rPr>
                <w:rFonts w:hint="eastAsia"/>
                <w:color w:val="000000"/>
                <w:sz w:val="20"/>
                <w:szCs w:val="20"/>
              </w:rPr>
              <w:t>洪崧富</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tc>
        <w:tc>
          <w:tcPr>
            <w:tcW w:w="2120" w:type="dxa"/>
            <w:vAlign w:val="center"/>
          </w:tcPr>
          <w:p w14:paraId="56B88374" w14:textId="7132A911" w:rsidR="000A2BD7" w:rsidRPr="004E4DF5" w:rsidRDefault="000A2BD7" w:rsidP="000A2BD7">
            <w:pPr>
              <w:jc w:val="center"/>
              <w:rPr>
                <w:sz w:val="20"/>
                <w:szCs w:val="20"/>
              </w:rPr>
            </w:pPr>
            <w:r w:rsidRPr="004E4DF5">
              <w:rPr>
                <w:rFonts w:hint="eastAsia"/>
                <w:color w:val="000000"/>
                <w:sz w:val="20"/>
                <w:szCs w:val="20"/>
              </w:rPr>
              <w:t>Nature Energy</w:t>
            </w:r>
          </w:p>
        </w:tc>
        <w:tc>
          <w:tcPr>
            <w:tcW w:w="1125" w:type="dxa"/>
            <w:vAlign w:val="center"/>
          </w:tcPr>
          <w:p w14:paraId="7F97CC15" w14:textId="1D850305" w:rsidR="000A2BD7" w:rsidRPr="004E4DF5" w:rsidRDefault="000A2BD7" w:rsidP="000A2BD7">
            <w:pPr>
              <w:jc w:val="center"/>
              <w:rPr>
                <w:sz w:val="20"/>
                <w:szCs w:val="20"/>
              </w:rPr>
            </w:pPr>
            <w:r w:rsidRPr="004E4DF5">
              <w:rPr>
                <w:rFonts w:hint="eastAsia"/>
                <w:color w:val="000000"/>
                <w:sz w:val="20"/>
                <w:szCs w:val="20"/>
              </w:rPr>
              <w:t>2018</w:t>
            </w:r>
          </w:p>
        </w:tc>
        <w:tc>
          <w:tcPr>
            <w:tcW w:w="1675" w:type="dxa"/>
            <w:vAlign w:val="center"/>
          </w:tcPr>
          <w:p w14:paraId="7D7D44C0" w14:textId="0CA1C630" w:rsidR="000A2BD7" w:rsidRPr="004E4DF5" w:rsidRDefault="000A2BD7" w:rsidP="000A2BD7">
            <w:pPr>
              <w:jc w:val="center"/>
              <w:rPr>
                <w:sz w:val="20"/>
                <w:szCs w:val="20"/>
              </w:rPr>
            </w:pPr>
            <w:r w:rsidRPr="004E4DF5">
              <w:rPr>
                <w:rFonts w:hint="eastAsia"/>
                <w:color w:val="000000"/>
                <w:sz w:val="20"/>
                <w:szCs w:val="20"/>
              </w:rPr>
              <w:t>3 (2): 140-147 FEB</w:t>
            </w:r>
          </w:p>
        </w:tc>
        <w:tc>
          <w:tcPr>
            <w:tcW w:w="930" w:type="dxa"/>
            <w:tcBorders>
              <w:right w:val="thinThickSmallGap" w:sz="20" w:space="0" w:color="auto"/>
            </w:tcBorders>
            <w:vAlign w:val="center"/>
          </w:tcPr>
          <w:p w14:paraId="49C37528" w14:textId="79DE87E4" w:rsidR="000A2BD7" w:rsidRPr="004E4DF5" w:rsidRDefault="000A2BD7" w:rsidP="000A2BD7">
            <w:pPr>
              <w:jc w:val="center"/>
              <w:rPr>
                <w:sz w:val="20"/>
                <w:szCs w:val="20"/>
              </w:rPr>
            </w:pPr>
            <w:r w:rsidRPr="004E4DF5">
              <w:rPr>
                <w:rFonts w:hint="eastAsia"/>
                <w:color w:val="000000"/>
                <w:sz w:val="20"/>
                <w:szCs w:val="20"/>
              </w:rPr>
              <w:t>1080</w:t>
            </w:r>
          </w:p>
        </w:tc>
      </w:tr>
      <w:tr w:rsidR="000A2BD7" w:rsidRPr="004E4DF5" w14:paraId="63DAF7BC" w14:textId="77777777" w:rsidTr="000A2BD7">
        <w:tc>
          <w:tcPr>
            <w:tcW w:w="836" w:type="dxa"/>
            <w:tcBorders>
              <w:left w:val="thinThickSmallGap" w:sz="20" w:space="0" w:color="auto"/>
            </w:tcBorders>
            <w:vAlign w:val="center"/>
          </w:tcPr>
          <w:p w14:paraId="40CCD852" w14:textId="2E09C1D3" w:rsidR="000A2BD7" w:rsidRPr="004E4DF5" w:rsidRDefault="000A2BD7" w:rsidP="000A2BD7">
            <w:pPr>
              <w:jc w:val="center"/>
              <w:rPr>
                <w:sz w:val="20"/>
                <w:szCs w:val="20"/>
              </w:rPr>
            </w:pPr>
            <w:r w:rsidRPr="004E4DF5">
              <w:rPr>
                <w:rFonts w:hint="eastAsia"/>
                <w:color w:val="000000"/>
                <w:sz w:val="20"/>
                <w:szCs w:val="20"/>
              </w:rPr>
              <w:t>280</w:t>
            </w:r>
          </w:p>
        </w:tc>
        <w:tc>
          <w:tcPr>
            <w:tcW w:w="4505" w:type="dxa"/>
            <w:vAlign w:val="center"/>
          </w:tcPr>
          <w:p w14:paraId="0D939A48" w14:textId="69EF8EF4" w:rsidR="000A2BD7" w:rsidRPr="004E4DF5" w:rsidRDefault="000A2BD7" w:rsidP="000A2BD7">
            <w:pPr>
              <w:jc w:val="center"/>
              <w:rPr>
                <w:sz w:val="20"/>
                <w:szCs w:val="20"/>
              </w:rPr>
            </w:pPr>
            <w:r w:rsidRPr="004E4DF5">
              <w:rPr>
                <w:rFonts w:hint="eastAsia"/>
                <w:color w:val="000000"/>
                <w:sz w:val="20"/>
                <w:szCs w:val="20"/>
              </w:rPr>
              <w:t xml:space="preserve">Sludge: A Waste </w:t>
            </w:r>
            <w:proofErr w:type="gramStart"/>
            <w:r w:rsidRPr="004E4DF5">
              <w:rPr>
                <w:rFonts w:hint="eastAsia"/>
                <w:color w:val="000000"/>
                <w:sz w:val="20"/>
                <w:szCs w:val="20"/>
              </w:rPr>
              <w:t>Or</w:t>
            </w:r>
            <w:proofErr w:type="gramEnd"/>
            <w:r w:rsidRPr="004E4DF5">
              <w:rPr>
                <w:rFonts w:hint="eastAsia"/>
                <w:color w:val="000000"/>
                <w:sz w:val="20"/>
                <w:szCs w:val="20"/>
              </w:rPr>
              <w:t xml:space="preserve"> Renewable Source For Energy And Resources Recovery?</w:t>
            </w:r>
          </w:p>
        </w:tc>
        <w:tc>
          <w:tcPr>
            <w:tcW w:w="1843" w:type="dxa"/>
            <w:vAlign w:val="center"/>
          </w:tcPr>
          <w:p w14:paraId="7E0209DE"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*Lo, Shang-Lien</w:t>
            </w:r>
          </w:p>
          <w:p w14:paraId="7292837C" w14:textId="368DEE77"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Tyagi, Vinay Kumar</w:t>
            </w:r>
          </w:p>
        </w:tc>
        <w:tc>
          <w:tcPr>
            <w:tcW w:w="2716" w:type="dxa"/>
            <w:vAlign w:val="center"/>
          </w:tcPr>
          <w:p w14:paraId="7F77CBC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*Lo, Shang-Lien (</w:t>
            </w:r>
            <w:r w:rsidRPr="004E4DF5">
              <w:rPr>
                <w:rFonts w:hint="eastAsia"/>
                <w:color w:val="000000"/>
                <w:sz w:val="20"/>
                <w:szCs w:val="20"/>
              </w:rPr>
              <w:t>駱尚廉</w:t>
            </w:r>
            <w:r w:rsidRPr="004E4DF5">
              <w:rPr>
                <w:rFonts w:hint="eastAsia"/>
                <w:color w:val="000000"/>
                <w:sz w:val="20"/>
                <w:szCs w:val="20"/>
              </w:rPr>
              <w:t xml:space="preserve">) </w:t>
            </w:r>
            <w:proofErr w:type="spellStart"/>
            <w:r w:rsidRPr="004E4DF5">
              <w:rPr>
                <w:rFonts w:hint="eastAsia"/>
                <w:color w:val="000000"/>
                <w:sz w:val="20"/>
                <w:szCs w:val="20"/>
              </w:rPr>
              <w:t>環工所</w:t>
            </w:r>
            <w:proofErr w:type="spellEnd"/>
          </w:p>
          <w:p w14:paraId="79CB2940" w14:textId="2F418428"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Tyagi, Vinay Kumar </w:t>
            </w:r>
            <w:proofErr w:type="spellStart"/>
            <w:r w:rsidRPr="004E4DF5">
              <w:rPr>
                <w:rFonts w:hint="eastAsia"/>
                <w:color w:val="000000"/>
                <w:sz w:val="20"/>
                <w:szCs w:val="20"/>
              </w:rPr>
              <w:t>環工所</w:t>
            </w:r>
            <w:proofErr w:type="spellEnd"/>
          </w:p>
        </w:tc>
        <w:tc>
          <w:tcPr>
            <w:tcW w:w="2120" w:type="dxa"/>
            <w:vAlign w:val="center"/>
          </w:tcPr>
          <w:p w14:paraId="01FA6A2D" w14:textId="6734B960" w:rsidR="000A2BD7" w:rsidRPr="004E4DF5" w:rsidRDefault="000A2BD7" w:rsidP="000A2BD7">
            <w:pPr>
              <w:jc w:val="center"/>
              <w:rPr>
                <w:sz w:val="20"/>
                <w:szCs w:val="20"/>
              </w:rPr>
            </w:pPr>
            <w:r w:rsidRPr="004E4DF5">
              <w:rPr>
                <w:rFonts w:hint="eastAsia"/>
                <w:color w:val="000000"/>
                <w:sz w:val="20"/>
                <w:szCs w:val="20"/>
              </w:rPr>
              <w:t>Renewable &amp; Sustainable Energy Reviews</w:t>
            </w:r>
          </w:p>
        </w:tc>
        <w:tc>
          <w:tcPr>
            <w:tcW w:w="1125" w:type="dxa"/>
            <w:vAlign w:val="center"/>
          </w:tcPr>
          <w:p w14:paraId="7EC7DF70" w14:textId="7CC6B5F1" w:rsidR="000A2BD7" w:rsidRPr="004E4DF5" w:rsidRDefault="000A2BD7" w:rsidP="000A2BD7">
            <w:pPr>
              <w:jc w:val="center"/>
              <w:rPr>
                <w:sz w:val="20"/>
                <w:szCs w:val="20"/>
              </w:rPr>
            </w:pPr>
            <w:r w:rsidRPr="004E4DF5">
              <w:rPr>
                <w:rFonts w:hint="eastAsia"/>
                <w:color w:val="000000"/>
                <w:sz w:val="20"/>
                <w:szCs w:val="20"/>
              </w:rPr>
              <w:t>2013</w:t>
            </w:r>
          </w:p>
        </w:tc>
        <w:tc>
          <w:tcPr>
            <w:tcW w:w="1675" w:type="dxa"/>
            <w:vAlign w:val="center"/>
          </w:tcPr>
          <w:p w14:paraId="54D3DA81" w14:textId="795C8D3E" w:rsidR="000A2BD7" w:rsidRPr="004E4DF5" w:rsidRDefault="000A2BD7" w:rsidP="000A2BD7">
            <w:pPr>
              <w:jc w:val="center"/>
              <w:rPr>
                <w:sz w:val="20"/>
                <w:szCs w:val="20"/>
              </w:rPr>
            </w:pPr>
            <w:r w:rsidRPr="004E4DF5">
              <w:rPr>
                <w:rFonts w:hint="eastAsia"/>
                <w:color w:val="000000"/>
                <w:sz w:val="20"/>
                <w:szCs w:val="20"/>
              </w:rPr>
              <w:t>25: 708-728 SEP</w:t>
            </w:r>
          </w:p>
        </w:tc>
        <w:tc>
          <w:tcPr>
            <w:tcW w:w="930" w:type="dxa"/>
            <w:tcBorders>
              <w:right w:val="thinThickSmallGap" w:sz="20" w:space="0" w:color="auto"/>
            </w:tcBorders>
            <w:vAlign w:val="center"/>
          </w:tcPr>
          <w:p w14:paraId="5E72595C" w14:textId="0F666653" w:rsidR="000A2BD7" w:rsidRPr="004E4DF5" w:rsidRDefault="000A2BD7" w:rsidP="000A2BD7">
            <w:pPr>
              <w:jc w:val="center"/>
              <w:rPr>
                <w:sz w:val="20"/>
                <w:szCs w:val="20"/>
              </w:rPr>
            </w:pPr>
            <w:r w:rsidRPr="004E4DF5">
              <w:rPr>
                <w:rFonts w:hint="eastAsia"/>
                <w:color w:val="000000"/>
                <w:sz w:val="20"/>
                <w:szCs w:val="20"/>
              </w:rPr>
              <w:t>319</w:t>
            </w:r>
          </w:p>
        </w:tc>
      </w:tr>
      <w:tr w:rsidR="000A2BD7" w:rsidRPr="004E4DF5" w14:paraId="08F6010C" w14:textId="77777777" w:rsidTr="000A2BD7">
        <w:tc>
          <w:tcPr>
            <w:tcW w:w="836" w:type="dxa"/>
            <w:tcBorders>
              <w:left w:val="thinThickSmallGap" w:sz="20" w:space="0" w:color="auto"/>
            </w:tcBorders>
            <w:vAlign w:val="center"/>
          </w:tcPr>
          <w:p w14:paraId="625ED4EA" w14:textId="79B6B8F3" w:rsidR="000A2BD7" w:rsidRPr="004E4DF5" w:rsidRDefault="000A2BD7" w:rsidP="000A2BD7">
            <w:pPr>
              <w:jc w:val="center"/>
              <w:rPr>
                <w:sz w:val="20"/>
                <w:szCs w:val="20"/>
              </w:rPr>
            </w:pPr>
            <w:r w:rsidRPr="004E4DF5">
              <w:rPr>
                <w:rFonts w:hint="eastAsia"/>
                <w:color w:val="000000"/>
                <w:sz w:val="20"/>
                <w:szCs w:val="20"/>
              </w:rPr>
              <w:t>281</w:t>
            </w:r>
          </w:p>
        </w:tc>
        <w:tc>
          <w:tcPr>
            <w:tcW w:w="4505" w:type="dxa"/>
            <w:vAlign w:val="center"/>
          </w:tcPr>
          <w:p w14:paraId="6B1B0B3E" w14:textId="0F26058E" w:rsidR="000A2BD7" w:rsidRPr="004E4DF5" w:rsidRDefault="000A2BD7" w:rsidP="000A2BD7">
            <w:pPr>
              <w:jc w:val="center"/>
              <w:rPr>
                <w:sz w:val="20"/>
                <w:szCs w:val="20"/>
              </w:rPr>
            </w:pPr>
            <w:r w:rsidRPr="004E4DF5">
              <w:rPr>
                <w:rFonts w:hint="eastAsia"/>
                <w:color w:val="000000"/>
                <w:sz w:val="20"/>
                <w:szCs w:val="20"/>
              </w:rPr>
              <w:t xml:space="preserve">Strategies On Implementation </w:t>
            </w:r>
            <w:proofErr w:type="gramStart"/>
            <w:r w:rsidRPr="004E4DF5">
              <w:rPr>
                <w:rFonts w:hint="eastAsia"/>
                <w:color w:val="000000"/>
                <w:sz w:val="20"/>
                <w:szCs w:val="20"/>
              </w:rPr>
              <w:t>Of</w:t>
            </w:r>
            <w:proofErr w:type="gramEnd"/>
            <w:r w:rsidRPr="004E4DF5">
              <w:rPr>
                <w:rFonts w:hint="eastAsia"/>
                <w:color w:val="000000"/>
                <w:sz w:val="20"/>
                <w:szCs w:val="20"/>
              </w:rPr>
              <w:t xml:space="preserve"> Waste-To-Energy (</w:t>
            </w:r>
            <w:proofErr w:type="spellStart"/>
            <w:r w:rsidRPr="004E4DF5">
              <w:rPr>
                <w:rFonts w:hint="eastAsia"/>
                <w:color w:val="000000"/>
                <w:sz w:val="20"/>
                <w:szCs w:val="20"/>
              </w:rPr>
              <w:t>Wte</w:t>
            </w:r>
            <w:proofErr w:type="spellEnd"/>
            <w:r w:rsidRPr="004E4DF5">
              <w:rPr>
                <w:rFonts w:hint="eastAsia"/>
                <w:color w:val="000000"/>
                <w:sz w:val="20"/>
                <w:szCs w:val="20"/>
              </w:rPr>
              <w:t>) Supply Chain For Circular Economy System: A Review</w:t>
            </w:r>
          </w:p>
        </w:tc>
        <w:tc>
          <w:tcPr>
            <w:tcW w:w="1843" w:type="dxa"/>
            <w:vAlign w:val="center"/>
          </w:tcPr>
          <w:p w14:paraId="4073D77D"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*Chiang, Pen-Chi</w:t>
            </w:r>
          </w:p>
          <w:p w14:paraId="078B3B7E" w14:textId="31D12B38"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Pan, Shu-Yuan</w:t>
            </w:r>
          </w:p>
        </w:tc>
        <w:tc>
          <w:tcPr>
            <w:tcW w:w="2716" w:type="dxa"/>
            <w:vAlign w:val="center"/>
          </w:tcPr>
          <w:p w14:paraId="2F427A1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*Chiang, Pen-Chi (</w:t>
            </w:r>
            <w:proofErr w:type="spellStart"/>
            <w:r w:rsidRPr="004E4DF5">
              <w:rPr>
                <w:rFonts w:hint="eastAsia"/>
                <w:color w:val="000000"/>
                <w:sz w:val="20"/>
                <w:szCs w:val="20"/>
              </w:rPr>
              <w:t>蔣本基</w:t>
            </w:r>
            <w:proofErr w:type="spellEnd"/>
            <w:r w:rsidRPr="004E4DF5">
              <w:rPr>
                <w:rFonts w:hint="eastAsia"/>
                <w:color w:val="000000"/>
                <w:sz w:val="20"/>
                <w:szCs w:val="20"/>
              </w:rPr>
              <w:t xml:space="preserve">) </w:t>
            </w:r>
            <w:proofErr w:type="spellStart"/>
            <w:r w:rsidRPr="004E4DF5">
              <w:rPr>
                <w:rFonts w:hint="eastAsia"/>
                <w:color w:val="000000"/>
                <w:sz w:val="20"/>
                <w:szCs w:val="20"/>
              </w:rPr>
              <w:t>環工所</w:t>
            </w:r>
            <w:proofErr w:type="spellEnd"/>
          </w:p>
          <w:p w14:paraId="03760EE5" w14:textId="371EAF93"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Pan, Shu-Yuan (</w:t>
            </w:r>
            <w:proofErr w:type="spellStart"/>
            <w:r w:rsidRPr="004E4DF5">
              <w:rPr>
                <w:rFonts w:hint="eastAsia"/>
                <w:color w:val="000000"/>
                <w:sz w:val="20"/>
                <w:szCs w:val="20"/>
              </w:rPr>
              <w:t>潘述元</w:t>
            </w:r>
            <w:proofErr w:type="spellEnd"/>
            <w:r w:rsidRPr="004E4DF5">
              <w:rPr>
                <w:rFonts w:hint="eastAsia"/>
                <w:color w:val="000000"/>
                <w:sz w:val="20"/>
                <w:szCs w:val="20"/>
              </w:rPr>
              <w:t xml:space="preserve">) </w:t>
            </w:r>
            <w:proofErr w:type="spellStart"/>
            <w:r w:rsidRPr="004E4DF5">
              <w:rPr>
                <w:rFonts w:hint="eastAsia"/>
                <w:color w:val="000000"/>
                <w:sz w:val="20"/>
                <w:szCs w:val="20"/>
              </w:rPr>
              <w:t>環工所</w:t>
            </w:r>
            <w:proofErr w:type="spellEnd"/>
          </w:p>
        </w:tc>
        <w:tc>
          <w:tcPr>
            <w:tcW w:w="2120" w:type="dxa"/>
            <w:vAlign w:val="center"/>
          </w:tcPr>
          <w:p w14:paraId="63260A8E" w14:textId="00C041EA" w:rsidR="000A2BD7" w:rsidRPr="004E4DF5" w:rsidRDefault="000A2BD7" w:rsidP="000A2BD7">
            <w:pPr>
              <w:jc w:val="center"/>
              <w:rPr>
                <w:sz w:val="20"/>
                <w:szCs w:val="20"/>
              </w:rPr>
            </w:pPr>
            <w:r w:rsidRPr="004E4DF5">
              <w:rPr>
                <w:rFonts w:hint="eastAsia"/>
                <w:color w:val="000000"/>
                <w:sz w:val="20"/>
                <w:szCs w:val="20"/>
              </w:rPr>
              <w:t>Journal Of Cleaner Production</w:t>
            </w:r>
          </w:p>
        </w:tc>
        <w:tc>
          <w:tcPr>
            <w:tcW w:w="1125" w:type="dxa"/>
            <w:vAlign w:val="center"/>
          </w:tcPr>
          <w:p w14:paraId="456FDF99" w14:textId="19C954FB" w:rsidR="000A2BD7" w:rsidRPr="004E4DF5" w:rsidRDefault="000A2BD7" w:rsidP="000A2BD7">
            <w:pPr>
              <w:jc w:val="center"/>
              <w:rPr>
                <w:sz w:val="20"/>
                <w:szCs w:val="20"/>
              </w:rPr>
            </w:pPr>
            <w:r w:rsidRPr="004E4DF5">
              <w:rPr>
                <w:rFonts w:hint="eastAsia"/>
                <w:color w:val="000000"/>
                <w:sz w:val="20"/>
                <w:szCs w:val="20"/>
              </w:rPr>
              <w:t>2015</w:t>
            </w:r>
          </w:p>
        </w:tc>
        <w:tc>
          <w:tcPr>
            <w:tcW w:w="1675" w:type="dxa"/>
            <w:vAlign w:val="center"/>
          </w:tcPr>
          <w:p w14:paraId="6FE1CDA4" w14:textId="02A0865B" w:rsidR="000A2BD7" w:rsidRPr="004E4DF5" w:rsidRDefault="000A2BD7" w:rsidP="000A2BD7">
            <w:pPr>
              <w:jc w:val="center"/>
              <w:rPr>
                <w:sz w:val="20"/>
                <w:szCs w:val="20"/>
              </w:rPr>
            </w:pPr>
            <w:r w:rsidRPr="004E4DF5">
              <w:rPr>
                <w:rFonts w:hint="eastAsia"/>
                <w:color w:val="000000"/>
                <w:sz w:val="20"/>
                <w:szCs w:val="20"/>
              </w:rPr>
              <w:t>108: 409-421 PART A DEC 1</w:t>
            </w:r>
          </w:p>
        </w:tc>
        <w:tc>
          <w:tcPr>
            <w:tcW w:w="930" w:type="dxa"/>
            <w:tcBorders>
              <w:right w:val="thinThickSmallGap" w:sz="20" w:space="0" w:color="auto"/>
            </w:tcBorders>
            <w:vAlign w:val="center"/>
          </w:tcPr>
          <w:p w14:paraId="449AFD58" w14:textId="67E3FF29" w:rsidR="000A2BD7" w:rsidRPr="004E4DF5" w:rsidRDefault="000A2BD7" w:rsidP="000A2BD7">
            <w:pPr>
              <w:jc w:val="center"/>
              <w:rPr>
                <w:sz w:val="20"/>
                <w:szCs w:val="20"/>
              </w:rPr>
            </w:pPr>
            <w:r w:rsidRPr="004E4DF5">
              <w:rPr>
                <w:rFonts w:hint="eastAsia"/>
                <w:color w:val="000000"/>
                <w:sz w:val="20"/>
                <w:szCs w:val="20"/>
              </w:rPr>
              <w:t>265</w:t>
            </w:r>
          </w:p>
        </w:tc>
      </w:tr>
      <w:tr w:rsidR="000A2BD7" w:rsidRPr="004E4DF5" w14:paraId="6F613B76" w14:textId="77777777" w:rsidTr="000A2BD7">
        <w:tc>
          <w:tcPr>
            <w:tcW w:w="836" w:type="dxa"/>
            <w:tcBorders>
              <w:left w:val="thinThickSmallGap" w:sz="20" w:space="0" w:color="auto"/>
            </w:tcBorders>
            <w:vAlign w:val="center"/>
          </w:tcPr>
          <w:p w14:paraId="6092E84C" w14:textId="6AC9E6CB" w:rsidR="000A2BD7" w:rsidRPr="004E4DF5" w:rsidRDefault="000A2BD7" w:rsidP="000A2BD7">
            <w:pPr>
              <w:jc w:val="center"/>
              <w:rPr>
                <w:sz w:val="20"/>
                <w:szCs w:val="20"/>
              </w:rPr>
            </w:pPr>
            <w:r w:rsidRPr="004E4DF5">
              <w:rPr>
                <w:rFonts w:hint="eastAsia"/>
                <w:color w:val="000000"/>
                <w:sz w:val="20"/>
                <w:szCs w:val="20"/>
              </w:rPr>
              <w:t>282</w:t>
            </w:r>
          </w:p>
        </w:tc>
        <w:tc>
          <w:tcPr>
            <w:tcW w:w="4505" w:type="dxa"/>
            <w:vAlign w:val="center"/>
          </w:tcPr>
          <w:p w14:paraId="7EE69BA0" w14:textId="68C023FA" w:rsidR="000A2BD7" w:rsidRPr="004E4DF5" w:rsidRDefault="000A2BD7" w:rsidP="000A2BD7">
            <w:pPr>
              <w:jc w:val="center"/>
              <w:rPr>
                <w:sz w:val="20"/>
                <w:szCs w:val="20"/>
              </w:rPr>
            </w:pPr>
            <w:r w:rsidRPr="004E4DF5">
              <w:rPr>
                <w:rFonts w:hint="eastAsia"/>
                <w:color w:val="000000"/>
                <w:sz w:val="20"/>
                <w:szCs w:val="20"/>
              </w:rPr>
              <w:t>Zinc Oxide Based Dye-Sensitized Solar Cells: A Review</w:t>
            </w:r>
          </w:p>
        </w:tc>
        <w:tc>
          <w:tcPr>
            <w:tcW w:w="1843" w:type="dxa"/>
            <w:vAlign w:val="center"/>
          </w:tcPr>
          <w:p w14:paraId="0A89DB0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Ho, Kuo-</w:t>
            </w:r>
            <w:proofErr w:type="spellStart"/>
            <w:r w:rsidRPr="004E4DF5">
              <w:rPr>
                <w:rFonts w:hint="eastAsia"/>
                <w:color w:val="000000"/>
                <w:sz w:val="20"/>
                <w:szCs w:val="20"/>
              </w:rPr>
              <w:t>Chuan</w:t>
            </w:r>
            <w:proofErr w:type="spellEnd"/>
          </w:p>
          <w:p w14:paraId="6FED382B" w14:textId="2452761C"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w:t>
            </w:r>
            <w:proofErr w:type="spellStart"/>
            <w:r w:rsidRPr="004E4DF5">
              <w:rPr>
                <w:rFonts w:hint="eastAsia"/>
                <w:color w:val="000000"/>
                <w:sz w:val="20"/>
                <w:szCs w:val="20"/>
              </w:rPr>
              <w:t>Vittal</w:t>
            </w:r>
            <w:proofErr w:type="spellEnd"/>
            <w:r w:rsidRPr="004E4DF5">
              <w:rPr>
                <w:rFonts w:hint="eastAsia"/>
                <w:color w:val="000000"/>
                <w:sz w:val="20"/>
                <w:szCs w:val="20"/>
              </w:rPr>
              <w:t>, R.</w:t>
            </w:r>
          </w:p>
        </w:tc>
        <w:tc>
          <w:tcPr>
            <w:tcW w:w="2716" w:type="dxa"/>
            <w:vAlign w:val="center"/>
          </w:tcPr>
          <w:p w14:paraId="6E1BC61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Ho, Kuo-</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何國川</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r w:rsidRPr="004E4DF5">
              <w:rPr>
                <w:rFonts w:hint="eastAsia"/>
                <w:color w:val="000000"/>
                <w:sz w:val="20"/>
                <w:szCs w:val="20"/>
              </w:rPr>
              <w:t>/</w:t>
            </w:r>
            <w:proofErr w:type="spellStart"/>
            <w:r w:rsidRPr="004E4DF5">
              <w:rPr>
                <w:rFonts w:hint="eastAsia"/>
                <w:color w:val="000000"/>
                <w:sz w:val="20"/>
                <w:szCs w:val="20"/>
              </w:rPr>
              <w:t>高分子所</w:t>
            </w:r>
            <w:proofErr w:type="spellEnd"/>
          </w:p>
          <w:p w14:paraId="7A90AAF3" w14:textId="65A460A0"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w:t>
            </w:r>
            <w:proofErr w:type="spellStart"/>
            <w:r w:rsidRPr="004E4DF5">
              <w:rPr>
                <w:rFonts w:hint="eastAsia"/>
                <w:color w:val="000000"/>
                <w:sz w:val="20"/>
                <w:szCs w:val="20"/>
              </w:rPr>
              <w:t>Vittal</w:t>
            </w:r>
            <w:proofErr w:type="spellEnd"/>
            <w:r w:rsidRPr="004E4DF5">
              <w:rPr>
                <w:rFonts w:hint="eastAsia"/>
                <w:color w:val="000000"/>
                <w:sz w:val="20"/>
                <w:szCs w:val="20"/>
              </w:rPr>
              <w:t xml:space="preserve">, R. </w:t>
            </w:r>
            <w:proofErr w:type="spellStart"/>
            <w:r w:rsidRPr="004E4DF5">
              <w:rPr>
                <w:rFonts w:hint="eastAsia"/>
                <w:color w:val="000000"/>
                <w:sz w:val="20"/>
                <w:szCs w:val="20"/>
              </w:rPr>
              <w:t>化工系所</w:t>
            </w:r>
            <w:proofErr w:type="spellEnd"/>
          </w:p>
        </w:tc>
        <w:tc>
          <w:tcPr>
            <w:tcW w:w="2120" w:type="dxa"/>
            <w:vAlign w:val="center"/>
          </w:tcPr>
          <w:p w14:paraId="1AFB2AAF" w14:textId="4D4E47CA" w:rsidR="000A2BD7" w:rsidRPr="004E4DF5" w:rsidRDefault="000A2BD7" w:rsidP="000A2BD7">
            <w:pPr>
              <w:jc w:val="center"/>
              <w:rPr>
                <w:sz w:val="20"/>
                <w:szCs w:val="20"/>
              </w:rPr>
            </w:pPr>
            <w:r w:rsidRPr="004E4DF5">
              <w:rPr>
                <w:rFonts w:hint="eastAsia"/>
                <w:color w:val="000000"/>
                <w:sz w:val="20"/>
                <w:szCs w:val="20"/>
              </w:rPr>
              <w:t>Renewable &amp; Sustainable Energy Reviews</w:t>
            </w:r>
          </w:p>
        </w:tc>
        <w:tc>
          <w:tcPr>
            <w:tcW w:w="1125" w:type="dxa"/>
            <w:vAlign w:val="center"/>
          </w:tcPr>
          <w:p w14:paraId="30A13F89" w14:textId="5950DAD0" w:rsidR="000A2BD7" w:rsidRPr="004E4DF5" w:rsidRDefault="000A2BD7" w:rsidP="000A2BD7">
            <w:pPr>
              <w:jc w:val="center"/>
              <w:rPr>
                <w:sz w:val="20"/>
                <w:szCs w:val="20"/>
              </w:rPr>
            </w:pPr>
            <w:r w:rsidRPr="004E4DF5">
              <w:rPr>
                <w:rFonts w:hint="eastAsia"/>
                <w:color w:val="000000"/>
                <w:sz w:val="20"/>
                <w:szCs w:val="20"/>
              </w:rPr>
              <w:t>2017</w:t>
            </w:r>
          </w:p>
        </w:tc>
        <w:tc>
          <w:tcPr>
            <w:tcW w:w="1675" w:type="dxa"/>
            <w:vAlign w:val="center"/>
          </w:tcPr>
          <w:p w14:paraId="350F3AF2" w14:textId="7CD77E79" w:rsidR="000A2BD7" w:rsidRPr="004E4DF5" w:rsidRDefault="000A2BD7" w:rsidP="000A2BD7">
            <w:pPr>
              <w:jc w:val="center"/>
              <w:rPr>
                <w:sz w:val="20"/>
                <w:szCs w:val="20"/>
              </w:rPr>
            </w:pPr>
            <w:r w:rsidRPr="004E4DF5">
              <w:rPr>
                <w:rFonts w:hint="eastAsia"/>
                <w:color w:val="000000"/>
                <w:sz w:val="20"/>
                <w:szCs w:val="20"/>
              </w:rPr>
              <w:t>70: 920-935 APR</w:t>
            </w:r>
          </w:p>
        </w:tc>
        <w:tc>
          <w:tcPr>
            <w:tcW w:w="930" w:type="dxa"/>
            <w:tcBorders>
              <w:right w:val="thinThickSmallGap" w:sz="20" w:space="0" w:color="auto"/>
            </w:tcBorders>
            <w:vAlign w:val="center"/>
          </w:tcPr>
          <w:p w14:paraId="24551707" w14:textId="30228732" w:rsidR="000A2BD7" w:rsidRPr="004E4DF5" w:rsidRDefault="000A2BD7" w:rsidP="000A2BD7">
            <w:pPr>
              <w:jc w:val="center"/>
              <w:rPr>
                <w:sz w:val="20"/>
                <w:szCs w:val="20"/>
              </w:rPr>
            </w:pPr>
            <w:r w:rsidRPr="004E4DF5">
              <w:rPr>
                <w:rFonts w:hint="eastAsia"/>
                <w:color w:val="000000"/>
                <w:sz w:val="20"/>
                <w:szCs w:val="20"/>
              </w:rPr>
              <w:t>227</w:t>
            </w:r>
          </w:p>
        </w:tc>
      </w:tr>
      <w:tr w:rsidR="000A2BD7" w:rsidRPr="004E4DF5" w14:paraId="07B20A4D" w14:textId="77777777" w:rsidTr="000A2BD7">
        <w:tc>
          <w:tcPr>
            <w:tcW w:w="836" w:type="dxa"/>
            <w:tcBorders>
              <w:left w:val="thinThickSmallGap" w:sz="20" w:space="0" w:color="auto"/>
            </w:tcBorders>
            <w:vAlign w:val="center"/>
          </w:tcPr>
          <w:p w14:paraId="0033087F" w14:textId="78257095" w:rsidR="000A2BD7" w:rsidRPr="004E4DF5" w:rsidRDefault="000A2BD7" w:rsidP="000A2BD7">
            <w:pPr>
              <w:jc w:val="center"/>
              <w:rPr>
                <w:sz w:val="20"/>
                <w:szCs w:val="20"/>
              </w:rPr>
            </w:pPr>
            <w:r w:rsidRPr="004E4DF5">
              <w:rPr>
                <w:rFonts w:hint="eastAsia"/>
                <w:color w:val="000000"/>
                <w:sz w:val="20"/>
                <w:szCs w:val="20"/>
              </w:rPr>
              <w:t>283</w:t>
            </w:r>
          </w:p>
        </w:tc>
        <w:tc>
          <w:tcPr>
            <w:tcW w:w="4505" w:type="dxa"/>
            <w:vAlign w:val="center"/>
          </w:tcPr>
          <w:p w14:paraId="40D98F88" w14:textId="40143043" w:rsidR="000A2BD7" w:rsidRPr="004E4DF5" w:rsidRDefault="000A2BD7" w:rsidP="000A2BD7">
            <w:pPr>
              <w:jc w:val="center"/>
              <w:rPr>
                <w:sz w:val="20"/>
                <w:szCs w:val="20"/>
              </w:rPr>
            </w:pPr>
            <w:r w:rsidRPr="004E4DF5">
              <w:rPr>
                <w:rFonts w:hint="eastAsia"/>
                <w:color w:val="000000"/>
                <w:sz w:val="20"/>
                <w:szCs w:val="20"/>
              </w:rPr>
              <w:t>Multiple Kernel Fuzzy Clustering</w:t>
            </w:r>
          </w:p>
        </w:tc>
        <w:tc>
          <w:tcPr>
            <w:tcW w:w="1843" w:type="dxa"/>
            <w:vAlign w:val="center"/>
          </w:tcPr>
          <w:p w14:paraId="144B4E5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Chu-Song</w:t>
            </w:r>
          </w:p>
          <w:p w14:paraId="10C633A6"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Chuang, Yung-Yu</w:t>
            </w:r>
          </w:p>
          <w:p w14:paraId="7564325D" w14:textId="2809887F"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*Huang, </w:t>
            </w:r>
            <w:proofErr w:type="spellStart"/>
            <w:r w:rsidRPr="004E4DF5">
              <w:rPr>
                <w:rFonts w:hint="eastAsia"/>
                <w:color w:val="000000"/>
                <w:sz w:val="20"/>
                <w:szCs w:val="20"/>
              </w:rPr>
              <w:t>Hsin</w:t>
            </w:r>
            <w:proofErr w:type="spellEnd"/>
            <w:r w:rsidRPr="004E4DF5">
              <w:rPr>
                <w:rFonts w:hint="eastAsia"/>
                <w:color w:val="000000"/>
                <w:sz w:val="20"/>
                <w:szCs w:val="20"/>
              </w:rPr>
              <w:t>-Chien</w:t>
            </w:r>
          </w:p>
        </w:tc>
        <w:tc>
          <w:tcPr>
            <w:tcW w:w="2716" w:type="dxa"/>
            <w:vAlign w:val="center"/>
          </w:tcPr>
          <w:p w14:paraId="1BB0F0BF"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Chen, Chu-Song (</w:t>
            </w:r>
            <w:proofErr w:type="spellStart"/>
            <w:r w:rsidRPr="004E4DF5">
              <w:rPr>
                <w:rFonts w:hint="eastAsia"/>
                <w:color w:val="000000"/>
                <w:sz w:val="20"/>
                <w:szCs w:val="20"/>
              </w:rPr>
              <w:t>陳祝嵩</w:t>
            </w:r>
            <w:proofErr w:type="spellEnd"/>
            <w:r w:rsidRPr="004E4DF5">
              <w:rPr>
                <w:rFonts w:hint="eastAsia"/>
                <w:color w:val="000000"/>
                <w:sz w:val="20"/>
                <w:szCs w:val="20"/>
              </w:rPr>
              <w:t xml:space="preserve">) </w:t>
            </w:r>
            <w:proofErr w:type="spellStart"/>
            <w:r w:rsidRPr="004E4DF5">
              <w:rPr>
                <w:rFonts w:hint="eastAsia"/>
                <w:color w:val="000000"/>
                <w:sz w:val="20"/>
                <w:szCs w:val="20"/>
              </w:rPr>
              <w:t>網媒所</w:t>
            </w:r>
            <w:proofErr w:type="spellEnd"/>
          </w:p>
          <w:p w14:paraId="0EFF95D8"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Chuang, Yung-Yu (</w:t>
            </w:r>
            <w:r w:rsidRPr="004E4DF5">
              <w:rPr>
                <w:rFonts w:hint="eastAsia"/>
                <w:color w:val="000000"/>
                <w:sz w:val="20"/>
                <w:szCs w:val="20"/>
              </w:rPr>
              <w:t>莊永裕</w:t>
            </w:r>
            <w:r w:rsidRPr="004E4DF5">
              <w:rPr>
                <w:rFonts w:hint="eastAsia"/>
                <w:color w:val="000000"/>
                <w:sz w:val="20"/>
                <w:szCs w:val="20"/>
              </w:rPr>
              <w:t xml:space="preserve">) </w:t>
            </w:r>
            <w:proofErr w:type="spellStart"/>
            <w:r w:rsidRPr="004E4DF5">
              <w:rPr>
                <w:rFonts w:hint="eastAsia"/>
                <w:color w:val="000000"/>
                <w:sz w:val="20"/>
                <w:szCs w:val="20"/>
              </w:rPr>
              <w:t>資工系所</w:t>
            </w:r>
            <w:proofErr w:type="spellEnd"/>
          </w:p>
          <w:p w14:paraId="1FED1FD6" w14:textId="6E10A10E"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*Huang, </w:t>
            </w:r>
            <w:proofErr w:type="spellStart"/>
            <w:r w:rsidRPr="004E4DF5">
              <w:rPr>
                <w:rFonts w:hint="eastAsia"/>
                <w:color w:val="000000"/>
                <w:sz w:val="20"/>
                <w:szCs w:val="20"/>
              </w:rPr>
              <w:t>Hsin</w:t>
            </w:r>
            <w:proofErr w:type="spellEnd"/>
            <w:r w:rsidRPr="004E4DF5">
              <w:rPr>
                <w:rFonts w:hint="eastAsia"/>
                <w:color w:val="000000"/>
                <w:sz w:val="20"/>
                <w:szCs w:val="20"/>
              </w:rPr>
              <w:t xml:space="preserve">-Chien </w:t>
            </w:r>
            <w:proofErr w:type="spellStart"/>
            <w:r w:rsidRPr="004E4DF5">
              <w:rPr>
                <w:rFonts w:hint="eastAsia"/>
                <w:color w:val="000000"/>
                <w:sz w:val="20"/>
                <w:szCs w:val="20"/>
              </w:rPr>
              <w:t>資工系所</w:t>
            </w:r>
            <w:proofErr w:type="spellEnd"/>
          </w:p>
        </w:tc>
        <w:tc>
          <w:tcPr>
            <w:tcW w:w="2120" w:type="dxa"/>
            <w:vAlign w:val="center"/>
          </w:tcPr>
          <w:p w14:paraId="66EB0691" w14:textId="762E6E9C" w:rsidR="000A2BD7" w:rsidRPr="004E4DF5" w:rsidRDefault="000A2BD7" w:rsidP="000A2BD7">
            <w:pPr>
              <w:jc w:val="center"/>
              <w:rPr>
                <w:sz w:val="20"/>
                <w:szCs w:val="20"/>
              </w:rPr>
            </w:pPr>
            <w:proofErr w:type="spellStart"/>
            <w:r w:rsidRPr="004E4DF5">
              <w:rPr>
                <w:rFonts w:hint="eastAsia"/>
                <w:color w:val="000000"/>
                <w:sz w:val="20"/>
                <w:szCs w:val="20"/>
              </w:rPr>
              <w:t>Ieee</w:t>
            </w:r>
            <w:proofErr w:type="spellEnd"/>
            <w:r w:rsidRPr="004E4DF5">
              <w:rPr>
                <w:rFonts w:hint="eastAsia"/>
                <w:color w:val="000000"/>
                <w:sz w:val="20"/>
                <w:szCs w:val="20"/>
              </w:rPr>
              <w:t xml:space="preserve"> Transactions </w:t>
            </w:r>
            <w:proofErr w:type="gramStart"/>
            <w:r w:rsidRPr="004E4DF5">
              <w:rPr>
                <w:rFonts w:hint="eastAsia"/>
                <w:color w:val="000000"/>
                <w:sz w:val="20"/>
                <w:szCs w:val="20"/>
              </w:rPr>
              <w:t>On</w:t>
            </w:r>
            <w:proofErr w:type="gramEnd"/>
            <w:r w:rsidRPr="004E4DF5">
              <w:rPr>
                <w:rFonts w:hint="eastAsia"/>
                <w:color w:val="000000"/>
                <w:sz w:val="20"/>
                <w:szCs w:val="20"/>
              </w:rPr>
              <w:t xml:space="preserve"> Fuzzy Systems</w:t>
            </w:r>
          </w:p>
        </w:tc>
        <w:tc>
          <w:tcPr>
            <w:tcW w:w="1125" w:type="dxa"/>
            <w:vAlign w:val="center"/>
          </w:tcPr>
          <w:p w14:paraId="6167E0DC" w14:textId="01CB3BA4" w:rsidR="000A2BD7" w:rsidRPr="004E4DF5" w:rsidRDefault="000A2BD7" w:rsidP="000A2BD7">
            <w:pPr>
              <w:jc w:val="center"/>
              <w:rPr>
                <w:sz w:val="20"/>
                <w:szCs w:val="20"/>
              </w:rPr>
            </w:pPr>
            <w:r w:rsidRPr="004E4DF5">
              <w:rPr>
                <w:rFonts w:hint="eastAsia"/>
                <w:color w:val="000000"/>
                <w:sz w:val="20"/>
                <w:szCs w:val="20"/>
              </w:rPr>
              <w:t>2012</w:t>
            </w:r>
          </w:p>
        </w:tc>
        <w:tc>
          <w:tcPr>
            <w:tcW w:w="1675" w:type="dxa"/>
            <w:vAlign w:val="center"/>
          </w:tcPr>
          <w:p w14:paraId="692A3F3F" w14:textId="76BD1A58" w:rsidR="000A2BD7" w:rsidRPr="004E4DF5" w:rsidRDefault="000A2BD7" w:rsidP="000A2BD7">
            <w:pPr>
              <w:jc w:val="center"/>
              <w:rPr>
                <w:sz w:val="20"/>
                <w:szCs w:val="20"/>
              </w:rPr>
            </w:pPr>
            <w:r w:rsidRPr="004E4DF5">
              <w:rPr>
                <w:rFonts w:hint="eastAsia"/>
                <w:color w:val="000000"/>
                <w:sz w:val="20"/>
                <w:szCs w:val="20"/>
              </w:rPr>
              <w:t>20 (1): 120-134 FEB</w:t>
            </w:r>
          </w:p>
        </w:tc>
        <w:tc>
          <w:tcPr>
            <w:tcW w:w="930" w:type="dxa"/>
            <w:tcBorders>
              <w:right w:val="thinThickSmallGap" w:sz="20" w:space="0" w:color="auto"/>
            </w:tcBorders>
            <w:vAlign w:val="center"/>
          </w:tcPr>
          <w:p w14:paraId="14C9403C" w14:textId="1487768B" w:rsidR="000A2BD7" w:rsidRPr="004E4DF5" w:rsidRDefault="000A2BD7" w:rsidP="000A2BD7">
            <w:pPr>
              <w:jc w:val="center"/>
              <w:rPr>
                <w:sz w:val="20"/>
                <w:szCs w:val="20"/>
              </w:rPr>
            </w:pPr>
            <w:r w:rsidRPr="004E4DF5">
              <w:rPr>
                <w:rFonts w:hint="eastAsia"/>
                <w:color w:val="000000"/>
                <w:sz w:val="20"/>
                <w:szCs w:val="20"/>
              </w:rPr>
              <w:t>186</w:t>
            </w:r>
          </w:p>
        </w:tc>
      </w:tr>
      <w:tr w:rsidR="000A2BD7" w:rsidRPr="004E4DF5" w14:paraId="0A5CDD59" w14:textId="77777777" w:rsidTr="000A2BD7">
        <w:tc>
          <w:tcPr>
            <w:tcW w:w="836" w:type="dxa"/>
            <w:tcBorders>
              <w:left w:val="thinThickSmallGap" w:sz="20" w:space="0" w:color="auto"/>
            </w:tcBorders>
            <w:vAlign w:val="center"/>
          </w:tcPr>
          <w:p w14:paraId="5441F0E8" w14:textId="1C1D2509" w:rsidR="000A2BD7" w:rsidRPr="004E4DF5" w:rsidRDefault="000A2BD7" w:rsidP="000A2BD7">
            <w:pPr>
              <w:jc w:val="center"/>
              <w:rPr>
                <w:sz w:val="20"/>
                <w:szCs w:val="20"/>
              </w:rPr>
            </w:pPr>
            <w:r w:rsidRPr="004E4DF5">
              <w:rPr>
                <w:rFonts w:hint="eastAsia"/>
                <w:color w:val="000000"/>
                <w:sz w:val="20"/>
                <w:szCs w:val="20"/>
              </w:rPr>
              <w:t>284</w:t>
            </w:r>
          </w:p>
        </w:tc>
        <w:tc>
          <w:tcPr>
            <w:tcW w:w="4505" w:type="dxa"/>
            <w:vAlign w:val="center"/>
          </w:tcPr>
          <w:p w14:paraId="00C3D252" w14:textId="38D9E791" w:rsidR="000A2BD7" w:rsidRPr="004E4DF5" w:rsidRDefault="000A2BD7" w:rsidP="000A2BD7">
            <w:pPr>
              <w:jc w:val="center"/>
              <w:rPr>
                <w:sz w:val="20"/>
                <w:szCs w:val="20"/>
              </w:rPr>
            </w:pPr>
            <w:r w:rsidRPr="004E4DF5">
              <w:rPr>
                <w:rFonts w:hint="eastAsia"/>
                <w:color w:val="000000"/>
                <w:sz w:val="20"/>
                <w:szCs w:val="20"/>
              </w:rPr>
              <w:t xml:space="preserve">Recent Advances </w:t>
            </w:r>
            <w:proofErr w:type="gramStart"/>
            <w:r w:rsidRPr="004E4DF5">
              <w:rPr>
                <w:rFonts w:hint="eastAsia"/>
                <w:color w:val="000000"/>
                <w:sz w:val="20"/>
                <w:szCs w:val="20"/>
              </w:rPr>
              <w:t>In</w:t>
            </w:r>
            <w:proofErr w:type="gramEnd"/>
            <w:r w:rsidRPr="004E4DF5">
              <w:rPr>
                <w:rFonts w:hint="eastAsia"/>
                <w:color w:val="000000"/>
                <w:sz w:val="20"/>
                <w:szCs w:val="20"/>
              </w:rPr>
              <w:t xml:space="preserve"> Carbon Dioxide Utilization</w:t>
            </w:r>
          </w:p>
        </w:tc>
        <w:tc>
          <w:tcPr>
            <w:tcW w:w="1843" w:type="dxa"/>
            <w:vAlign w:val="center"/>
          </w:tcPr>
          <w:p w14:paraId="736845B0" w14:textId="7224B553" w:rsidR="000A2BD7" w:rsidRPr="004E4DF5" w:rsidRDefault="000A2BD7" w:rsidP="000A2BD7">
            <w:pPr>
              <w:jc w:val="center"/>
              <w:rPr>
                <w:sz w:val="20"/>
                <w:szCs w:val="20"/>
              </w:rPr>
            </w:pPr>
            <w:r w:rsidRPr="004E4DF5">
              <w:rPr>
                <w:rFonts w:hint="eastAsia"/>
                <w:color w:val="000000"/>
                <w:sz w:val="20"/>
                <w:szCs w:val="20"/>
              </w:rPr>
              <w:t>Pan, Shu-Yuan</w:t>
            </w:r>
          </w:p>
        </w:tc>
        <w:tc>
          <w:tcPr>
            <w:tcW w:w="2716" w:type="dxa"/>
            <w:vAlign w:val="center"/>
          </w:tcPr>
          <w:p w14:paraId="02467019" w14:textId="7A940299" w:rsidR="000A2BD7" w:rsidRPr="004E4DF5" w:rsidRDefault="000A2BD7" w:rsidP="000A2BD7">
            <w:pPr>
              <w:jc w:val="center"/>
              <w:rPr>
                <w:sz w:val="20"/>
                <w:szCs w:val="20"/>
              </w:rPr>
            </w:pPr>
            <w:r w:rsidRPr="004E4DF5">
              <w:rPr>
                <w:rFonts w:hint="eastAsia"/>
                <w:color w:val="000000"/>
                <w:sz w:val="20"/>
                <w:szCs w:val="20"/>
              </w:rPr>
              <w:t>Pan, Shu-Yuan (</w:t>
            </w:r>
            <w:proofErr w:type="spellStart"/>
            <w:r w:rsidRPr="004E4DF5">
              <w:rPr>
                <w:rFonts w:hint="eastAsia"/>
                <w:color w:val="000000"/>
                <w:sz w:val="20"/>
                <w:szCs w:val="20"/>
              </w:rPr>
              <w:t>潘述元</w:t>
            </w:r>
            <w:proofErr w:type="spellEnd"/>
            <w:r w:rsidRPr="004E4DF5">
              <w:rPr>
                <w:rFonts w:hint="eastAsia"/>
                <w:color w:val="000000"/>
                <w:sz w:val="20"/>
                <w:szCs w:val="20"/>
              </w:rPr>
              <w:t xml:space="preserve">) </w:t>
            </w:r>
            <w:proofErr w:type="spellStart"/>
            <w:r w:rsidRPr="004E4DF5">
              <w:rPr>
                <w:rFonts w:hint="eastAsia"/>
                <w:color w:val="000000"/>
                <w:sz w:val="20"/>
                <w:szCs w:val="20"/>
              </w:rPr>
              <w:t>生工系所</w:t>
            </w:r>
            <w:proofErr w:type="spellEnd"/>
          </w:p>
        </w:tc>
        <w:tc>
          <w:tcPr>
            <w:tcW w:w="2120" w:type="dxa"/>
            <w:vAlign w:val="center"/>
          </w:tcPr>
          <w:p w14:paraId="6347112C" w14:textId="4B60DB02" w:rsidR="000A2BD7" w:rsidRPr="004E4DF5" w:rsidRDefault="000A2BD7" w:rsidP="000A2BD7">
            <w:pPr>
              <w:jc w:val="center"/>
              <w:rPr>
                <w:sz w:val="20"/>
                <w:szCs w:val="20"/>
              </w:rPr>
            </w:pPr>
            <w:r w:rsidRPr="004E4DF5">
              <w:rPr>
                <w:rFonts w:hint="eastAsia"/>
                <w:color w:val="000000"/>
                <w:sz w:val="20"/>
                <w:szCs w:val="20"/>
              </w:rPr>
              <w:t>Renewable &amp; Sustainable Energy Reviews</w:t>
            </w:r>
          </w:p>
        </w:tc>
        <w:tc>
          <w:tcPr>
            <w:tcW w:w="1125" w:type="dxa"/>
            <w:vAlign w:val="center"/>
          </w:tcPr>
          <w:p w14:paraId="386AB7A1" w14:textId="79A9DD70" w:rsidR="000A2BD7" w:rsidRPr="004E4DF5" w:rsidRDefault="000A2BD7" w:rsidP="000A2BD7">
            <w:pPr>
              <w:jc w:val="center"/>
              <w:rPr>
                <w:sz w:val="20"/>
                <w:szCs w:val="20"/>
              </w:rPr>
            </w:pPr>
            <w:r w:rsidRPr="004E4DF5">
              <w:rPr>
                <w:rFonts w:hint="eastAsia"/>
                <w:color w:val="000000"/>
                <w:sz w:val="20"/>
                <w:szCs w:val="20"/>
              </w:rPr>
              <w:t>2020</w:t>
            </w:r>
          </w:p>
        </w:tc>
        <w:tc>
          <w:tcPr>
            <w:tcW w:w="1675" w:type="dxa"/>
            <w:vAlign w:val="center"/>
          </w:tcPr>
          <w:p w14:paraId="71136285" w14:textId="30ED9860" w:rsidR="000A2BD7" w:rsidRPr="004E4DF5" w:rsidRDefault="000A2BD7" w:rsidP="000A2BD7">
            <w:pPr>
              <w:jc w:val="center"/>
              <w:rPr>
                <w:sz w:val="20"/>
                <w:szCs w:val="20"/>
              </w:rPr>
            </w:pPr>
            <w:r w:rsidRPr="004E4DF5">
              <w:rPr>
                <w:rFonts w:hint="eastAsia"/>
                <w:color w:val="000000"/>
                <w:sz w:val="20"/>
                <w:szCs w:val="20"/>
              </w:rPr>
              <w:t>125: - JUN</w:t>
            </w:r>
          </w:p>
        </w:tc>
        <w:tc>
          <w:tcPr>
            <w:tcW w:w="930" w:type="dxa"/>
            <w:tcBorders>
              <w:right w:val="thinThickSmallGap" w:sz="20" w:space="0" w:color="auto"/>
            </w:tcBorders>
            <w:vAlign w:val="center"/>
          </w:tcPr>
          <w:p w14:paraId="0FB769A7" w14:textId="36F0ADBC" w:rsidR="000A2BD7" w:rsidRPr="004E4DF5" w:rsidRDefault="000A2BD7" w:rsidP="000A2BD7">
            <w:pPr>
              <w:jc w:val="center"/>
              <w:rPr>
                <w:sz w:val="20"/>
                <w:szCs w:val="20"/>
              </w:rPr>
            </w:pPr>
            <w:r w:rsidRPr="004E4DF5">
              <w:rPr>
                <w:rFonts w:hint="eastAsia"/>
                <w:color w:val="000000"/>
                <w:sz w:val="20"/>
                <w:szCs w:val="20"/>
              </w:rPr>
              <w:t>184</w:t>
            </w:r>
          </w:p>
        </w:tc>
      </w:tr>
      <w:tr w:rsidR="000A2BD7" w:rsidRPr="004E4DF5" w14:paraId="17DEC17C" w14:textId="77777777" w:rsidTr="000A2BD7">
        <w:tc>
          <w:tcPr>
            <w:tcW w:w="836" w:type="dxa"/>
            <w:tcBorders>
              <w:left w:val="thinThickSmallGap" w:sz="20" w:space="0" w:color="auto"/>
            </w:tcBorders>
            <w:vAlign w:val="center"/>
          </w:tcPr>
          <w:p w14:paraId="27A46338" w14:textId="76A4E6D7" w:rsidR="000A2BD7" w:rsidRPr="004E4DF5" w:rsidRDefault="000A2BD7" w:rsidP="000A2BD7">
            <w:pPr>
              <w:jc w:val="center"/>
              <w:rPr>
                <w:sz w:val="20"/>
                <w:szCs w:val="20"/>
              </w:rPr>
            </w:pPr>
            <w:r w:rsidRPr="004E4DF5">
              <w:rPr>
                <w:rFonts w:hint="eastAsia"/>
                <w:color w:val="FF0000"/>
                <w:sz w:val="20"/>
                <w:szCs w:val="20"/>
              </w:rPr>
              <w:t>285</w:t>
            </w:r>
          </w:p>
        </w:tc>
        <w:tc>
          <w:tcPr>
            <w:tcW w:w="4505" w:type="dxa"/>
            <w:vAlign w:val="center"/>
          </w:tcPr>
          <w:p w14:paraId="687F248C" w14:textId="2DA1531A" w:rsidR="000A2BD7" w:rsidRPr="004E4DF5" w:rsidRDefault="000A2BD7" w:rsidP="000A2BD7">
            <w:pPr>
              <w:jc w:val="center"/>
              <w:rPr>
                <w:sz w:val="20"/>
                <w:szCs w:val="20"/>
              </w:rPr>
            </w:pPr>
            <w:r w:rsidRPr="004E4DF5">
              <w:rPr>
                <w:rFonts w:hint="eastAsia"/>
                <w:color w:val="FF0000"/>
                <w:sz w:val="20"/>
                <w:szCs w:val="20"/>
              </w:rPr>
              <w:t>Biogas From Anaerobic Digestion Processes: Research Updates</w:t>
            </w:r>
          </w:p>
        </w:tc>
        <w:tc>
          <w:tcPr>
            <w:tcW w:w="1843" w:type="dxa"/>
            <w:vAlign w:val="center"/>
          </w:tcPr>
          <w:p w14:paraId="70A9FA74" w14:textId="47FF6A1D" w:rsidR="000A2BD7" w:rsidRPr="004E4DF5" w:rsidRDefault="000A2BD7" w:rsidP="000A2BD7">
            <w:pPr>
              <w:jc w:val="center"/>
              <w:rPr>
                <w:sz w:val="20"/>
                <w:szCs w:val="20"/>
              </w:rPr>
            </w:pPr>
            <w:r w:rsidRPr="004E4DF5">
              <w:rPr>
                <w:rFonts w:hint="eastAsia"/>
                <w:color w:val="FF0000"/>
                <w:sz w:val="20"/>
                <w:szCs w:val="20"/>
              </w:rPr>
              <w:t xml:space="preserve">*Lee, </w:t>
            </w:r>
            <w:proofErr w:type="spellStart"/>
            <w:r w:rsidRPr="004E4DF5">
              <w:rPr>
                <w:rFonts w:hint="eastAsia"/>
                <w:color w:val="FF0000"/>
                <w:sz w:val="20"/>
                <w:szCs w:val="20"/>
              </w:rPr>
              <w:t>Duu</w:t>
            </w:r>
            <w:proofErr w:type="spellEnd"/>
            <w:r w:rsidRPr="004E4DF5">
              <w:rPr>
                <w:rFonts w:hint="eastAsia"/>
                <w:color w:val="FF0000"/>
                <w:sz w:val="20"/>
                <w:szCs w:val="20"/>
              </w:rPr>
              <w:t>-Jong</w:t>
            </w:r>
          </w:p>
        </w:tc>
        <w:tc>
          <w:tcPr>
            <w:tcW w:w="2716" w:type="dxa"/>
            <w:vAlign w:val="center"/>
          </w:tcPr>
          <w:p w14:paraId="43FA2E0D" w14:textId="2C397C8F" w:rsidR="000A2BD7" w:rsidRPr="004E4DF5" w:rsidRDefault="000A2BD7" w:rsidP="000A2BD7">
            <w:pPr>
              <w:jc w:val="center"/>
              <w:rPr>
                <w:sz w:val="20"/>
                <w:szCs w:val="20"/>
              </w:rPr>
            </w:pPr>
            <w:r w:rsidRPr="004E4DF5">
              <w:rPr>
                <w:rFonts w:hint="eastAsia"/>
                <w:color w:val="FF0000"/>
                <w:sz w:val="20"/>
                <w:szCs w:val="20"/>
              </w:rPr>
              <w:t xml:space="preserve">*Lee, </w:t>
            </w:r>
            <w:proofErr w:type="spellStart"/>
            <w:r w:rsidRPr="004E4DF5">
              <w:rPr>
                <w:rFonts w:hint="eastAsia"/>
                <w:color w:val="FF0000"/>
                <w:sz w:val="20"/>
                <w:szCs w:val="20"/>
              </w:rPr>
              <w:t>Duu</w:t>
            </w:r>
            <w:proofErr w:type="spellEnd"/>
            <w:r w:rsidRPr="004E4DF5">
              <w:rPr>
                <w:rFonts w:hint="eastAsia"/>
                <w:color w:val="FF0000"/>
                <w:sz w:val="20"/>
                <w:szCs w:val="20"/>
              </w:rPr>
              <w:t>-Jong (</w:t>
            </w:r>
            <w:r w:rsidRPr="004E4DF5">
              <w:rPr>
                <w:rFonts w:hint="eastAsia"/>
                <w:color w:val="FF0000"/>
                <w:sz w:val="20"/>
                <w:szCs w:val="20"/>
              </w:rPr>
              <w:t>李篤中</w:t>
            </w:r>
            <w:r w:rsidRPr="004E4DF5">
              <w:rPr>
                <w:rFonts w:hint="eastAsia"/>
                <w:color w:val="FF0000"/>
                <w:sz w:val="20"/>
                <w:szCs w:val="20"/>
              </w:rPr>
              <w:t xml:space="preserve">) </w:t>
            </w:r>
            <w:proofErr w:type="spellStart"/>
            <w:r w:rsidRPr="004E4DF5">
              <w:rPr>
                <w:rFonts w:hint="eastAsia"/>
                <w:color w:val="FF0000"/>
                <w:sz w:val="20"/>
                <w:szCs w:val="20"/>
              </w:rPr>
              <w:t>化工系所</w:t>
            </w:r>
            <w:proofErr w:type="spellEnd"/>
          </w:p>
        </w:tc>
        <w:tc>
          <w:tcPr>
            <w:tcW w:w="2120" w:type="dxa"/>
            <w:vAlign w:val="center"/>
          </w:tcPr>
          <w:p w14:paraId="6FC57094" w14:textId="36EC0B31" w:rsidR="000A2BD7" w:rsidRPr="004E4DF5" w:rsidRDefault="000A2BD7" w:rsidP="000A2BD7">
            <w:pPr>
              <w:jc w:val="center"/>
              <w:rPr>
                <w:sz w:val="20"/>
                <w:szCs w:val="20"/>
              </w:rPr>
            </w:pPr>
            <w:r w:rsidRPr="004E4DF5">
              <w:rPr>
                <w:rFonts w:hint="eastAsia"/>
                <w:color w:val="FF0000"/>
                <w:sz w:val="20"/>
                <w:szCs w:val="20"/>
              </w:rPr>
              <w:t>Renewable Energy</w:t>
            </w:r>
          </w:p>
        </w:tc>
        <w:tc>
          <w:tcPr>
            <w:tcW w:w="1125" w:type="dxa"/>
            <w:vAlign w:val="center"/>
          </w:tcPr>
          <w:p w14:paraId="047CBF07" w14:textId="063557C9" w:rsidR="000A2BD7" w:rsidRPr="004E4DF5" w:rsidRDefault="000A2BD7" w:rsidP="000A2BD7">
            <w:pPr>
              <w:jc w:val="center"/>
              <w:rPr>
                <w:sz w:val="20"/>
                <w:szCs w:val="20"/>
              </w:rPr>
            </w:pPr>
            <w:r w:rsidRPr="004E4DF5">
              <w:rPr>
                <w:rFonts w:hint="eastAsia"/>
                <w:color w:val="FF0000"/>
                <w:sz w:val="20"/>
                <w:szCs w:val="20"/>
              </w:rPr>
              <w:t>2016</w:t>
            </w:r>
          </w:p>
        </w:tc>
        <w:tc>
          <w:tcPr>
            <w:tcW w:w="1675" w:type="dxa"/>
            <w:vAlign w:val="center"/>
          </w:tcPr>
          <w:p w14:paraId="40B91A54" w14:textId="7D10A8A9" w:rsidR="000A2BD7" w:rsidRPr="004E4DF5" w:rsidRDefault="000A2BD7" w:rsidP="000A2BD7">
            <w:pPr>
              <w:jc w:val="center"/>
              <w:rPr>
                <w:sz w:val="20"/>
                <w:szCs w:val="20"/>
              </w:rPr>
            </w:pPr>
            <w:r w:rsidRPr="004E4DF5">
              <w:rPr>
                <w:rFonts w:hint="eastAsia"/>
                <w:color w:val="FF0000"/>
                <w:sz w:val="20"/>
                <w:szCs w:val="20"/>
              </w:rPr>
              <w:t>98: 108-119 SP. ISS. SI DEC</w:t>
            </w:r>
          </w:p>
        </w:tc>
        <w:tc>
          <w:tcPr>
            <w:tcW w:w="930" w:type="dxa"/>
            <w:tcBorders>
              <w:right w:val="thinThickSmallGap" w:sz="20" w:space="0" w:color="auto"/>
            </w:tcBorders>
            <w:vAlign w:val="center"/>
          </w:tcPr>
          <w:p w14:paraId="1833D77E" w14:textId="7F4FA4CF" w:rsidR="000A2BD7" w:rsidRPr="004E4DF5" w:rsidRDefault="000A2BD7" w:rsidP="000A2BD7">
            <w:pPr>
              <w:jc w:val="center"/>
              <w:rPr>
                <w:sz w:val="20"/>
                <w:szCs w:val="20"/>
              </w:rPr>
            </w:pPr>
            <w:r w:rsidRPr="004E4DF5">
              <w:rPr>
                <w:rFonts w:hint="eastAsia"/>
                <w:color w:val="FF0000"/>
                <w:sz w:val="20"/>
                <w:szCs w:val="20"/>
              </w:rPr>
              <w:t>151</w:t>
            </w:r>
          </w:p>
        </w:tc>
      </w:tr>
      <w:tr w:rsidR="000A2BD7" w:rsidRPr="004E4DF5" w14:paraId="3D3E4785" w14:textId="77777777" w:rsidTr="000A2BD7">
        <w:tc>
          <w:tcPr>
            <w:tcW w:w="836" w:type="dxa"/>
            <w:tcBorders>
              <w:left w:val="thinThickSmallGap" w:sz="20" w:space="0" w:color="auto"/>
            </w:tcBorders>
            <w:vAlign w:val="center"/>
          </w:tcPr>
          <w:p w14:paraId="57B17B2D" w14:textId="214B8378" w:rsidR="000A2BD7" w:rsidRPr="004E4DF5" w:rsidRDefault="000A2BD7" w:rsidP="000A2BD7">
            <w:pPr>
              <w:jc w:val="center"/>
              <w:rPr>
                <w:sz w:val="20"/>
                <w:szCs w:val="20"/>
              </w:rPr>
            </w:pPr>
            <w:r w:rsidRPr="004E4DF5">
              <w:rPr>
                <w:rFonts w:hint="eastAsia"/>
                <w:color w:val="000000"/>
                <w:sz w:val="20"/>
                <w:szCs w:val="20"/>
              </w:rPr>
              <w:t>286</w:t>
            </w:r>
          </w:p>
        </w:tc>
        <w:tc>
          <w:tcPr>
            <w:tcW w:w="4505" w:type="dxa"/>
            <w:vAlign w:val="center"/>
          </w:tcPr>
          <w:p w14:paraId="4ECF51FA" w14:textId="293A9825" w:rsidR="000A2BD7" w:rsidRPr="004E4DF5" w:rsidRDefault="000A2BD7" w:rsidP="000A2BD7">
            <w:pPr>
              <w:jc w:val="center"/>
              <w:rPr>
                <w:sz w:val="20"/>
                <w:szCs w:val="20"/>
              </w:rPr>
            </w:pPr>
            <w:r w:rsidRPr="004E4DF5">
              <w:rPr>
                <w:rFonts w:hint="eastAsia"/>
                <w:color w:val="000000"/>
                <w:sz w:val="20"/>
                <w:szCs w:val="20"/>
              </w:rPr>
              <w:t xml:space="preserve">Sustainable Approaches </w:t>
            </w:r>
            <w:proofErr w:type="gramStart"/>
            <w:r w:rsidRPr="004E4DF5">
              <w:rPr>
                <w:rFonts w:hint="eastAsia"/>
                <w:color w:val="000000"/>
                <w:sz w:val="20"/>
                <w:szCs w:val="20"/>
              </w:rPr>
              <w:t>For</w:t>
            </w:r>
            <w:proofErr w:type="gramEnd"/>
            <w:r w:rsidRPr="004E4DF5">
              <w:rPr>
                <w:rFonts w:hint="eastAsia"/>
                <w:color w:val="000000"/>
                <w:sz w:val="20"/>
                <w:szCs w:val="20"/>
              </w:rPr>
              <w:t xml:space="preserve"> Algae </w:t>
            </w:r>
            <w:proofErr w:type="spellStart"/>
            <w:r w:rsidRPr="004E4DF5">
              <w:rPr>
                <w:rFonts w:hint="eastAsia"/>
                <w:color w:val="000000"/>
                <w:sz w:val="20"/>
                <w:szCs w:val="20"/>
              </w:rPr>
              <w:t>Utilisation</w:t>
            </w:r>
            <w:proofErr w:type="spellEnd"/>
            <w:r w:rsidRPr="004E4DF5">
              <w:rPr>
                <w:rFonts w:hint="eastAsia"/>
                <w:color w:val="000000"/>
                <w:sz w:val="20"/>
                <w:szCs w:val="20"/>
              </w:rPr>
              <w:t xml:space="preserve"> In Bioenergy Production</w:t>
            </w:r>
          </w:p>
        </w:tc>
        <w:tc>
          <w:tcPr>
            <w:tcW w:w="1843" w:type="dxa"/>
            <w:vAlign w:val="center"/>
          </w:tcPr>
          <w:p w14:paraId="0288BB7E" w14:textId="339654FF" w:rsidR="000A2BD7" w:rsidRPr="004E4DF5" w:rsidRDefault="000A2BD7" w:rsidP="000A2BD7">
            <w:pPr>
              <w:jc w:val="center"/>
              <w:rPr>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w:t>
            </w:r>
          </w:p>
        </w:tc>
        <w:tc>
          <w:tcPr>
            <w:tcW w:w="2716" w:type="dxa"/>
            <w:vAlign w:val="center"/>
          </w:tcPr>
          <w:p w14:paraId="528D71D1" w14:textId="36BC64A9" w:rsidR="000A2BD7" w:rsidRPr="004E4DF5" w:rsidRDefault="000A2BD7" w:rsidP="000A2BD7">
            <w:pPr>
              <w:jc w:val="center"/>
              <w:rPr>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Duu</w:t>
            </w:r>
            <w:proofErr w:type="spellEnd"/>
            <w:r w:rsidRPr="004E4DF5">
              <w:rPr>
                <w:rFonts w:hint="eastAsia"/>
                <w:color w:val="000000"/>
                <w:sz w:val="20"/>
                <w:szCs w:val="20"/>
              </w:rPr>
              <w:t>-Jong (</w:t>
            </w:r>
            <w:r w:rsidRPr="004E4DF5">
              <w:rPr>
                <w:rFonts w:hint="eastAsia"/>
                <w:color w:val="000000"/>
                <w:sz w:val="20"/>
                <w:szCs w:val="20"/>
              </w:rPr>
              <w:t>李篤中</w:t>
            </w:r>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120" w:type="dxa"/>
            <w:vAlign w:val="center"/>
          </w:tcPr>
          <w:p w14:paraId="17543CBE" w14:textId="4EFEC55B" w:rsidR="000A2BD7" w:rsidRPr="004E4DF5" w:rsidRDefault="000A2BD7" w:rsidP="000A2BD7">
            <w:pPr>
              <w:jc w:val="center"/>
              <w:rPr>
                <w:sz w:val="20"/>
                <w:szCs w:val="20"/>
              </w:rPr>
            </w:pPr>
            <w:r w:rsidRPr="004E4DF5">
              <w:rPr>
                <w:rFonts w:hint="eastAsia"/>
                <w:color w:val="000000"/>
                <w:sz w:val="20"/>
                <w:szCs w:val="20"/>
              </w:rPr>
              <w:t>Renewable Energy</w:t>
            </w:r>
          </w:p>
        </w:tc>
        <w:tc>
          <w:tcPr>
            <w:tcW w:w="1125" w:type="dxa"/>
            <w:vAlign w:val="center"/>
          </w:tcPr>
          <w:p w14:paraId="15AAF907" w14:textId="7B28BCCB" w:rsidR="000A2BD7" w:rsidRPr="004E4DF5" w:rsidRDefault="000A2BD7" w:rsidP="000A2BD7">
            <w:pPr>
              <w:jc w:val="center"/>
              <w:rPr>
                <w:sz w:val="20"/>
                <w:szCs w:val="20"/>
              </w:rPr>
            </w:pPr>
            <w:r w:rsidRPr="004E4DF5">
              <w:rPr>
                <w:rFonts w:hint="eastAsia"/>
                <w:color w:val="000000"/>
                <w:sz w:val="20"/>
                <w:szCs w:val="20"/>
              </w:rPr>
              <w:t>2018</w:t>
            </w:r>
          </w:p>
        </w:tc>
        <w:tc>
          <w:tcPr>
            <w:tcW w:w="1675" w:type="dxa"/>
            <w:vAlign w:val="center"/>
          </w:tcPr>
          <w:p w14:paraId="5B203744" w14:textId="729E59AE" w:rsidR="000A2BD7" w:rsidRPr="004E4DF5" w:rsidRDefault="000A2BD7" w:rsidP="000A2BD7">
            <w:pPr>
              <w:jc w:val="center"/>
              <w:rPr>
                <w:sz w:val="20"/>
                <w:szCs w:val="20"/>
              </w:rPr>
            </w:pPr>
            <w:r w:rsidRPr="004E4DF5">
              <w:rPr>
                <w:rFonts w:hint="eastAsia"/>
                <w:color w:val="000000"/>
                <w:sz w:val="20"/>
                <w:szCs w:val="20"/>
              </w:rPr>
              <w:t>129: 838-852 PART B SP. ISS. SI DEC</w:t>
            </w:r>
          </w:p>
        </w:tc>
        <w:tc>
          <w:tcPr>
            <w:tcW w:w="930" w:type="dxa"/>
            <w:tcBorders>
              <w:right w:val="thinThickSmallGap" w:sz="20" w:space="0" w:color="auto"/>
            </w:tcBorders>
            <w:vAlign w:val="center"/>
          </w:tcPr>
          <w:p w14:paraId="7DF50E9B" w14:textId="11ED1F0C" w:rsidR="000A2BD7" w:rsidRPr="004E4DF5" w:rsidRDefault="000A2BD7" w:rsidP="000A2BD7">
            <w:pPr>
              <w:jc w:val="center"/>
              <w:rPr>
                <w:sz w:val="20"/>
                <w:szCs w:val="20"/>
              </w:rPr>
            </w:pPr>
            <w:r w:rsidRPr="004E4DF5">
              <w:rPr>
                <w:rFonts w:hint="eastAsia"/>
                <w:color w:val="000000"/>
                <w:sz w:val="20"/>
                <w:szCs w:val="20"/>
              </w:rPr>
              <w:t>145</w:t>
            </w:r>
          </w:p>
        </w:tc>
      </w:tr>
      <w:tr w:rsidR="000A2BD7" w:rsidRPr="004E4DF5" w14:paraId="618F7963" w14:textId="77777777" w:rsidTr="000A2BD7">
        <w:tc>
          <w:tcPr>
            <w:tcW w:w="836" w:type="dxa"/>
            <w:tcBorders>
              <w:left w:val="thinThickSmallGap" w:sz="20" w:space="0" w:color="auto"/>
            </w:tcBorders>
            <w:vAlign w:val="center"/>
          </w:tcPr>
          <w:p w14:paraId="194A92DC" w14:textId="5DD95531" w:rsidR="000A2BD7" w:rsidRPr="004E4DF5" w:rsidRDefault="000A2BD7" w:rsidP="000A2BD7">
            <w:pPr>
              <w:jc w:val="center"/>
              <w:rPr>
                <w:sz w:val="20"/>
                <w:szCs w:val="20"/>
              </w:rPr>
            </w:pPr>
            <w:r w:rsidRPr="004E4DF5">
              <w:rPr>
                <w:rFonts w:hint="eastAsia"/>
                <w:color w:val="000000"/>
                <w:sz w:val="20"/>
                <w:szCs w:val="20"/>
              </w:rPr>
              <w:t>287</w:t>
            </w:r>
          </w:p>
        </w:tc>
        <w:tc>
          <w:tcPr>
            <w:tcW w:w="4505" w:type="dxa"/>
            <w:vAlign w:val="center"/>
          </w:tcPr>
          <w:p w14:paraId="5CF0B7B8" w14:textId="027BA8D8" w:rsidR="000A2BD7" w:rsidRPr="004E4DF5" w:rsidRDefault="000A2BD7" w:rsidP="000A2BD7">
            <w:pPr>
              <w:jc w:val="center"/>
              <w:rPr>
                <w:sz w:val="20"/>
                <w:szCs w:val="20"/>
              </w:rPr>
            </w:pPr>
            <w:r w:rsidRPr="004E4DF5">
              <w:rPr>
                <w:rFonts w:hint="eastAsia"/>
                <w:color w:val="000000"/>
                <w:sz w:val="20"/>
                <w:szCs w:val="20"/>
              </w:rPr>
              <w:t xml:space="preserve">Explore A Deep Learning Multi-Output Neural Network </w:t>
            </w:r>
            <w:proofErr w:type="gramStart"/>
            <w:r w:rsidRPr="004E4DF5">
              <w:rPr>
                <w:rFonts w:hint="eastAsia"/>
                <w:color w:val="000000"/>
                <w:sz w:val="20"/>
                <w:szCs w:val="20"/>
              </w:rPr>
              <w:t>For</w:t>
            </w:r>
            <w:proofErr w:type="gramEnd"/>
            <w:r w:rsidRPr="004E4DF5">
              <w:rPr>
                <w:rFonts w:hint="eastAsia"/>
                <w:color w:val="000000"/>
                <w:sz w:val="20"/>
                <w:szCs w:val="20"/>
              </w:rPr>
              <w:t xml:space="preserve"> Regional Multi-Step-Ahead Air Quality Forecasts</w:t>
            </w:r>
          </w:p>
        </w:tc>
        <w:tc>
          <w:tcPr>
            <w:tcW w:w="1843" w:type="dxa"/>
            <w:vAlign w:val="center"/>
          </w:tcPr>
          <w:p w14:paraId="4C089380"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Fi-John</w:t>
            </w:r>
          </w:p>
          <w:p w14:paraId="6E3D0B1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Kao, I-Feng</w:t>
            </w:r>
          </w:p>
          <w:p w14:paraId="3F40A52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Wang, Yi-Shin</w:t>
            </w:r>
          </w:p>
          <w:p w14:paraId="19C4F7B8" w14:textId="36DFB572"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Zhou, </w:t>
            </w:r>
            <w:proofErr w:type="spellStart"/>
            <w:r w:rsidRPr="004E4DF5">
              <w:rPr>
                <w:rFonts w:hint="eastAsia"/>
                <w:color w:val="000000"/>
                <w:sz w:val="20"/>
                <w:szCs w:val="20"/>
              </w:rPr>
              <w:t>Yanlai</w:t>
            </w:r>
            <w:proofErr w:type="spellEnd"/>
          </w:p>
        </w:tc>
        <w:tc>
          <w:tcPr>
            <w:tcW w:w="2716" w:type="dxa"/>
            <w:vAlign w:val="center"/>
          </w:tcPr>
          <w:p w14:paraId="4688B51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*Chang, Fi-John (</w:t>
            </w:r>
            <w:proofErr w:type="spellStart"/>
            <w:r w:rsidRPr="004E4DF5">
              <w:rPr>
                <w:rFonts w:hint="eastAsia"/>
                <w:color w:val="000000"/>
                <w:sz w:val="20"/>
                <w:szCs w:val="20"/>
              </w:rPr>
              <w:t>張斐章</w:t>
            </w:r>
            <w:proofErr w:type="spellEnd"/>
            <w:r w:rsidRPr="004E4DF5">
              <w:rPr>
                <w:rFonts w:hint="eastAsia"/>
                <w:color w:val="000000"/>
                <w:sz w:val="20"/>
                <w:szCs w:val="20"/>
              </w:rPr>
              <w:t xml:space="preserve">) </w:t>
            </w:r>
            <w:proofErr w:type="spellStart"/>
            <w:r w:rsidRPr="004E4DF5">
              <w:rPr>
                <w:rFonts w:hint="eastAsia"/>
                <w:color w:val="000000"/>
                <w:sz w:val="20"/>
                <w:szCs w:val="20"/>
              </w:rPr>
              <w:t>生工系所</w:t>
            </w:r>
            <w:proofErr w:type="spellEnd"/>
          </w:p>
          <w:p w14:paraId="36B1D82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Kao, I-Feng (</w:t>
            </w:r>
            <w:proofErr w:type="spellStart"/>
            <w:r w:rsidRPr="004E4DF5">
              <w:rPr>
                <w:rFonts w:hint="eastAsia"/>
                <w:color w:val="000000"/>
                <w:sz w:val="20"/>
                <w:szCs w:val="20"/>
              </w:rPr>
              <w:t>高毅灃</w:t>
            </w:r>
            <w:proofErr w:type="spellEnd"/>
            <w:r w:rsidRPr="004E4DF5">
              <w:rPr>
                <w:rFonts w:hint="eastAsia"/>
                <w:color w:val="000000"/>
                <w:sz w:val="20"/>
                <w:szCs w:val="20"/>
              </w:rPr>
              <w:t xml:space="preserve">) </w:t>
            </w:r>
            <w:proofErr w:type="spellStart"/>
            <w:r w:rsidRPr="004E4DF5">
              <w:rPr>
                <w:rFonts w:hint="eastAsia"/>
                <w:color w:val="000000"/>
                <w:sz w:val="20"/>
                <w:szCs w:val="20"/>
              </w:rPr>
              <w:t>生工系所</w:t>
            </w:r>
            <w:proofErr w:type="spellEnd"/>
          </w:p>
          <w:p w14:paraId="1E1EF7BC"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 xml:space="preserve">Wang, Yi-Shin </w:t>
            </w:r>
            <w:proofErr w:type="spellStart"/>
            <w:r w:rsidRPr="004E4DF5">
              <w:rPr>
                <w:rFonts w:hint="eastAsia"/>
                <w:color w:val="000000"/>
                <w:sz w:val="20"/>
                <w:szCs w:val="20"/>
              </w:rPr>
              <w:t>生工系所</w:t>
            </w:r>
            <w:proofErr w:type="spellEnd"/>
          </w:p>
          <w:p w14:paraId="34601A92" w14:textId="5FBE2F07"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 xml:space="preserve">Zhou, </w:t>
            </w:r>
            <w:proofErr w:type="spellStart"/>
            <w:r w:rsidRPr="004E4DF5">
              <w:rPr>
                <w:rFonts w:hint="eastAsia"/>
                <w:color w:val="000000"/>
                <w:sz w:val="20"/>
                <w:szCs w:val="20"/>
              </w:rPr>
              <w:t>Yanlai</w:t>
            </w:r>
            <w:proofErr w:type="spellEnd"/>
            <w:r w:rsidRPr="004E4DF5">
              <w:rPr>
                <w:rFonts w:hint="eastAsia"/>
                <w:color w:val="000000"/>
                <w:sz w:val="20"/>
                <w:szCs w:val="20"/>
              </w:rPr>
              <w:t xml:space="preserve"> (</w:t>
            </w:r>
            <w:proofErr w:type="spellStart"/>
            <w:r w:rsidRPr="004E4DF5">
              <w:rPr>
                <w:rFonts w:hint="eastAsia"/>
                <w:color w:val="000000"/>
                <w:sz w:val="20"/>
                <w:szCs w:val="20"/>
              </w:rPr>
              <w:t>周研來</w:t>
            </w:r>
            <w:proofErr w:type="spellEnd"/>
            <w:r w:rsidRPr="004E4DF5">
              <w:rPr>
                <w:rFonts w:hint="eastAsia"/>
                <w:color w:val="000000"/>
                <w:sz w:val="20"/>
                <w:szCs w:val="20"/>
              </w:rPr>
              <w:t xml:space="preserve">) </w:t>
            </w:r>
            <w:proofErr w:type="spellStart"/>
            <w:r w:rsidRPr="004E4DF5">
              <w:rPr>
                <w:rFonts w:hint="eastAsia"/>
                <w:color w:val="000000"/>
                <w:sz w:val="20"/>
                <w:szCs w:val="20"/>
              </w:rPr>
              <w:t>生工系所</w:t>
            </w:r>
            <w:proofErr w:type="spellEnd"/>
          </w:p>
        </w:tc>
        <w:tc>
          <w:tcPr>
            <w:tcW w:w="2120" w:type="dxa"/>
            <w:vAlign w:val="center"/>
          </w:tcPr>
          <w:p w14:paraId="65E82CE0" w14:textId="286A602E" w:rsidR="000A2BD7" w:rsidRPr="004E4DF5" w:rsidRDefault="000A2BD7" w:rsidP="000A2BD7">
            <w:pPr>
              <w:jc w:val="center"/>
              <w:rPr>
                <w:sz w:val="20"/>
                <w:szCs w:val="20"/>
              </w:rPr>
            </w:pPr>
            <w:r w:rsidRPr="004E4DF5">
              <w:rPr>
                <w:rFonts w:hint="eastAsia"/>
                <w:color w:val="000000"/>
                <w:sz w:val="20"/>
                <w:szCs w:val="20"/>
              </w:rPr>
              <w:t>Journal Of Cleaner Production</w:t>
            </w:r>
          </w:p>
        </w:tc>
        <w:tc>
          <w:tcPr>
            <w:tcW w:w="1125" w:type="dxa"/>
            <w:vAlign w:val="center"/>
          </w:tcPr>
          <w:p w14:paraId="170E856A" w14:textId="3F04F127" w:rsidR="000A2BD7" w:rsidRPr="004E4DF5" w:rsidRDefault="000A2BD7" w:rsidP="000A2BD7">
            <w:pPr>
              <w:jc w:val="center"/>
              <w:rPr>
                <w:sz w:val="20"/>
                <w:szCs w:val="20"/>
              </w:rPr>
            </w:pPr>
            <w:r w:rsidRPr="004E4DF5">
              <w:rPr>
                <w:rFonts w:hint="eastAsia"/>
                <w:color w:val="000000"/>
                <w:sz w:val="20"/>
                <w:szCs w:val="20"/>
              </w:rPr>
              <w:t>2019</w:t>
            </w:r>
          </w:p>
        </w:tc>
        <w:tc>
          <w:tcPr>
            <w:tcW w:w="1675" w:type="dxa"/>
            <w:vAlign w:val="center"/>
          </w:tcPr>
          <w:p w14:paraId="2320E689" w14:textId="25713427" w:rsidR="000A2BD7" w:rsidRPr="004E4DF5" w:rsidRDefault="000A2BD7" w:rsidP="000A2BD7">
            <w:pPr>
              <w:jc w:val="center"/>
              <w:rPr>
                <w:sz w:val="20"/>
                <w:szCs w:val="20"/>
              </w:rPr>
            </w:pPr>
            <w:r w:rsidRPr="004E4DF5">
              <w:rPr>
                <w:rFonts w:hint="eastAsia"/>
                <w:color w:val="000000"/>
                <w:sz w:val="20"/>
                <w:szCs w:val="20"/>
              </w:rPr>
              <w:t>209: 134-145 FEB 1</w:t>
            </w:r>
          </w:p>
        </w:tc>
        <w:tc>
          <w:tcPr>
            <w:tcW w:w="930" w:type="dxa"/>
            <w:tcBorders>
              <w:right w:val="thinThickSmallGap" w:sz="20" w:space="0" w:color="auto"/>
            </w:tcBorders>
            <w:vAlign w:val="center"/>
          </w:tcPr>
          <w:p w14:paraId="4038E3FF" w14:textId="7A08993C" w:rsidR="000A2BD7" w:rsidRPr="004E4DF5" w:rsidRDefault="000A2BD7" w:rsidP="000A2BD7">
            <w:pPr>
              <w:jc w:val="center"/>
              <w:rPr>
                <w:sz w:val="20"/>
                <w:szCs w:val="20"/>
              </w:rPr>
            </w:pPr>
            <w:r w:rsidRPr="004E4DF5">
              <w:rPr>
                <w:rFonts w:hint="eastAsia"/>
                <w:color w:val="000000"/>
                <w:sz w:val="20"/>
                <w:szCs w:val="20"/>
              </w:rPr>
              <w:t>117</w:t>
            </w:r>
          </w:p>
        </w:tc>
      </w:tr>
      <w:tr w:rsidR="000A2BD7" w:rsidRPr="004E4DF5" w14:paraId="3A3E2BC3" w14:textId="77777777" w:rsidTr="000A2BD7">
        <w:tc>
          <w:tcPr>
            <w:tcW w:w="836" w:type="dxa"/>
            <w:tcBorders>
              <w:left w:val="thinThickSmallGap" w:sz="20" w:space="0" w:color="auto"/>
            </w:tcBorders>
            <w:vAlign w:val="center"/>
          </w:tcPr>
          <w:p w14:paraId="5830BD4E" w14:textId="061FF381" w:rsidR="000A2BD7" w:rsidRPr="004E4DF5" w:rsidRDefault="000A2BD7" w:rsidP="000A2BD7">
            <w:pPr>
              <w:jc w:val="center"/>
              <w:rPr>
                <w:sz w:val="20"/>
                <w:szCs w:val="20"/>
              </w:rPr>
            </w:pPr>
            <w:r w:rsidRPr="004E4DF5">
              <w:rPr>
                <w:rFonts w:hint="eastAsia"/>
                <w:color w:val="000000"/>
                <w:sz w:val="20"/>
                <w:szCs w:val="20"/>
              </w:rPr>
              <w:t>288</w:t>
            </w:r>
          </w:p>
        </w:tc>
        <w:tc>
          <w:tcPr>
            <w:tcW w:w="4505" w:type="dxa"/>
            <w:vAlign w:val="center"/>
          </w:tcPr>
          <w:p w14:paraId="60DB3A37" w14:textId="12CD5137" w:rsidR="000A2BD7" w:rsidRPr="004E4DF5" w:rsidRDefault="000A2BD7" w:rsidP="000A2BD7">
            <w:pPr>
              <w:jc w:val="center"/>
              <w:rPr>
                <w:sz w:val="20"/>
                <w:szCs w:val="20"/>
              </w:rPr>
            </w:pPr>
            <w:r w:rsidRPr="004E4DF5">
              <w:rPr>
                <w:rFonts w:hint="eastAsia"/>
                <w:color w:val="000000"/>
                <w:sz w:val="20"/>
                <w:szCs w:val="20"/>
              </w:rPr>
              <w:t xml:space="preserve">Exploring A Long Short-Term Memory Based </w:t>
            </w:r>
            <w:r w:rsidRPr="004E4DF5">
              <w:rPr>
                <w:rFonts w:hint="eastAsia"/>
                <w:color w:val="000000"/>
                <w:sz w:val="20"/>
                <w:szCs w:val="20"/>
              </w:rPr>
              <w:lastRenderedPageBreak/>
              <w:t xml:space="preserve">Encoder-Decoder Framework </w:t>
            </w:r>
            <w:proofErr w:type="gramStart"/>
            <w:r w:rsidRPr="004E4DF5">
              <w:rPr>
                <w:rFonts w:hint="eastAsia"/>
                <w:color w:val="000000"/>
                <w:sz w:val="20"/>
                <w:szCs w:val="20"/>
              </w:rPr>
              <w:t>For</w:t>
            </w:r>
            <w:proofErr w:type="gramEnd"/>
            <w:r w:rsidRPr="004E4DF5">
              <w:rPr>
                <w:rFonts w:hint="eastAsia"/>
                <w:color w:val="000000"/>
                <w:sz w:val="20"/>
                <w:szCs w:val="20"/>
              </w:rPr>
              <w:t xml:space="preserve"> Multi-Step-Ahead Flood Forecasting</w:t>
            </w:r>
          </w:p>
        </w:tc>
        <w:tc>
          <w:tcPr>
            <w:tcW w:w="1843" w:type="dxa"/>
            <w:vAlign w:val="center"/>
          </w:tcPr>
          <w:p w14:paraId="5A549B39"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lastRenderedPageBreak/>
              <w:t>*Chang, Fi-John</w:t>
            </w:r>
          </w:p>
          <w:p w14:paraId="55554ADD" w14:textId="2512B91F" w:rsidR="000A2BD7" w:rsidRPr="004E4DF5" w:rsidRDefault="000A2BD7" w:rsidP="000A2BD7">
            <w:pPr>
              <w:jc w:val="center"/>
              <w:rPr>
                <w:sz w:val="20"/>
                <w:szCs w:val="20"/>
              </w:rPr>
            </w:pPr>
            <w:r w:rsidRPr="004E4DF5">
              <w:rPr>
                <w:rFonts w:hint="eastAsia"/>
                <w:color w:val="000000"/>
                <w:sz w:val="20"/>
                <w:szCs w:val="20"/>
              </w:rPr>
              <w:lastRenderedPageBreak/>
              <w:t>†</w:t>
            </w:r>
            <w:r w:rsidRPr="004E4DF5">
              <w:rPr>
                <w:rFonts w:hint="eastAsia"/>
                <w:color w:val="000000"/>
                <w:sz w:val="20"/>
                <w:szCs w:val="20"/>
              </w:rPr>
              <w:t>Kao, I-Feng</w:t>
            </w:r>
          </w:p>
        </w:tc>
        <w:tc>
          <w:tcPr>
            <w:tcW w:w="2716" w:type="dxa"/>
            <w:vAlign w:val="center"/>
          </w:tcPr>
          <w:p w14:paraId="2961D39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lastRenderedPageBreak/>
              <w:t>*Chang, Fi-John (</w:t>
            </w:r>
            <w:proofErr w:type="spellStart"/>
            <w:r w:rsidRPr="004E4DF5">
              <w:rPr>
                <w:rFonts w:hint="eastAsia"/>
                <w:color w:val="000000"/>
                <w:sz w:val="20"/>
                <w:szCs w:val="20"/>
              </w:rPr>
              <w:t>張斐章</w:t>
            </w:r>
            <w:proofErr w:type="spellEnd"/>
            <w:r w:rsidRPr="004E4DF5">
              <w:rPr>
                <w:rFonts w:hint="eastAsia"/>
                <w:color w:val="000000"/>
                <w:sz w:val="20"/>
                <w:szCs w:val="20"/>
              </w:rPr>
              <w:t xml:space="preserve">) </w:t>
            </w:r>
            <w:proofErr w:type="spellStart"/>
            <w:r w:rsidRPr="004E4DF5">
              <w:rPr>
                <w:rFonts w:hint="eastAsia"/>
                <w:color w:val="000000"/>
                <w:sz w:val="20"/>
                <w:szCs w:val="20"/>
              </w:rPr>
              <w:t>生</w:t>
            </w:r>
            <w:r w:rsidRPr="004E4DF5">
              <w:rPr>
                <w:rFonts w:hint="eastAsia"/>
                <w:color w:val="000000"/>
                <w:sz w:val="20"/>
                <w:szCs w:val="20"/>
              </w:rPr>
              <w:lastRenderedPageBreak/>
              <w:t>工系所</w:t>
            </w:r>
            <w:proofErr w:type="spellEnd"/>
          </w:p>
          <w:p w14:paraId="4425D5EE" w14:textId="7AD3C60D" w:rsidR="000A2BD7" w:rsidRPr="004E4DF5" w:rsidRDefault="000A2BD7" w:rsidP="000A2BD7">
            <w:pPr>
              <w:jc w:val="center"/>
              <w:rPr>
                <w:sz w:val="20"/>
                <w:szCs w:val="20"/>
              </w:rPr>
            </w:pPr>
            <w:r w:rsidRPr="004E4DF5">
              <w:rPr>
                <w:rFonts w:hint="eastAsia"/>
                <w:color w:val="000000"/>
                <w:sz w:val="20"/>
                <w:szCs w:val="20"/>
              </w:rPr>
              <w:t>†</w:t>
            </w:r>
            <w:r w:rsidRPr="004E4DF5">
              <w:rPr>
                <w:rFonts w:hint="eastAsia"/>
                <w:color w:val="000000"/>
                <w:sz w:val="20"/>
                <w:szCs w:val="20"/>
              </w:rPr>
              <w:t>Kao, I-Feng (</w:t>
            </w:r>
            <w:proofErr w:type="spellStart"/>
            <w:r w:rsidRPr="004E4DF5">
              <w:rPr>
                <w:rFonts w:hint="eastAsia"/>
                <w:color w:val="000000"/>
                <w:sz w:val="20"/>
                <w:szCs w:val="20"/>
              </w:rPr>
              <w:t>高毅灃</w:t>
            </w:r>
            <w:proofErr w:type="spellEnd"/>
            <w:r w:rsidRPr="004E4DF5">
              <w:rPr>
                <w:rFonts w:hint="eastAsia"/>
                <w:color w:val="000000"/>
                <w:sz w:val="20"/>
                <w:szCs w:val="20"/>
              </w:rPr>
              <w:t xml:space="preserve">) </w:t>
            </w:r>
            <w:proofErr w:type="spellStart"/>
            <w:r w:rsidRPr="004E4DF5">
              <w:rPr>
                <w:rFonts w:hint="eastAsia"/>
                <w:color w:val="000000"/>
                <w:sz w:val="20"/>
                <w:szCs w:val="20"/>
              </w:rPr>
              <w:t>生工系所</w:t>
            </w:r>
            <w:proofErr w:type="spellEnd"/>
          </w:p>
        </w:tc>
        <w:tc>
          <w:tcPr>
            <w:tcW w:w="2120" w:type="dxa"/>
            <w:vAlign w:val="center"/>
          </w:tcPr>
          <w:p w14:paraId="7A8CD689" w14:textId="63903BAD" w:rsidR="000A2BD7" w:rsidRPr="004E4DF5" w:rsidRDefault="000A2BD7" w:rsidP="000A2BD7">
            <w:pPr>
              <w:jc w:val="center"/>
              <w:rPr>
                <w:sz w:val="20"/>
                <w:szCs w:val="20"/>
              </w:rPr>
            </w:pPr>
            <w:r w:rsidRPr="004E4DF5">
              <w:rPr>
                <w:rFonts w:hint="eastAsia"/>
                <w:color w:val="000000"/>
                <w:sz w:val="20"/>
                <w:szCs w:val="20"/>
              </w:rPr>
              <w:lastRenderedPageBreak/>
              <w:t>Journal Of Hydrology</w:t>
            </w:r>
          </w:p>
        </w:tc>
        <w:tc>
          <w:tcPr>
            <w:tcW w:w="1125" w:type="dxa"/>
            <w:vAlign w:val="center"/>
          </w:tcPr>
          <w:p w14:paraId="080F4620" w14:textId="69B2ECF9" w:rsidR="000A2BD7" w:rsidRPr="004E4DF5" w:rsidRDefault="000A2BD7" w:rsidP="000A2BD7">
            <w:pPr>
              <w:jc w:val="center"/>
              <w:rPr>
                <w:sz w:val="20"/>
                <w:szCs w:val="20"/>
              </w:rPr>
            </w:pPr>
            <w:r w:rsidRPr="004E4DF5">
              <w:rPr>
                <w:rFonts w:hint="eastAsia"/>
                <w:color w:val="000000"/>
                <w:sz w:val="20"/>
                <w:szCs w:val="20"/>
              </w:rPr>
              <w:t>2020</w:t>
            </w:r>
          </w:p>
        </w:tc>
        <w:tc>
          <w:tcPr>
            <w:tcW w:w="1675" w:type="dxa"/>
            <w:vAlign w:val="center"/>
          </w:tcPr>
          <w:p w14:paraId="4D01F2F2" w14:textId="1C74F30C" w:rsidR="000A2BD7" w:rsidRPr="004E4DF5" w:rsidRDefault="000A2BD7" w:rsidP="000A2BD7">
            <w:pPr>
              <w:jc w:val="center"/>
              <w:rPr>
                <w:sz w:val="20"/>
                <w:szCs w:val="20"/>
              </w:rPr>
            </w:pPr>
            <w:r w:rsidRPr="004E4DF5">
              <w:rPr>
                <w:rFonts w:hint="eastAsia"/>
                <w:color w:val="000000"/>
                <w:sz w:val="20"/>
                <w:szCs w:val="20"/>
              </w:rPr>
              <w:t>583: - APR</w:t>
            </w:r>
          </w:p>
        </w:tc>
        <w:tc>
          <w:tcPr>
            <w:tcW w:w="930" w:type="dxa"/>
            <w:tcBorders>
              <w:right w:val="thinThickSmallGap" w:sz="20" w:space="0" w:color="auto"/>
            </w:tcBorders>
            <w:vAlign w:val="center"/>
          </w:tcPr>
          <w:p w14:paraId="5ED20607" w14:textId="120EF6B8" w:rsidR="000A2BD7" w:rsidRPr="004E4DF5" w:rsidRDefault="000A2BD7" w:rsidP="000A2BD7">
            <w:pPr>
              <w:jc w:val="center"/>
              <w:rPr>
                <w:sz w:val="20"/>
                <w:szCs w:val="20"/>
              </w:rPr>
            </w:pPr>
            <w:r w:rsidRPr="004E4DF5">
              <w:rPr>
                <w:rFonts w:hint="eastAsia"/>
                <w:color w:val="000000"/>
                <w:sz w:val="20"/>
                <w:szCs w:val="20"/>
              </w:rPr>
              <w:t>110</w:t>
            </w:r>
          </w:p>
        </w:tc>
      </w:tr>
    </w:tbl>
    <w:p w14:paraId="78BC192D" w14:textId="77777777" w:rsidR="00A04C0A" w:rsidRPr="004E4DF5" w:rsidRDefault="00A04C0A">
      <w:pPr>
        <w:spacing w:before="200" w:after="0"/>
        <w:rPr>
          <w:sz w:val="20"/>
          <w:szCs w:val="20"/>
        </w:rPr>
      </w:pPr>
    </w:p>
    <w:p w14:paraId="5CF7A6CE" w14:textId="4D09A8A0" w:rsidR="00F77B31" w:rsidRPr="004E4DF5" w:rsidRDefault="006C145F">
      <w:pPr>
        <w:spacing w:before="200" w:after="0"/>
        <w:rPr>
          <w:sz w:val="20"/>
          <w:szCs w:val="20"/>
        </w:rPr>
      </w:pPr>
      <w:r w:rsidRPr="004E4DF5">
        <w:rPr>
          <w:sz w:val="20"/>
          <w:szCs w:val="20"/>
        </w:rPr>
        <w:t>Environment/Ecology</w:t>
      </w:r>
      <w:r w:rsidRPr="004E4DF5">
        <w:rPr>
          <w:sz w:val="20"/>
          <w:szCs w:val="20"/>
        </w:rPr>
        <w:t>：</w:t>
      </w:r>
      <w:r w:rsidR="004E4DF5">
        <w:rPr>
          <w:sz w:val="20"/>
          <w:szCs w:val="20"/>
        </w:rPr>
        <w:t>14</w:t>
      </w:r>
      <w:r w:rsidRPr="004E4DF5">
        <w:rPr>
          <w:sz w:val="20"/>
          <w:szCs w:val="20"/>
        </w:rPr>
        <w:t>篇</w:t>
      </w:r>
    </w:p>
    <w:tbl>
      <w:tblPr>
        <w:tblStyle w:val="aff2"/>
        <w:tblW w:w="0" w:type="auto"/>
        <w:tblLook w:val="04A0" w:firstRow="1" w:lastRow="0" w:firstColumn="1" w:lastColumn="0" w:noHBand="0" w:noVBand="1"/>
      </w:tblPr>
      <w:tblGrid>
        <w:gridCol w:w="844"/>
        <w:gridCol w:w="4504"/>
        <w:gridCol w:w="1821"/>
        <w:gridCol w:w="2716"/>
        <w:gridCol w:w="2076"/>
        <w:gridCol w:w="1137"/>
        <w:gridCol w:w="1714"/>
        <w:gridCol w:w="938"/>
      </w:tblGrid>
      <w:tr w:rsidR="00F77B31" w:rsidRPr="004E4DF5" w14:paraId="38978888" w14:textId="77777777" w:rsidTr="000A2BD7">
        <w:trPr>
          <w:tblHeader/>
        </w:trPr>
        <w:tc>
          <w:tcPr>
            <w:tcW w:w="844" w:type="dxa"/>
            <w:tcBorders>
              <w:top w:val="thinThickSmallGap" w:sz="20" w:space="0" w:color="auto"/>
              <w:left w:val="thinThickSmallGap" w:sz="20" w:space="0" w:color="auto"/>
            </w:tcBorders>
            <w:vAlign w:val="center"/>
          </w:tcPr>
          <w:p w14:paraId="23C709E6" w14:textId="77777777" w:rsidR="00F77B31" w:rsidRPr="004E4DF5" w:rsidRDefault="006C145F">
            <w:pPr>
              <w:jc w:val="center"/>
              <w:rPr>
                <w:sz w:val="20"/>
                <w:szCs w:val="20"/>
              </w:rPr>
            </w:pPr>
            <w:proofErr w:type="spellStart"/>
            <w:r w:rsidRPr="004E4DF5">
              <w:rPr>
                <w:b/>
                <w:sz w:val="20"/>
                <w:szCs w:val="20"/>
              </w:rPr>
              <w:t>序號</w:t>
            </w:r>
            <w:proofErr w:type="spellEnd"/>
          </w:p>
        </w:tc>
        <w:tc>
          <w:tcPr>
            <w:tcW w:w="4504" w:type="dxa"/>
            <w:tcBorders>
              <w:top w:val="thinThickSmallGap" w:sz="20" w:space="0" w:color="auto"/>
            </w:tcBorders>
            <w:vAlign w:val="center"/>
          </w:tcPr>
          <w:p w14:paraId="25D386F6" w14:textId="77777777" w:rsidR="00F77B31" w:rsidRPr="004E4DF5" w:rsidRDefault="006C145F">
            <w:pPr>
              <w:jc w:val="center"/>
              <w:rPr>
                <w:sz w:val="20"/>
                <w:szCs w:val="20"/>
              </w:rPr>
            </w:pPr>
            <w:proofErr w:type="spellStart"/>
            <w:r w:rsidRPr="004E4DF5">
              <w:rPr>
                <w:b/>
                <w:sz w:val="20"/>
                <w:szCs w:val="20"/>
              </w:rPr>
              <w:t>篇名</w:t>
            </w:r>
            <w:proofErr w:type="spellEnd"/>
          </w:p>
        </w:tc>
        <w:tc>
          <w:tcPr>
            <w:tcW w:w="1821" w:type="dxa"/>
            <w:tcBorders>
              <w:top w:val="thinThickSmallGap" w:sz="20" w:space="0" w:color="auto"/>
            </w:tcBorders>
            <w:vAlign w:val="center"/>
          </w:tcPr>
          <w:p w14:paraId="3EED4D01" w14:textId="77777777" w:rsidR="00F77B31" w:rsidRPr="004E4DF5" w:rsidRDefault="006C145F">
            <w:pPr>
              <w:jc w:val="center"/>
              <w:rPr>
                <w:sz w:val="20"/>
                <w:szCs w:val="20"/>
              </w:rPr>
            </w:pPr>
            <w:proofErr w:type="spellStart"/>
            <w:r w:rsidRPr="004E4DF5">
              <w:rPr>
                <w:b/>
                <w:sz w:val="20"/>
                <w:szCs w:val="20"/>
              </w:rPr>
              <w:t>作者</w:t>
            </w:r>
            <w:proofErr w:type="spellEnd"/>
          </w:p>
        </w:tc>
        <w:tc>
          <w:tcPr>
            <w:tcW w:w="2716" w:type="dxa"/>
            <w:tcBorders>
              <w:top w:val="thinThickSmallGap" w:sz="20" w:space="0" w:color="auto"/>
            </w:tcBorders>
            <w:vAlign w:val="center"/>
          </w:tcPr>
          <w:p w14:paraId="30AFFDB3"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76" w:type="dxa"/>
            <w:tcBorders>
              <w:top w:val="thinThickSmallGap" w:sz="20" w:space="0" w:color="auto"/>
            </w:tcBorders>
            <w:vAlign w:val="center"/>
          </w:tcPr>
          <w:p w14:paraId="6AA489CD" w14:textId="77777777" w:rsidR="00F77B31" w:rsidRPr="004E4DF5" w:rsidRDefault="006C145F">
            <w:pPr>
              <w:jc w:val="center"/>
              <w:rPr>
                <w:sz w:val="20"/>
                <w:szCs w:val="20"/>
              </w:rPr>
            </w:pPr>
            <w:proofErr w:type="spellStart"/>
            <w:r w:rsidRPr="004E4DF5">
              <w:rPr>
                <w:b/>
                <w:sz w:val="20"/>
                <w:szCs w:val="20"/>
              </w:rPr>
              <w:t>刊名</w:t>
            </w:r>
            <w:proofErr w:type="spellEnd"/>
          </w:p>
        </w:tc>
        <w:tc>
          <w:tcPr>
            <w:tcW w:w="1137" w:type="dxa"/>
            <w:tcBorders>
              <w:top w:val="thinThickSmallGap" w:sz="20" w:space="0" w:color="auto"/>
            </w:tcBorders>
            <w:vAlign w:val="center"/>
          </w:tcPr>
          <w:p w14:paraId="45476C24"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14" w:type="dxa"/>
            <w:tcBorders>
              <w:top w:val="thinThickSmallGap" w:sz="20" w:space="0" w:color="auto"/>
            </w:tcBorders>
            <w:vAlign w:val="center"/>
          </w:tcPr>
          <w:p w14:paraId="600C85C8" w14:textId="77777777" w:rsidR="00F77B31" w:rsidRPr="004E4DF5" w:rsidRDefault="006C145F">
            <w:pPr>
              <w:jc w:val="center"/>
              <w:rPr>
                <w:sz w:val="20"/>
                <w:szCs w:val="20"/>
              </w:rPr>
            </w:pPr>
            <w:proofErr w:type="spellStart"/>
            <w:r w:rsidRPr="004E4DF5">
              <w:rPr>
                <w:b/>
                <w:sz w:val="20"/>
                <w:szCs w:val="20"/>
              </w:rPr>
              <w:t>卷期</w:t>
            </w:r>
            <w:proofErr w:type="spellEnd"/>
          </w:p>
        </w:tc>
        <w:tc>
          <w:tcPr>
            <w:tcW w:w="938" w:type="dxa"/>
            <w:tcBorders>
              <w:top w:val="thinThickSmallGap" w:sz="20" w:space="0" w:color="auto"/>
              <w:right w:val="thinThickSmallGap" w:sz="20" w:space="0" w:color="auto"/>
            </w:tcBorders>
            <w:vAlign w:val="center"/>
          </w:tcPr>
          <w:p w14:paraId="5B75284A" w14:textId="77777777" w:rsidR="00F77B31" w:rsidRPr="004E4DF5" w:rsidRDefault="006C145F">
            <w:pPr>
              <w:jc w:val="center"/>
              <w:rPr>
                <w:sz w:val="20"/>
                <w:szCs w:val="20"/>
              </w:rPr>
            </w:pPr>
            <w:proofErr w:type="spellStart"/>
            <w:r w:rsidRPr="004E4DF5">
              <w:rPr>
                <w:b/>
                <w:sz w:val="20"/>
                <w:szCs w:val="20"/>
              </w:rPr>
              <w:t>被引數</w:t>
            </w:r>
            <w:proofErr w:type="spellEnd"/>
          </w:p>
        </w:tc>
      </w:tr>
      <w:tr w:rsidR="000A2BD7" w:rsidRPr="004E4DF5" w14:paraId="399EA752" w14:textId="77777777" w:rsidTr="000A2BD7">
        <w:tc>
          <w:tcPr>
            <w:tcW w:w="844" w:type="dxa"/>
            <w:tcBorders>
              <w:left w:val="thinThickSmallGap" w:sz="20" w:space="0" w:color="auto"/>
            </w:tcBorders>
            <w:vAlign w:val="center"/>
          </w:tcPr>
          <w:p w14:paraId="285DA798" w14:textId="2415902D" w:rsidR="000A2BD7" w:rsidRPr="004E4DF5" w:rsidRDefault="000A2BD7" w:rsidP="000A2BD7">
            <w:pPr>
              <w:jc w:val="center"/>
              <w:rPr>
                <w:sz w:val="20"/>
                <w:szCs w:val="20"/>
              </w:rPr>
            </w:pPr>
            <w:r w:rsidRPr="004E4DF5">
              <w:rPr>
                <w:rFonts w:hint="eastAsia"/>
                <w:color w:val="000000"/>
                <w:sz w:val="20"/>
                <w:szCs w:val="20"/>
              </w:rPr>
              <w:t>289</w:t>
            </w:r>
          </w:p>
        </w:tc>
        <w:tc>
          <w:tcPr>
            <w:tcW w:w="4504" w:type="dxa"/>
            <w:vAlign w:val="center"/>
          </w:tcPr>
          <w:p w14:paraId="2BF3320F" w14:textId="06AD7165" w:rsidR="000A2BD7" w:rsidRPr="004E4DF5" w:rsidRDefault="000A2BD7" w:rsidP="000A2BD7">
            <w:pPr>
              <w:jc w:val="center"/>
              <w:rPr>
                <w:sz w:val="20"/>
                <w:szCs w:val="20"/>
              </w:rPr>
            </w:pPr>
            <w:r w:rsidRPr="004E4DF5">
              <w:rPr>
                <w:rFonts w:hint="eastAsia"/>
                <w:color w:val="000000"/>
                <w:sz w:val="20"/>
                <w:szCs w:val="20"/>
              </w:rPr>
              <w:t xml:space="preserve">Hierarchically Porous Carbon Derived </w:t>
            </w:r>
            <w:proofErr w:type="gramStart"/>
            <w:r w:rsidRPr="004E4DF5">
              <w:rPr>
                <w:rFonts w:hint="eastAsia"/>
                <w:color w:val="000000"/>
                <w:sz w:val="20"/>
                <w:szCs w:val="20"/>
              </w:rPr>
              <w:t>From</w:t>
            </w:r>
            <w:proofErr w:type="gramEnd"/>
            <w:r w:rsidRPr="004E4DF5">
              <w:rPr>
                <w:rFonts w:hint="eastAsia"/>
                <w:color w:val="000000"/>
                <w:sz w:val="20"/>
                <w:szCs w:val="20"/>
              </w:rPr>
              <w:t xml:space="preserve"> Polymers And Biomass: Effect Of Interconnected Pores On Energy Applications</w:t>
            </w:r>
          </w:p>
        </w:tc>
        <w:tc>
          <w:tcPr>
            <w:tcW w:w="1821" w:type="dxa"/>
            <w:vAlign w:val="center"/>
          </w:tcPr>
          <w:p w14:paraId="5B9D5F4A"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*Dutta, </w:t>
            </w:r>
            <w:proofErr w:type="spellStart"/>
            <w:r w:rsidRPr="004E4DF5">
              <w:rPr>
                <w:rFonts w:hint="eastAsia"/>
                <w:color w:val="000000"/>
                <w:sz w:val="20"/>
                <w:szCs w:val="20"/>
              </w:rPr>
              <w:t>Saikat</w:t>
            </w:r>
            <w:proofErr w:type="spellEnd"/>
          </w:p>
          <w:p w14:paraId="2BD43A00" w14:textId="28FF0CDE" w:rsidR="000A2BD7" w:rsidRPr="004E4DF5" w:rsidRDefault="000A2BD7" w:rsidP="000A2BD7">
            <w:pPr>
              <w:jc w:val="center"/>
              <w:rPr>
                <w:sz w:val="20"/>
                <w:szCs w:val="20"/>
              </w:rPr>
            </w:pPr>
            <w:r w:rsidRPr="004E4DF5">
              <w:rPr>
                <w:rFonts w:hint="eastAsia"/>
                <w:color w:val="000000"/>
                <w:sz w:val="20"/>
                <w:szCs w:val="20"/>
              </w:rPr>
              <w:t>Wu, Kevin C. -W.</w:t>
            </w:r>
          </w:p>
        </w:tc>
        <w:tc>
          <w:tcPr>
            <w:tcW w:w="2716" w:type="dxa"/>
            <w:vAlign w:val="center"/>
          </w:tcPr>
          <w:p w14:paraId="7E52DBB4"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*Dutta, </w:t>
            </w:r>
            <w:proofErr w:type="spellStart"/>
            <w:r w:rsidRPr="004E4DF5">
              <w:rPr>
                <w:rFonts w:hint="eastAsia"/>
                <w:color w:val="000000"/>
                <w:sz w:val="20"/>
                <w:szCs w:val="20"/>
              </w:rPr>
              <w:t>Saikat</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p w14:paraId="07C1CF98" w14:textId="3F5D6E07" w:rsidR="000A2BD7" w:rsidRPr="004E4DF5" w:rsidRDefault="000A2BD7" w:rsidP="000A2BD7">
            <w:pPr>
              <w:jc w:val="center"/>
              <w:rPr>
                <w:sz w:val="20"/>
                <w:szCs w:val="20"/>
              </w:rPr>
            </w:pPr>
            <w:r w:rsidRPr="004E4DF5">
              <w:rPr>
                <w:rFonts w:hint="eastAsia"/>
                <w:color w:val="000000"/>
                <w:sz w:val="20"/>
                <w:szCs w:val="20"/>
              </w:rPr>
              <w:t>Wu, Kevin C. W. (</w:t>
            </w:r>
            <w:proofErr w:type="spellStart"/>
            <w:r w:rsidRPr="004E4DF5">
              <w:rPr>
                <w:rFonts w:hint="eastAsia"/>
                <w:color w:val="000000"/>
                <w:sz w:val="20"/>
                <w:szCs w:val="20"/>
              </w:rPr>
              <w:t>吳嘉文</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076" w:type="dxa"/>
            <w:vAlign w:val="center"/>
          </w:tcPr>
          <w:p w14:paraId="3145B989" w14:textId="0F72181C" w:rsidR="000A2BD7" w:rsidRPr="004E4DF5" w:rsidRDefault="000A2BD7" w:rsidP="000A2BD7">
            <w:pPr>
              <w:jc w:val="center"/>
              <w:rPr>
                <w:sz w:val="20"/>
                <w:szCs w:val="20"/>
              </w:rPr>
            </w:pPr>
            <w:r w:rsidRPr="004E4DF5">
              <w:rPr>
                <w:rFonts w:hint="eastAsia"/>
                <w:color w:val="000000"/>
                <w:sz w:val="20"/>
                <w:szCs w:val="20"/>
              </w:rPr>
              <w:t>Energy &amp; Environmental Science</w:t>
            </w:r>
          </w:p>
        </w:tc>
        <w:tc>
          <w:tcPr>
            <w:tcW w:w="1137" w:type="dxa"/>
            <w:vAlign w:val="center"/>
          </w:tcPr>
          <w:p w14:paraId="5AEB82E7" w14:textId="357FC765" w:rsidR="000A2BD7" w:rsidRPr="004E4DF5" w:rsidRDefault="000A2BD7" w:rsidP="000A2BD7">
            <w:pPr>
              <w:jc w:val="center"/>
              <w:rPr>
                <w:sz w:val="20"/>
                <w:szCs w:val="20"/>
              </w:rPr>
            </w:pPr>
            <w:r w:rsidRPr="004E4DF5">
              <w:rPr>
                <w:rFonts w:hint="eastAsia"/>
                <w:color w:val="000000"/>
                <w:sz w:val="20"/>
                <w:szCs w:val="20"/>
              </w:rPr>
              <w:t>2014</w:t>
            </w:r>
          </w:p>
        </w:tc>
        <w:tc>
          <w:tcPr>
            <w:tcW w:w="1714" w:type="dxa"/>
            <w:vAlign w:val="center"/>
          </w:tcPr>
          <w:p w14:paraId="1809B25C" w14:textId="67ECEC60" w:rsidR="000A2BD7" w:rsidRPr="004E4DF5" w:rsidRDefault="000A2BD7" w:rsidP="000A2BD7">
            <w:pPr>
              <w:jc w:val="center"/>
              <w:rPr>
                <w:sz w:val="20"/>
                <w:szCs w:val="20"/>
              </w:rPr>
            </w:pPr>
            <w:r w:rsidRPr="004E4DF5">
              <w:rPr>
                <w:rFonts w:hint="eastAsia"/>
                <w:color w:val="000000"/>
                <w:sz w:val="20"/>
                <w:szCs w:val="20"/>
              </w:rPr>
              <w:t>7 (11): 3574-3592 NOV</w:t>
            </w:r>
          </w:p>
        </w:tc>
        <w:tc>
          <w:tcPr>
            <w:tcW w:w="938" w:type="dxa"/>
            <w:tcBorders>
              <w:right w:val="thinThickSmallGap" w:sz="20" w:space="0" w:color="auto"/>
            </w:tcBorders>
            <w:vAlign w:val="center"/>
          </w:tcPr>
          <w:p w14:paraId="470C301D" w14:textId="18C5CFAC" w:rsidR="000A2BD7" w:rsidRPr="004E4DF5" w:rsidRDefault="000A2BD7" w:rsidP="000A2BD7">
            <w:pPr>
              <w:jc w:val="center"/>
              <w:rPr>
                <w:sz w:val="20"/>
                <w:szCs w:val="20"/>
              </w:rPr>
            </w:pPr>
            <w:r w:rsidRPr="004E4DF5">
              <w:rPr>
                <w:rFonts w:hint="eastAsia"/>
                <w:color w:val="000000"/>
                <w:sz w:val="20"/>
                <w:szCs w:val="20"/>
              </w:rPr>
              <w:t>1051</w:t>
            </w:r>
          </w:p>
        </w:tc>
      </w:tr>
      <w:tr w:rsidR="000A2BD7" w:rsidRPr="004E4DF5" w14:paraId="61C75500" w14:textId="77777777" w:rsidTr="000A2BD7">
        <w:tc>
          <w:tcPr>
            <w:tcW w:w="844" w:type="dxa"/>
            <w:tcBorders>
              <w:left w:val="thinThickSmallGap" w:sz="20" w:space="0" w:color="auto"/>
            </w:tcBorders>
            <w:vAlign w:val="center"/>
          </w:tcPr>
          <w:p w14:paraId="1685C604" w14:textId="1DC279D7" w:rsidR="000A2BD7" w:rsidRPr="004E4DF5" w:rsidRDefault="000A2BD7" w:rsidP="000A2BD7">
            <w:pPr>
              <w:jc w:val="center"/>
              <w:rPr>
                <w:sz w:val="20"/>
                <w:szCs w:val="20"/>
              </w:rPr>
            </w:pPr>
            <w:r w:rsidRPr="004E4DF5">
              <w:rPr>
                <w:rFonts w:hint="eastAsia"/>
                <w:color w:val="000000"/>
                <w:sz w:val="20"/>
                <w:szCs w:val="20"/>
              </w:rPr>
              <w:t>290</w:t>
            </w:r>
          </w:p>
        </w:tc>
        <w:tc>
          <w:tcPr>
            <w:tcW w:w="4504" w:type="dxa"/>
            <w:vAlign w:val="center"/>
          </w:tcPr>
          <w:p w14:paraId="250A3709" w14:textId="6167573E" w:rsidR="000A2BD7" w:rsidRPr="004E4DF5" w:rsidRDefault="000A2BD7" w:rsidP="000A2BD7">
            <w:pPr>
              <w:jc w:val="center"/>
              <w:rPr>
                <w:sz w:val="20"/>
                <w:szCs w:val="20"/>
              </w:rPr>
            </w:pPr>
            <w:r w:rsidRPr="004E4DF5">
              <w:rPr>
                <w:rFonts w:hint="eastAsia"/>
                <w:color w:val="000000"/>
                <w:sz w:val="20"/>
                <w:szCs w:val="20"/>
              </w:rPr>
              <w:t xml:space="preserve">Averting Biodiversity Collapse </w:t>
            </w:r>
            <w:proofErr w:type="gramStart"/>
            <w:r w:rsidRPr="004E4DF5">
              <w:rPr>
                <w:rFonts w:hint="eastAsia"/>
                <w:color w:val="000000"/>
                <w:sz w:val="20"/>
                <w:szCs w:val="20"/>
              </w:rPr>
              <w:t>In</w:t>
            </w:r>
            <w:proofErr w:type="gramEnd"/>
            <w:r w:rsidRPr="004E4DF5">
              <w:rPr>
                <w:rFonts w:hint="eastAsia"/>
                <w:color w:val="000000"/>
                <w:sz w:val="20"/>
                <w:szCs w:val="20"/>
              </w:rPr>
              <w:t xml:space="preserve"> Tropical Forest Protected Areas</w:t>
            </w:r>
          </w:p>
        </w:tc>
        <w:tc>
          <w:tcPr>
            <w:tcW w:w="1821" w:type="dxa"/>
            <w:vAlign w:val="center"/>
          </w:tcPr>
          <w:p w14:paraId="13EE14DC" w14:textId="6BADCF81" w:rsidR="000A2BD7" w:rsidRPr="004E4DF5" w:rsidRDefault="000A2BD7" w:rsidP="000A2BD7">
            <w:pPr>
              <w:jc w:val="center"/>
              <w:rPr>
                <w:sz w:val="20"/>
                <w:szCs w:val="20"/>
              </w:rPr>
            </w:pPr>
            <w:r w:rsidRPr="004E4DF5">
              <w:rPr>
                <w:rFonts w:hint="eastAsia"/>
                <w:color w:val="000000"/>
                <w:sz w:val="20"/>
                <w:szCs w:val="20"/>
              </w:rPr>
              <w:t>Ling-Ling, Lee</w:t>
            </w:r>
          </w:p>
        </w:tc>
        <w:tc>
          <w:tcPr>
            <w:tcW w:w="2716" w:type="dxa"/>
            <w:vAlign w:val="center"/>
          </w:tcPr>
          <w:p w14:paraId="2FA3056E" w14:textId="0E556158" w:rsidR="000A2BD7" w:rsidRPr="004E4DF5" w:rsidRDefault="000A2BD7" w:rsidP="000A2BD7">
            <w:pPr>
              <w:jc w:val="center"/>
              <w:rPr>
                <w:sz w:val="20"/>
                <w:szCs w:val="20"/>
              </w:rPr>
            </w:pPr>
            <w:r w:rsidRPr="004E4DF5">
              <w:rPr>
                <w:rFonts w:hint="eastAsia"/>
                <w:color w:val="000000"/>
                <w:sz w:val="20"/>
                <w:szCs w:val="20"/>
              </w:rPr>
              <w:t>Ling-Ling, Lee (</w:t>
            </w:r>
            <w:r w:rsidRPr="004E4DF5">
              <w:rPr>
                <w:rFonts w:hint="eastAsia"/>
                <w:color w:val="000000"/>
                <w:sz w:val="20"/>
                <w:szCs w:val="20"/>
              </w:rPr>
              <w:t>李玲玲</w:t>
            </w:r>
            <w:r w:rsidRPr="004E4DF5">
              <w:rPr>
                <w:rFonts w:hint="eastAsia"/>
                <w:color w:val="000000"/>
                <w:sz w:val="20"/>
                <w:szCs w:val="20"/>
              </w:rPr>
              <w:t xml:space="preserve">) </w:t>
            </w:r>
            <w:proofErr w:type="spellStart"/>
            <w:r w:rsidRPr="004E4DF5">
              <w:rPr>
                <w:rFonts w:hint="eastAsia"/>
                <w:color w:val="000000"/>
                <w:sz w:val="20"/>
                <w:szCs w:val="20"/>
              </w:rPr>
              <w:t>生態演化所</w:t>
            </w:r>
            <w:proofErr w:type="spellEnd"/>
          </w:p>
        </w:tc>
        <w:tc>
          <w:tcPr>
            <w:tcW w:w="2076" w:type="dxa"/>
            <w:vAlign w:val="center"/>
          </w:tcPr>
          <w:p w14:paraId="1C1407B5" w14:textId="738A2AD5" w:rsidR="000A2BD7" w:rsidRPr="004E4DF5" w:rsidRDefault="000A2BD7" w:rsidP="000A2BD7">
            <w:pPr>
              <w:jc w:val="center"/>
              <w:rPr>
                <w:sz w:val="20"/>
                <w:szCs w:val="20"/>
              </w:rPr>
            </w:pPr>
            <w:r w:rsidRPr="004E4DF5">
              <w:rPr>
                <w:rFonts w:hint="eastAsia"/>
                <w:color w:val="000000"/>
                <w:sz w:val="20"/>
                <w:szCs w:val="20"/>
              </w:rPr>
              <w:t>Nature</w:t>
            </w:r>
          </w:p>
        </w:tc>
        <w:tc>
          <w:tcPr>
            <w:tcW w:w="1137" w:type="dxa"/>
            <w:vAlign w:val="center"/>
          </w:tcPr>
          <w:p w14:paraId="47786DD1" w14:textId="346EB7E5" w:rsidR="000A2BD7" w:rsidRPr="004E4DF5" w:rsidRDefault="000A2BD7" w:rsidP="000A2BD7">
            <w:pPr>
              <w:jc w:val="center"/>
              <w:rPr>
                <w:sz w:val="20"/>
                <w:szCs w:val="20"/>
              </w:rPr>
            </w:pPr>
            <w:r w:rsidRPr="004E4DF5">
              <w:rPr>
                <w:rFonts w:hint="eastAsia"/>
                <w:color w:val="000000"/>
                <w:sz w:val="20"/>
                <w:szCs w:val="20"/>
              </w:rPr>
              <w:t>2012</w:t>
            </w:r>
          </w:p>
        </w:tc>
        <w:tc>
          <w:tcPr>
            <w:tcW w:w="1714" w:type="dxa"/>
            <w:vAlign w:val="center"/>
          </w:tcPr>
          <w:p w14:paraId="7219B434" w14:textId="68FADC59" w:rsidR="000A2BD7" w:rsidRPr="004E4DF5" w:rsidRDefault="000A2BD7" w:rsidP="000A2BD7">
            <w:pPr>
              <w:jc w:val="center"/>
              <w:rPr>
                <w:sz w:val="20"/>
                <w:szCs w:val="20"/>
              </w:rPr>
            </w:pPr>
            <w:r w:rsidRPr="004E4DF5">
              <w:rPr>
                <w:rFonts w:hint="eastAsia"/>
                <w:color w:val="000000"/>
                <w:sz w:val="20"/>
                <w:szCs w:val="20"/>
              </w:rPr>
              <w:t>489 (7415): 290-+ SEP 13</w:t>
            </w:r>
          </w:p>
        </w:tc>
        <w:tc>
          <w:tcPr>
            <w:tcW w:w="938" w:type="dxa"/>
            <w:tcBorders>
              <w:right w:val="thinThickSmallGap" w:sz="20" w:space="0" w:color="auto"/>
            </w:tcBorders>
            <w:vAlign w:val="center"/>
          </w:tcPr>
          <w:p w14:paraId="5F232174" w14:textId="200A8844" w:rsidR="000A2BD7" w:rsidRPr="004E4DF5" w:rsidRDefault="000A2BD7" w:rsidP="000A2BD7">
            <w:pPr>
              <w:jc w:val="center"/>
              <w:rPr>
                <w:sz w:val="20"/>
                <w:szCs w:val="20"/>
              </w:rPr>
            </w:pPr>
            <w:r w:rsidRPr="004E4DF5">
              <w:rPr>
                <w:rFonts w:hint="eastAsia"/>
                <w:color w:val="000000"/>
                <w:sz w:val="20"/>
                <w:szCs w:val="20"/>
              </w:rPr>
              <w:t>652</w:t>
            </w:r>
          </w:p>
        </w:tc>
      </w:tr>
      <w:tr w:rsidR="000A2BD7" w:rsidRPr="004E4DF5" w14:paraId="23937A81" w14:textId="77777777" w:rsidTr="000A2BD7">
        <w:tc>
          <w:tcPr>
            <w:tcW w:w="844" w:type="dxa"/>
            <w:tcBorders>
              <w:left w:val="thinThickSmallGap" w:sz="20" w:space="0" w:color="auto"/>
            </w:tcBorders>
            <w:vAlign w:val="center"/>
          </w:tcPr>
          <w:p w14:paraId="3714D67D" w14:textId="408CFF80" w:rsidR="000A2BD7" w:rsidRPr="004E4DF5" w:rsidRDefault="000A2BD7" w:rsidP="000A2BD7">
            <w:pPr>
              <w:jc w:val="center"/>
              <w:rPr>
                <w:sz w:val="20"/>
                <w:szCs w:val="20"/>
              </w:rPr>
            </w:pPr>
            <w:r w:rsidRPr="004E4DF5">
              <w:rPr>
                <w:rFonts w:hint="eastAsia"/>
                <w:color w:val="000000"/>
                <w:sz w:val="20"/>
                <w:szCs w:val="20"/>
              </w:rPr>
              <w:t>291</w:t>
            </w:r>
          </w:p>
        </w:tc>
        <w:tc>
          <w:tcPr>
            <w:tcW w:w="4504" w:type="dxa"/>
            <w:vAlign w:val="center"/>
          </w:tcPr>
          <w:p w14:paraId="35754C0F" w14:textId="40A4661A" w:rsidR="000A2BD7" w:rsidRPr="004E4DF5" w:rsidRDefault="000A2BD7" w:rsidP="000A2BD7">
            <w:pPr>
              <w:jc w:val="center"/>
              <w:rPr>
                <w:sz w:val="20"/>
                <w:szCs w:val="20"/>
              </w:rPr>
            </w:pPr>
            <w:r w:rsidRPr="004E4DF5">
              <w:rPr>
                <w:rFonts w:hint="eastAsia"/>
                <w:color w:val="000000"/>
                <w:sz w:val="20"/>
                <w:szCs w:val="20"/>
              </w:rPr>
              <w:t xml:space="preserve">Highly Conductive </w:t>
            </w:r>
            <w:proofErr w:type="spellStart"/>
            <w:proofErr w:type="gramStart"/>
            <w:r w:rsidRPr="004E4DF5">
              <w:rPr>
                <w:rFonts w:hint="eastAsia"/>
                <w:color w:val="000000"/>
                <w:sz w:val="20"/>
                <w:szCs w:val="20"/>
              </w:rPr>
              <w:t>Pedot:Pss</w:t>
            </w:r>
            <w:proofErr w:type="spellEnd"/>
            <w:proofErr w:type="gramEnd"/>
            <w:r w:rsidRPr="004E4DF5">
              <w:rPr>
                <w:rFonts w:hint="eastAsia"/>
                <w:color w:val="000000"/>
                <w:sz w:val="20"/>
                <w:szCs w:val="20"/>
              </w:rPr>
              <w:t xml:space="preserve"> Electrode By Simple Film Treatment With Methanol For Ito-Free Polymer Solar Cells</w:t>
            </w:r>
          </w:p>
        </w:tc>
        <w:tc>
          <w:tcPr>
            <w:tcW w:w="1821" w:type="dxa"/>
            <w:vAlign w:val="center"/>
          </w:tcPr>
          <w:p w14:paraId="283C36E1"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Ho, Kuo-</w:t>
            </w:r>
            <w:proofErr w:type="spellStart"/>
            <w:r w:rsidRPr="004E4DF5">
              <w:rPr>
                <w:rFonts w:hint="eastAsia"/>
                <w:color w:val="000000"/>
                <w:sz w:val="20"/>
                <w:szCs w:val="20"/>
              </w:rPr>
              <w:t>Chuan</w:t>
            </w:r>
            <w:proofErr w:type="spellEnd"/>
          </w:p>
          <w:p w14:paraId="6FF39C56" w14:textId="4BC38E70" w:rsidR="000A2BD7" w:rsidRPr="004E4DF5" w:rsidRDefault="000A2BD7" w:rsidP="000A2BD7">
            <w:pPr>
              <w:jc w:val="center"/>
              <w:rPr>
                <w:sz w:val="20"/>
                <w:szCs w:val="20"/>
              </w:rPr>
            </w:pPr>
            <w:r w:rsidRPr="004E4DF5">
              <w:rPr>
                <w:rFonts w:hint="eastAsia"/>
                <w:color w:val="000000"/>
                <w:sz w:val="20"/>
                <w:szCs w:val="20"/>
              </w:rPr>
              <w:t>Wei, Hung-Yu</w:t>
            </w:r>
          </w:p>
        </w:tc>
        <w:tc>
          <w:tcPr>
            <w:tcW w:w="2716" w:type="dxa"/>
            <w:vAlign w:val="center"/>
          </w:tcPr>
          <w:p w14:paraId="38848047" w14:textId="77777777" w:rsidR="004E4DF5" w:rsidRPr="004E4DF5" w:rsidRDefault="000A2BD7" w:rsidP="000A2BD7">
            <w:pPr>
              <w:jc w:val="center"/>
              <w:rPr>
                <w:rFonts w:hint="eastAsia"/>
                <w:color w:val="000000"/>
                <w:sz w:val="20"/>
                <w:szCs w:val="20"/>
              </w:rPr>
            </w:pPr>
            <w:r w:rsidRPr="004E4DF5">
              <w:rPr>
                <w:rFonts w:hint="eastAsia"/>
                <w:color w:val="000000"/>
                <w:sz w:val="20"/>
                <w:szCs w:val="20"/>
              </w:rPr>
              <w:t>Ho, Kuo-</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何國川</w:t>
            </w:r>
            <w:proofErr w:type="spellEnd"/>
            <w:r w:rsidRPr="004E4DF5">
              <w:rPr>
                <w:rFonts w:hint="eastAsia"/>
                <w:color w:val="000000"/>
                <w:sz w:val="20"/>
                <w:szCs w:val="20"/>
              </w:rPr>
              <w:t xml:space="preserve">) </w:t>
            </w:r>
            <w:proofErr w:type="spellStart"/>
            <w:r w:rsidRPr="004E4DF5">
              <w:rPr>
                <w:rFonts w:hint="eastAsia"/>
                <w:color w:val="000000"/>
                <w:sz w:val="20"/>
                <w:szCs w:val="20"/>
              </w:rPr>
              <w:t>高分子所</w:t>
            </w:r>
            <w:proofErr w:type="spellEnd"/>
          </w:p>
          <w:p w14:paraId="6FC1749E" w14:textId="29122790" w:rsidR="000A2BD7" w:rsidRPr="004E4DF5" w:rsidRDefault="000A2BD7" w:rsidP="000A2BD7">
            <w:pPr>
              <w:jc w:val="center"/>
              <w:rPr>
                <w:sz w:val="20"/>
                <w:szCs w:val="20"/>
              </w:rPr>
            </w:pPr>
            <w:r w:rsidRPr="004E4DF5">
              <w:rPr>
                <w:rFonts w:hint="eastAsia"/>
                <w:color w:val="000000"/>
                <w:sz w:val="20"/>
                <w:szCs w:val="20"/>
              </w:rPr>
              <w:t>Wei, Hung-Yu (</w:t>
            </w:r>
            <w:proofErr w:type="spellStart"/>
            <w:r w:rsidRPr="004E4DF5">
              <w:rPr>
                <w:rFonts w:hint="eastAsia"/>
                <w:color w:val="000000"/>
                <w:sz w:val="20"/>
                <w:szCs w:val="20"/>
              </w:rPr>
              <w:t>魏宏宇</w:t>
            </w:r>
            <w:proofErr w:type="spellEnd"/>
            <w:r w:rsidRPr="004E4DF5">
              <w:rPr>
                <w:rFonts w:hint="eastAsia"/>
                <w:color w:val="000000"/>
                <w:sz w:val="20"/>
                <w:szCs w:val="20"/>
              </w:rPr>
              <w:t xml:space="preserve">) </w:t>
            </w:r>
            <w:proofErr w:type="spellStart"/>
            <w:r w:rsidRPr="004E4DF5">
              <w:rPr>
                <w:rFonts w:hint="eastAsia"/>
                <w:color w:val="000000"/>
                <w:sz w:val="20"/>
                <w:szCs w:val="20"/>
              </w:rPr>
              <w:t>高分子所</w:t>
            </w:r>
            <w:proofErr w:type="spellEnd"/>
          </w:p>
        </w:tc>
        <w:tc>
          <w:tcPr>
            <w:tcW w:w="2076" w:type="dxa"/>
            <w:vAlign w:val="center"/>
          </w:tcPr>
          <w:p w14:paraId="6BA3C875" w14:textId="1C6A9AC5" w:rsidR="000A2BD7" w:rsidRPr="004E4DF5" w:rsidRDefault="000A2BD7" w:rsidP="000A2BD7">
            <w:pPr>
              <w:jc w:val="center"/>
              <w:rPr>
                <w:sz w:val="20"/>
                <w:szCs w:val="20"/>
              </w:rPr>
            </w:pPr>
            <w:r w:rsidRPr="004E4DF5">
              <w:rPr>
                <w:rFonts w:hint="eastAsia"/>
                <w:color w:val="000000"/>
                <w:sz w:val="20"/>
                <w:szCs w:val="20"/>
              </w:rPr>
              <w:t>Energy &amp; Environmental Science</w:t>
            </w:r>
          </w:p>
        </w:tc>
        <w:tc>
          <w:tcPr>
            <w:tcW w:w="1137" w:type="dxa"/>
            <w:vAlign w:val="center"/>
          </w:tcPr>
          <w:p w14:paraId="054E2279" w14:textId="26711FFB" w:rsidR="000A2BD7" w:rsidRPr="004E4DF5" w:rsidRDefault="000A2BD7" w:rsidP="000A2BD7">
            <w:pPr>
              <w:jc w:val="center"/>
              <w:rPr>
                <w:sz w:val="20"/>
                <w:szCs w:val="20"/>
              </w:rPr>
            </w:pPr>
            <w:r w:rsidRPr="004E4DF5">
              <w:rPr>
                <w:rFonts w:hint="eastAsia"/>
                <w:color w:val="000000"/>
                <w:sz w:val="20"/>
                <w:szCs w:val="20"/>
              </w:rPr>
              <w:t>2012</w:t>
            </w:r>
          </w:p>
        </w:tc>
        <w:tc>
          <w:tcPr>
            <w:tcW w:w="1714" w:type="dxa"/>
            <w:vAlign w:val="center"/>
          </w:tcPr>
          <w:p w14:paraId="218D3A13" w14:textId="4C291C37" w:rsidR="000A2BD7" w:rsidRPr="004E4DF5" w:rsidRDefault="000A2BD7" w:rsidP="000A2BD7">
            <w:pPr>
              <w:jc w:val="center"/>
              <w:rPr>
                <w:sz w:val="20"/>
                <w:szCs w:val="20"/>
              </w:rPr>
            </w:pPr>
            <w:r w:rsidRPr="004E4DF5">
              <w:rPr>
                <w:rFonts w:hint="eastAsia"/>
                <w:color w:val="000000"/>
                <w:sz w:val="20"/>
                <w:szCs w:val="20"/>
              </w:rPr>
              <w:t>5 (11): 9662-9671 NOV</w:t>
            </w:r>
          </w:p>
        </w:tc>
        <w:tc>
          <w:tcPr>
            <w:tcW w:w="938" w:type="dxa"/>
            <w:tcBorders>
              <w:right w:val="thinThickSmallGap" w:sz="20" w:space="0" w:color="auto"/>
            </w:tcBorders>
            <w:vAlign w:val="center"/>
          </w:tcPr>
          <w:p w14:paraId="41F9B4A2" w14:textId="1E9710ED" w:rsidR="000A2BD7" w:rsidRPr="004E4DF5" w:rsidRDefault="000A2BD7" w:rsidP="000A2BD7">
            <w:pPr>
              <w:jc w:val="center"/>
              <w:rPr>
                <w:sz w:val="20"/>
                <w:szCs w:val="20"/>
              </w:rPr>
            </w:pPr>
            <w:r w:rsidRPr="004E4DF5">
              <w:rPr>
                <w:rFonts w:hint="eastAsia"/>
                <w:color w:val="000000"/>
                <w:sz w:val="20"/>
                <w:szCs w:val="20"/>
              </w:rPr>
              <w:t>593</w:t>
            </w:r>
          </w:p>
        </w:tc>
      </w:tr>
      <w:tr w:rsidR="000A2BD7" w:rsidRPr="004E4DF5" w14:paraId="339A569A" w14:textId="77777777" w:rsidTr="000A2BD7">
        <w:tc>
          <w:tcPr>
            <w:tcW w:w="844" w:type="dxa"/>
            <w:tcBorders>
              <w:left w:val="thinThickSmallGap" w:sz="20" w:space="0" w:color="auto"/>
            </w:tcBorders>
            <w:vAlign w:val="center"/>
          </w:tcPr>
          <w:p w14:paraId="6BCF5D8F" w14:textId="231377D9" w:rsidR="000A2BD7" w:rsidRPr="004E4DF5" w:rsidRDefault="000A2BD7" w:rsidP="000A2BD7">
            <w:pPr>
              <w:jc w:val="center"/>
              <w:rPr>
                <w:sz w:val="20"/>
                <w:szCs w:val="20"/>
              </w:rPr>
            </w:pPr>
            <w:r w:rsidRPr="004E4DF5">
              <w:rPr>
                <w:rFonts w:hint="eastAsia"/>
                <w:color w:val="000000"/>
                <w:sz w:val="20"/>
                <w:szCs w:val="20"/>
              </w:rPr>
              <w:t>292</w:t>
            </w:r>
          </w:p>
        </w:tc>
        <w:tc>
          <w:tcPr>
            <w:tcW w:w="4504" w:type="dxa"/>
            <w:vAlign w:val="center"/>
          </w:tcPr>
          <w:p w14:paraId="0D4527B8" w14:textId="64695ED1" w:rsidR="000A2BD7" w:rsidRPr="004E4DF5" w:rsidRDefault="000A2BD7" w:rsidP="000A2BD7">
            <w:pPr>
              <w:jc w:val="center"/>
              <w:rPr>
                <w:sz w:val="20"/>
                <w:szCs w:val="20"/>
              </w:rPr>
            </w:pPr>
            <w:r w:rsidRPr="004E4DF5">
              <w:rPr>
                <w:rFonts w:hint="eastAsia"/>
                <w:color w:val="000000"/>
                <w:sz w:val="20"/>
                <w:szCs w:val="20"/>
              </w:rPr>
              <w:t xml:space="preserve">Try Plant Trait Database - Enhanced Coverage </w:t>
            </w:r>
            <w:proofErr w:type="gramStart"/>
            <w:r w:rsidRPr="004E4DF5">
              <w:rPr>
                <w:rFonts w:hint="eastAsia"/>
                <w:color w:val="000000"/>
                <w:sz w:val="20"/>
                <w:szCs w:val="20"/>
              </w:rPr>
              <w:t>And</w:t>
            </w:r>
            <w:proofErr w:type="gramEnd"/>
            <w:r w:rsidRPr="004E4DF5">
              <w:rPr>
                <w:rFonts w:hint="eastAsia"/>
                <w:color w:val="000000"/>
                <w:sz w:val="20"/>
                <w:szCs w:val="20"/>
              </w:rPr>
              <w:t xml:space="preserve"> Open Access</w:t>
            </w:r>
          </w:p>
        </w:tc>
        <w:tc>
          <w:tcPr>
            <w:tcW w:w="1821" w:type="dxa"/>
            <w:vAlign w:val="center"/>
          </w:tcPr>
          <w:p w14:paraId="31117F8F" w14:textId="4D174E19" w:rsidR="000A2BD7" w:rsidRPr="004E4DF5" w:rsidRDefault="000A2BD7" w:rsidP="000A2BD7">
            <w:pPr>
              <w:jc w:val="center"/>
              <w:rPr>
                <w:sz w:val="20"/>
                <w:szCs w:val="20"/>
              </w:rPr>
            </w:pPr>
            <w:proofErr w:type="spellStart"/>
            <w:r w:rsidRPr="004E4DF5">
              <w:rPr>
                <w:rFonts w:hint="eastAsia"/>
                <w:color w:val="000000"/>
                <w:sz w:val="20"/>
                <w:szCs w:val="20"/>
              </w:rPr>
              <w:t>Zeleny</w:t>
            </w:r>
            <w:proofErr w:type="spellEnd"/>
            <w:r w:rsidRPr="004E4DF5">
              <w:rPr>
                <w:rFonts w:hint="eastAsia"/>
                <w:color w:val="000000"/>
                <w:sz w:val="20"/>
                <w:szCs w:val="20"/>
              </w:rPr>
              <w:t>, David</w:t>
            </w:r>
          </w:p>
        </w:tc>
        <w:tc>
          <w:tcPr>
            <w:tcW w:w="2716" w:type="dxa"/>
            <w:vAlign w:val="center"/>
          </w:tcPr>
          <w:p w14:paraId="07574FE5" w14:textId="53FD2D2A" w:rsidR="000A2BD7" w:rsidRPr="004E4DF5" w:rsidRDefault="000A2BD7" w:rsidP="000A2BD7">
            <w:pPr>
              <w:jc w:val="center"/>
              <w:rPr>
                <w:sz w:val="20"/>
                <w:szCs w:val="20"/>
              </w:rPr>
            </w:pPr>
            <w:proofErr w:type="spellStart"/>
            <w:r w:rsidRPr="004E4DF5">
              <w:rPr>
                <w:rFonts w:hint="eastAsia"/>
                <w:color w:val="000000"/>
                <w:sz w:val="20"/>
                <w:szCs w:val="20"/>
              </w:rPr>
              <w:t>Zeleny</w:t>
            </w:r>
            <w:proofErr w:type="spellEnd"/>
            <w:r w:rsidRPr="004E4DF5">
              <w:rPr>
                <w:rFonts w:hint="eastAsia"/>
                <w:color w:val="000000"/>
                <w:sz w:val="20"/>
                <w:szCs w:val="20"/>
              </w:rPr>
              <w:t>, David (</w:t>
            </w:r>
            <w:proofErr w:type="spellStart"/>
            <w:r w:rsidRPr="004E4DF5">
              <w:rPr>
                <w:rFonts w:hint="eastAsia"/>
                <w:color w:val="000000"/>
                <w:sz w:val="20"/>
                <w:szCs w:val="20"/>
              </w:rPr>
              <w:t>澤大衛</w:t>
            </w:r>
            <w:proofErr w:type="spellEnd"/>
            <w:r w:rsidRPr="004E4DF5">
              <w:rPr>
                <w:rFonts w:hint="eastAsia"/>
                <w:color w:val="000000"/>
                <w:sz w:val="20"/>
                <w:szCs w:val="20"/>
              </w:rPr>
              <w:t xml:space="preserve">) </w:t>
            </w:r>
            <w:proofErr w:type="spellStart"/>
            <w:r w:rsidRPr="004E4DF5">
              <w:rPr>
                <w:rFonts w:hint="eastAsia"/>
                <w:color w:val="000000"/>
                <w:sz w:val="20"/>
                <w:szCs w:val="20"/>
              </w:rPr>
              <w:t>生態演化所</w:t>
            </w:r>
            <w:proofErr w:type="spellEnd"/>
          </w:p>
        </w:tc>
        <w:tc>
          <w:tcPr>
            <w:tcW w:w="2076" w:type="dxa"/>
            <w:vAlign w:val="center"/>
          </w:tcPr>
          <w:p w14:paraId="3BA0A77C" w14:textId="3A027A0B" w:rsidR="000A2BD7" w:rsidRPr="004E4DF5" w:rsidRDefault="000A2BD7" w:rsidP="000A2BD7">
            <w:pPr>
              <w:jc w:val="center"/>
              <w:rPr>
                <w:sz w:val="20"/>
                <w:szCs w:val="20"/>
              </w:rPr>
            </w:pPr>
            <w:r w:rsidRPr="004E4DF5">
              <w:rPr>
                <w:rFonts w:hint="eastAsia"/>
                <w:color w:val="000000"/>
                <w:sz w:val="20"/>
                <w:szCs w:val="20"/>
              </w:rPr>
              <w:t>Global Change Biology</w:t>
            </w:r>
          </w:p>
        </w:tc>
        <w:tc>
          <w:tcPr>
            <w:tcW w:w="1137" w:type="dxa"/>
            <w:vAlign w:val="center"/>
          </w:tcPr>
          <w:p w14:paraId="1D4608BB" w14:textId="7D1DC719" w:rsidR="000A2BD7" w:rsidRPr="004E4DF5" w:rsidRDefault="000A2BD7" w:rsidP="000A2BD7">
            <w:pPr>
              <w:jc w:val="center"/>
              <w:rPr>
                <w:sz w:val="20"/>
                <w:szCs w:val="20"/>
              </w:rPr>
            </w:pPr>
            <w:r w:rsidRPr="004E4DF5">
              <w:rPr>
                <w:rFonts w:hint="eastAsia"/>
                <w:color w:val="000000"/>
                <w:sz w:val="20"/>
                <w:szCs w:val="20"/>
              </w:rPr>
              <w:t>2020</w:t>
            </w:r>
          </w:p>
        </w:tc>
        <w:tc>
          <w:tcPr>
            <w:tcW w:w="1714" w:type="dxa"/>
            <w:vAlign w:val="center"/>
          </w:tcPr>
          <w:p w14:paraId="22C9A8C1" w14:textId="1F491375" w:rsidR="000A2BD7" w:rsidRPr="004E4DF5" w:rsidRDefault="000A2BD7" w:rsidP="000A2BD7">
            <w:pPr>
              <w:jc w:val="center"/>
              <w:rPr>
                <w:sz w:val="20"/>
                <w:szCs w:val="20"/>
              </w:rPr>
            </w:pPr>
            <w:r w:rsidRPr="004E4DF5">
              <w:rPr>
                <w:rFonts w:hint="eastAsia"/>
                <w:color w:val="000000"/>
                <w:sz w:val="20"/>
                <w:szCs w:val="20"/>
              </w:rPr>
              <w:t>26 (1): 119-188 JAN</w:t>
            </w:r>
          </w:p>
        </w:tc>
        <w:tc>
          <w:tcPr>
            <w:tcW w:w="938" w:type="dxa"/>
            <w:tcBorders>
              <w:right w:val="thinThickSmallGap" w:sz="20" w:space="0" w:color="auto"/>
            </w:tcBorders>
            <w:vAlign w:val="center"/>
          </w:tcPr>
          <w:p w14:paraId="2D5BBE25" w14:textId="23877B26" w:rsidR="000A2BD7" w:rsidRPr="004E4DF5" w:rsidRDefault="000A2BD7" w:rsidP="000A2BD7">
            <w:pPr>
              <w:jc w:val="center"/>
              <w:rPr>
                <w:sz w:val="20"/>
                <w:szCs w:val="20"/>
              </w:rPr>
            </w:pPr>
            <w:r w:rsidRPr="004E4DF5">
              <w:rPr>
                <w:rFonts w:hint="eastAsia"/>
                <w:color w:val="000000"/>
                <w:sz w:val="20"/>
                <w:szCs w:val="20"/>
              </w:rPr>
              <w:t>536</w:t>
            </w:r>
          </w:p>
        </w:tc>
      </w:tr>
      <w:tr w:rsidR="000A2BD7" w:rsidRPr="004E4DF5" w14:paraId="015703B3" w14:textId="77777777" w:rsidTr="000A2BD7">
        <w:tc>
          <w:tcPr>
            <w:tcW w:w="844" w:type="dxa"/>
            <w:tcBorders>
              <w:left w:val="thinThickSmallGap" w:sz="20" w:space="0" w:color="auto"/>
            </w:tcBorders>
            <w:vAlign w:val="center"/>
          </w:tcPr>
          <w:p w14:paraId="42F91E86" w14:textId="5F6837FE" w:rsidR="000A2BD7" w:rsidRPr="004E4DF5" w:rsidRDefault="000A2BD7" w:rsidP="000A2BD7">
            <w:pPr>
              <w:jc w:val="center"/>
              <w:rPr>
                <w:sz w:val="20"/>
                <w:szCs w:val="20"/>
              </w:rPr>
            </w:pPr>
            <w:r w:rsidRPr="004E4DF5">
              <w:rPr>
                <w:rFonts w:hint="eastAsia"/>
                <w:color w:val="000000"/>
                <w:sz w:val="20"/>
                <w:szCs w:val="20"/>
              </w:rPr>
              <w:t>293</w:t>
            </w:r>
          </w:p>
        </w:tc>
        <w:tc>
          <w:tcPr>
            <w:tcW w:w="4504" w:type="dxa"/>
            <w:vAlign w:val="center"/>
          </w:tcPr>
          <w:p w14:paraId="6A14C694" w14:textId="72EA5F75" w:rsidR="000A2BD7" w:rsidRPr="004E4DF5" w:rsidRDefault="000A2BD7" w:rsidP="000A2BD7">
            <w:pPr>
              <w:jc w:val="center"/>
              <w:rPr>
                <w:sz w:val="20"/>
                <w:szCs w:val="20"/>
              </w:rPr>
            </w:pPr>
            <w:r w:rsidRPr="004E4DF5">
              <w:rPr>
                <w:rFonts w:hint="eastAsia"/>
                <w:color w:val="000000"/>
                <w:sz w:val="20"/>
                <w:szCs w:val="20"/>
              </w:rPr>
              <w:t xml:space="preserve">Groundwater Depletion </w:t>
            </w:r>
            <w:proofErr w:type="gramStart"/>
            <w:r w:rsidRPr="004E4DF5">
              <w:rPr>
                <w:rFonts w:hint="eastAsia"/>
                <w:color w:val="000000"/>
                <w:sz w:val="20"/>
                <w:szCs w:val="20"/>
              </w:rPr>
              <w:t>In</w:t>
            </w:r>
            <w:proofErr w:type="gramEnd"/>
            <w:r w:rsidRPr="004E4DF5">
              <w:rPr>
                <w:rFonts w:hint="eastAsia"/>
                <w:color w:val="000000"/>
                <w:sz w:val="20"/>
                <w:szCs w:val="20"/>
              </w:rPr>
              <w:t xml:space="preserve"> The Middle East From Grace With Implications For Transboundary Water Management In The Tigris-Euphrates-Western Iran Region</w:t>
            </w:r>
          </w:p>
        </w:tc>
        <w:tc>
          <w:tcPr>
            <w:tcW w:w="1821" w:type="dxa"/>
            <w:vAlign w:val="center"/>
          </w:tcPr>
          <w:p w14:paraId="3A131C0B" w14:textId="1CE81AEC" w:rsidR="000A2BD7" w:rsidRPr="004E4DF5" w:rsidRDefault="000A2BD7" w:rsidP="000A2BD7">
            <w:pPr>
              <w:jc w:val="center"/>
              <w:rPr>
                <w:sz w:val="20"/>
                <w:szCs w:val="20"/>
              </w:rPr>
            </w:pPr>
            <w:r w:rsidRPr="004E4DF5">
              <w:rPr>
                <w:rFonts w:hint="eastAsia"/>
                <w:color w:val="000000"/>
                <w:sz w:val="20"/>
                <w:szCs w:val="20"/>
              </w:rPr>
              <w:t xml:space="preserve">Lo, </w:t>
            </w:r>
            <w:proofErr w:type="spellStart"/>
            <w:r w:rsidRPr="004E4DF5">
              <w:rPr>
                <w:rFonts w:hint="eastAsia"/>
                <w:color w:val="000000"/>
                <w:sz w:val="20"/>
                <w:szCs w:val="20"/>
              </w:rPr>
              <w:t>MinHui</w:t>
            </w:r>
            <w:proofErr w:type="spellEnd"/>
          </w:p>
        </w:tc>
        <w:tc>
          <w:tcPr>
            <w:tcW w:w="2716" w:type="dxa"/>
            <w:vAlign w:val="center"/>
          </w:tcPr>
          <w:p w14:paraId="0A27AAA4" w14:textId="13D28586" w:rsidR="000A2BD7" w:rsidRPr="004E4DF5" w:rsidRDefault="000A2BD7" w:rsidP="000A2BD7">
            <w:pPr>
              <w:jc w:val="center"/>
              <w:rPr>
                <w:sz w:val="20"/>
                <w:szCs w:val="20"/>
              </w:rPr>
            </w:pPr>
            <w:r w:rsidRPr="004E4DF5">
              <w:rPr>
                <w:rFonts w:hint="eastAsia"/>
                <w:color w:val="000000"/>
                <w:sz w:val="20"/>
                <w:szCs w:val="20"/>
              </w:rPr>
              <w:t>Lo, Min-Hui (</w:t>
            </w:r>
            <w:proofErr w:type="spellStart"/>
            <w:r w:rsidRPr="004E4DF5">
              <w:rPr>
                <w:rFonts w:hint="eastAsia"/>
                <w:color w:val="000000"/>
                <w:sz w:val="20"/>
                <w:szCs w:val="20"/>
              </w:rPr>
              <w:t>羅敏輝</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076" w:type="dxa"/>
            <w:vAlign w:val="center"/>
          </w:tcPr>
          <w:p w14:paraId="2ECA047C" w14:textId="09B9D5A2" w:rsidR="000A2BD7" w:rsidRPr="004E4DF5" w:rsidRDefault="000A2BD7" w:rsidP="000A2BD7">
            <w:pPr>
              <w:jc w:val="center"/>
              <w:rPr>
                <w:sz w:val="20"/>
                <w:szCs w:val="20"/>
              </w:rPr>
            </w:pPr>
            <w:r w:rsidRPr="004E4DF5">
              <w:rPr>
                <w:rFonts w:hint="eastAsia"/>
                <w:color w:val="000000"/>
                <w:sz w:val="20"/>
                <w:szCs w:val="20"/>
              </w:rPr>
              <w:t>Water Resources Research</w:t>
            </w:r>
          </w:p>
        </w:tc>
        <w:tc>
          <w:tcPr>
            <w:tcW w:w="1137" w:type="dxa"/>
            <w:vAlign w:val="center"/>
          </w:tcPr>
          <w:p w14:paraId="171AD7A6" w14:textId="32AE2FA2" w:rsidR="000A2BD7" w:rsidRPr="004E4DF5" w:rsidRDefault="000A2BD7" w:rsidP="000A2BD7">
            <w:pPr>
              <w:jc w:val="center"/>
              <w:rPr>
                <w:sz w:val="20"/>
                <w:szCs w:val="20"/>
              </w:rPr>
            </w:pPr>
            <w:r w:rsidRPr="004E4DF5">
              <w:rPr>
                <w:rFonts w:hint="eastAsia"/>
                <w:color w:val="000000"/>
                <w:sz w:val="20"/>
                <w:szCs w:val="20"/>
              </w:rPr>
              <w:t>2013</w:t>
            </w:r>
          </w:p>
        </w:tc>
        <w:tc>
          <w:tcPr>
            <w:tcW w:w="1714" w:type="dxa"/>
            <w:vAlign w:val="center"/>
          </w:tcPr>
          <w:p w14:paraId="7BCFC388" w14:textId="6AC66DEA" w:rsidR="000A2BD7" w:rsidRPr="004E4DF5" w:rsidRDefault="000A2BD7" w:rsidP="000A2BD7">
            <w:pPr>
              <w:jc w:val="center"/>
              <w:rPr>
                <w:sz w:val="20"/>
                <w:szCs w:val="20"/>
              </w:rPr>
            </w:pPr>
            <w:r w:rsidRPr="004E4DF5">
              <w:rPr>
                <w:rFonts w:hint="eastAsia"/>
                <w:color w:val="000000"/>
                <w:sz w:val="20"/>
                <w:szCs w:val="20"/>
              </w:rPr>
              <w:t>49 (2): 904-914 FEB</w:t>
            </w:r>
          </w:p>
        </w:tc>
        <w:tc>
          <w:tcPr>
            <w:tcW w:w="938" w:type="dxa"/>
            <w:tcBorders>
              <w:right w:val="thinThickSmallGap" w:sz="20" w:space="0" w:color="auto"/>
            </w:tcBorders>
            <w:vAlign w:val="center"/>
          </w:tcPr>
          <w:p w14:paraId="6C8D3C81" w14:textId="453BCC9A" w:rsidR="000A2BD7" w:rsidRPr="004E4DF5" w:rsidRDefault="000A2BD7" w:rsidP="000A2BD7">
            <w:pPr>
              <w:jc w:val="center"/>
              <w:rPr>
                <w:sz w:val="20"/>
                <w:szCs w:val="20"/>
              </w:rPr>
            </w:pPr>
            <w:r w:rsidRPr="004E4DF5">
              <w:rPr>
                <w:rFonts w:hint="eastAsia"/>
                <w:color w:val="000000"/>
                <w:sz w:val="20"/>
                <w:szCs w:val="20"/>
              </w:rPr>
              <w:t>359</w:t>
            </w:r>
          </w:p>
        </w:tc>
      </w:tr>
      <w:tr w:rsidR="000A2BD7" w:rsidRPr="004E4DF5" w14:paraId="61147A5F" w14:textId="77777777" w:rsidTr="000A2BD7">
        <w:tc>
          <w:tcPr>
            <w:tcW w:w="844" w:type="dxa"/>
            <w:tcBorders>
              <w:left w:val="thinThickSmallGap" w:sz="20" w:space="0" w:color="auto"/>
            </w:tcBorders>
            <w:vAlign w:val="center"/>
          </w:tcPr>
          <w:p w14:paraId="02358D9F" w14:textId="03C9C09E" w:rsidR="000A2BD7" w:rsidRPr="004E4DF5" w:rsidRDefault="000A2BD7" w:rsidP="000A2BD7">
            <w:pPr>
              <w:jc w:val="center"/>
              <w:rPr>
                <w:sz w:val="20"/>
                <w:szCs w:val="20"/>
              </w:rPr>
            </w:pPr>
            <w:r w:rsidRPr="004E4DF5">
              <w:rPr>
                <w:rFonts w:hint="eastAsia"/>
                <w:color w:val="000000"/>
                <w:sz w:val="20"/>
                <w:szCs w:val="20"/>
              </w:rPr>
              <w:t>294</w:t>
            </w:r>
          </w:p>
        </w:tc>
        <w:tc>
          <w:tcPr>
            <w:tcW w:w="4504" w:type="dxa"/>
            <w:vAlign w:val="center"/>
          </w:tcPr>
          <w:p w14:paraId="5B86CAF4" w14:textId="06CD8595" w:rsidR="000A2BD7" w:rsidRPr="004E4DF5" w:rsidRDefault="000A2BD7" w:rsidP="000A2BD7">
            <w:pPr>
              <w:jc w:val="center"/>
              <w:rPr>
                <w:sz w:val="20"/>
                <w:szCs w:val="20"/>
              </w:rPr>
            </w:pPr>
            <w:r w:rsidRPr="004E4DF5">
              <w:rPr>
                <w:rFonts w:hint="eastAsia"/>
                <w:color w:val="000000"/>
                <w:sz w:val="20"/>
                <w:szCs w:val="20"/>
              </w:rPr>
              <w:t xml:space="preserve">Quantifying Renewable Groundwater Stress </w:t>
            </w:r>
            <w:proofErr w:type="gramStart"/>
            <w:r w:rsidRPr="004E4DF5">
              <w:rPr>
                <w:rFonts w:hint="eastAsia"/>
                <w:color w:val="000000"/>
                <w:sz w:val="20"/>
                <w:szCs w:val="20"/>
              </w:rPr>
              <w:t>With</w:t>
            </w:r>
            <w:proofErr w:type="gramEnd"/>
            <w:r w:rsidRPr="004E4DF5">
              <w:rPr>
                <w:rFonts w:hint="eastAsia"/>
                <w:color w:val="000000"/>
                <w:sz w:val="20"/>
                <w:szCs w:val="20"/>
              </w:rPr>
              <w:t xml:space="preserve"> Grace</w:t>
            </w:r>
          </w:p>
        </w:tc>
        <w:tc>
          <w:tcPr>
            <w:tcW w:w="1821" w:type="dxa"/>
            <w:vAlign w:val="center"/>
          </w:tcPr>
          <w:p w14:paraId="5D24CED6" w14:textId="759319B4" w:rsidR="000A2BD7" w:rsidRPr="004E4DF5" w:rsidRDefault="000A2BD7" w:rsidP="000A2BD7">
            <w:pPr>
              <w:jc w:val="center"/>
              <w:rPr>
                <w:sz w:val="20"/>
                <w:szCs w:val="20"/>
              </w:rPr>
            </w:pPr>
            <w:r w:rsidRPr="004E4DF5">
              <w:rPr>
                <w:rFonts w:hint="eastAsia"/>
                <w:color w:val="000000"/>
                <w:sz w:val="20"/>
                <w:szCs w:val="20"/>
              </w:rPr>
              <w:t>Lo, Min-Hui</w:t>
            </w:r>
          </w:p>
        </w:tc>
        <w:tc>
          <w:tcPr>
            <w:tcW w:w="2716" w:type="dxa"/>
            <w:vAlign w:val="center"/>
          </w:tcPr>
          <w:p w14:paraId="681FD150" w14:textId="78C66CA2" w:rsidR="000A2BD7" w:rsidRPr="004E4DF5" w:rsidRDefault="000A2BD7" w:rsidP="000A2BD7">
            <w:pPr>
              <w:jc w:val="center"/>
              <w:rPr>
                <w:sz w:val="20"/>
                <w:szCs w:val="20"/>
              </w:rPr>
            </w:pPr>
            <w:r w:rsidRPr="004E4DF5">
              <w:rPr>
                <w:rFonts w:hint="eastAsia"/>
                <w:color w:val="000000"/>
                <w:sz w:val="20"/>
                <w:szCs w:val="20"/>
              </w:rPr>
              <w:t>Lo, Min-Hui (</w:t>
            </w:r>
            <w:proofErr w:type="spellStart"/>
            <w:r w:rsidRPr="004E4DF5">
              <w:rPr>
                <w:rFonts w:hint="eastAsia"/>
                <w:color w:val="000000"/>
                <w:sz w:val="20"/>
                <w:szCs w:val="20"/>
              </w:rPr>
              <w:t>羅敏輝</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076" w:type="dxa"/>
            <w:vAlign w:val="center"/>
          </w:tcPr>
          <w:p w14:paraId="27ADE7A5" w14:textId="6706521B" w:rsidR="000A2BD7" w:rsidRPr="004E4DF5" w:rsidRDefault="000A2BD7" w:rsidP="000A2BD7">
            <w:pPr>
              <w:jc w:val="center"/>
              <w:rPr>
                <w:sz w:val="20"/>
                <w:szCs w:val="20"/>
              </w:rPr>
            </w:pPr>
            <w:r w:rsidRPr="004E4DF5">
              <w:rPr>
                <w:rFonts w:hint="eastAsia"/>
                <w:color w:val="000000"/>
                <w:sz w:val="20"/>
                <w:szCs w:val="20"/>
              </w:rPr>
              <w:t>Water Resources Research</w:t>
            </w:r>
          </w:p>
        </w:tc>
        <w:tc>
          <w:tcPr>
            <w:tcW w:w="1137" w:type="dxa"/>
            <w:vAlign w:val="center"/>
          </w:tcPr>
          <w:p w14:paraId="559C68E6" w14:textId="347B8348" w:rsidR="000A2BD7" w:rsidRPr="004E4DF5" w:rsidRDefault="000A2BD7" w:rsidP="000A2BD7">
            <w:pPr>
              <w:jc w:val="center"/>
              <w:rPr>
                <w:sz w:val="20"/>
                <w:szCs w:val="20"/>
              </w:rPr>
            </w:pPr>
            <w:r w:rsidRPr="004E4DF5">
              <w:rPr>
                <w:rFonts w:hint="eastAsia"/>
                <w:color w:val="000000"/>
                <w:sz w:val="20"/>
                <w:szCs w:val="20"/>
              </w:rPr>
              <w:t>2015</w:t>
            </w:r>
          </w:p>
        </w:tc>
        <w:tc>
          <w:tcPr>
            <w:tcW w:w="1714" w:type="dxa"/>
            <w:vAlign w:val="center"/>
          </w:tcPr>
          <w:p w14:paraId="6C713617" w14:textId="13594098" w:rsidR="000A2BD7" w:rsidRPr="004E4DF5" w:rsidRDefault="000A2BD7" w:rsidP="000A2BD7">
            <w:pPr>
              <w:jc w:val="center"/>
              <w:rPr>
                <w:sz w:val="20"/>
                <w:szCs w:val="20"/>
              </w:rPr>
            </w:pPr>
            <w:r w:rsidRPr="004E4DF5">
              <w:rPr>
                <w:rFonts w:hint="eastAsia"/>
                <w:color w:val="000000"/>
                <w:sz w:val="20"/>
                <w:szCs w:val="20"/>
              </w:rPr>
              <w:t>51 (7): 5217-5238 JUL</w:t>
            </w:r>
          </w:p>
        </w:tc>
        <w:tc>
          <w:tcPr>
            <w:tcW w:w="938" w:type="dxa"/>
            <w:tcBorders>
              <w:right w:val="thinThickSmallGap" w:sz="20" w:space="0" w:color="auto"/>
            </w:tcBorders>
            <w:vAlign w:val="center"/>
          </w:tcPr>
          <w:p w14:paraId="4E34F7D5" w14:textId="0F3DEA11" w:rsidR="000A2BD7" w:rsidRPr="004E4DF5" w:rsidRDefault="000A2BD7" w:rsidP="000A2BD7">
            <w:pPr>
              <w:jc w:val="center"/>
              <w:rPr>
                <w:sz w:val="20"/>
                <w:szCs w:val="20"/>
              </w:rPr>
            </w:pPr>
            <w:r w:rsidRPr="004E4DF5">
              <w:rPr>
                <w:rFonts w:hint="eastAsia"/>
                <w:color w:val="000000"/>
                <w:sz w:val="20"/>
                <w:szCs w:val="20"/>
              </w:rPr>
              <w:t>347</w:t>
            </w:r>
          </w:p>
        </w:tc>
      </w:tr>
      <w:tr w:rsidR="000A2BD7" w:rsidRPr="004E4DF5" w14:paraId="78B1E2EF" w14:textId="77777777" w:rsidTr="000A2BD7">
        <w:tc>
          <w:tcPr>
            <w:tcW w:w="844" w:type="dxa"/>
            <w:tcBorders>
              <w:left w:val="thinThickSmallGap" w:sz="20" w:space="0" w:color="auto"/>
            </w:tcBorders>
            <w:vAlign w:val="center"/>
          </w:tcPr>
          <w:p w14:paraId="69A7801A" w14:textId="7779890D" w:rsidR="000A2BD7" w:rsidRPr="004E4DF5" w:rsidRDefault="000A2BD7" w:rsidP="000A2BD7">
            <w:pPr>
              <w:jc w:val="center"/>
              <w:rPr>
                <w:sz w:val="20"/>
                <w:szCs w:val="20"/>
              </w:rPr>
            </w:pPr>
            <w:r w:rsidRPr="004E4DF5">
              <w:rPr>
                <w:rFonts w:hint="eastAsia"/>
                <w:color w:val="000000"/>
                <w:sz w:val="20"/>
                <w:szCs w:val="20"/>
              </w:rPr>
              <w:t>295</w:t>
            </w:r>
          </w:p>
        </w:tc>
        <w:tc>
          <w:tcPr>
            <w:tcW w:w="4504" w:type="dxa"/>
            <w:vAlign w:val="center"/>
          </w:tcPr>
          <w:p w14:paraId="59EA4D5F" w14:textId="0C8BAF9D" w:rsidR="000A2BD7" w:rsidRPr="004E4DF5" w:rsidRDefault="000A2BD7" w:rsidP="000A2BD7">
            <w:pPr>
              <w:jc w:val="center"/>
              <w:rPr>
                <w:sz w:val="20"/>
                <w:szCs w:val="20"/>
              </w:rPr>
            </w:pPr>
            <w:r w:rsidRPr="004E4DF5">
              <w:rPr>
                <w:rFonts w:hint="eastAsia"/>
                <w:color w:val="000000"/>
                <w:sz w:val="20"/>
                <w:szCs w:val="20"/>
              </w:rPr>
              <w:t xml:space="preserve">Soil Nematode Abundance </w:t>
            </w:r>
            <w:proofErr w:type="gramStart"/>
            <w:r w:rsidRPr="004E4DF5">
              <w:rPr>
                <w:rFonts w:hint="eastAsia"/>
                <w:color w:val="000000"/>
                <w:sz w:val="20"/>
                <w:szCs w:val="20"/>
              </w:rPr>
              <w:t>And</w:t>
            </w:r>
            <w:proofErr w:type="gramEnd"/>
            <w:r w:rsidRPr="004E4DF5">
              <w:rPr>
                <w:rFonts w:hint="eastAsia"/>
                <w:color w:val="000000"/>
                <w:sz w:val="20"/>
                <w:szCs w:val="20"/>
              </w:rPr>
              <w:t xml:space="preserve"> Functional Group Composition At A Global Scale</w:t>
            </w:r>
          </w:p>
        </w:tc>
        <w:tc>
          <w:tcPr>
            <w:tcW w:w="1821" w:type="dxa"/>
            <w:vAlign w:val="center"/>
          </w:tcPr>
          <w:p w14:paraId="0CA70CE2" w14:textId="609D0517" w:rsidR="000A2BD7" w:rsidRPr="004E4DF5" w:rsidRDefault="000A2BD7" w:rsidP="000A2BD7">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Jiue</w:t>
            </w:r>
            <w:proofErr w:type="spellEnd"/>
            <w:r w:rsidRPr="004E4DF5">
              <w:rPr>
                <w:rFonts w:hint="eastAsia"/>
                <w:color w:val="000000"/>
                <w:sz w:val="20"/>
                <w:szCs w:val="20"/>
              </w:rPr>
              <w:t>-in</w:t>
            </w:r>
          </w:p>
        </w:tc>
        <w:tc>
          <w:tcPr>
            <w:tcW w:w="2716" w:type="dxa"/>
            <w:vAlign w:val="center"/>
          </w:tcPr>
          <w:p w14:paraId="7FA5E5A2" w14:textId="61C8703A" w:rsidR="000A2BD7" w:rsidRPr="004E4DF5" w:rsidRDefault="000A2BD7" w:rsidP="000A2BD7">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Jiue</w:t>
            </w:r>
            <w:proofErr w:type="spellEnd"/>
            <w:r w:rsidRPr="004E4DF5">
              <w:rPr>
                <w:rFonts w:hint="eastAsia"/>
                <w:color w:val="000000"/>
                <w:sz w:val="20"/>
                <w:szCs w:val="20"/>
              </w:rPr>
              <w:t>-in (</w:t>
            </w:r>
            <w:r w:rsidRPr="004E4DF5">
              <w:rPr>
                <w:rFonts w:hint="eastAsia"/>
                <w:color w:val="000000"/>
                <w:sz w:val="20"/>
                <w:szCs w:val="20"/>
              </w:rPr>
              <w:t>楊爵因</w:t>
            </w:r>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p>
        </w:tc>
        <w:tc>
          <w:tcPr>
            <w:tcW w:w="2076" w:type="dxa"/>
            <w:vAlign w:val="center"/>
          </w:tcPr>
          <w:p w14:paraId="1A676626" w14:textId="770A543F" w:rsidR="000A2BD7" w:rsidRPr="004E4DF5" w:rsidRDefault="000A2BD7" w:rsidP="000A2BD7">
            <w:pPr>
              <w:jc w:val="center"/>
              <w:rPr>
                <w:sz w:val="20"/>
                <w:szCs w:val="20"/>
              </w:rPr>
            </w:pPr>
            <w:r w:rsidRPr="004E4DF5">
              <w:rPr>
                <w:rFonts w:hint="eastAsia"/>
                <w:color w:val="000000"/>
                <w:sz w:val="20"/>
                <w:szCs w:val="20"/>
              </w:rPr>
              <w:t>Nature</w:t>
            </w:r>
          </w:p>
        </w:tc>
        <w:tc>
          <w:tcPr>
            <w:tcW w:w="1137" w:type="dxa"/>
            <w:vAlign w:val="center"/>
          </w:tcPr>
          <w:p w14:paraId="0BC681AC" w14:textId="07A7C15A" w:rsidR="000A2BD7" w:rsidRPr="004E4DF5" w:rsidRDefault="000A2BD7" w:rsidP="000A2BD7">
            <w:pPr>
              <w:jc w:val="center"/>
              <w:rPr>
                <w:sz w:val="20"/>
                <w:szCs w:val="20"/>
              </w:rPr>
            </w:pPr>
            <w:r w:rsidRPr="004E4DF5">
              <w:rPr>
                <w:rFonts w:hint="eastAsia"/>
                <w:color w:val="000000"/>
                <w:sz w:val="20"/>
                <w:szCs w:val="20"/>
              </w:rPr>
              <w:t>2019</w:t>
            </w:r>
          </w:p>
        </w:tc>
        <w:tc>
          <w:tcPr>
            <w:tcW w:w="1714" w:type="dxa"/>
            <w:vAlign w:val="center"/>
          </w:tcPr>
          <w:p w14:paraId="596949FF" w14:textId="34DE60A5" w:rsidR="000A2BD7" w:rsidRPr="004E4DF5" w:rsidRDefault="000A2BD7" w:rsidP="000A2BD7">
            <w:pPr>
              <w:jc w:val="center"/>
              <w:rPr>
                <w:sz w:val="20"/>
                <w:szCs w:val="20"/>
              </w:rPr>
            </w:pPr>
            <w:r w:rsidRPr="004E4DF5">
              <w:rPr>
                <w:rFonts w:hint="eastAsia"/>
                <w:color w:val="000000"/>
                <w:sz w:val="20"/>
                <w:szCs w:val="20"/>
              </w:rPr>
              <w:t>572 (7768): 194-+ AUG 8</w:t>
            </w:r>
          </w:p>
        </w:tc>
        <w:tc>
          <w:tcPr>
            <w:tcW w:w="938" w:type="dxa"/>
            <w:tcBorders>
              <w:right w:val="thinThickSmallGap" w:sz="20" w:space="0" w:color="auto"/>
            </w:tcBorders>
            <w:vAlign w:val="center"/>
          </w:tcPr>
          <w:p w14:paraId="3748A36A" w14:textId="599882C9" w:rsidR="000A2BD7" w:rsidRPr="004E4DF5" w:rsidRDefault="000A2BD7" w:rsidP="000A2BD7">
            <w:pPr>
              <w:jc w:val="center"/>
              <w:rPr>
                <w:sz w:val="20"/>
                <w:szCs w:val="20"/>
              </w:rPr>
            </w:pPr>
            <w:r w:rsidRPr="004E4DF5">
              <w:rPr>
                <w:rFonts w:hint="eastAsia"/>
                <w:color w:val="000000"/>
                <w:sz w:val="20"/>
                <w:szCs w:val="20"/>
              </w:rPr>
              <w:t>346</w:t>
            </w:r>
          </w:p>
        </w:tc>
      </w:tr>
      <w:tr w:rsidR="000A2BD7" w:rsidRPr="004E4DF5" w14:paraId="4384A5E7" w14:textId="77777777" w:rsidTr="000A2BD7">
        <w:tc>
          <w:tcPr>
            <w:tcW w:w="844" w:type="dxa"/>
            <w:tcBorders>
              <w:left w:val="thinThickSmallGap" w:sz="20" w:space="0" w:color="auto"/>
            </w:tcBorders>
            <w:vAlign w:val="center"/>
          </w:tcPr>
          <w:p w14:paraId="5B5BEB53" w14:textId="4C237322" w:rsidR="000A2BD7" w:rsidRPr="004E4DF5" w:rsidRDefault="000A2BD7" w:rsidP="000A2BD7">
            <w:pPr>
              <w:jc w:val="center"/>
              <w:rPr>
                <w:sz w:val="20"/>
                <w:szCs w:val="20"/>
              </w:rPr>
            </w:pPr>
            <w:r w:rsidRPr="004E4DF5">
              <w:rPr>
                <w:rFonts w:hint="eastAsia"/>
                <w:color w:val="000000"/>
                <w:sz w:val="20"/>
                <w:szCs w:val="20"/>
              </w:rPr>
              <w:t>296</w:t>
            </w:r>
          </w:p>
        </w:tc>
        <w:tc>
          <w:tcPr>
            <w:tcW w:w="4504" w:type="dxa"/>
            <w:vAlign w:val="center"/>
          </w:tcPr>
          <w:p w14:paraId="705FBCC5" w14:textId="5B66BCCA" w:rsidR="000A2BD7" w:rsidRPr="004E4DF5" w:rsidRDefault="000A2BD7" w:rsidP="000A2BD7">
            <w:pPr>
              <w:jc w:val="center"/>
              <w:rPr>
                <w:sz w:val="20"/>
                <w:szCs w:val="20"/>
              </w:rPr>
            </w:pPr>
            <w:r w:rsidRPr="004E4DF5">
              <w:rPr>
                <w:rFonts w:hint="eastAsia"/>
                <w:color w:val="000000"/>
                <w:sz w:val="20"/>
                <w:szCs w:val="20"/>
              </w:rPr>
              <w:t xml:space="preserve">The Fluxnet2015 Dataset </w:t>
            </w:r>
            <w:proofErr w:type="gramStart"/>
            <w:r w:rsidRPr="004E4DF5">
              <w:rPr>
                <w:rFonts w:hint="eastAsia"/>
                <w:color w:val="000000"/>
                <w:sz w:val="20"/>
                <w:szCs w:val="20"/>
              </w:rPr>
              <w:t>And</w:t>
            </w:r>
            <w:proofErr w:type="gramEnd"/>
            <w:r w:rsidRPr="004E4DF5">
              <w:rPr>
                <w:rFonts w:hint="eastAsia"/>
                <w:color w:val="000000"/>
                <w:sz w:val="20"/>
                <w:szCs w:val="20"/>
              </w:rPr>
              <w:t xml:space="preserve"> The </w:t>
            </w:r>
            <w:proofErr w:type="spellStart"/>
            <w:r w:rsidRPr="004E4DF5">
              <w:rPr>
                <w:rFonts w:hint="eastAsia"/>
                <w:color w:val="000000"/>
                <w:sz w:val="20"/>
                <w:szCs w:val="20"/>
              </w:rPr>
              <w:t>Oneflux</w:t>
            </w:r>
            <w:proofErr w:type="spellEnd"/>
            <w:r w:rsidRPr="004E4DF5">
              <w:rPr>
                <w:rFonts w:hint="eastAsia"/>
                <w:color w:val="000000"/>
                <w:sz w:val="20"/>
                <w:szCs w:val="20"/>
              </w:rPr>
              <w:t xml:space="preserve"> Processing Pipeline For Eddy Covariance Data</w:t>
            </w:r>
          </w:p>
        </w:tc>
        <w:tc>
          <w:tcPr>
            <w:tcW w:w="1821" w:type="dxa"/>
            <w:vAlign w:val="center"/>
          </w:tcPr>
          <w:p w14:paraId="23D9C7CE" w14:textId="44363431" w:rsidR="000A2BD7" w:rsidRPr="004E4DF5" w:rsidRDefault="000A2BD7" w:rsidP="000A2BD7">
            <w:pPr>
              <w:jc w:val="center"/>
              <w:rPr>
                <w:sz w:val="20"/>
                <w:szCs w:val="20"/>
              </w:rPr>
            </w:pPr>
            <w:proofErr w:type="spellStart"/>
            <w:r w:rsidRPr="004E4DF5">
              <w:rPr>
                <w:rFonts w:hint="eastAsia"/>
                <w:color w:val="000000"/>
                <w:sz w:val="20"/>
                <w:szCs w:val="20"/>
              </w:rPr>
              <w:t>Nakai</w:t>
            </w:r>
            <w:proofErr w:type="spellEnd"/>
            <w:r w:rsidRPr="004E4DF5">
              <w:rPr>
                <w:rFonts w:hint="eastAsia"/>
                <w:color w:val="000000"/>
                <w:sz w:val="20"/>
                <w:szCs w:val="20"/>
              </w:rPr>
              <w:t>, Taro</w:t>
            </w:r>
          </w:p>
        </w:tc>
        <w:tc>
          <w:tcPr>
            <w:tcW w:w="2716" w:type="dxa"/>
            <w:vAlign w:val="center"/>
          </w:tcPr>
          <w:p w14:paraId="74D2F596" w14:textId="523AC927" w:rsidR="000A2BD7" w:rsidRPr="004E4DF5" w:rsidRDefault="000A2BD7" w:rsidP="000A2BD7">
            <w:pPr>
              <w:jc w:val="center"/>
              <w:rPr>
                <w:sz w:val="20"/>
                <w:szCs w:val="20"/>
              </w:rPr>
            </w:pPr>
            <w:proofErr w:type="spellStart"/>
            <w:r w:rsidRPr="004E4DF5">
              <w:rPr>
                <w:rFonts w:hint="eastAsia"/>
                <w:color w:val="000000"/>
                <w:sz w:val="20"/>
                <w:szCs w:val="20"/>
              </w:rPr>
              <w:t>Nakai</w:t>
            </w:r>
            <w:proofErr w:type="spellEnd"/>
            <w:r w:rsidRPr="004E4DF5">
              <w:rPr>
                <w:rFonts w:hint="eastAsia"/>
                <w:color w:val="000000"/>
                <w:sz w:val="20"/>
                <w:szCs w:val="20"/>
              </w:rPr>
              <w:t>, Taro (</w:t>
            </w:r>
            <w:proofErr w:type="spellStart"/>
            <w:r w:rsidRPr="004E4DF5">
              <w:rPr>
                <w:rFonts w:hint="eastAsia"/>
                <w:color w:val="000000"/>
                <w:sz w:val="20"/>
                <w:szCs w:val="20"/>
              </w:rPr>
              <w:t>中井太郎</w:t>
            </w:r>
            <w:proofErr w:type="spellEnd"/>
            <w:r w:rsidRPr="004E4DF5">
              <w:rPr>
                <w:rFonts w:hint="eastAsia"/>
                <w:color w:val="000000"/>
                <w:sz w:val="20"/>
                <w:szCs w:val="20"/>
              </w:rPr>
              <w:t xml:space="preserve">) </w:t>
            </w:r>
            <w:proofErr w:type="spellStart"/>
            <w:r w:rsidRPr="004E4DF5">
              <w:rPr>
                <w:rFonts w:hint="eastAsia"/>
                <w:color w:val="000000"/>
                <w:sz w:val="20"/>
                <w:szCs w:val="20"/>
              </w:rPr>
              <w:t>森林環資系所</w:t>
            </w:r>
            <w:proofErr w:type="spellEnd"/>
          </w:p>
        </w:tc>
        <w:tc>
          <w:tcPr>
            <w:tcW w:w="2076" w:type="dxa"/>
            <w:vAlign w:val="center"/>
          </w:tcPr>
          <w:p w14:paraId="5C246DD5" w14:textId="23C8254C" w:rsidR="000A2BD7" w:rsidRPr="004E4DF5" w:rsidRDefault="000A2BD7" w:rsidP="000A2BD7">
            <w:pPr>
              <w:jc w:val="center"/>
              <w:rPr>
                <w:sz w:val="20"/>
                <w:szCs w:val="20"/>
              </w:rPr>
            </w:pPr>
            <w:r w:rsidRPr="004E4DF5">
              <w:rPr>
                <w:rFonts w:hint="eastAsia"/>
                <w:color w:val="000000"/>
                <w:sz w:val="20"/>
                <w:szCs w:val="20"/>
              </w:rPr>
              <w:t>Scientific Data</w:t>
            </w:r>
          </w:p>
        </w:tc>
        <w:tc>
          <w:tcPr>
            <w:tcW w:w="1137" w:type="dxa"/>
            <w:vAlign w:val="center"/>
          </w:tcPr>
          <w:p w14:paraId="7C966568" w14:textId="01B28BFD" w:rsidR="000A2BD7" w:rsidRPr="004E4DF5" w:rsidRDefault="000A2BD7" w:rsidP="000A2BD7">
            <w:pPr>
              <w:jc w:val="center"/>
              <w:rPr>
                <w:sz w:val="20"/>
                <w:szCs w:val="20"/>
              </w:rPr>
            </w:pPr>
            <w:r w:rsidRPr="004E4DF5">
              <w:rPr>
                <w:rFonts w:hint="eastAsia"/>
                <w:color w:val="000000"/>
                <w:sz w:val="20"/>
                <w:szCs w:val="20"/>
              </w:rPr>
              <w:t>2020</w:t>
            </w:r>
          </w:p>
        </w:tc>
        <w:tc>
          <w:tcPr>
            <w:tcW w:w="1714" w:type="dxa"/>
            <w:vAlign w:val="center"/>
          </w:tcPr>
          <w:p w14:paraId="30BD4F9A" w14:textId="5B0DCE77" w:rsidR="000A2BD7" w:rsidRPr="004E4DF5" w:rsidRDefault="000A2BD7" w:rsidP="000A2BD7">
            <w:pPr>
              <w:jc w:val="center"/>
              <w:rPr>
                <w:sz w:val="20"/>
                <w:szCs w:val="20"/>
              </w:rPr>
            </w:pPr>
            <w:r w:rsidRPr="004E4DF5">
              <w:rPr>
                <w:rFonts w:hint="eastAsia"/>
                <w:color w:val="000000"/>
                <w:sz w:val="20"/>
                <w:szCs w:val="20"/>
              </w:rPr>
              <w:t>7 (1): - JUL 9</w:t>
            </w:r>
          </w:p>
        </w:tc>
        <w:tc>
          <w:tcPr>
            <w:tcW w:w="938" w:type="dxa"/>
            <w:tcBorders>
              <w:right w:val="thinThickSmallGap" w:sz="20" w:space="0" w:color="auto"/>
            </w:tcBorders>
            <w:vAlign w:val="center"/>
          </w:tcPr>
          <w:p w14:paraId="69A3947E" w14:textId="65C821F0" w:rsidR="000A2BD7" w:rsidRPr="004E4DF5" w:rsidRDefault="000A2BD7" w:rsidP="000A2BD7">
            <w:pPr>
              <w:jc w:val="center"/>
              <w:rPr>
                <w:sz w:val="20"/>
                <w:szCs w:val="20"/>
              </w:rPr>
            </w:pPr>
            <w:r w:rsidRPr="004E4DF5">
              <w:rPr>
                <w:rFonts w:hint="eastAsia"/>
                <w:color w:val="000000"/>
                <w:sz w:val="20"/>
                <w:szCs w:val="20"/>
              </w:rPr>
              <w:t>339</w:t>
            </w:r>
          </w:p>
        </w:tc>
      </w:tr>
      <w:tr w:rsidR="000A2BD7" w:rsidRPr="004E4DF5" w14:paraId="0BD21A47" w14:textId="77777777" w:rsidTr="000A2BD7">
        <w:tc>
          <w:tcPr>
            <w:tcW w:w="844" w:type="dxa"/>
            <w:tcBorders>
              <w:left w:val="thinThickSmallGap" w:sz="20" w:space="0" w:color="auto"/>
            </w:tcBorders>
            <w:vAlign w:val="center"/>
          </w:tcPr>
          <w:p w14:paraId="52DD599F" w14:textId="09F4932B" w:rsidR="000A2BD7" w:rsidRPr="004E4DF5" w:rsidRDefault="000A2BD7" w:rsidP="000A2BD7">
            <w:pPr>
              <w:jc w:val="center"/>
              <w:rPr>
                <w:sz w:val="20"/>
                <w:szCs w:val="20"/>
              </w:rPr>
            </w:pPr>
            <w:r w:rsidRPr="004E4DF5">
              <w:rPr>
                <w:rFonts w:hint="eastAsia"/>
                <w:color w:val="000000"/>
                <w:sz w:val="20"/>
                <w:szCs w:val="20"/>
              </w:rPr>
              <w:t>297</w:t>
            </w:r>
          </w:p>
        </w:tc>
        <w:tc>
          <w:tcPr>
            <w:tcW w:w="4504" w:type="dxa"/>
            <w:vAlign w:val="center"/>
          </w:tcPr>
          <w:p w14:paraId="10C40647" w14:textId="56CF4FBA" w:rsidR="000A2BD7" w:rsidRPr="004E4DF5" w:rsidRDefault="000A2BD7" w:rsidP="000A2BD7">
            <w:pPr>
              <w:jc w:val="center"/>
              <w:rPr>
                <w:sz w:val="20"/>
                <w:szCs w:val="20"/>
              </w:rPr>
            </w:pPr>
            <w:r w:rsidRPr="004E4DF5">
              <w:rPr>
                <w:rFonts w:hint="eastAsia"/>
                <w:color w:val="000000"/>
                <w:sz w:val="20"/>
                <w:szCs w:val="20"/>
              </w:rPr>
              <w:t xml:space="preserve">Characteristics Of Steel Slags </w:t>
            </w:r>
            <w:proofErr w:type="gramStart"/>
            <w:r w:rsidRPr="004E4DF5">
              <w:rPr>
                <w:rFonts w:hint="eastAsia"/>
                <w:color w:val="000000"/>
                <w:sz w:val="20"/>
                <w:szCs w:val="20"/>
              </w:rPr>
              <w:t>And</w:t>
            </w:r>
            <w:proofErr w:type="gramEnd"/>
            <w:r w:rsidRPr="004E4DF5">
              <w:rPr>
                <w:rFonts w:hint="eastAsia"/>
                <w:color w:val="000000"/>
                <w:sz w:val="20"/>
                <w:szCs w:val="20"/>
              </w:rPr>
              <w:t xml:space="preserve"> Their Use In Cement And Concrete-A Review</w:t>
            </w:r>
          </w:p>
        </w:tc>
        <w:tc>
          <w:tcPr>
            <w:tcW w:w="1821" w:type="dxa"/>
            <w:vAlign w:val="center"/>
          </w:tcPr>
          <w:p w14:paraId="4B317948" w14:textId="2E194B6D" w:rsidR="000A2BD7" w:rsidRPr="004E4DF5" w:rsidRDefault="000A2BD7" w:rsidP="000A2BD7">
            <w:pPr>
              <w:jc w:val="center"/>
              <w:rPr>
                <w:sz w:val="20"/>
                <w:szCs w:val="20"/>
              </w:rPr>
            </w:pPr>
            <w:r w:rsidRPr="004E4DF5">
              <w:rPr>
                <w:rFonts w:hint="eastAsia"/>
                <w:color w:val="000000"/>
                <w:sz w:val="20"/>
                <w:szCs w:val="20"/>
              </w:rPr>
              <w:t>Pan, Shu-Yuan</w:t>
            </w:r>
          </w:p>
        </w:tc>
        <w:tc>
          <w:tcPr>
            <w:tcW w:w="2716" w:type="dxa"/>
            <w:vAlign w:val="center"/>
          </w:tcPr>
          <w:p w14:paraId="44068E6E" w14:textId="1B74014E" w:rsidR="000A2BD7" w:rsidRPr="004E4DF5" w:rsidRDefault="000A2BD7" w:rsidP="000A2BD7">
            <w:pPr>
              <w:jc w:val="center"/>
              <w:rPr>
                <w:sz w:val="20"/>
                <w:szCs w:val="20"/>
              </w:rPr>
            </w:pPr>
            <w:r w:rsidRPr="004E4DF5">
              <w:rPr>
                <w:rFonts w:hint="eastAsia"/>
                <w:color w:val="000000"/>
                <w:sz w:val="20"/>
                <w:szCs w:val="20"/>
              </w:rPr>
              <w:t>Pan, Shu-Yuan (</w:t>
            </w:r>
            <w:proofErr w:type="spellStart"/>
            <w:r w:rsidRPr="004E4DF5">
              <w:rPr>
                <w:rFonts w:hint="eastAsia"/>
                <w:color w:val="000000"/>
                <w:sz w:val="20"/>
                <w:szCs w:val="20"/>
              </w:rPr>
              <w:t>潘述元</w:t>
            </w:r>
            <w:proofErr w:type="spellEnd"/>
            <w:r w:rsidRPr="004E4DF5">
              <w:rPr>
                <w:rFonts w:hint="eastAsia"/>
                <w:color w:val="000000"/>
                <w:sz w:val="20"/>
                <w:szCs w:val="20"/>
              </w:rPr>
              <w:t xml:space="preserve">) </w:t>
            </w:r>
            <w:proofErr w:type="spellStart"/>
            <w:r w:rsidRPr="004E4DF5">
              <w:rPr>
                <w:rFonts w:hint="eastAsia"/>
                <w:color w:val="000000"/>
                <w:sz w:val="20"/>
                <w:szCs w:val="20"/>
              </w:rPr>
              <w:t>水科技與低碳永續創新研發中心</w:t>
            </w:r>
            <w:proofErr w:type="spellEnd"/>
          </w:p>
        </w:tc>
        <w:tc>
          <w:tcPr>
            <w:tcW w:w="2076" w:type="dxa"/>
            <w:vAlign w:val="center"/>
          </w:tcPr>
          <w:p w14:paraId="4A92F28B" w14:textId="03E4D93B" w:rsidR="000A2BD7" w:rsidRPr="004E4DF5" w:rsidRDefault="000A2BD7" w:rsidP="000A2BD7">
            <w:pPr>
              <w:jc w:val="center"/>
              <w:rPr>
                <w:sz w:val="20"/>
                <w:szCs w:val="20"/>
              </w:rPr>
            </w:pPr>
            <w:r w:rsidRPr="004E4DF5">
              <w:rPr>
                <w:rFonts w:hint="eastAsia"/>
                <w:color w:val="000000"/>
                <w:sz w:val="20"/>
                <w:szCs w:val="20"/>
              </w:rPr>
              <w:t xml:space="preserve">Resources Conservation </w:t>
            </w:r>
            <w:proofErr w:type="gramStart"/>
            <w:r w:rsidRPr="004E4DF5">
              <w:rPr>
                <w:rFonts w:hint="eastAsia"/>
                <w:color w:val="000000"/>
                <w:sz w:val="20"/>
                <w:szCs w:val="20"/>
              </w:rPr>
              <w:t>And</w:t>
            </w:r>
            <w:proofErr w:type="gramEnd"/>
            <w:r w:rsidRPr="004E4DF5">
              <w:rPr>
                <w:rFonts w:hint="eastAsia"/>
                <w:color w:val="000000"/>
                <w:sz w:val="20"/>
                <w:szCs w:val="20"/>
              </w:rPr>
              <w:t xml:space="preserve"> Recycling</w:t>
            </w:r>
          </w:p>
        </w:tc>
        <w:tc>
          <w:tcPr>
            <w:tcW w:w="1137" w:type="dxa"/>
            <w:vAlign w:val="center"/>
          </w:tcPr>
          <w:p w14:paraId="026F9D82" w14:textId="0C6B35F4" w:rsidR="000A2BD7" w:rsidRPr="004E4DF5" w:rsidRDefault="000A2BD7" w:rsidP="000A2BD7">
            <w:pPr>
              <w:jc w:val="center"/>
              <w:rPr>
                <w:sz w:val="20"/>
                <w:szCs w:val="20"/>
              </w:rPr>
            </w:pPr>
            <w:r w:rsidRPr="004E4DF5">
              <w:rPr>
                <w:rFonts w:hint="eastAsia"/>
                <w:color w:val="000000"/>
                <w:sz w:val="20"/>
                <w:szCs w:val="20"/>
              </w:rPr>
              <w:t>2018</w:t>
            </w:r>
          </w:p>
        </w:tc>
        <w:tc>
          <w:tcPr>
            <w:tcW w:w="1714" w:type="dxa"/>
            <w:vAlign w:val="center"/>
          </w:tcPr>
          <w:p w14:paraId="0EFA43FE" w14:textId="3C262F8A" w:rsidR="000A2BD7" w:rsidRPr="004E4DF5" w:rsidRDefault="000A2BD7" w:rsidP="000A2BD7">
            <w:pPr>
              <w:jc w:val="center"/>
              <w:rPr>
                <w:sz w:val="20"/>
                <w:szCs w:val="20"/>
              </w:rPr>
            </w:pPr>
            <w:r w:rsidRPr="004E4DF5">
              <w:rPr>
                <w:rFonts w:hint="eastAsia"/>
                <w:color w:val="000000"/>
                <w:sz w:val="20"/>
                <w:szCs w:val="20"/>
              </w:rPr>
              <w:t>136: 187-197 SEP</w:t>
            </w:r>
          </w:p>
        </w:tc>
        <w:tc>
          <w:tcPr>
            <w:tcW w:w="938" w:type="dxa"/>
            <w:tcBorders>
              <w:right w:val="thinThickSmallGap" w:sz="20" w:space="0" w:color="auto"/>
            </w:tcBorders>
            <w:vAlign w:val="center"/>
          </w:tcPr>
          <w:p w14:paraId="320F30DB" w14:textId="69BC6F49" w:rsidR="000A2BD7" w:rsidRPr="004E4DF5" w:rsidRDefault="000A2BD7" w:rsidP="000A2BD7">
            <w:pPr>
              <w:jc w:val="center"/>
              <w:rPr>
                <w:sz w:val="20"/>
                <w:szCs w:val="20"/>
              </w:rPr>
            </w:pPr>
            <w:r w:rsidRPr="004E4DF5">
              <w:rPr>
                <w:rFonts w:hint="eastAsia"/>
                <w:color w:val="000000"/>
                <w:sz w:val="20"/>
                <w:szCs w:val="20"/>
              </w:rPr>
              <w:t>280</w:t>
            </w:r>
          </w:p>
        </w:tc>
      </w:tr>
      <w:tr w:rsidR="000A2BD7" w:rsidRPr="004E4DF5" w14:paraId="09FB4A5A" w14:textId="77777777" w:rsidTr="000A2BD7">
        <w:tc>
          <w:tcPr>
            <w:tcW w:w="844" w:type="dxa"/>
            <w:tcBorders>
              <w:left w:val="thinThickSmallGap" w:sz="20" w:space="0" w:color="auto"/>
            </w:tcBorders>
            <w:vAlign w:val="center"/>
          </w:tcPr>
          <w:p w14:paraId="1646CBAB" w14:textId="71C5FFE1" w:rsidR="000A2BD7" w:rsidRPr="004E4DF5" w:rsidRDefault="000A2BD7" w:rsidP="000A2BD7">
            <w:pPr>
              <w:jc w:val="center"/>
              <w:rPr>
                <w:sz w:val="20"/>
                <w:szCs w:val="20"/>
              </w:rPr>
            </w:pPr>
            <w:r w:rsidRPr="004E4DF5">
              <w:rPr>
                <w:rFonts w:hint="eastAsia"/>
                <w:color w:val="000000"/>
                <w:sz w:val="20"/>
                <w:szCs w:val="20"/>
              </w:rPr>
              <w:t>298</w:t>
            </w:r>
          </w:p>
        </w:tc>
        <w:tc>
          <w:tcPr>
            <w:tcW w:w="4504" w:type="dxa"/>
            <w:vAlign w:val="center"/>
          </w:tcPr>
          <w:p w14:paraId="3500299A" w14:textId="2C8D26FD" w:rsidR="000A2BD7" w:rsidRPr="004E4DF5" w:rsidRDefault="000A2BD7" w:rsidP="000A2BD7">
            <w:pPr>
              <w:jc w:val="center"/>
              <w:rPr>
                <w:sz w:val="20"/>
                <w:szCs w:val="20"/>
              </w:rPr>
            </w:pPr>
            <w:r w:rsidRPr="004E4DF5">
              <w:rPr>
                <w:rFonts w:hint="eastAsia"/>
                <w:color w:val="000000"/>
                <w:sz w:val="20"/>
                <w:szCs w:val="20"/>
              </w:rPr>
              <w:t xml:space="preserve">Mechanism Of Arsenic Adsorption </w:t>
            </w:r>
            <w:proofErr w:type="gramStart"/>
            <w:r w:rsidRPr="004E4DF5">
              <w:rPr>
                <w:rFonts w:hint="eastAsia"/>
                <w:color w:val="000000"/>
                <w:sz w:val="20"/>
                <w:szCs w:val="20"/>
              </w:rPr>
              <w:t>On</w:t>
            </w:r>
            <w:proofErr w:type="gramEnd"/>
            <w:r w:rsidRPr="004E4DF5">
              <w:rPr>
                <w:rFonts w:hint="eastAsia"/>
                <w:color w:val="000000"/>
                <w:sz w:val="20"/>
                <w:szCs w:val="20"/>
              </w:rPr>
              <w:t xml:space="preserve"> Magnetite Nanoparticles From Water: Thermodynamic And Spectroscopic Studies</w:t>
            </w:r>
          </w:p>
        </w:tc>
        <w:tc>
          <w:tcPr>
            <w:tcW w:w="1821" w:type="dxa"/>
            <w:vAlign w:val="center"/>
          </w:tcPr>
          <w:p w14:paraId="6248C18D" w14:textId="0ED4EB48" w:rsidR="000A2BD7" w:rsidRPr="004E4DF5" w:rsidRDefault="000A2BD7" w:rsidP="000A2BD7">
            <w:pPr>
              <w:jc w:val="center"/>
              <w:rPr>
                <w:sz w:val="20"/>
                <w:szCs w:val="20"/>
              </w:rPr>
            </w:pPr>
            <w:r w:rsidRPr="004E4DF5">
              <w:rPr>
                <w:rFonts w:hint="eastAsia"/>
                <w:color w:val="000000"/>
                <w:sz w:val="20"/>
                <w:szCs w:val="20"/>
              </w:rPr>
              <w:t>Wang, Ming-</w:t>
            </w:r>
            <w:proofErr w:type="spellStart"/>
            <w:r w:rsidRPr="004E4DF5">
              <w:rPr>
                <w:rFonts w:hint="eastAsia"/>
                <w:color w:val="000000"/>
                <w:sz w:val="20"/>
                <w:szCs w:val="20"/>
              </w:rPr>
              <w:t>Kuang</w:t>
            </w:r>
            <w:proofErr w:type="spellEnd"/>
          </w:p>
        </w:tc>
        <w:tc>
          <w:tcPr>
            <w:tcW w:w="2716" w:type="dxa"/>
            <w:vAlign w:val="center"/>
          </w:tcPr>
          <w:p w14:paraId="1C361870" w14:textId="1912799B" w:rsidR="000A2BD7" w:rsidRPr="004E4DF5" w:rsidRDefault="000A2BD7" w:rsidP="000A2BD7">
            <w:pPr>
              <w:jc w:val="center"/>
              <w:rPr>
                <w:sz w:val="20"/>
                <w:szCs w:val="20"/>
              </w:rPr>
            </w:pPr>
            <w:r w:rsidRPr="004E4DF5">
              <w:rPr>
                <w:rFonts w:hint="eastAsia"/>
                <w:color w:val="000000"/>
                <w:sz w:val="20"/>
                <w:szCs w:val="20"/>
              </w:rPr>
              <w:t>Wang, Ming-</w:t>
            </w:r>
            <w:proofErr w:type="spellStart"/>
            <w:r w:rsidRPr="004E4DF5">
              <w:rPr>
                <w:rFonts w:hint="eastAsia"/>
                <w:color w:val="000000"/>
                <w:sz w:val="20"/>
                <w:szCs w:val="20"/>
              </w:rPr>
              <w:t>Kuang</w:t>
            </w:r>
            <w:proofErr w:type="spellEnd"/>
            <w:r w:rsidRPr="004E4DF5">
              <w:rPr>
                <w:rFonts w:hint="eastAsia"/>
                <w:color w:val="000000"/>
                <w:sz w:val="20"/>
                <w:szCs w:val="20"/>
              </w:rPr>
              <w:t xml:space="preserve"> (</w:t>
            </w:r>
            <w:proofErr w:type="spellStart"/>
            <w:r w:rsidRPr="004E4DF5">
              <w:rPr>
                <w:rFonts w:hint="eastAsia"/>
                <w:color w:val="000000"/>
                <w:sz w:val="20"/>
                <w:szCs w:val="20"/>
              </w:rPr>
              <w:t>王明光</w:t>
            </w:r>
            <w:proofErr w:type="spellEnd"/>
            <w:r w:rsidRPr="004E4DF5">
              <w:rPr>
                <w:rFonts w:hint="eastAsia"/>
                <w:color w:val="000000"/>
                <w:sz w:val="20"/>
                <w:szCs w:val="20"/>
              </w:rPr>
              <w:t xml:space="preserve">) </w:t>
            </w:r>
            <w:proofErr w:type="spellStart"/>
            <w:r w:rsidRPr="004E4DF5">
              <w:rPr>
                <w:rFonts w:hint="eastAsia"/>
                <w:color w:val="000000"/>
                <w:sz w:val="20"/>
                <w:szCs w:val="20"/>
              </w:rPr>
              <w:t>農化系所</w:t>
            </w:r>
            <w:proofErr w:type="spellEnd"/>
          </w:p>
        </w:tc>
        <w:tc>
          <w:tcPr>
            <w:tcW w:w="2076" w:type="dxa"/>
            <w:vAlign w:val="center"/>
          </w:tcPr>
          <w:p w14:paraId="62544ED6" w14:textId="691909B6" w:rsidR="000A2BD7" w:rsidRPr="004E4DF5" w:rsidRDefault="000A2BD7" w:rsidP="000A2BD7">
            <w:pPr>
              <w:jc w:val="center"/>
              <w:rPr>
                <w:sz w:val="20"/>
                <w:szCs w:val="20"/>
              </w:rPr>
            </w:pPr>
            <w:r w:rsidRPr="004E4DF5">
              <w:rPr>
                <w:rFonts w:hint="eastAsia"/>
                <w:color w:val="000000"/>
                <w:sz w:val="20"/>
                <w:szCs w:val="20"/>
              </w:rPr>
              <w:t>Environmental Science &amp; Technology</w:t>
            </w:r>
          </w:p>
        </w:tc>
        <w:tc>
          <w:tcPr>
            <w:tcW w:w="1137" w:type="dxa"/>
            <w:vAlign w:val="center"/>
          </w:tcPr>
          <w:p w14:paraId="576152E3" w14:textId="281B751B" w:rsidR="000A2BD7" w:rsidRPr="004E4DF5" w:rsidRDefault="000A2BD7" w:rsidP="000A2BD7">
            <w:pPr>
              <w:jc w:val="center"/>
              <w:rPr>
                <w:sz w:val="20"/>
                <w:szCs w:val="20"/>
              </w:rPr>
            </w:pPr>
            <w:r w:rsidRPr="004E4DF5">
              <w:rPr>
                <w:rFonts w:hint="eastAsia"/>
                <w:color w:val="000000"/>
                <w:sz w:val="20"/>
                <w:szCs w:val="20"/>
              </w:rPr>
              <w:t>2015</w:t>
            </w:r>
          </w:p>
        </w:tc>
        <w:tc>
          <w:tcPr>
            <w:tcW w:w="1714" w:type="dxa"/>
            <w:vAlign w:val="center"/>
          </w:tcPr>
          <w:p w14:paraId="4BB5C4ED" w14:textId="7B2385EE" w:rsidR="000A2BD7" w:rsidRPr="004E4DF5" w:rsidRDefault="000A2BD7" w:rsidP="000A2BD7">
            <w:pPr>
              <w:jc w:val="center"/>
              <w:rPr>
                <w:sz w:val="20"/>
                <w:szCs w:val="20"/>
              </w:rPr>
            </w:pPr>
            <w:r w:rsidRPr="004E4DF5">
              <w:rPr>
                <w:rFonts w:hint="eastAsia"/>
                <w:color w:val="000000"/>
                <w:sz w:val="20"/>
                <w:szCs w:val="20"/>
              </w:rPr>
              <w:t>49 (13): 7726-7734 JUL 7</w:t>
            </w:r>
          </w:p>
        </w:tc>
        <w:tc>
          <w:tcPr>
            <w:tcW w:w="938" w:type="dxa"/>
            <w:tcBorders>
              <w:right w:val="thinThickSmallGap" w:sz="20" w:space="0" w:color="auto"/>
            </w:tcBorders>
            <w:vAlign w:val="center"/>
          </w:tcPr>
          <w:p w14:paraId="1750989C" w14:textId="57B45F79" w:rsidR="000A2BD7" w:rsidRPr="004E4DF5" w:rsidRDefault="000A2BD7" w:rsidP="000A2BD7">
            <w:pPr>
              <w:jc w:val="center"/>
              <w:rPr>
                <w:sz w:val="20"/>
                <w:szCs w:val="20"/>
              </w:rPr>
            </w:pPr>
            <w:r w:rsidRPr="004E4DF5">
              <w:rPr>
                <w:rFonts w:hint="eastAsia"/>
                <w:color w:val="000000"/>
                <w:sz w:val="20"/>
                <w:szCs w:val="20"/>
              </w:rPr>
              <w:t>237</w:t>
            </w:r>
          </w:p>
        </w:tc>
      </w:tr>
      <w:tr w:rsidR="000A2BD7" w:rsidRPr="004E4DF5" w14:paraId="4528883A" w14:textId="77777777" w:rsidTr="000A2BD7">
        <w:tc>
          <w:tcPr>
            <w:tcW w:w="844" w:type="dxa"/>
            <w:tcBorders>
              <w:left w:val="thinThickSmallGap" w:sz="20" w:space="0" w:color="auto"/>
            </w:tcBorders>
            <w:vAlign w:val="center"/>
          </w:tcPr>
          <w:p w14:paraId="08602296" w14:textId="7775BE02" w:rsidR="000A2BD7" w:rsidRPr="004E4DF5" w:rsidRDefault="000A2BD7" w:rsidP="000A2BD7">
            <w:pPr>
              <w:jc w:val="center"/>
              <w:rPr>
                <w:sz w:val="20"/>
                <w:szCs w:val="20"/>
              </w:rPr>
            </w:pPr>
            <w:r w:rsidRPr="004E4DF5">
              <w:rPr>
                <w:rFonts w:hint="eastAsia"/>
                <w:color w:val="000000"/>
                <w:sz w:val="20"/>
                <w:szCs w:val="20"/>
              </w:rPr>
              <w:t>299</w:t>
            </w:r>
          </w:p>
        </w:tc>
        <w:tc>
          <w:tcPr>
            <w:tcW w:w="4504" w:type="dxa"/>
            <w:vAlign w:val="center"/>
          </w:tcPr>
          <w:p w14:paraId="6B1B7755" w14:textId="643E9809" w:rsidR="000A2BD7" w:rsidRPr="004E4DF5" w:rsidRDefault="000A2BD7" w:rsidP="000A2BD7">
            <w:pPr>
              <w:jc w:val="center"/>
              <w:rPr>
                <w:sz w:val="20"/>
                <w:szCs w:val="20"/>
              </w:rPr>
            </w:pPr>
            <w:r w:rsidRPr="004E4DF5">
              <w:rPr>
                <w:rFonts w:hint="eastAsia"/>
                <w:color w:val="000000"/>
                <w:sz w:val="20"/>
                <w:szCs w:val="20"/>
              </w:rPr>
              <w:t xml:space="preserve">Multiple Elements </w:t>
            </w:r>
            <w:proofErr w:type="gramStart"/>
            <w:r w:rsidRPr="004E4DF5">
              <w:rPr>
                <w:rFonts w:hint="eastAsia"/>
                <w:color w:val="000000"/>
                <w:sz w:val="20"/>
                <w:szCs w:val="20"/>
              </w:rPr>
              <w:t>Of</w:t>
            </w:r>
            <w:proofErr w:type="gramEnd"/>
            <w:r w:rsidRPr="004E4DF5">
              <w:rPr>
                <w:rFonts w:hint="eastAsia"/>
                <w:color w:val="000000"/>
                <w:sz w:val="20"/>
                <w:szCs w:val="20"/>
              </w:rPr>
              <w:t xml:space="preserve"> Soil Biodiversity Drive </w:t>
            </w:r>
            <w:r w:rsidRPr="004E4DF5">
              <w:rPr>
                <w:rFonts w:hint="eastAsia"/>
                <w:color w:val="000000"/>
                <w:sz w:val="20"/>
                <w:szCs w:val="20"/>
              </w:rPr>
              <w:lastRenderedPageBreak/>
              <w:t>Ecosystem Functions Across Biomes</w:t>
            </w:r>
          </w:p>
        </w:tc>
        <w:tc>
          <w:tcPr>
            <w:tcW w:w="1821" w:type="dxa"/>
            <w:vAlign w:val="center"/>
          </w:tcPr>
          <w:p w14:paraId="17BDE37B" w14:textId="5FC6D038" w:rsidR="000A2BD7" w:rsidRPr="004E4DF5" w:rsidRDefault="000A2BD7" w:rsidP="000A2BD7">
            <w:pPr>
              <w:jc w:val="center"/>
              <w:rPr>
                <w:sz w:val="20"/>
                <w:szCs w:val="20"/>
              </w:rPr>
            </w:pPr>
            <w:r w:rsidRPr="004E4DF5">
              <w:rPr>
                <w:rFonts w:hint="eastAsia"/>
                <w:color w:val="000000"/>
                <w:sz w:val="20"/>
                <w:szCs w:val="20"/>
              </w:rPr>
              <w:lastRenderedPageBreak/>
              <w:t>Hseu, Zeng-Yei</w:t>
            </w:r>
          </w:p>
        </w:tc>
        <w:tc>
          <w:tcPr>
            <w:tcW w:w="2716" w:type="dxa"/>
            <w:vAlign w:val="center"/>
          </w:tcPr>
          <w:p w14:paraId="6ACC92DD" w14:textId="46A55058" w:rsidR="000A2BD7" w:rsidRPr="004E4DF5" w:rsidRDefault="000A2BD7" w:rsidP="000A2BD7">
            <w:pPr>
              <w:jc w:val="center"/>
              <w:rPr>
                <w:sz w:val="20"/>
                <w:szCs w:val="20"/>
              </w:rPr>
            </w:pPr>
            <w:r w:rsidRPr="004E4DF5">
              <w:rPr>
                <w:rFonts w:hint="eastAsia"/>
                <w:color w:val="000000"/>
                <w:sz w:val="20"/>
                <w:szCs w:val="20"/>
              </w:rPr>
              <w:t>Hseu, Zeng-Yei (</w:t>
            </w:r>
            <w:r w:rsidRPr="004E4DF5">
              <w:rPr>
                <w:rFonts w:hint="eastAsia"/>
                <w:color w:val="000000"/>
                <w:sz w:val="20"/>
                <w:szCs w:val="20"/>
              </w:rPr>
              <w:t>許正一</w:t>
            </w:r>
            <w:r w:rsidRPr="004E4DF5">
              <w:rPr>
                <w:rFonts w:hint="eastAsia"/>
                <w:color w:val="000000"/>
                <w:sz w:val="20"/>
                <w:szCs w:val="20"/>
              </w:rPr>
              <w:t xml:space="preserve">) </w:t>
            </w:r>
            <w:proofErr w:type="spellStart"/>
            <w:r w:rsidRPr="004E4DF5">
              <w:rPr>
                <w:rFonts w:hint="eastAsia"/>
                <w:color w:val="000000"/>
                <w:sz w:val="20"/>
                <w:szCs w:val="20"/>
              </w:rPr>
              <w:t>農</w:t>
            </w:r>
            <w:r w:rsidRPr="004E4DF5">
              <w:rPr>
                <w:rFonts w:hint="eastAsia"/>
                <w:color w:val="000000"/>
                <w:sz w:val="20"/>
                <w:szCs w:val="20"/>
              </w:rPr>
              <w:lastRenderedPageBreak/>
              <w:t>化系所</w:t>
            </w:r>
            <w:proofErr w:type="spellEnd"/>
          </w:p>
        </w:tc>
        <w:tc>
          <w:tcPr>
            <w:tcW w:w="2076" w:type="dxa"/>
            <w:vAlign w:val="center"/>
          </w:tcPr>
          <w:p w14:paraId="452B166E" w14:textId="07345075" w:rsidR="000A2BD7" w:rsidRPr="004E4DF5" w:rsidRDefault="000A2BD7" w:rsidP="000A2BD7">
            <w:pPr>
              <w:jc w:val="center"/>
              <w:rPr>
                <w:sz w:val="20"/>
                <w:szCs w:val="20"/>
              </w:rPr>
            </w:pPr>
            <w:r w:rsidRPr="004E4DF5">
              <w:rPr>
                <w:rFonts w:hint="eastAsia"/>
                <w:color w:val="000000"/>
                <w:sz w:val="20"/>
                <w:szCs w:val="20"/>
              </w:rPr>
              <w:lastRenderedPageBreak/>
              <w:t xml:space="preserve">Nature Ecology &amp; </w:t>
            </w:r>
            <w:r w:rsidRPr="004E4DF5">
              <w:rPr>
                <w:rFonts w:hint="eastAsia"/>
                <w:color w:val="000000"/>
                <w:sz w:val="20"/>
                <w:szCs w:val="20"/>
              </w:rPr>
              <w:lastRenderedPageBreak/>
              <w:t>Evolution</w:t>
            </w:r>
          </w:p>
        </w:tc>
        <w:tc>
          <w:tcPr>
            <w:tcW w:w="1137" w:type="dxa"/>
            <w:vAlign w:val="center"/>
          </w:tcPr>
          <w:p w14:paraId="21085467" w14:textId="6A4EDFA1" w:rsidR="000A2BD7" w:rsidRPr="004E4DF5" w:rsidRDefault="000A2BD7" w:rsidP="000A2BD7">
            <w:pPr>
              <w:jc w:val="center"/>
              <w:rPr>
                <w:sz w:val="20"/>
                <w:szCs w:val="20"/>
              </w:rPr>
            </w:pPr>
            <w:r w:rsidRPr="004E4DF5">
              <w:rPr>
                <w:rFonts w:hint="eastAsia"/>
                <w:color w:val="000000"/>
                <w:sz w:val="20"/>
                <w:szCs w:val="20"/>
              </w:rPr>
              <w:lastRenderedPageBreak/>
              <w:t>2020</w:t>
            </w:r>
          </w:p>
        </w:tc>
        <w:tc>
          <w:tcPr>
            <w:tcW w:w="1714" w:type="dxa"/>
            <w:vAlign w:val="center"/>
          </w:tcPr>
          <w:p w14:paraId="579AB01C" w14:textId="093145CF" w:rsidR="000A2BD7" w:rsidRPr="004E4DF5" w:rsidRDefault="000A2BD7" w:rsidP="000A2BD7">
            <w:pPr>
              <w:jc w:val="center"/>
              <w:rPr>
                <w:sz w:val="20"/>
                <w:szCs w:val="20"/>
              </w:rPr>
            </w:pPr>
            <w:r w:rsidRPr="004E4DF5">
              <w:rPr>
                <w:rFonts w:hint="eastAsia"/>
                <w:color w:val="000000"/>
                <w:sz w:val="20"/>
                <w:szCs w:val="20"/>
              </w:rPr>
              <w:t xml:space="preserve">4 (2): 210-220 </w:t>
            </w:r>
            <w:r w:rsidRPr="004E4DF5">
              <w:rPr>
                <w:rFonts w:hint="eastAsia"/>
                <w:color w:val="000000"/>
                <w:sz w:val="20"/>
                <w:szCs w:val="20"/>
              </w:rPr>
              <w:lastRenderedPageBreak/>
              <w:t>FEB</w:t>
            </w:r>
          </w:p>
        </w:tc>
        <w:tc>
          <w:tcPr>
            <w:tcW w:w="938" w:type="dxa"/>
            <w:tcBorders>
              <w:right w:val="thinThickSmallGap" w:sz="20" w:space="0" w:color="auto"/>
            </w:tcBorders>
            <w:vAlign w:val="center"/>
          </w:tcPr>
          <w:p w14:paraId="646300F4" w14:textId="0D121FD4" w:rsidR="000A2BD7" w:rsidRPr="004E4DF5" w:rsidRDefault="000A2BD7" w:rsidP="000A2BD7">
            <w:pPr>
              <w:jc w:val="center"/>
              <w:rPr>
                <w:sz w:val="20"/>
                <w:szCs w:val="20"/>
              </w:rPr>
            </w:pPr>
            <w:r w:rsidRPr="004E4DF5">
              <w:rPr>
                <w:rFonts w:hint="eastAsia"/>
                <w:color w:val="000000"/>
                <w:sz w:val="20"/>
                <w:szCs w:val="20"/>
              </w:rPr>
              <w:lastRenderedPageBreak/>
              <w:t>214</w:t>
            </w:r>
          </w:p>
        </w:tc>
      </w:tr>
      <w:tr w:rsidR="000A2BD7" w:rsidRPr="004E4DF5" w14:paraId="3D082720" w14:textId="77777777" w:rsidTr="000A2BD7">
        <w:tc>
          <w:tcPr>
            <w:tcW w:w="844" w:type="dxa"/>
            <w:tcBorders>
              <w:left w:val="thinThickSmallGap" w:sz="20" w:space="0" w:color="auto"/>
            </w:tcBorders>
            <w:vAlign w:val="center"/>
          </w:tcPr>
          <w:p w14:paraId="3EFEEF03" w14:textId="5B28CBF1" w:rsidR="000A2BD7" w:rsidRPr="004E4DF5" w:rsidRDefault="000A2BD7" w:rsidP="000A2BD7">
            <w:pPr>
              <w:jc w:val="center"/>
              <w:rPr>
                <w:sz w:val="20"/>
                <w:szCs w:val="20"/>
              </w:rPr>
            </w:pPr>
            <w:r w:rsidRPr="004E4DF5">
              <w:rPr>
                <w:rFonts w:hint="eastAsia"/>
                <w:color w:val="000000"/>
                <w:sz w:val="20"/>
                <w:szCs w:val="20"/>
              </w:rPr>
              <w:t>300</w:t>
            </w:r>
          </w:p>
        </w:tc>
        <w:tc>
          <w:tcPr>
            <w:tcW w:w="4504" w:type="dxa"/>
            <w:vAlign w:val="center"/>
          </w:tcPr>
          <w:p w14:paraId="55242D0A" w14:textId="682AD857" w:rsidR="000A2BD7" w:rsidRPr="004E4DF5" w:rsidRDefault="000A2BD7" w:rsidP="000A2BD7">
            <w:pPr>
              <w:jc w:val="center"/>
              <w:rPr>
                <w:sz w:val="20"/>
                <w:szCs w:val="20"/>
              </w:rPr>
            </w:pPr>
            <w:r w:rsidRPr="004E4DF5">
              <w:rPr>
                <w:rFonts w:hint="eastAsia"/>
                <w:color w:val="000000"/>
                <w:sz w:val="20"/>
                <w:szCs w:val="20"/>
              </w:rPr>
              <w:t xml:space="preserve">Global Importance </w:t>
            </w:r>
            <w:proofErr w:type="gramStart"/>
            <w:r w:rsidRPr="004E4DF5">
              <w:rPr>
                <w:rFonts w:hint="eastAsia"/>
                <w:color w:val="000000"/>
                <w:sz w:val="20"/>
                <w:szCs w:val="20"/>
              </w:rPr>
              <w:t>Of</w:t>
            </w:r>
            <w:proofErr w:type="gramEnd"/>
            <w:r w:rsidRPr="004E4DF5">
              <w:rPr>
                <w:rFonts w:hint="eastAsia"/>
                <w:color w:val="000000"/>
                <w:sz w:val="20"/>
                <w:szCs w:val="20"/>
              </w:rPr>
              <w:t xml:space="preserve"> Large-Diameter Trees</w:t>
            </w:r>
          </w:p>
        </w:tc>
        <w:tc>
          <w:tcPr>
            <w:tcW w:w="1821" w:type="dxa"/>
            <w:vAlign w:val="center"/>
          </w:tcPr>
          <w:p w14:paraId="67E0C880" w14:textId="621E8A5F" w:rsidR="000A2BD7" w:rsidRPr="004E4DF5" w:rsidRDefault="000A2BD7" w:rsidP="000A2BD7">
            <w:pPr>
              <w:jc w:val="center"/>
              <w:rPr>
                <w:sz w:val="20"/>
                <w:szCs w:val="20"/>
              </w:rPr>
            </w:pPr>
            <w:r w:rsidRPr="004E4DF5">
              <w:rPr>
                <w:rFonts w:hint="eastAsia"/>
                <w:color w:val="000000"/>
                <w:sz w:val="20"/>
                <w:szCs w:val="20"/>
              </w:rPr>
              <w:t>Hsieh, Chang-Fu</w:t>
            </w:r>
          </w:p>
        </w:tc>
        <w:tc>
          <w:tcPr>
            <w:tcW w:w="2716" w:type="dxa"/>
            <w:vAlign w:val="center"/>
          </w:tcPr>
          <w:p w14:paraId="3578B79C" w14:textId="08F9F95E" w:rsidR="000A2BD7" w:rsidRPr="004E4DF5" w:rsidRDefault="000A2BD7" w:rsidP="000A2BD7">
            <w:pPr>
              <w:jc w:val="center"/>
              <w:rPr>
                <w:sz w:val="20"/>
                <w:szCs w:val="20"/>
              </w:rPr>
            </w:pPr>
            <w:r w:rsidRPr="004E4DF5">
              <w:rPr>
                <w:rFonts w:hint="eastAsia"/>
                <w:color w:val="000000"/>
                <w:sz w:val="20"/>
                <w:szCs w:val="20"/>
              </w:rPr>
              <w:t>Hsieh, Chang-Fu (</w:t>
            </w:r>
            <w:proofErr w:type="spellStart"/>
            <w:r w:rsidRPr="004E4DF5">
              <w:rPr>
                <w:rFonts w:hint="eastAsia"/>
                <w:color w:val="000000"/>
                <w:sz w:val="20"/>
                <w:szCs w:val="20"/>
              </w:rPr>
              <w:t>謝長富</w:t>
            </w:r>
            <w:proofErr w:type="spellEnd"/>
            <w:r w:rsidRPr="004E4DF5">
              <w:rPr>
                <w:rFonts w:hint="eastAsia"/>
                <w:color w:val="000000"/>
                <w:sz w:val="20"/>
                <w:szCs w:val="20"/>
              </w:rPr>
              <w:t xml:space="preserve">) </w:t>
            </w:r>
            <w:proofErr w:type="spellStart"/>
            <w:r w:rsidRPr="004E4DF5">
              <w:rPr>
                <w:rFonts w:hint="eastAsia"/>
                <w:color w:val="000000"/>
                <w:sz w:val="20"/>
                <w:szCs w:val="20"/>
              </w:rPr>
              <w:t>生態演化所</w:t>
            </w:r>
            <w:proofErr w:type="spellEnd"/>
          </w:p>
        </w:tc>
        <w:tc>
          <w:tcPr>
            <w:tcW w:w="2076" w:type="dxa"/>
            <w:vAlign w:val="center"/>
          </w:tcPr>
          <w:p w14:paraId="73289EBB" w14:textId="4B8AABEC" w:rsidR="000A2BD7" w:rsidRPr="004E4DF5" w:rsidRDefault="000A2BD7" w:rsidP="000A2BD7">
            <w:pPr>
              <w:jc w:val="center"/>
              <w:rPr>
                <w:sz w:val="20"/>
                <w:szCs w:val="20"/>
              </w:rPr>
            </w:pPr>
            <w:r w:rsidRPr="004E4DF5">
              <w:rPr>
                <w:rFonts w:hint="eastAsia"/>
                <w:color w:val="000000"/>
                <w:sz w:val="20"/>
                <w:szCs w:val="20"/>
              </w:rPr>
              <w:t xml:space="preserve">Global Ecology </w:t>
            </w:r>
            <w:proofErr w:type="gramStart"/>
            <w:r w:rsidRPr="004E4DF5">
              <w:rPr>
                <w:rFonts w:hint="eastAsia"/>
                <w:color w:val="000000"/>
                <w:sz w:val="20"/>
                <w:szCs w:val="20"/>
              </w:rPr>
              <w:t>And</w:t>
            </w:r>
            <w:proofErr w:type="gramEnd"/>
            <w:r w:rsidRPr="004E4DF5">
              <w:rPr>
                <w:rFonts w:hint="eastAsia"/>
                <w:color w:val="000000"/>
                <w:sz w:val="20"/>
                <w:szCs w:val="20"/>
              </w:rPr>
              <w:t xml:space="preserve"> Biogeography</w:t>
            </w:r>
          </w:p>
        </w:tc>
        <w:tc>
          <w:tcPr>
            <w:tcW w:w="1137" w:type="dxa"/>
            <w:vAlign w:val="center"/>
          </w:tcPr>
          <w:p w14:paraId="785E5B93" w14:textId="67242BC4" w:rsidR="000A2BD7" w:rsidRPr="004E4DF5" w:rsidRDefault="000A2BD7" w:rsidP="000A2BD7">
            <w:pPr>
              <w:jc w:val="center"/>
              <w:rPr>
                <w:sz w:val="20"/>
                <w:szCs w:val="20"/>
              </w:rPr>
            </w:pPr>
            <w:r w:rsidRPr="004E4DF5">
              <w:rPr>
                <w:rFonts w:hint="eastAsia"/>
                <w:color w:val="000000"/>
                <w:sz w:val="20"/>
                <w:szCs w:val="20"/>
              </w:rPr>
              <w:t>2018</w:t>
            </w:r>
          </w:p>
        </w:tc>
        <w:tc>
          <w:tcPr>
            <w:tcW w:w="1714" w:type="dxa"/>
            <w:vAlign w:val="center"/>
          </w:tcPr>
          <w:p w14:paraId="56EC091E" w14:textId="0302A408" w:rsidR="000A2BD7" w:rsidRPr="004E4DF5" w:rsidRDefault="000A2BD7" w:rsidP="000A2BD7">
            <w:pPr>
              <w:jc w:val="center"/>
              <w:rPr>
                <w:sz w:val="20"/>
                <w:szCs w:val="20"/>
              </w:rPr>
            </w:pPr>
            <w:r w:rsidRPr="004E4DF5">
              <w:rPr>
                <w:rFonts w:hint="eastAsia"/>
                <w:color w:val="000000"/>
                <w:sz w:val="20"/>
                <w:szCs w:val="20"/>
              </w:rPr>
              <w:t>27 (7): 849-864 JUL</w:t>
            </w:r>
          </w:p>
        </w:tc>
        <w:tc>
          <w:tcPr>
            <w:tcW w:w="938" w:type="dxa"/>
            <w:tcBorders>
              <w:right w:val="thinThickSmallGap" w:sz="20" w:space="0" w:color="auto"/>
            </w:tcBorders>
            <w:vAlign w:val="center"/>
          </w:tcPr>
          <w:p w14:paraId="3826A156" w14:textId="2D4A3E11" w:rsidR="000A2BD7" w:rsidRPr="004E4DF5" w:rsidRDefault="000A2BD7" w:rsidP="000A2BD7">
            <w:pPr>
              <w:jc w:val="center"/>
              <w:rPr>
                <w:sz w:val="20"/>
                <w:szCs w:val="20"/>
              </w:rPr>
            </w:pPr>
            <w:r w:rsidRPr="004E4DF5">
              <w:rPr>
                <w:rFonts w:hint="eastAsia"/>
                <w:color w:val="000000"/>
                <w:sz w:val="20"/>
                <w:szCs w:val="20"/>
              </w:rPr>
              <w:t>206</w:t>
            </w:r>
          </w:p>
        </w:tc>
      </w:tr>
      <w:tr w:rsidR="000A2BD7" w:rsidRPr="004E4DF5" w14:paraId="2C5964DB" w14:textId="77777777" w:rsidTr="000A2BD7">
        <w:tc>
          <w:tcPr>
            <w:tcW w:w="844" w:type="dxa"/>
            <w:tcBorders>
              <w:left w:val="thinThickSmallGap" w:sz="20" w:space="0" w:color="auto"/>
            </w:tcBorders>
            <w:vAlign w:val="center"/>
          </w:tcPr>
          <w:p w14:paraId="7CD1CA04" w14:textId="59AF0910" w:rsidR="000A2BD7" w:rsidRPr="004E4DF5" w:rsidRDefault="000A2BD7" w:rsidP="000A2BD7">
            <w:pPr>
              <w:jc w:val="center"/>
              <w:rPr>
                <w:sz w:val="20"/>
                <w:szCs w:val="20"/>
              </w:rPr>
            </w:pPr>
            <w:r w:rsidRPr="004E4DF5">
              <w:rPr>
                <w:rFonts w:hint="eastAsia"/>
                <w:color w:val="000000"/>
                <w:sz w:val="20"/>
                <w:szCs w:val="20"/>
              </w:rPr>
              <w:t>301</w:t>
            </w:r>
          </w:p>
        </w:tc>
        <w:tc>
          <w:tcPr>
            <w:tcW w:w="4504" w:type="dxa"/>
            <w:vAlign w:val="center"/>
          </w:tcPr>
          <w:p w14:paraId="17400207" w14:textId="118F44A4" w:rsidR="000A2BD7" w:rsidRPr="004E4DF5" w:rsidRDefault="000A2BD7" w:rsidP="000A2BD7">
            <w:pPr>
              <w:jc w:val="center"/>
              <w:rPr>
                <w:sz w:val="20"/>
                <w:szCs w:val="20"/>
              </w:rPr>
            </w:pPr>
            <w:r w:rsidRPr="004E4DF5">
              <w:rPr>
                <w:rFonts w:hint="eastAsia"/>
                <w:color w:val="000000"/>
                <w:sz w:val="20"/>
                <w:szCs w:val="20"/>
              </w:rPr>
              <w:t xml:space="preserve">Heat Wave </w:t>
            </w:r>
            <w:proofErr w:type="gramStart"/>
            <w:r w:rsidRPr="004E4DF5">
              <w:rPr>
                <w:rFonts w:hint="eastAsia"/>
                <w:color w:val="000000"/>
                <w:sz w:val="20"/>
                <w:szCs w:val="20"/>
              </w:rPr>
              <w:t>And</w:t>
            </w:r>
            <w:proofErr w:type="gramEnd"/>
            <w:r w:rsidRPr="004E4DF5">
              <w:rPr>
                <w:rFonts w:hint="eastAsia"/>
                <w:color w:val="000000"/>
                <w:sz w:val="20"/>
                <w:szCs w:val="20"/>
              </w:rPr>
              <w:t xml:space="preserve"> Mortality: A </w:t>
            </w:r>
            <w:proofErr w:type="spellStart"/>
            <w:r w:rsidRPr="004E4DF5">
              <w:rPr>
                <w:rFonts w:hint="eastAsia"/>
                <w:color w:val="000000"/>
                <w:sz w:val="20"/>
                <w:szCs w:val="20"/>
              </w:rPr>
              <w:t>Multicountry</w:t>
            </w:r>
            <w:proofErr w:type="spellEnd"/>
            <w:r w:rsidRPr="004E4DF5">
              <w:rPr>
                <w:rFonts w:hint="eastAsia"/>
                <w:color w:val="000000"/>
                <w:sz w:val="20"/>
                <w:szCs w:val="20"/>
              </w:rPr>
              <w:t xml:space="preserve">, </w:t>
            </w:r>
            <w:proofErr w:type="spellStart"/>
            <w:r w:rsidRPr="004E4DF5">
              <w:rPr>
                <w:rFonts w:hint="eastAsia"/>
                <w:color w:val="000000"/>
                <w:sz w:val="20"/>
                <w:szCs w:val="20"/>
              </w:rPr>
              <w:t>Multicommunity</w:t>
            </w:r>
            <w:proofErr w:type="spellEnd"/>
            <w:r w:rsidRPr="004E4DF5">
              <w:rPr>
                <w:rFonts w:hint="eastAsia"/>
                <w:color w:val="000000"/>
                <w:sz w:val="20"/>
                <w:szCs w:val="20"/>
              </w:rPr>
              <w:t xml:space="preserve"> Study</w:t>
            </w:r>
          </w:p>
        </w:tc>
        <w:tc>
          <w:tcPr>
            <w:tcW w:w="1821" w:type="dxa"/>
            <w:vAlign w:val="center"/>
          </w:tcPr>
          <w:p w14:paraId="0D9A82B7" w14:textId="4AE2791C" w:rsidR="000A2BD7" w:rsidRPr="004E4DF5" w:rsidRDefault="000A2BD7" w:rsidP="000A2BD7">
            <w:pPr>
              <w:jc w:val="center"/>
              <w:rPr>
                <w:sz w:val="20"/>
                <w:szCs w:val="20"/>
              </w:rPr>
            </w:pPr>
            <w:r w:rsidRPr="004E4DF5">
              <w:rPr>
                <w:rFonts w:hint="eastAsia"/>
                <w:color w:val="000000"/>
                <w:sz w:val="20"/>
                <w:szCs w:val="20"/>
              </w:rPr>
              <w:t>Wu, Chang-Fu</w:t>
            </w:r>
          </w:p>
        </w:tc>
        <w:tc>
          <w:tcPr>
            <w:tcW w:w="2716" w:type="dxa"/>
            <w:vAlign w:val="center"/>
          </w:tcPr>
          <w:p w14:paraId="7B95547C" w14:textId="40C4A3E3" w:rsidR="000A2BD7" w:rsidRPr="004E4DF5" w:rsidRDefault="000A2BD7" w:rsidP="000A2BD7">
            <w:pPr>
              <w:jc w:val="center"/>
              <w:rPr>
                <w:sz w:val="20"/>
                <w:szCs w:val="20"/>
              </w:rPr>
            </w:pPr>
            <w:r w:rsidRPr="004E4DF5">
              <w:rPr>
                <w:rFonts w:hint="eastAsia"/>
                <w:color w:val="000000"/>
                <w:sz w:val="20"/>
                <w:szCs w:val="20"/>
              </w:rPr>
              <w:t>Wu, Chang-Fu (</w:t>
            </w:r>
            <w:proofErr w:type="spellStart"/>
            <w:r w:rsidRPr="004E4DF5">
              <w:rPr>
                <w:rFonts w:hint="eastAsia"/>
                <w:color w:val="000000"/>
                <w:sz w:val="20"/>
                <w:szCs w:val="20"/>
              </w:rPr>
              <w:t>吳章甫</w:t>
            </w:r>
            <w:proofErr w:type="spellEnd"/>
            <w:r w:rsidRPr="004E4DF5">
              <w:rPr>
                <w:rFonts w:hint="eastAsia"/>
                <w:color w:val="000000"/>
                <w:sz w:val="20"/>
                <w:szCs w:val="20"/>
              </w:rPr>
              <w:t xml:space="preserve">) </w:t>
            </w:r>
            <w:proofErr w:type="spellStart"/>
            <w:r w:rsidRPr="004E4DF5">
              <w:rPr>
                <w:rFonts w:hint="eastAsia"/>
                <w:color w:val="000000"/>
                <w:sz w:val="20"/>
                <w:szCs w:val="20"/>
              </w:rPr>
              <w:t>公衛系</w:t>
            </w:r>
            <w:proofErr w:type="spellEnd"/>
          </w:p>
        </w:tc>
        <w:tc>
          <w:tcPr>
            <w:tcW w:w="2076" w:type="dxa"/>
            <w:vAlign w:val="center"/>
          </w:tcPr>
          <w:p w14:paraId="2AD7071E" w14:textId="14D0D75F" w:rsidR="000A2BD7" w:rsidRPr="004E4DF5" w:rsidRDefault="000A2BD7" w:rsidP="000A2BD7">
            <w:pPr>
              <w:jc w:val="center"/>
              <w:rPr>
                <w:sz w:val="20"/>
                <w:szCs w:val="20"/>
              </w:rPr>
            </w:pPr>
            <w:r w:rsidRPr="004E4DF5">
              <w:rPr>
                <w:rFonts w:hint="eastAsia"/>
                <w:color w:val="000000"/>
                <w:sz w:val="20"/>
                <w:szCs w:val="20"/>
              </w:rPr>
              <w:t>Environmental Health Perspectives</w:t>
            </w:r>
          </w:p>
        </w:tc>
        <w:tc>
          <w:tcPr>
            <w:tcW w:w="1137" w:type="dxa"/>
            <w:vAlign w:val="center"/>
          </w:tcPr>
          <w:p w14:paraId="1638DD4C" w14:textId="6500C85F" w:rsidR="000A2BD7" w:rsidRPr="004E4DF5" w:rsidRDefault="000A2BD7" w:rsidP="000A2BD7">
            <w:pPr>
              <w:jc w:val="center"/>
              <w:rPr>
                <w:sz w:val="20"/>
                <w:szCs w:val="20"/>
              </w:rPr>
            </w:pPr>
            <w:r w:rsidRPr="004E4DF5">
              <w:rPr>
                <w:rFonts w:hint="eastAsia"/>
                <w:color w:val="000000"/>
                <w:sz w:val="20"/>
                <w:szCs w:val="20"/>
              </w:rPr>
              <w:t>2017</w:t>
            </w:r>
          </w:p>
        </w:tc>
        <w:tc>
          <w:tcPr>
            <w:tcW w:w="1714" w:type="dxa"/>
            <w:vAlign w:val="center"/>
          </w:tcPr>
          <w:p w14:paraId="1E8E6675" w14:textId="149C7BCC" w:rsidR="000A2BD7" w:rsidRPr="004E4DF5" w:rsidRDefault="000A2BD7" w:rsidP="000A2BD7">
            <w:pPr>
              <w:jc w:val="center"/>
              <w:rPr>
                <w:sz w:val="20"/>
                <w:szCs w:val="20"/>
              </w:rPr>
            </w:pPr>
            <w:r w:rsidRPr="004E4DF5">
              <w:rPr>
                <w:rFonts w:hint="eastAsia"/>
                <w:color w:val="000000"/>
                <w:sz w:val="20"/>
                <w:szCs w:val="20"/>
              </w:rPr>
              <w:t>125 (8): - AUG</w:t>
            </w:r>
          </w:p>
        </w:tc>
        <w:tc>
          <w:tcPr>
            <w:tcW w:w="938" w:type="dxa"/>
            <w:tcBorders>
              <w:right w:val="thinThickSmallGap" w:sz="20" w:space="0" w:color="auto"/>
            </w:tcBorders>
            <w:vAlign w:val="center"/>
          </w:tcPr>
          <w:p w14:paraId="57FD52AC" w14:textId="6417C9E2" w:rsidR="000A2BD7" w:rsidRPr="004E4DF5" w:rsidRDefault="000A2BD7" w:rsidP="000A2BD7">
            <w:pPr>
              <w:jc w:val="center"/>
              <w:rPr>
                <w:sz w:val="20"/>
                <w:szCs w:val="20"/>
              </w:rPr>
            </w:pPr>
            <w:r w:rsidRPr="004E4DF5">
              <w:rPr>
                <w:rFonts w:hint="eastAsia"/>
                <w:color w:val="000000"/>
                <w:sz w:val="20"/>
                <w:szCs w:val="20"/>
              </w:rPr>
              <w:t>193</w:t>
            </w:r>
          </w:p>
        </w:tc>
      </w:tr>
      <w:tr w:rsidR="000A2BD7" w:rsidRPr="004E4DF5" w14:paraId="7E0F185E" w14:textId="77777777" w:rsidTr="000A2BD7">
        <w:tc>
          <w:tcPr>
            <w:tcW w:w="844" w:type="dxa"/>
            <w:tcBorders>
              <w:left w:val="thinThickSmallGap" w:sz="20" w:space="0" w:color="auto"/>
            </w:tcBorders>
            <w:vAlign w:val="center"/>
          </w:tcPr>
          <w:p w14:paraId="7C7EED43" w14:textId="087EEE8D" w:rsidR="000A2BD7" w:rsidRPr="004E4DF5" w:rsidRDefault="000A2BD7" w:rsidP="000A2BD7">
            <w:pPr>
              <w:jc w:val="center"/>
              <w:rPr>
                <w:sz w:val="20"/>
                <w:szCs w:val="20"/>
              </w:rPr>
            </w:pPr>
            <w:r w:rsidRPr="004E4DF5">
              <w:rPr>
                <w:rFonts w:hint="eastAsia"/>
                <w:color w:val="000000"/>
                <w:sz w:val="20"/>
                <w:szCs w:val="20"/>
              </w:rPr>
              <w:t>302</w:t>
            </w:r>
          </w:p>
        </w:tc>
        <w:tc>
          <w:tcPr>
            <w:tcW w:w="4504" w:type="dxa"/>
            <w:vAlign w:val="center"/>
          </w:tcPr>
          <w:p w14:paraId="2C611D06" w14:textId="71EEE82D" w:rsidR="000A2BD7" w:rsidRPr="004E4DF5" w:rsidRDefault="000A2BD7" w:rsidP="000A2BD7">
            <w:pPr>
              <w:jc w:val="center"/>
              <w:rPr>
                <w:sz w:val="20"/>
                <w:szCs w:val="20"/>
              </w:rPr>
            </w:pPr>
            <w:proofErr w:type="spellStart"/>
            <w:r w:rsidRPr="004E4DF5">
              <w:rPr>
                <w:rFonts w:hint="eastAsia"/>
                <w:color w:val="000000"/>
                <w:sz w:val="20"/>
                <w:szCs w:val="20"/>
              </w:rPr>
              <w:t>Biotime</w:t>
            </w:r>
            <w:proofErr w:type="spellEnd"/>
            <w:r w:rsidRPr="004E4DF5">
              <w:rPr>
                <w:rFonts w:hint="eastAsia"/>
                <w:color w:val="000000"/>
                <w:sz w:val="20"/>
                <w:szCs w:val="20"/>
              </w:rPr>
              <w:t xml:space="preserve">: A Database </w:t>
            </w:r>
            <w:proofErr w:type="gramStart"/>
            <w:r w:rsidRPr="004E4DF5">
              <w:rPr>
                <w:rFonts w:hint="eastAsia"/>
                <w:color w:val="000000"/>
                <w:sz w:val="20"/>
                <w:szCs w:val="20"/>
              </w:rPr>
              <w:t>Of</w:t>
            </w:r>
            <w:proofErr w:type="gramEnd"/>
            <w:r w:rsidRPr="004E4DF5">
              <w:rPr>
                <w:rFonts w:hint="eastAsia"/>
                <w:color w:val="000000"/>
                <w:sz w:val="20"/>
                <w:szCs w:val="20"/>
              </w:rPr>
              <w:t xml:space="preserve"> Biodiversity Time Series For The Anthropocene</w:t>
            </w:r>
          </w:p>
        </w:tc>
        <w:tc>
          <w:tcPr>
            <w:tcW w:w="1821" w:type="dxa"/>
            <w:vAlign w:val="center"/>
          </w:tcPr>
          <w:p w14:paraId="24A3486C" w14:textId="4B477906" w:rsidR="000A2BD7" w:rsidRPr="004E4DF5" w:rsidRDefault="000A2BD7" w:rsidP="000A2BD7">
            <w:pPr>
              <w:jc w:val="center"/>
              <w:rPr>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Chih-hao</w:t>
            </w:r>
            <w:proofErr w:type="spellEnd"/>
          </w:p>
        </w:tc>
        <w:tc>
          <w:tcPr>
            <w:tcW w:w="2716" w:type="dxa"/>
            <w:vAlign w:val="center"/>
          </w:tcPr>
          <w:p w14:paraId="271E1786" w14:textId="20DF8867" w:rsidR="000A2BD7" w:rsidRPr="004E4DF5" w:rsidRDefault="000A2BD7" w:rsidP="000A2BD7">
            <w:pPr>
              <w:jc w:val="center"/>
              <w:rPr>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Chih-hao</w:t>
            </w:r>
            <w:proofErr w:type="spellEnd"/>
            <w:r w:rsidRPr="004E4DF5">
              <w:rPr>
                <w:rFonts w:hint="eastAsia"/>
                <w:color w:val="000000"/>
                <w:sz w:val="20"/>
                <w:szCs w:val="20"/>
              </w:rPr>
              <w:t xml:space="preserve"> (</w:t>
            </w:r>
            <w:r w:rsidRPr="004E4DF5">
              <w:rPr>
                <w:rFonts w:hint="eastAsia"/>
                <w:color w:val="000000"/>
                <w:sz w:val="20"/>
                <w:szCs w:val="20"/>
              </w:rPr>
              <w:t>謝志豪</w:t>
            </w:r>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tc>
        <w:tc>
          <w:tcPr>
            <w:tcW w:w="2076" w:type="dxa"/>
            <w:vAlign w:val="center"/>
          </w:tcPr>
          <w:p w14:paraId="487943AD" w14:textId="73DE1C83" w:rsidR="000A2BD7" w:rsidRPr="004E4DF5" w:rsidRDefault="000A2BD7" w:rsidP="000A2BD7">
            <w:pPr>
              <w:jc w:val="center"/>
              <w:rPr>
                <w:sz w:val="20"/>
                <w:szCs w:val="20"/>
              </w:rPr>
            </w:pPr>
            <w:r w:rsidRPr="004E4DF5">
              <w:rPr>
                <w:rFonts w:hint="eastAsia"/>
                <w:color w:val="000000"/>
                <w:sz w:val="20"/>
                <w:szCs w:val="20"/>
              </w:rPr>
              <w:t xml:space="preserve">Global Ecology </w:t>
            </w:r>
            <w:proofErr w:type="gramStart"/>
            <w:r w:rsidRPr="004E4DF5">
              <w:rPr>
                <w:rFonts w:hint="eastAsia"/>
                <w:color w:val="000000"/>
                <w:sz w:val="20"/>
                <w:szCs w:val="20"/>
              </w:rPr>
              <w:t>And</w:t>
            </w:r>
            <w:proofErr w:type="gramEnd"/>
            <w:r w:rsidRPr="004E4DF5">
              <w:rPr>
                <w:rFonts w:hint="eastAsia"/>
                <w:color w:val="000000"/>
                <w:sz w:val="20"/>
                <w:szCs w:val="20"/>
              </w:rPr>
              <w:t xml:space="preserve"> Biogeography</w:t>
            </w:r>
          </w:p>
        </w:tc>
        <w:tc>
          <w:tcPr>
            <w:tcW w:w="1137" w:type="dxa"/>
            <w:vAlign w:val="center"/>
          </w:tcPr>
          <w:p w14:paraId="6F260F13" w14:textId="22F3996A" w:rsidR="000A2BD7" w:rsidRPr="004E4DF5" w:rsidRDefault="000A2BD7" w:rsidP="000A2BD7">
            <w:pPr>
              <w:jc w:val="center"/>
              <w:rPr>
                <w:sz w:val="20"/>
                <w:szCs w:val="20"/>
              </w:rPr>
            </w:pPr>
            <w:r w:rsidRPr="004E4DF5">
              <w:rPr>
                <w:rFonts w:hint="eastAsia"/>
                <w:color w:val="000000"/>
                <w:sz w:val="20"/>
                <w:szCs w:val="20"/>
              </w:rPr>
              <w:t>2018</w:t>
            </w:r>
          </w:p>
        </w:tc>
        <w:tc>
          <w:tcPr>
            <w:tcW w:w="1714" w:type="dxa"/>
            <w:vAlign w:val="center"/>
          </w:tcPr>
          <w:p w14:paraId="221D33D4" w14:textId="23EAABB6" w:rsidR="000A2BD7" w:rsidRPr="004E4DF5" w:rsidRDefault="000A2BD7" w:rsidP="000A2BD7">
            <w:pPr>
              <w:jc w:val="center"/>
              <w:rPr>
                <w:sz w:val="20"/>
                <w:szCs w:val="20"/>
              </w:rPr>
            </w:pPr>
            <w:r w:rsidRPr="004E4DF5">
              <w:rPr>
                <w:rFonts w:hint="eastAsia"/>
                <w:color w:val="000000"/>
                <w:sz w:val="20"/>
                <w:szCs w:val="20"/>
              </w:rPr>
              <w:t>27 (7): 760-786 JUL</w:t>
            </w:r>
          </w:p>
        </w:tc>
        <w:tc>
          <w:tcPr>
            <w:tcW w:w="938" w:type="dxa"/>
            <w:tcBorders>
              <w:right w:val="thinThickSmallGap" w:sz="20" w:space="0" w:color="auto"/>
            </w:tcBorders>
            <w:vAlign w:val="center"/>
          </w:tcPr>
          <w:p w14:paraId="555A2375" w14:textId="7296B470" w:rsidR="000A2BD7" w:rsidRPr="004E4DF5" w:rsidRDefault="000A2BD7" w:rsidP="000A2BD7">
            <w:pPr>
              <w:jc w:val="center"/>
              <w:rPr>
                <w:sz w:val="20"/>
                <w:szCs w:val="20"/>
              </w:rPr>
            </w:pPr>
            <w:r w:rsidRPr="004E4DF5">
              <w:rPr>
                <w:rFonts w:hint="eastAsia"/>
                <w:color w:val="000000"/>
                <w:sz w:val="20"/>
                <w:szCs w:val="20"/>
              </w:rPr>
              <w:t>157</w:t>
            </w:r>
          </w:p>
        </w:tc>
      </w:tr>
    </w:tbl>
    <w:p w14:paraId="22A75BF2" w14:textId="2196A29C" w:rsidR="00F77B31" w:rsidRPr="004E4DF5" w:rsidRDefault="006C145F">
      <w:pPr>
        <w:spacing w:before="200" w:after="0"/>
        <w:rPr>
          <w:sz w:val="20"/>
          <w:szCs w:val="20"/>
        </w:rPr>
      </w:pPr>
      <w:r w:rsidRPr="004E4DF5">
        <w:rPr>
          <w:sz w:val="20"/>
          <w:szCs w:val="20"/>
        </w:rPr>
        <w:t>Geosciences</w:t>
      </w:r>
      <w:r w:rsidRPr="004E4DF5">
        <w:rPr>
          <w:sz w:val="20"/>
          <w:szCs w:val="20"/>
        </w:rPr>
        <w:t>：</w:t>
      </w:r>
      <w:r w:rsidR="004E4DF5">
        <w:rPr>
          <w:sz w:val="20"/>
          <w:szCs w:val="20"/>
        </w:rPr>
        <w:t>17</w:t>
      </w:r>
      <w:r w:rsidRPr="004E4DF5">
        <w:rPr>
          <w:sz w:val="20"/>
          <w:szCs w:val="20"/>
        </w:rPr>
        <w:t>篇</w:t>
      </w:r>
    </w:p>
    <w:tbl>
      <w:tblPr>
        <w:tblStyle w:val="aff2"/>
        <w:tblW w:w="0" w:type="auto"/>
        <w:tblLook w:val="04A0" w:firstRow="1" w:lastRow="0" w:firstColumn="1" w:lastColumn="0" w:noHBand="0" w:noVBand="1"/>
      </w:tblPr>
      <w:tblGrid>
        <w:gridCol w:w="863"/>
        <w:gridCol w:w="4194"/>
        <w:gridCol w:w="1839"/>
        <w:gridCol w:w="2787"/>
        <w:gridCol w:w="2250"/>
        <w:gridCol w:w="1168"/>
        <w:gridCol w:w="1767"/>
        <w:gridCol w:w="882"/>
      </w:tblGrid>
      <w:tr w:rsidR="00F77B31" w:rsidRPr="004E4DF5" w14:paraId="40B4D533" w14:textId="77777777" w:rsidTr="007E09F4">
        <w:trPr>
          <w:tblHeader/>
        </w:trPr>
        <w:tc>
          <w:tcPr>
            <w:tcW w:w="863" w:type="dxa"/>
            <w:tcBorders>
              <w:top w:val="thinThickSmallGap" w:sz="20" w:space="0" w:color="auto"/>
              <w:left w:val="thinThickSmallGap" w:sz="20" w:space="0" w:color="auto"/>
            </w:tcBorders>
            <w:vAlign w:val="center"/>
          </w:tcPr>
          <w:p w14:paraId="097F0A97" w14:textId="77777777" w:rsidR="00F77B31" w:rsidRPr="004E4DF5" w:rsidRDefault="006C145F">
            <w:pPr>
              <w:jc w:val="center"/>
              <w:rPr>
                <w:sz w:val="20"/>
                <w:szCs w:val="20"/>
              </w:rPr>
            </w:pPr>
            <w:proofErr w:type="spellStart"/>
            <w:r w:rsidRPr="004E4DF5">
              <w:rPr>
                <w:b/>
                <w:sz w:val="20"/>
                <w:szCs w:val="20"/>
              </w:rPr>
              <w:t>序號</w:t>
            </w:r>
            <w:proofErr w:type="spellEnd"/>
          </w:p>
        </w:tc>
        <w:tc>
          <w:tcPr>
            <w:tcW w:w="4194" w:type="dxa"/>
            <w:tcBorders>
              <w:top w:val="thinThickSmallGap" w:sz="20" w:space="0" w:color="auto"/>
            </w:tcBorders>
            <w:vAlign w:val="center"/>
          </w:tcPr>
          <w:p w14:paraId="69C5F4C1" w14:textId="77777777" w:rsidR="00F77B31" w:rsidRPr="004E4DF5" w:rsidRDefault="006C145F">
            <w:pPr>
              <w:jc w:val="center"/>
              <w:rPr>
                <w:sz w:val="20"/>
                <w:szCs w:val="20"/>
              </w:rPr>
            </w:pPr>
            <w:proofErr w:type="spellStart"/>
            <w:r w:rsidRPr="004E4DF5">
              <w:rPr>
                <w:b/>
                <w:sz w:val="20"/>
                <w:szCs w:val="20"/>
              </w:rPr>
              <w:t>篇名</w:t>
            </w:r>
            <w:proofErr w:type="spellEnd"/>
          </w:p>
        </w:tc>
        <w:tc>
          <w:tcPr>
            <w:tcW w:w="1839" w:type="dxa"/>
            <w:tcBorders>
              <w:top w:val="thinThickSmallGap" w:sz="20" w:space="0" w:color="auto"/>
            </w:tcBorders>
            <w:vAlign w:val="center"/>
          </w:tcPr>
          <w:p w14:paraId="6A4B8F44" w14:textId="77777777" w:rsidR="00F77B31" w:rsidRPr="004E4DF5" w:rsidRDefault="006C145F">
            <w:pPr>
              <w:jc w:val="center"/>
              <w:rPr>
                <w:sz w:val="20"/>
                <w:szCs w:val="20"/>
              </w:rPr>
            </w:pPr>
            <w:proofErr w:type="spellStart"/>
            <w:r w:rsidRPr="004E4DF5">
              <w:rPr>
                <w:b/>
                <w:sz w:val="20"/>
                <w:szCs w:val="20"/>
              </w:rPr>
              <w:t>作者</w:t>
            </w:r>
            <w:proofErr w:type="spellEnd"/>
          </w:p>
        </w:tc>
        <w:tc>
          <w:tcPr>
            <w:tcW w:w="2787" w:type="dxa"/>
            <w:tcBorders>
              <w:top w:val="thinThickSmallGap" w:sz="20" w:space="0" w:color="auto"/>
            </w:tcBorders>
            <w:vAlign w:val="center"/>
          </w:tcPr>
          <w:p w14:paraId="6FC406E8"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250" w:type="dxa"/>
            <w:tcBorders>
              <w:top w:val="thinThickSmallGap" w:sz="20" w:space="0" w:color="auto"/>
            </w:tcBorders>
            <w:vAlign w:val="center"/>
          </w:tcPr>
          <w:p w14:paraId="4E49DF00" w14:textId="77777777" w:rsidR="00F77B31" w:rsidRPr="004E4DF5" w:rsidRDefault="006C145F">
            <w:pPr>
              <w:jc w:val="center"/>
              <w:rPr>
                <w:sz w:val="20"/>
                <w:szCs w:val="20"/>
              </w:rPr>
            </w:pPr>
            <w:proofErr w:type="spellStart"/>
            <w:r w:rsidRPr="004E4DF5">
              <w:rPr>
                <w:b/>
                <w:sz w:val="20"/>
                <w:szCs w:val="20"/>
              </w:rPr>
              <w:t>刊名</w:t>
            </w:r>
            <w:proofErr w:type="spellEnd"/>
          </w:p>
        </w:tc>
        <w:tc>
          <w:tcPr>
            <w:tcW w:w="1168" w:type="dxa"/>
            <w:tcBorders>
              <w:top w:val="thinThickSmallGap" w:sz="20" w:space="0" w:color="auto"/>
            </w:tcBorders>
            <w:vAlign w:val="center"/>
          </w:tcPr>
          <w:p w14:paraId="02FCF26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67" w:type="dxa"/>
            <w:tcBorders>
              <w:top w:val="thinThickSmallGap" w:sz="20" w:space="0" w:color="auto"/>
            </w:tcBorders>
            <w:vAlign w:val="center"/>
          </w:tcPr>
          <w:p w14:paraId="3CECD088" w14:textId="77777777" w:rsidR="00F77B31" w:rsidRPr="004E4DF5" w:rsidRDefault="006C145F">
            <w:pPr>
              <w:jc w:val="center"/>
              <w:rPr>
                <w:sz w:val="20"/>
                <w:szCs w:val="20"/>
              </w:rPr>
            </w:pPr>
            <w:proofErr w:type="spellStart"/>
            <w:r w:rsidRPr="004E4DF5">
              <w:rPr>
                <w:b/>
                <w:sz w:val="20"/>
                <w:szCs w:val="20"/>
              </w:rPr>
              <w:t>卷期</w:t>
            </w:r>
            <w:proofErr w:type="spellEnd"/>
          </w:p>
        </w:tc>
        <w:tc>
          <w:tcPr>
            <w:tcW w:w="882" w:type="dxa"/>
            <w:tcBorders>
              <w:top w:val="thinThickSmallGap" w:sz="20" w:space="0" w:color="auto"/>
              <w:right w:val="thinThickSmallGap" w:sz="20" w:space="0" w:color="auto"/>
            </w:tcBorders>
            <w:vAlign w:val="center"/>
          </w:tcPr>
          <w:p w14:paraId="6408CD32"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6A7574F0" w14:textId="77777777" w:rsidTr="007E09F4">
        <w:tc>
          <w:tcPr>
            <w:tcW w:w="863" w:type="dxa"/>
            <w:tcBorders>
              <w:left w:val="thinThickSmallGap" w:sz="20" w:space="0" w:color="auto"/>
            </w:tcBorders>
            <w:vAlign w:val="center"/>
          </w:tcPr>
          <w:p w14:paraId="7463DDCA" w14:textId="5BDDEC38" w:rsidR="007E09F4" w:rsidRPr="004E4DF5" w:rsidRDefault="007E09F4" w:rsidP="007E09F4">
            <w:pPr>
              <w:jc w:val="center"/>
              <w:rPr>
                <w:sz w:val="20"/>
                <w:szCs w:val="20"/>
              </w:rPr>
            </w:pPr>
            <w:r w:rsidRPr="004E4DF5">
              <w:rPr>
                <w:rFonts w:hint="eastAsia"/>
                <w:color w:val="000000"/>
                <w:sz w:val="20"/>
                <w:szCs w:val="20"/>
              </w:rPr>
              <w:t>303</w:t>
            </w:r>
          </w:p>
        </w:tc>
        <w:tc>
          <w:tcPr>
            <w:tcW w:w="4194" w:type="dxa"/>
            <w:vAlign w:val="center"/>
          </w:tcPr>
          <w:p w14:paraId="36408D89" w14:textId="25ECA993" w:rsidR="007E09F4" w:rsidRPr="004E4DF5" w:rsidRDefault="007E09F4" w:rsidP="007E09F4">
            <w:pPr>
              <w:jc w:val="center"/>
              <w:rPr>
                <w:sz w:val="20"/>
                <w:szCs w:val="20"/>
              </w:rPr>
            </w:pPr>
            <w:r w:rsidRPr="004E4DF5">
              <w:rPr>
                <w:rFonts w:hint="eastAsia"/>
                <w:color w:val="000000"/>
                <w:sz w:val="20"/>
                <w:szCs w:val="20"/>
              </w:rPr>
              <w:t xml:space="preserve">Improvements In Th-230 Dating, Th-230 And U-234 Half-Life Values, And U-Th Isotopic Measurements </w:t>
            </w:r>
            <w:proofErr w:type="gramStart"/>
            <w:r w:rsidRPr="004E4DF5">
              <w:rPr>
                <w:rFonts w:hint="eastAsia"/>
                <w:color w:val="000000"/>
                <w:sz w:val="20"/>
                <w:szCs w:val="20"/>
              </w:rPr>
              <w:t>By</w:t>
            </w:r>
            <w:proofErr w:type="gramEnd"/>
            <w:r w:rsidRPr="004E4DF5">
              <w:rPr>
                <w:rFonts w:hint="eastAsia"/>
                <w:color w:val="000000"/>
                <w:sz w:val="20"/>
                <w:szCs w:val="20"/>
              </w:rPr>
              <w:t xml:space="preserve"> Multi-Collector Inductively Coupled Plasma Mass Spectrometry</w:t>
            </w:r>
          </w:p>
        </w:tc>
        <w:tc>
          <w:tcPr>
            <w:tcW w:w="1839" w:type="dxa"/>
            <w:vAlign w:val="center"/>
          </w:tcPr>
          <w:p w14:paraId="6582A40C" w14:textId="38FD1E5F" w:rsidR="007E09F4" w:rsidRPr="004E4DF5" w:rsidRDefault="007E09F4" w:rsidP="007E09F4">
            <w:pPr>
              <w:jc w:val="center"/>
              <w:rPr>
                <w:sz w:val="20"/>
                <w:szCs w:val="20"/>
              </w:rPr>
            </w:pPr>
            <w:r w:rsidRPr="004E4DF5">
              <w:rPr>
                <w:rFonts w:hint="eastAsia"/>
                <w:color w:val="000000"/>
                <w:sz w:val="20"/>
                <w:szCs w:val="20"/>
              </w:rPr>
              <w:t>Shen, Chuan-Chou</w:t>
            </w:r>
          </w:p>
        </w:tc>
        <w:tc>
          <w:tcPr>
            <w:tcW w:w="2787" w:type="dxa"/>
            <w:vAlign w:val="center"/>
          </w:tcPr>
          <w:p w14:paraId="5FDC540C" w14:textId="77A2422E" w:rsidR="007E09F4" w:rsidRPr="004E4DF5" w:rsidRDefault="007E09F4" w:rsidP="007E09F4">
            <w:pPr>
              <w:jc w:val="center"/>
              <w:rPr>
                <w:sz w:val="20"/>
                <w:szCs w:val="20"/>
              </w:rPr>
            </w:pPr>
            <w:r w:rsidRPr="004E4DF5">
              <w:rPr>
                <w:rFonts w:hint="eastAsia"/>
                <w:color w:val="000000"/>
                <w:sz w:val="20"/>
                <w:szCs w:val="20"/>
              </w:rPr>
              <w:t>Shen, Chuan-Chou (</w:t>
            </w:r>
            <w:proofErr w:type="spellStart"/>
            <w:r w:rsidRPr="004E4DF5">
              <w:rPr>
                <w:rFonts w:hint="eastAsia"/>
                <w:color w:val="000000"/>
                <w:sz w:val="20"/>
                <w:szCs w:val="20"/>
              </w:rPr>
              <w:t>沈川洲</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22913B95" w14:textId="5AC0BB95" w:rsidR="007E09F4" w:rsidRPr="004E4DF5" w:rsidRDefault="007E09F4" w:rsidP="007E09F4">
            <w:pPr>
              <w:jc w:val="center"/>
              <w:rPr>
                <w:sz w:val="20"/>
                <w:szCs w:val="20"/>
              </w:rPr>
            </w:pPr>
            <w:r w:rsidRPr="004E4DF5">
              <w:rPr>
                <w:rFonts w:hint="eastAsia"/>
                <w:color w:val="000000"/>
                <w:sz w:val="20"/>
                <w:szCs w:val="20"/>
              </w:rPr>
              <w:t>Earth And Planetary Science Letters</w:t>
            </w:r>
          </w:p>
        </w:tc>
        <w:tc>
          <w:tcPr>
            <w:tcW w:w="1168" w:type="dxa"/>
            <w:vAlign w:val="center"/>
          </w:tcPr>
          <w:p w14:paraId="38A79A32" w14:textId="3F9ECC8D" w:rsidR="007E09F4" w:rsidRPr="004E4DF5" w:rsidRDefault="007E09F4" w:rsidP="007E09F4">
            <w:pPr>
              <w:jc w:val="center"/>
              <w:rPr>
                <w:sz w:val="20"/>
                <w:szCs w:val="20"/>
              </w:rPr>
            </w:pPr>
            <w:r w:rsidRPr="004E4DF5">
              <w:rPr>
                <w:rFonts w:hint="eastAsia"/>
                <w:color w:val="000000"/>
                <w:sz w:val="20"/>
                <w:szCs w:val="20"/>
              </w:rPr>
              <w:t>2013</w:t>
            </w:r>
          </w:p>
        </w:tc>
        <w:tc>
          <w:tcPr>
            <w:tcW w:w="1767" w:type="dxa"/>
            <w:vAlign w:val="center"/>
          </w:tcPr>
          <w:p w14:paraId="10D34C8E" w14:textId="65BCF4F1" w:rsidR="007E09F4" w:rsidRPr="004E4DF5" w:rsidRDefault="007E09F4" w:rsidP="007E09F4">
            <w:pPr>
              <w:jc w:val="center"/>
              <w:rPr>
                <w:sz w:val="20"/>
                <w:szCs w:val="20"/>
              </w:rPr>
            </w:pPr>
            <w:r w:rsidRPr="004E4DF5">
              <w:rPr>
                <w:rFonts w:hint="eastAsia"/>
                <w:color w:val="000000"/>
                <w:sz w:val="20"/>
                <w:szCs w:val="20"/>
              </w:rPr>
              <w:t>371: 82-91 JUN</w:t>
            </w:r>
          </w:p>
        </w:tc>
        <w:tc>
          <w:tcPr>
            <w:tcW w:w="882" w:type="dxa"/>
            <w:tcBorders>
              <w:right w:val="thinThickSmallGap" w:sz="20" w:space="0" w:color="auto"/>
            </w:tcBorders>
            <w:vAlign w:val="center"/>
          </w:tcPr>
          <w:p w14:paraId="152C95A4" w14:textId="2E3A3B10" w:rsidR="007E09F4" w:rsidRPr="004E4DF5" w:rsidRDefault="007E09F4" w:rsidP="007E09F4">
            <w:pPr>
              <w:jc w:val="center"/>
              <w:rPr>
                <w:sz w:val="20"/>
                <w:szCs w:val="20"/>
              </w:rPr>
            </w:pPr>
            <w:r w:rsidRPr="004E4DF5">
              <w:rPr>
                <w:rFonts w:hint="eastAsia"/>
                <w:color w:val="000000"/>
                <w:sz w:val="20"/>
                <w:szCs w:val="20"/>
              </w:rPr>
              <w:t>801</w:t>
            </w:r>
          </w:p>
        </w:tc>
      </w:tr>
      <w:tr w:rsidR="007E09F4" w:rsidRPr="004E4DF5" w14:paraId="1801D549" w14:textId="77777777" w:rsidTr="007E09F4">
        <w:tc>
          <w:tcPr>
            <w:tcW w:w="863" w:type="dxa"/>
            <w:tcBorders>
              <w:left w:val="thinThickSmallGap" w:sz="20" w:space="0" w:color="auto"/>
            </w:tcBorders>
            <w:vAlign w:val="center"/>
          </w:tcPr>
          <w:p w14:paraId="37141C84" w14:textId="7DBC1797" w:rsidR="007E09F4" w:rsidRPr="004E4DF5" w:rsidRDefault="007E09F4" w:rsidP="007E09F4">
            <w:pPr>
              <w:jc w:val="center"/>
              <w:rPr>
                <w:sz w:val="20"/>
                <w:szCs w:val="20"/>
              </w:rPr>
            </w:pPr>
            <w:r w:rsidRPr="004E4DF5">
              <w:rPr>
                <w:rFonts w:hint="eastAsia"/>
                <w:color w:val="000000"/>
                <w:sz w:val="20"/>
                <w:szCs w:val="20"/>
              </w:rPr>
              <w:t>304</w:t>
            </w:r>
          </w:p>
        </w:tc>
        <w:tc>
          <w:tcPr>
            <w:tcW w:w="4194" w:type="dxa"/>
            <w:vAlign w:val="center"/>
          </w:tcPr>
          <w:p w14:paraId="1996BB10" w14:textId="01082C55" w:rsidR="007E09F4" w:rsidRPr="004E4DF5" w:rsidRDefault="007E09F4" w:rsidP="007E09F4">
            <w:pPr>
              <w:jc w:val="center"/>
              <w:rPr>
                <w:sz w:val="20"/>
                <w:szCs w:val="20"/>
              </w:rPr>
            </w:pPr>
            <w:r w:rsidRPr="004E4DF5">
              <w:rPr>
                <w:rFonts w:hint="eastAsia"/>
                <w:color w:val="000000"/>
                <w:sz w:val="20"/>
                <w:szCs w:val="20"/>
              </w:rPr>
              <w:t xml:space="preserve">Emerging Trends </w:t>
            </w:r>
            <w:proofErr w:type="gramStart"/>
            <w:r w:rsidRPr="004E4DF5">
              <w:rPr>
                <w:rFonts w:hint="eastAsia"/>
                <w:color w:val="000000"/>
                <w:sz w:val="20"/>
                <w:szCs w:val="20"/>
              </w:rPr>
              <w:t>In</w:t>
            </w:r>
            <w:proofErr w:type="gramEnd"/>
            <w:r w:rsidRPr="004E4DF5">
              <w:rPr>
                <w:rFonts w:hint="eastAsia"/>
                <w:color w:val="000000"/>
                <w:sz w:val="20"/>
                <w:szCs w:val="20"/>
              </w:rPr>
              <w:t xml:space="preserve"> Global Freshwater Availability</w:t>
            </w:r>
          </w:p>
        </w:tc>
        <w:tc>
          <w:tcPr>
            <w:tcW w:w="1839" w:type="dxa"/>
            <w:vAlign w:val="center"/>
          </w:tcPr>
          <w:p w14:paraId="469316C0" w14:textId="6779BE3C" w:rsidR="007E09F4" w:rsidRPr="004E4DF5" w:rsidRDefault="007E09F4" w:rsidP="007E09F4">
            <w:pPr>
              <w:jc w:val="center"/>
              <w:rPr>
                <w:sz w:val="20"/>
                <w:szCs w:val="20"/>
              </w:rPr>
            </w:pPr>
            <w:r w:rsidRPr="004E4DF5">
              <w:rPr>
                <w:rFonts w:hint="eastAsia"/>
                <w:color w:val="000000"/>
                <w:sz w:val="20"/>
                <w:szCs w:val="20"/>
              </w:rPr>
              <w:t>Lo, M. -H.</w:t>
            </w:r>
          </w:p>
        </w:tc>
        <w:tc>
          <w:tcPr>
            <w:tcW w:w="2787" w:type="dxa"/>
            <w:vAlign w:val="center"/>
          </w:tcPr>
          <w:p w14:paraId="13DC9799" w14:textId="172E7A7D" w:rsidR="007E09F4" w:rsidRPr="004E4DF5" w:rsidRDefault="007E09F4" w:rsidP="007E09F4">
            <w:pPr>
              <w:jc w:val="center"/>
              <w:rPr>
                <w:sz w:val="20"/>
                <w:szCs w:val="20"/>
              </w:rPr>
            </w:pPr>
            <w:r w:rsidRPr="004E4DF5">
              <w:rPr>
                <w:rFonts w:hint="eastAsia"/>
                <w:color w:val="000000"/>
                <w:sz w:val="20"/>
                <w:szCs w:val="20"/>
              </w:rPr>
              <w:t>Lo, Min-Hui (</w:t>
            </w:r>
            <w:proofErr w:type="spellStart"/>
            <w:r w:rsidRPr="004E4DF5">
              <w:rPr>
                <w:rFonts w:hint="eastAsia"/>
                <w:color w:val="000000"/>
                <w:sz w:val="20"/>
                <w:szCs w:val="20"/>
              </w:rPr>
              <w:t>羅敏輝</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250" w:type="dxa"/>
            <w:vAlign w:val="center"/>
          </w:tcPr>
          <w:p w14:paraId="10B085E0" w14:textId="29105B0E" w:rsidR="007E09F4" w:rsidRPr="004E4DF5" w:rsidRDefault="007E09F4" w:rsidP="007E09F4">
            <w:pPr>
              <w:jc w:val="center"/>
              <w:rPr>
                <w:sz w:val="20"/>
                <w:szCs w:val="20"/>
              </w:rPr>
            </w:pPr>
            <w:r w:rsidRPr="004E4DF5">
              <w:rPr>
                <w:rFonts w:hint="eastAsia"/>
                <w:color w:val="000000"/>
                <w:sz w:val="20"/>
                <w:szCs w:val="20"/>
              </w:rPr>
              <w:t>Nature</w:t>
            </w:r>
          </w:p>
        </w:tc>
        <w:tc>
          <w:tcPr>
            <w:tcW w:w="1168" w:type="dxa"/>
            <w:vAlign w:val="center"/>
          </w:tcPr>
          <w:p w14:paraId="5F0CAC2E" w14:textId="58387054" w:rsidR="007E09F4" w:rsidRPr="004E4DF5" w:rsidRDefault="007E09F4" w:rsidP="007E09F4">
            <w:pPr>
              <w:jc w:val="center"/>
              <w:rPr>
                <w:sz w:val="20"/>
                <w:szCs w:val="20"/>
              </w:rPr>
            </w:pPr>
            <w:r w:rsidRPr="004E4DF5">
              <w:rPr>
                <w:rFonts w:hint="eastAsia"/>
                <w:color w:val="000000"/>
                <w:sz w:val="20"/>
                <w:szCs w:val="20"/>
              </w:rPr>
              <w:t>2018</w:t>
            </w:r>
          </w:p>
        </w:tc>
        <w:tc>
          <w:tcPr>
            <w:tcW w:w="1767" w:type="dxa"/>
            <w:vAlign w:val="center"/>
          </w:tcPr>
          <w:p w14:paraId="04363755" w14:textId="39B00C74" w:rsidR="007E09F4" w:rsidRPr="004E4DF5" w:rsidRDefault="007E09F4" w:rsidP="007E09F4">
            <w:pPr>
              <w:jc w:val="center"/>
              <w:rPr>
                <w:sz w:val="20"/>
                <w:szCs w:val="20"/>
              </w:rPr>
            </w:pPr>
            <w:r w:rsidRPr="004E4DF5">
              <w:rPr>
                <w:rFonts w:hint="eastAsia"/>
                <w:color w:val="000000"/>
                <w:sz w:val="20"/>
                <w:szCs w:val="20"/>
              </w:rPr>
              <w:t>557 (7707): 650-+ MAY 31</w:t>
            </w:r>
          </w:p>
        </w:tc>
        <w:tc>
          <w:tcPr>
            <w:tcW w:w="882" w:type="dxa"/>
            <w:tcBorders>
              <w:right w:val="thinThickSmallGap" w:sz="20" w:space="0" w:color="auto"/>
            </w:tcBorders>
            <w:vAlign w:val="center"/>
          </w:tcPr>
          <w:p w14:paraId="2EF56A75" w14:textId="2AAC025B" w:rsidR="007E09F4" w:rsidRPr="004E4DF5" w:rsidRDefault="007E09F4" w:rsidP="007E09F4">
            <w:pPr>
              <w:jc w:val="center"/>
              <w:rPr>
                <w:sz w:val="20"/>
                <w:szCs w:val="20"/>
              </w:rPr>
            </w:pPr>
            <w:r w:rsidRPr="004E4DF5">
              <w:rPr>
                <w:rFonts w:hint="eastAsia"/>
                <w:color w:val="000000"/>
                <w:sz w:val="20"/>
                <w:szCs w:val="20"/>
              </w:rPr>
              <w:t>655</w:t>
            </w:r>
          </w:p>
        </w:tc>
      </w:tr>
      <w:tr w:rsidR="007E09F4" w:rsidRPr="004E4DF5" w14:paraId="08D38817" w14:textId="77777777" w:rsidTr="007E09F4">
        <w:tc>
          <w:tcPr>
            <w:tcW w:w="863" w:type="dxa"/>
            <w:tcBorders>
              <w:left w:val="thinThickSmallGap" w:sz="20" w:space="0" w:color="auto"/>
            </w:tcBorders>
            <w:vAlign w:val="center"/>
          </w:tcPr>
          <w:p w14:paraId="19600FA3" w14:textId="5D597743" w:rsidR="007E09F4" w:rsidRPr="004E4DF5" w:rsidRDefault="007E09F4" w:rsidP="007E09F4">
            <w:pPr>
              <w:jc w:val="center"/>
              <w:rPr>
                <w:sz w:val="20"/>
                <w:szCs w:val="20"/>
              </w:rPr>
            </w:pPr>
            <w:r w:rsidRPr="004E4DF5">
              <w:rPr>
                <w:rFonts w:hint="eastAsia"/>
                <w:color w:val="000000"/>
                <w:sz w:val="20"/>
                <w:szCs w:val="20"/>
              </w:rPr>
              <w:t>305</w:t>
            </w:r>
          </w:p>
        </w:tc>
        <w:tc>
          <w:tcPr>
            <w:tcW w:w="4194" w:type="dxa"/>
            <w:vAlign w:val="center"/>
          </w:tcPr>
          <w:p w14:paraId="1544A9F2" w14:textId="7B1C24F2" w:rsidR="007E09F4" w:rsidRPr="004E4DF5" w:rsidRDefault="007E09F4" w:rsidP="007E09F4">
            <w:pPr>
              <w:jc w:val="center"/>
              <w:rPr>
                <w:sz w:val="20"/>
                <w:szCs w:val="20"/>
              </w:rPr>
            </w:pPr>
            <w:r w:rsidRPr="004E4DF5">
              <w:rPr>
                <w:rFonts w:hint="eastAsia"/>
                <w:color w:val="000000"/>
                <w:sz w:val="20"/>
                <w:szCs w:val="20"/>
              </w:rPr>
              <w:t xml:space="preserve">Impact Of Aerosols </w:t>
            </w:r>
            <w:proofErr w:type="gramStart"/>
            <w:r w:rsidRPr="004E4DF5">
              <w:rPr>
                <w:rFonts w:hint="eastAsia"/>
                <w:color w:val="000000"/>
                <w:sz w:val="20"/>
                <w:szCs w:val="20"/>
              </w:rPr>
              <w:t>On</w:t>
            </w:r>
            <w:proofErr w:type="gramEnd"/>
            <w:r w:rsidRPr="004E4DF5">
              <w:rPr>
                <w:rFonts w:hint="eastAsia"/>
                <w:color w:val="000000"/>
                <w:sz w:val="20"/>
                <w:szCs w:val="20"/>
              </w:rPr>
              <w:t xml:space="preserve"> Convective Clouds And Precipitation</w:t>
            </w:r>
          </w:p>
        </w:tc>
        <w:tc>
          <w:tcPr>
            <w:tcW w:w="1839" w:type="dxa"/>
            <w:vAlign w:val="center"/>
          </w:tcPr>
          <w:p w14:paraId="06387891" w14:textId="17D2479D" w:rsidR="007E09F4" w:rsidRPr="004E4DF5" w:rsidRDefault="007E09F4" w:rsidP="007E09F4">
            <w:pPr>
              <w:jc w:val="center"/>
              <w:rPr>
                <w:sz w:val="20"/>
                <w:szCs w:val="20"/>
              </w:rPr>
            </w:pPr>
            <w:r w:rsidRPr="004E4DF5">
              <w:rPr>
                <w:rFonts w:hint="eastAsia"/>
                <w:color w:val="000000"/>
                <w:sz w:val="20"/>
                <w:szCs w:val="20"/>
              </w:rPr>
              <w:t>Chen, Jen-Ping</w:t>
            </w:r>
          </w:p>
        </w:tc>
        <w:tc>
          <w:tcPr>
            <w:tcW w:w="2787" w:type="dxa"/>
            <w:vAlign w:val="center"/>
          </w:tcPr>
          <w:p w14:paraId="3F760960" w14:textId="453366B4" w:rsidR="007E09F4" w:rsidRPr="004E4DF5" w:rsidRDefault="007E09F4" w:rsidP="007E09F4">
            <w:pPr>
              <w:jc w:val="center"/>
              <w:rPr>
                <w:sz w:val="20"/>
                <w:szCs w:val="20"/>
              </w:rPr>
            </w:pPr>
            <w:r w:rsidRPr="004E4DF5">
              <w:rPr>
                <w:rFonts w:hint="eastAsia"/>
                <w:color w:val="000000"/>
                <w:sz w:val="20"/>
                <w:szCs w:val="20"/>
              </w:rPr>
              <w:t>Chen, Jen-Ping (</w:t>
            </w:r>
            <w:proofErr w:type="spellStart"/>
            <w:r w:rsidRPr="004E4DF5">
              <w:rPr>
                <w:rFonts w:hint="eastAsia"/>
                <w:color w:val="000000"/>
                <w:sz w:val="20"/>
                <w:szCs w:val="20"/>
              </w:rPr>
              <w:t>陳正平</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250" w:type="dxa"/>
            <w:vAlign w:val="center"/>
          </w:tcPr>
          <w:p w14:paraId="2E527248" w14:textId="41A57BD5" w:rsidR="007E09F4" w:rsidRPr="004E4DF5" w:rsidRDefault="007E09F4" w:rsidP="007E09F4">
            <w:pPr>
              <w:jc w:val="center"/>
              <w:rPr>
                <w:sz w:val="20"/>
                <w:szCs w:val="20"/>
              </w:rPr>
            </w:pPr>
            <w:r w:rsidRPr="004E4DF5">
              <w:rPr>
                <w:rFonts w:hint="eastAsia"/>
                <w:color w:val="000000"/>
                <w:sz w:val="20"/>
                <w:szCs w:val="20"/>
              </w:rPr>
              <w:t>Reviews Of Geophysics</w:t>
            </w:r>
          </w:p>
        </w:tc>
        <w:tc>
          <w:tcPr>
            <w:tcW w:w="1168" w:type="dxa"/>
            <w:vAlign w:val="center"/>
          </w:tcPr>
          <w:p w14:paraId="2BF6F5CC" w14:textId="1B8717B1" w:rsidR="007E09F4" w:rsidRPr="004E4DF5" w:rsidRDefault="007E09F4" w:rsidP="007E09F4">
            <w:pPr>
              <w:jc w:val="center"/>
              <w:rPr>
                <w:sz w:val="20"/>
                <w:szCs w:val="20"/>
              </w:rPr>
            </w:pPr>
            <w:r w:rsidRPr="004E4DF5">
              <w:rPr>
                <w:rFonts w:hint="eastAsia"/>
                <w:color w:val="000000"/>
                <w:sz w:val="20"/>
                <w:szCs w:val="20"/>
              </w:rPr>
              <w:t>2012</w:t>
            </w:r>
          </w:p>
        </w:tc>
        <w:tc>
          <w:tcPr>
            <w:tcW w:w="1767" w:type="dxa"/>
            <w:vAlign w:val="center"/>
          </w:tcPr>
          <w:p w14:paraId="3C404B15" w14:textId="4D3CE458" w:rsidR="007E09F4" w:rsidRPr="004E4DF5" w:rsidRDefault="007E09F4" w:rsidP="007E09F4">
            <w:pPr>
              <w:jc w:val="center"/>
              <w:rPr>
                <w:sz w:val="20"/>
                <w:szCs w:val="20"/>
              </w:rPr>
            </w:pPr>
            <w:r w:rsidRPr="004E4DF5">
              <w:rPr>
                <w:rFonts w:hint="eastAsia"/>
                <w:color w:val="000000"/>
                <w:sz w:val="20"/>
                <w:szCs w:val="20"/>
              </w:rPr>
              <w:t>50: - APR 17</w:t>
            </w:r>
          </w:p>
        </w:tc>
        <w:tc>
          <w:tcPr>
            <w:tcW w:w="882" w:type="dxa"/>
            <w:tcBorders>
              <w:right w:val="thinThickSmallGap" w:sz="20" w:space="0" w:color="auto"/>
            </w:tcBorders>
            <w:vAlign w:val="center"/>
          </w:tcPr>
          <w:p w14:paraId="098D3268" w14:textId="05FD612B" w:rsidR="007E09F4" w:rsidRPr="004E4DF5" w:rsidRDefault="007E09F4" w:rsidP="007E09F4">
            <w:pPr>
              <w:jc w:val="center"/>
              <w:rPr>
                <w:sz w:val="20"/>
                <w:szCs w:val="20"/>
              </w:rPr>
            </w:pPr>
            <w:r w:rsidRPr="004E4DF5">
              <w:rPr>
                <w:rFonts w:hint="eastAsia"/>
                <w:color w:val="000000"/>
                <w:sz w:val="20"/>
                <w:szCs w:val="20"/>
              </w:rPr>
              <w:t>526</w:t>
            </w:r>
          </w:p>
        </w:tc>
      </w:tr>
      <w:tr w:rsidR="007E09F4" w:rsidRPr="004E4DF5" w14:paraId="11D897D0" w14:textId="77777777" w:rsidTr="007E09F4">
        <w:tc>
          <w:tcPr>
            <w:tcW w:w="863" w:type="dxa"/>
            <w:tcBorders>
              <w:left w:val="thinThickSmallGap" w:sz="20" w:space="0" w:color="auto"/>
            </w:tcBorders>
            <w:vAlign w:val="center"/>
          </w:tcPr>
          <w:p w14:paraId="361898B2" w14:textId="6C6D269D" w:rsidR="007E09F4" w:rsidRPr="004E4DF5" w:rsidRDefault="007E09F4" w:rsidP="007E09F4">
            <w:pPr>
              <w:jc w:val="center"/>
              <w:rPr>
                <w:sz w:val="20"/>
                <w:szCs w:val="20"/>
              </w:rPr>
            </w:pPr>
            <w:r w:rsidRPr="004E4DF5">
              <w:rPr>
                <w:rFonts w:hint="eastAsia"/>
                <w:color w:val="000000"/>
                <w:sz w:val="20"/>
                <w:szCs w:val="20"/>
              </w:rPr>
              <w:t>306</w:t>
            </w:r>
          </w:p>
        </w:tc>
        <w:tc>
          <w:tcPr>
            <w:tcW w:w="4194" w:type="dxa"/>
            <w:vAlign w:val="center"/>
          </w:tcPr>
          <w:p w14:paraId="68A6C34C" w14:textId="7190B4A6" w:rsidR="007E09F4" w:rsidRPr="004E4DF5" w:rsidRDefault="007E09F4" w:rsidP="007E09F4">
            <w:pPr>
              <w:jc w:val="center"/>
              <w:rPr>
                <w:sz w:val="20"/>
                <w:szCs w:val="20"/>
              </w:rPr>
            </w:pPr>
            <w:r w:rsidRPr="004E4DF5">
              <w:rPr>
                <w:rFonts w:hint="eastAsia"/>
                <w:color w:val="000000"/>
                <w:sz w:val="20"/>
                <w:szCs w:val="20"/>
              </w:rPr>
              <w:t>El Nino-Southern Oscillation Complexity</w:t>
            </w:r>
          </w:p>
        </w:tc>
        <w:tc>
          <w:tcPr>
            <w:tcW w:w="1839" w:type="dxa"/>
            <w:vAlign w:val="center"/>
          </w:tcPr>
          <w:p w14:paraId="609F2442" w14:textId="61EEE90B" w:rsidR="007E09F4" w:rsidRPr="004E4DF5" w:rsidRDefault="007E09F4" w:rsidP="007E09F4">
            <w:pPr>
              <w:jc w:val="center"/>
              <w:rPr>
                <w:sz w:val="20"/>
                <w:szCs w:val="20"/>
              </w:rPr>
            </w:pPr>
            <w:r w:rsidRPr="004E4DF5">
              <w:rPr>
                <w:rFonts w:hint="eastAsia"/>
                <w:color w:val="000000"/>
                <w:sz w:val="20"/>
                <w:szCs w:val="20"/>
              </w:rPr>
              <w:t>Chen, Han-Ching</w:t>
            </w:r>
          </w:p>
        </w:tc>
        <w:tc>
          <w:tcPr>
            <w:tcW w:w="2787" w:type="dxa"/>
            <w:vAlign w:val="center"/>
          </w:tcPr>
          <w:p w14:paraId="543ED629" w14:textId="383D655E" w:rsidR="007E09F4" w:rsidRPr="004E4DF5" w:rsidRDefault="007E09F4" w:rsidP="007E09F4">
            <w:pPr>
              <w:jc w:val="center"/>
              <w:rPr>
                <w:sz w:val="20"/>
                <w:szCs w:val="20"/>
              </w:rPr>
            </w:pPr>
            <w:r w:rsidRPr="004E4DF5">
              <w:rPr>
                <w:rFonts w:hint="eastAsia"/>
                <w:color w:val="000000"/>
                <w:sz w:val="20"/>
                <w:szCs w:val="20"/>
              </w:rPr>
              <w:t>Chen, Han-Ching (</w:t>
            </w:r>
            <w:proofErr w:type="spellStart"/>
            <w:r w:rsidRPr="004E4DF5">
              <w:rPr>
                <w:rFonts w:hint="eastAsia"/>
                <w:color w:val="000000"/>
                <w:sz w:val="20"/>
                <w:szCs w:val="20"/>
              </w:rPr>
              <w:t>陳漢卿</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250" w:type="dxa"/>
            <w:vAlign w:val="center"/>
          </w:tcPr>
          <w:p w14:paraId="09AAC91A" w14:textId="46DF6240" w:rsidR="007E09F4" w:rsidRPr="004E4DF5" w:rsidRDefault="007E09F4" w:rsidP="007E09F4">
            <w:pPr>
              <w:jc w:val="center"/>
              <w:rPr>
                <w:sz w:val="20"/>
                <w:szCs w:val="20"/>
              </w:rPr>
            </w:pPr>
            <w:r w:rsidRPr="004E4DF5">
              <w:rPr>
                <w:rFonts w:hint="eastAsia"/>
                <w:color w:val="000000"/>
                <w:sz w:val="20"/>
                <w:szCs w:val="20"/>
              </w:rPr>
              <w:t>Nature</w:t>
            </w:r>
          </w:p>
        </w:tc>
        <w:tc>
          <w:tcPr>
            <w:tcW w:w="1168" w:type="dxa"/>
            <w:vAlign w:val="center"/>
          </w:tcPr>
          <w:p w14:paraId="77F194A0" w14:textId="76595BE9" w:rsidR="007E09F4" w:rsidRPr="004E4DF5" w:rsidRDefault="007E09F4" w:rsidP="007E09F4">
            <w:pPr>
              <w:jc w:val="center"/>
              <w:rPr>
                <w:sz w:val="20"/>
                <w:szCs w:val="20"/>
              </w:rPr>
            </w:pPr>
            <w:r w:rsidRPr="004E4DF5">
              <w:rPr>
                <w:rFonts w:hint="eastAsia"/>
                <w:color w:val="000000"/>
                <w:sz w:val="20"/>
                <w:szCs w:val="20"/>
              </w:rPr>
              <w:t>2018</w:t>
            </w:r>
          </w:p>
        </w:tc>
        <w:tc>
          <w:tcPr>
            <w:tcW w:w="1767" w:type="dxa"/>
            <w:vAlign w:val="center"/>
          </w:tcPr>
          <w:p w14:paraId="09DFC872" w14:textId="621EBD47" w:rsidR="007E09F4" w:rsidRPr="004E4DF5" w:rsidRDefault="007E09F4" w:rsidP="007E09F4">
            <w:pPr>
              <w:jc w:val="center"/>
              <w:rPr>
                <w:sz w:val="20"/>
                <w:szCs w:val="20"/>
              </w:rPr>
            </w:pPr>
            <w:r w:rsidRPr="004E4DF5">
              <w:rPr>
                <w:rFonts w:hint="eastAsia"/>
                <w:color w:val="000000"/>
                <w:sz w:val="20"/>
                <w:szCs w:val="20"/>
              </w:rPr>
              <w:t>559 (7715): 535-545 JUL 26</w:t>
            </w:r>
          </w:p>
        </w:tc>
        <w:tc>
          <w:tcPr>
            <w:tcW w:w="882" w:type="dxa"/>
            <w:tcBorders>
              <w:right w:val="thinThickSmallGap" w:sz="20" w:space="0" w:color="auto"/>
            </w:tcBorders>
            <w:vAlign w:val="center"/>
          </w:tcPr>
          <w:p w14:paraId="69197CE0" w14:textId="30F1E37A" w:rsidR="007E09F4" w:rsidRPr="004E4DF5" w:rsidRDefault="007E09F4" w:rsidP="007E09F4">
            <w:pPr>
              <w:jc w:val="center"/>
              <w:rPr>
                <w:sz w:val="20"/>
                <w:szCs w:val="20"/>
              </w:rPr>
            </w:pPr>
            <w:r w:rsidRPr="004E4DF5">
              <w:rPr>
                <w:rFonts w:hint="eastAsia"/>
                <w:color w:val="000000"/>
                <w:sz w:val="20"/>
                <w:szCs w:val="20"/>
              </w:rPr>
              <w:t>427</w:t>
            </w:r>
          </w:p>
        </w:tc>
      </w:tr>
      <w:tr w:rsidR="007E09F4" w:rsidRPr="004E4DF5" w14:paraId="21B2A556" w14:textId="77777777" w:rsidTr="007E09F4">
        <w:tc>
          <w:tcPr>
            <w:tcW w:w="863" w:type="dxa"/>
            <w:tcBorders>
              <w:left w:val="thinThickSmallGap" w:sz="20" w:space="0" w:color="auto"/>
            </w:tcBorders>
            <w:vAlign w:val="center"/>
          </w:tcPr>
          <w:p w14:paraId="3D44B265" w14:textId="733B73B6" w:rsidR="007E09F4" w:rsidRPr="004E4DF5" w:rsidRDefault="007E09F4" w:rsidP="007E09F4">
            <w:pPr>
              <w:jc w:val="center"/>
              <w:rPr>
                <w:sz w:val="20"/>
                <w:szCs w:val="20"/>
              </w:rPr>
            </w:pPr>
            <w:r w:rsidRPr="004E4DF5">
              <w:rPr>
                <w:rFonts w:hint="eastAsia"/>
                <w:color w:val="000000"/>
                <w:sz w:val="20"/>
                <w:szCs w:val="20"/>
              </w:rPr>
              <w:t>307</w:t>
            </w:r>
          </w:p>
        </w:tc>
        <w:tc>
          <w:tcPr>
            <w:tcW w:w="4194" w:type="dxa"/>
            <w:vAlign w:val="center"/>
          </w:tcPr>
          <w:p w14:paraId="0F7CB080" w14:textId="1C4B84C7" w:rsidR="007E09F4" w:rsidRPr="004E4DF5" w:rsidRDefault="007E09F4" w:rsidP="007E09F4">
            <w:pPr>
              <w:jc w:val="center"/>
              <w:rPr>
                <w:sz w:val="20"/>
                <w:szCs w:val="20"/>
              </w:rPr>
            </w:pPr>
            <w:r w:rsidRPr="004E4DF5">
              <w:rPr>
                <w:rFonts w:hint="eastAsia"/>
                <w:color w:val="000000"/>
                <w:sz w:val="20"/>
                <w:szCs w:val="20"/>
              </w:rPr>
              <w:t xml:space="preserve">The Formation </w:t>
            </w:r>
            <w:proofErr w:type="gramStart"/>
            <w:r w:rsidRPr="004E4DF5">
              <w:rPr>
                <w:rFonts w:hint="eastAsia"/>
                <w:color w:val="000000"/>
                <w:sz w:val="20"/>
                <w:szCs w:val="20"/>
              </w:rPr>
              <w:t>And</w:t>
            </w:r>
            <w:proofErr w:type="gramEnd"/>
            <w:r w:rsidRPr="004E4DF5">
              <w:rPr>
                <w:rFonts w:hint="eastAsia"/>
                <w:color w:val="000000"/>
                <w:sz w:val="20"/>
                <w:szCs w:val="20"/>
              </w:rPr>
              <w:t xml:space="preserve"> Fate Of Internal Waves In The South China Sea</w:t>
            </w:r>
          </w:p>
        </w:tc>
        <w:tc>
          <w:tcPr>
            <w:tcW w:w="1839" w:type="dxa"/>
            <w:vAlign w:val="center"/>
          </w:tcPr>
          <w:p w14:paraId="1ECA43C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Ming-</w:t>
            </w:r>
            <w:proofErr w:type="spellStart"/>
            <w:r w:rsidRPr="004E4DF5">
              <w:rPr>
                <w:rFonts w:hint="eastAsia"/>
                <w:color w:val="000000"/>
                <w:sz w:val="20"/>
                <w:szCs w:val="20"/>
              </w:rPr>
              <w:t>Huei</w:t>
            </w:r>
            <w:proofErr w:type="spellEnd"/>
          </w:p>
          <w:p w14:paraId="65FCBA0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Jan, Sen</w:t>
            </w:r>
          </w:p>
          <w:p w14:paraId="738F79C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Tang, </w:t>
            </w:r>
            <w:proofErr w:type="spellStart"/>
            <w:r w:rsidRPr="004E4DF5">
              <w:rPr>
                <w:rFonts w:hint="eastAsia"/>
                <w:color w:val="000000"/>
                <w:sz w:val="20"/>
                <w:szCs w:val="20"/>
              </w:rPr>
              <w:t>Tswen</w:t>
            </w:r>
            <w:proofErr w:type="spellEnd"/>
            <w:r w:rsidRPr="004E4DF5">
              <w:rPr>
                <w:rFonts w:hint="eastAsia"/>
                <w:color w:val="000000"/>
                <w:sz w:val="20"/>
                <w:szCs w:val="20"/>
              </w:rPr>
              <w:t>-Yung (David)</w:t>
            </w:r>
          </w:p>
          <w:p w14:paraId="39BCF91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Wang, Joe</w:t>
            </w:r>
          </w:p>
          <w:p w14:paraId="3D8BCFE1" w14:textId="623F8422" w:rsidR="007E09F4" w:rsidRPr="004E4DF5" w:rsidRDefault="007E09F4" w:rsidP="007E09F4">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Yiing</w:t>
            </w:r>
            <w:proofErr w:type="spellEnd"/>
            <w:r w:rsidRPr="004E4DF5">
              <w:rPr>
                <w:rFonts w:hint="eastAsia"/>
                <w:color w:val="000000"/>
                <w:sz w:val="20"/>
                <w:szCs w:val="20"/>
              </w:rPr>
              <w:t xml:space="preserve"> J.</w:t>
            </w:r>
          </w:p>
        </w:tc>
        <w:tc>
          <w:tcPr>
            <w:tcW w:w="2787" w:type="dxa"/>
            <w:vAlign w:val="center"/>
          </w:tcPr>
          <w:p w14:paraId="61F6B2C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Ming-</w:t>
            </w:r>
            <w:proofErr w:type="spellStart"/>
            <w:r w:rsidRPr="004E4DF5">
              <w:rPr>
                <w:rFonts w:hint="eastAsia"/>
                <w:color w:val="000000"/>
                <w:sz w:val="20"/>
                <w:szCs w:val="20"/>
              </w:rPr>
              <w:t>Huei</w:t>
            </w:r>
            <w:proofErr w:type="spellEnd"/>
            <w:r w:rsidRPr="004E4DF5">
              <w:rPr>
                <w:rFonts w:hint="eastAsia"/>
                <w:color w:val="000000"/>
                <w:sz w:val="20"/>
                <w:szCs w:val="20"/>
              </w:rPr>
              <w:t xml:space="preserve"> (</w:t>
            </w:r>
            <w:proofErr w:type="spellStart"/>
            <w:r w:rsidRPr="004E4DF5">
              <w:rPr>
                <w:rFonts w:hint="eastAsia"/>
                <w:color w:val="000000"/>
                <w:sz w:val="20"/>
                <w:szCs w:val="20"/>
              </w:rPr>
              <w:t>張明輝</w:t>
            </w:r>
            <w:proofErr w:type="spellEnd"/>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p w14:paraId="411DF4B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Jan, Sen (</w:t>
            </w:r>
            <w:proofErr w:type="spellStart"/>
            <w:r w:rsidRPr="004E4DF5">
              <w:rPr>
                <w:rFonts w:hint="eastAsia"/>
                <w:color w:val="000000"/>
                <w:sz w:val="20"/>
                <w:szCs w:val="20"/>
              </w:rPr>
              <w:t>詹森</w:t>
            </w:r>
            <w:proofErr w:type="spellEnd"/>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p w14:paraId="162F79F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Tang, </w:t>
            </w:r>
            <w:proofErr w:type="spellStart"/>
            <w:r w:rsidRPr="004E4DF5">
              <w:rPr>
                <w:rFonts w:hint="eastAsia"/>
                <w:color w:val="000000"/>
                <w:sz w:val="20"/>
                <w:szCs w:val="20"/>
              </w:rPr>
              <w:t>Tswen</w:t>
            </w:r>
            <w:proofErr w:type="spellEnd"/>
            <w:r w:rsidRPr="004E4DF5">
              <w:rPr>
                <w:rFonts w:hint="eastAsia"/>
                <w:color w:val="000000"/>
                <w:sz w:val="20"/>
                <w:szCs w:val="20"/>
              </w:rPr>
              <w:t>-Yung (David) (</w:t>
            </w:r>
            <w:proofErr w:type="spellStart"/>
            <w:r w:rsidRPr="004E4DF5">
              <w:rPr>
                <w:rFonts w:hint="eastAsia"/>
                <w:color w:val="000000"/>
                <w:sz w:val="20"/>
                <w:szCs w:val="20"/>
              </w:rPr>
              <w:t>唐存勇</w:t>
            </w:r>
            <w:proofErr w:type="spellEnd"/>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p w14:paraId="118C164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Wang, Joe (</w:t>
            </w:r>
            <w:proofErr w:type="spellStart"/>
            <w:r w:rsidRPr="004E4DF5">
              <w:rPr>
                <w:rFonts w:hint="eastAsia"/>
                <w:color w:val="000000"/>
                <w:sz w:val="20"/>
                <w:szCs w:val="20"/>
              </w:rPr>
              <w:t>王冑</w:t>
            </w:r>
            <w:proofErr w:type="spellEnd"/>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p w14:paraId="37B2B91D" w14:textId="3666670C" w:rsidR="007E09F4" w:rsidRPr="004E4DF5" w:rsidRDefault="007E09F4" w:rsidP="007E09F4">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Yiing</w:t>
            </w:r>
            <w:proofErr w:type="spellEnd"/>
            <w:r w:rsidRPr="004E4DF5">
              <w:rPr>
                <w:rFonts w:hint="eastAsia"/>
                <w:color w:val="000000"/>
                <w:sz w:val="20"/>
                <w:szCs w:val="20"/>
              </w:rPr>
              <w:t xml:space="preserve"> J. (</w:t>
            </w:r>
            <w:proofErr w:type="spellStart"/>
            <w:r w:rsidRPr="004E4DF5">
              <w:rPr>
                <w:rFonts w:hint="eastAsia"/>
                <w:color w:val="000000"/>
                <w:sz w:val="20"/>
                <w:szCs w:val="20"/>
              </w:rPr>
              <w:t>楊穎堅</w:t>
            </w:r>
            <w:proofErr w:type="spellEnd"/>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tc>
        <w:tc>
          <w:tcPr>
            <w:tcW w:w="2250" w:type="dxa"/>
            <w:vAlign w:val="center"/>
          </w:tcPr>
          <w:p w14:paraId="5E746739" w14:textId="38E183ED" w:rsidR="007E09F4" w:rsidRPr="004E4DF5" w:rsidRDefault="007E09F4" w:rsidP="007E09F4">
            <w:pPr>
              <w:jc w:val="center"/>
              <w:rPr>
                <w:sz w:val="20"/>
                <w:szCs w:val="20"/>
              </w:rPr>
            </w:pPr>
            <w:r w:rsidRPr="004E4DF5">
              <w:rPr>
                <w:rFonts w:hint="eastAsia"/>
                <w:color w:val="000000"/>
                <w:sz w:val="20"/>
                <w:szCs w:val="20"/>
              </w:rPr>
              <w:t>Nature</w:t>
            </w:r>
          </w:p>
        </w:tc>
        <w:tc>
          <w:tcPr>
            <w:tcW w:w="1168" w:type="dxa"/>
            <w:vAlign w:val="center"/>
          </w:tcPr>
          <w:p w14:paraId="32A8DFCE" w14:textId="0ACDCA17" w:rsidR="007E09F4" w:rsidRPr="004E4DF5" w:rsidRDefault="007E09F4" w:rsidP="007E09F4">
            <w:pPr>
              <w:jc w:val="center"/>
              <w:rPr>
                <w:sz w:val="20"/>
                <w:szCs w:val="20"/>
              </w:rPr>
            </w:pPr>
            <w:r w:rsidRPr="004E4DF5">
              <w:rPr>
                <w:rFonts w:hint="eastAsia"/>
                <w:color w:val="000000"/>
                <w:sz w:val="20"/>
                <w:szCs w:val="20"/>
              </w:rPr>
              <w:t>2015</w:t>
            </w:r>
          </w:p>
        </w:tc>
        <w:tc>
          <w:tcPr>
            <w:tcW w:w="1767" w:type="dxa"/>
            <w:vAlign w:val="center"/>
          </w:tcPr>
          <w:p w14:paraId="139EC378" w14:textId="76C4B676" w:rsidR="007E09F4" w:rsidRPr="004E4DF5" w:rsidRDefault="007E09F4" w:rsidP="007E09F4">
            <w:pPr>
              <w:jc w:val="center"/>
              <w:rPr>
                <w:sz w:val="20"/>
                <w:szCs w:val="20"/>
              </w:rPr>
            </w:pPr>
            <w:r w:rsidRPr="004E4DF5">
              <w:rPr>
                <w:rFonts w:hint="eastAsia"/>
                <w:color w:val="000000"/>
                <w:sz w:val="20"/>
                <w:szCs w:val="20"/>
              </w:rPr>
              <w:t>521 (7550): 65-U381 MAY 7</w:t>
            </w:r>
          </w:p>
        </w:tc>
        <w:tc>
          <w:tcPr>
            <w:tcW w:w="882" w:type="dxa"/>
            <w:tcBorders>
              <w:right w:val="thinThickSmallGap" w:sz="20" w:space="0" w:color="auto"/>
            </w:tcBorders>
            <w:vAlign w:val="center"/>
          </w:tcPr>
          <w:p w14:paraId="4CBDA012" w14:textId="446DE669" w:rsidR="007E09F4" w:rsidRPr="004E4DF5" w:rsidRDefault="007E09F4" w:rsidP="007E09F4">
            <w:pPr>
              <w:jc w:val="center"/>
              <w:rPr>
                <w:sz w:val="20"/>
                <w:szCs w:val="20"/>
              </w:rPr>
            </w:pPr>
            <w:r w:rsidRPr="004E4DF5">
              <w:rPr>
                <w:rFonts w:hint="eastAsia"/>
                <w:color w:val="000000"/>
                <w:sz w:val="20"/>
                <w:szCs w:val="20"/>
              </w:rPr>
              <w:t>330</w:t>
            </w:r>
          </w:p>
        </w:tc>
      </w:tr>
      <w:tr w:rsidR="007E09F4" w:rsidRPr="004E4DF5" w14:paraId="501F94D0" w14:textId="77777777" w:rsidTr="007E09F4">
        <w:tc>
          <w:tcPr>
            <w:tcW w:w="863" w:type="dxa"/>
            <w:tcBorders>
              <w:left w:val="thinThickSmallGap" w:sz="20" w:space="0" w:color="auto"/>
            </w:tcBorders>
            <w:vAlign w:val="center"/>
          </w:tcPr>
          <w:p w14:paraId="5D7DA311" w14:textId="2BB2F63C" w:rsidR="007E09F4" w:rsidRPr="004E4DF5" w:rsidRDefault="007E09F4" w:rsidP="007E09F4">
            <w:pPr>
              <w:jc w:val="center"/>
              <w:rPr>
                <w:sz w:val="20"/>
                <w:szCs w:val="20"/>
              </w:rPr>
            </w:pPr>
            <w:r w:rsidRPr="004E4DF5">
              <w:rPr>
                <w:rFonts w:hint="eastAsia"/>
                <w:color w:val="000000"/>
                <w:sz w:val="20"/>
                <w:szCs w:val="20"/>
              </w:rPr>
              <w:t>308</w:t>
            </w:r>
          </w:p>
        </w:tc>
        <w:tc>
          <w:tcPr>
            <w:tcW w:w="4194" w:type="dxa"/>
            <w:vAlign w:val="center"/>
          </w:tcPr>
          <w:p w14:paraId="37E5A050" w14:textId="278D11FE" w:rsidR="007E09F4" w:rsidRPr="004E4DF5" w:rsidRDefault="007E09F4" w:rsidP="007E09F4">
            <w:pPr>
              <w:jc w:val="center"/>
              <w:rPr>
                <w:sz w:val="20"/>
                <w:szCs w:val="20"/>
              </w:rPr>
            </w:pPr>
            <w:r w:rsidRPr="004E4DF5">
              <w:rPr>
                <w:rFonts w:hint="eastAsia"/>
                <w:color w:val="000000"/>
                <w:sz w:val="20"/>
                <w:szCs w:val="20"/>
              </w:rPr>
              <w:t xml:space="preserve">Magmatic Record </w:t>
            </w:r>
            <w:proofErr w:type="gramStart"/>
            <w:r w:rsidRPr="004E4DF5">
              <w:rPr>
                <w:rFonts w:hint="eastAsia"/>
                <w:color w:val="000000"/>
                <w:sz w:val="20"/>
                <w:szCs w:val="20"/>
              </w:rPr>
              <w:t>Of</w:t>
            </w:r>
            <w:proofErr w:type="gramEnd"/>
            <w:r w:rsidRPr="004E4DF5">
              <w:rPr>
                <w:rFonts w:hint="eastAsia"/>
                <w:color w:val="000000"/>
                <w:sz w:val="20"/>
                <w:szCs w:val="20"/>
              </w:rPr>
              <w:t xml:space="preserve"> India-Asia Collision</w:t>
            </w:r>
          </w:p>
        </w:tc>
        <w:tc>
          <w:tcPr>
            <w:tcW w:w="1839" w:type="dxa"/>
            <w:vAlign w:val="center"/>
          </w:tcPr>
          <w:p w14:paraId="7F43EE6E" w14:textId="6DC3C365" w:rsidR="007E09F4" w:rsidRPr="004E4DF5" w:rsidRDefault="007E09F4" w:rsidP="007E09F4">
            <w:pPr>
              <w:jc w:val="center"/>
              <w:rPr>
                <w:sz w:val="20"/>
                <w:szCs w:val="20"/>
              </w:rPr>
            </w:pPr>
            <w:r w:rsidRPr="004E4DF5">
              <w:rPr>
                <w:rFonts w:hint="eastAsia"/>
                <w:color w:val="000000"/>
                <w:sz w:val="20"/>
                <w:szCs w:val="20"/>
              </w:rPr>
              <w:t>Chung, Sun-Lin</w:t>
            </w:r>
          </w:p>
        </w:tc>
        <w:tc>
          <w:tcPr>
            <w:tcW w:w="2787" w:type="dxa"/>
            <w:vAlign w:val="center"/>
          </w:tcPr>
          <w:p w14:paraId="6C1EFC34" w14:textId="5127BA14" w:rsidR="007E09F4" w:rsidRPr="004E4DF5" w:rsidRDefault="007E09F4" w:rsidP="007E09F4">
            <w:pPr>
              <w:jc w:val="center"/>
              <w:rPr>
                <w:sz w:val="20"/>
                <w:szCs w:val="20"/>
              </w:rPr>
            </w:pPr>
            <w:r w:rsidRPr="004E4DF5">
              <w:rPr>
                <w:rFonts w:hint="eastAsia"/>
                <w:color w:val="000000"/>
                <w:sz w:val="20"/>
                <w:szCs w:val="20"/>
              </w:rPr>
              <w:t>Chung, Sun-Lin (</w:t>
            </w:r>
            <w:proofErr w:type="spellStart"/>
            <w:r w:rsidRPr="004E4DF5">
              <w:rPr>
                <w:rFonts w:hint="eastAsia"/>
                <w:color w:val="000000"/>
                <w:sz w:val="20"/>
                <w:szCs w:val="20"/>
              </w:rPr>
              <w:t>鍾孫霖</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7BBE35AC" w14:textId="1F96B96F" w:rsidR="007E09F4" w:rsidRPr="004E4DF5" w:rsidRDefault="007E09F4" w:rsidP="007E09F4">
            <w:pPr>
              <w:jc w:val="center"/>
              <w:rPr>
                <w:sz w:val="20"/>
                <w:szCs w:val="20"/>
              </w:rPr>
            </w:pPr>
            <w:r w:rsidRPr="004E4DF5">
              <w:rPr>
                <w:rFonts w:hint="eastAsia"/>
                <w:color w:val="000000"/>
                <w:sz w:val="20"/>
                <w:szCs w:val="20"/>
              </w:rPr>
              <w:t>Scientific Reports</w:t>
            </w:r>
          </w:p>
        </w:tc>
        <w:tc>
          <w:tcPr>
            <w:tcW w:w="1168" w:type="dxa"/>
            <w:vAlign w:val="center"/>
          </w:tcPr>
          <w:p w14:paraId="4B1DFF25" w14:textId="6F6B31F2" w:rsidR="007E09F4" w:rsidRPr="004E4DF5" w:rsidRDefault="007E09F4" w:rsidP="007E09F4">
            <w:pPr>
              <w:jc w:val="center"/>
              <w:rPr>
                <w:sz w:val="20"/>
                <w:szCs w:val="20"/>
              </w:rPr>
            </w:pPr>
            <w:r w:rsidRPr="004E4DF5">
              <w:rPr>
                <w:rFonts w:hint="eastAsia"/>
                <w:color w:val="000000"/>
                <w:sz w:val="20"/>
                <w:szCs w:val="20"/>
              </w:rPr>
              <w:t>2015</w:t>
            </w:r>
          </w:p>
        </w:tc>
        <w:tc>
          <w:tcPr>
            <w:tcW w:w="1767" w:type="dxa"/>
            <w:vAlign w:val="center"/>
          </w:tcPr>
          <w:p w14:paraId="58D20B6D" w14:textId="776014EC" w:rsidR="007E09F4" w:rsidRPr="004E4DF5" w:rsidRDefault="007E09F4" w:rsidP="007E09F4">
            <w:pPr>
              <w:jc w:val="center"/>
              <w:rPr>
                <w:sz w:val="20"/>
                <w:szCs w:val="20"/>
              </w:rPr>
            </w:pPr>
            <w:r w:rsidRPr="004E4DF5">
              <w:rPr>
                <w:rFonts w:hint="eastAsia"/>
                <w:color w:val="000000"/>
                <w:sz w:val="20"/>
                <w:szCs w:val="20"/>
              </w:rPr>
              <w:t>5: - SEP 23</w:t>
            </w:r>
          </w:p>
        </w:tc>
        <w:tc>
          <w:tcPr>
            <w:tcW w:w="882" w:type="dxa"/>
            <w:tcBorders>
              <w:right w:val="thinThickSmallGap" w:sz="20" w:space="0" w:color="auto"/>
            </w:tcBorders>
            <w:vAlign w:val="center"/>
          </w:tcPr>
          <w:p w14:paraId="0D0D3E66" w14:textId="3BEFE686" w:rsidR="007E09F4" w:rsidRPr="004E4DF5" w:rsidRDefault="007E09F4" w:rsidP="007E09F4">
            <w:pPr>
              <w:jc w:val="center"/>
              <w:rPr>
                <w:sz w:val="20"/>
                <w:szCs w:val="20"/>
              </w:rPr>
            </w:pPr>
            <w:r w:rsidRPr="004E4DF5">
              <w:rPr>
                <w:rFonts w:hint="eastAsia"/>
                <w:color w:val="000000"/>
                <w:sz w:val="20"/>
                <w:szCs w:val="20"/>
              </w:rPr>
              <w:t>305</w:t>
            </w:r>
          </w:p>
        </w:tc>
      </w:tr>
      <w:tr w:rsidR="007E09F4" w:rsidRPr="004E4DF5" w14:paraId="689F1EF9" w14:textId="77777777" w:rsidTr="007E09F4">
        <w:tc>
          <w:tcPr>
            <w:tcW w:w="863" w:type="dxa"/>
            <w:tcBorders>
              <w:left w:val="thinThickSmallGap" w:sz="20" w:space="0" w:color="auto"/>
            </w:tcBorders>
            <w:vAlign w:val="center"/>
          </w:tcPr>
          <w:p w14:paraId="669CCD85" w14:textId="20F65C15" w:rsidR="007E09F4" w:rsidRPr="004E4DF5" w:rsidRDefault="007E09F4" w:rsidP="007E09F4">
            <w:pPr>
              <w:jc w:val="center"/>
              <w:rPr>
                <w:sz w:val="20"/>
                <w:szCs w:val="20"/>
              </w:rPr>
            </w:pPr>
            <w:r w:rsidRPr="004E4DF5">
              <w:rPr>
                <w:rFonts w:hint="eastAsia"/>
                <w:color w:val="000000"/>
                <w:sz w:val="20"/>
                <w:szCs w:val="20"/>
              </w:rPr>
              <w:t>309</w:t>
            </w:r>
          </w:p>
        </w:tc>
        <w:tc>
          <w:tcPr>
            <w:tcW w:w="4194" w:type="dxa"/>
            <w:vAlign w:val="center"/>
          </w:tcPr>
          <w:p w14:paraId="28855EFB" w14:textId="35DAFB02" w:rsidR="007E09F4" w:rsidRPr="004E4DF5" w:rsidRDefault="007E09F4" w:rsidP="007E09F4">
            <w:pPr>
              <w:jc w:val="center"/>
              <w:rPr>
                <w:sz w:val="20"/>
                <w:szCs w:val="20"/>
              </w:rPr>
            </w:pPr>
            <w:r w:rsidRPr="004E4DF5">
              <w:rPr>
                <w:rFonts w:hint="eastAsia"/>
                <w:color w:val="000000"/>
                <w:sz w:val="20"/>
                <w:szCs w:val="20"/>
              </w:rPr>
              <w:t xml:space="preserve">Zircon U-Pb Age Constraints </w:t>
            </w:r>
            <w:proofErr w:type="gramStart"/>
            <w:r w:rsidRPr="004E4DF5">
              <w:rPr>
                <w:rFonts w:hint="eastAsia"/>
                <w:color w:val="000000"/>
                <w:sz w:val="20"/>
                <w:szCs w:val="20"/>
              </w:rPr>
              <w:t>From</w:t>
            </w:r>
            <w:proofErr w:type="gramEnd"/>
            <w:r w:rsidRPr="004E4DF5">
              <w:rPr>
                <w:rFonts w:hint="eastAsia"/>
                <w:color w:val="000000"/>
                <w:sz w:val="20"/>
                <w:szCs w:val="20"/>
              </w:rPr>
              <w:t xml:space="preserve"> Iran On The Magmatic Evolution Related To </w:t>
            </w:r>
            <w:proofErr w:type="spellStart"/>
            <w:r w:rsidRPr="004E4DF5">
              <w:rPr>
                <w:rFonts w:hint="eastAsia"/>
                <w:color w:val="000000"/>
                <w:sz w:val="20"/>
                <w:szCs w:val="20"/>
              </w:rPr>
              <w:t>Neotethyan</w:t>
            </w:r>
            <w:proofErr w:type="spellEnd"/>
            <w:r w:rsidRPr="004E4DF5">
              <w:rPr>
                <w:rFonts w:hint="eastAsia"/>
                <w:color w:val="000000"/>
                <w:sz w:val="20"/>
                <w:szCs w:val="20"/>
              </w:rPr>
              <w:t xml:space="preserve"> Subduction And Zagros Orogeny</w:t>
            </w:r>
          </w:p>
        </w:tc>
        <w:tc>
          <w:tcPr>
            <w:tcW w:w="1839" w:type="dxa"/>
            <w:vAlign w:val="center"/>
          </w:tcPr>
          <w:p w14:paraId="2441D57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Chiu, Han-Yi</w:t>
            </w:r>
          </w:p>
          <w:p w14:paraId="1F9979BC" w14:textId="46401A68" w:rsidR="007E09F4" w:rsidRPr="004E4DF5" w:rsidRDefault="007E09F4" w:rsidP="007E09F4">
            <w:pPr>
              <w:jc w:val="center"/>
              <w:rPr>
                <w:sz w:val="20"/>
                <w:szCs w:val="20"/>
              </w:rPr>
            </w:pPr>
            <w:r w:rsidRPr="004E4DF5">
              <w:rPr>
                <w:rFonts w:hint="eastAsia"/>
                <w:color w:val="000000"/>
                <w:sz w:val="20"/>
                <w:szCs w:val="20"/>
              </w:rPr>
              <w:t>*Chung, Sun-Lin</w:t>
            </w:r>
          </w:p>
        </w:tc>
        <w:tc>
          <w:tcPr>
            <w:tcW w:w="2787" w:type="dxa"/>
            <w:vAlign w:val="center"/>
          </w:tcPr>
          <w:p w14:paraId="1933136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Chiu, Han-Yi (</w:t>
            </w:r>
            <w:proofErr w:type="spellStart"/>
            <w:r w:rsidRPr="004E4DF5">
              <w:rPr>
                <w:rFonts w:hint="eastAsia"/>
                <w:color w:val="000000"/>
                <w:sz w:val="20"/>
                <w:szCs w:val="20"/>
              </w:rPr>
              <w:t>邱瀚毅</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p w14:paraId="5DDFDDC3" w14:textId="0CA7B763" w:rsidR="007E09F4" w:rsidRPr="004E4DF5" w:rsidRDefault="007E09F4" w:rsidP="007E09F4">
            <w:pPr>
              <w:jc w:val="center"/>
              <w:rPr>
                <w:sz w:val="20"/>
                <w:szCs w:val="20"/>
              </w:rPr>
            </w:pPr>
            <w:r w:rsidRPr="004E4DF5">
              <w:rPr>
                <w:rFonts w:hint="eastAsia"/>
                <w:color w:val="000000"/>
                <w:sz w:val="20"/>
                <w:szCs w:val="20"/>
              </w:rPr>
              <w:t>*Chung, Sun-Lin (</w:t>
            </w:r>
            <w:proofErr w:type="spellStart"/>
            <w:r w:rsidRPr="004E4DF5">
              <w:rPr>
                <w:rFonts w:hint="eastAsia"/>
                <w:color w:val="000000"/>
                <w:sz w:val="20"/>
                <w:szCs w:val="20"/>
              </w:rPr>
              <w:t>鍾孫霖</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704B7214" w14:textId="1DAB0505" w:rsidR="007E09F4" w:rsidRPr="004E4DF5" w:rsidRDefault="007E09F4" w:rsidP="007E09F4">
            <w:pPr>
              <w:jc w:val="center"/>
              <w:rPr>
                <w:sz w:val="20"/>
                <w:szCs w:val="20"/>
              </w:rPr>
            </w:pPr>
            <w:proofErr w:type="spellStart"/>
            <w:r w:rsidRPr="004E4DF5">
              <w:rPr>
                <w:rFonts w:hint="eastAsia"/>
                <w:color w:val="000000"/>
                <w:sz w:val="20"/>
                <w:szCs w:val="20"/>
              </w:rPr>
              <w:t>Lithos</w:t>
            </w:r>
            <w:proofErr w:type="spellEnd"/>
          </w:p>
        </w:tc>
        <w:tc>
          <w:tcPr>
            <w:tcW w:w="1168" w:type="dxa"/>
            <w:vAlign w:val="center"/>
          </w:tcPr>
          <w:p w14:paraId="19646D38" w14:textId="37440013" w:rsidR="007E09F4" w:rsidRPr="004E4DF5" w:rsidRDefault="007E09F4" w:rsidP="007E09F4">
            <w:pPr>
              <w:jc w:val="center"/>
              <w:rPr>
                <w:sz w:val="20"/>
                <w:szCs w:val="20"/>
              </w:rPr>
            </w:pPr>
            <w:r w:rsidRPr="004E4DF5">
              <w:rPr>
                <w:rFonts w:hint="eastAsia"/>
                <w:color w:val="000000"/>
                <w:sz w:val="20"/>
                <w:szCs w:val="20"/>
              </w:rPr>
              <w:t>2013</w:t>
            </w:r>
          </w:p>
        </w:tc>
        <w:tc>
          <w:tcPr>
            <w:tcW w:w="1767" w:type="dxa"/>
            <w:vAlign w:val="center"/>
          </w:tcPr>
          <w:p w14:paraId="3CBEABE0" w14:textId="5A850D86" w:rsidR="007E09F4" w:rsidRPr="004E4DF5" w:rsidRDefault="007E09F4" w:rsidP="007E09F4">
            <w:pPr>
              <w:jc w:val="center"/>
              <w:rPr>
                <w:sz w:val="20"/>
                <w:szCs w:val="20"/>
              </w:rPr>
            </w:pPr>
            <w:r w:rsidRPr="004E4DF5">
              <w:rPr>
                <w:rFonts w:hint="eastAsia"/>
                <w:color w:val="000000"/>
                <w:sz w:val="20"/>
                <w:szCs w:val="20"/>
              </w:rPr>
              <w:t>162: 70-87 MAR</w:t>
            </w:r>
          </w:p>
        </w:tc>
        <w:tc>
          <w:tcPr>
            <w:tcW w:w="882" w:type="dxa"/>
            <w:tcBorders>
              <w:right w:val="thinThickSmallGap" w:sz="20" w:space="0" w:color="auto"/>
            </w:tcBorders>
            <w:vAlign w:val="center"/>
          </w:tcPr>
          <w:p w14:paraId="79D4827E" w14:textId="5D020261" w:rsidR="007E09F4" w:rsidRPr="004E4DF5" w:rsidRDefault="007E09F4" w:rsidP="007E09F4">
            <w:pPr>
              <w:jc w:val="center"/>
              <w:rPr>
                <w:sz w:val="20"/>
                <w:szCs w:val="20"/>
              </w:rPr>
            </w:pPr>
            <w:r w:rsidRPr="004E4DF5">
              <w:rPr>
                <w:rFonts w:hint="eastAsia"/>
                <w:color w:val="000000"/>
                <w:sz w:val="20"/>
                <w:szCs w:val="20"/>
              </w:rPr>
              <w:t>289</w:t>
            </w:r>
          </w:p>
        </w:tc>
      </w:tr>
      <w:tr w:rsidR="007E09F4" w:rsidRPr="004E4DF5" w14:paraId="10C48978" w14:textId="77777777" w:rsidTr="007E09F4">
        <w:tc>
          <w:tcPr>
            <w:tcW w:w="863" w:type="dxa"/>
            <w:tcBorders>
              <w:left w:val="thinThickSmallGap" w:sz="20" w:space="0" w:color="auto"/>
            </w:tcBorders>
            <w:vAlign w:val="center"/>
          </w:tcPr>
          <w:p w14:paraId="3B741265" w14:textId="063DC8DF" w:rsidR="007E09F4" w:rsidRPr="004E4DF5" w:rsidRDefault="007E09F4" w:rsidP="007E09F4">
            <w:pPr>
              <w:jc w:val="center"/>
              <w:rPr>
                <w:sz w:val="20"/>
                <w:szCs w:val="20"/>
              </w:rPr>
            </w:pPr>
            <w:r w:rsidRPr="004E4DF5">
              <w:rPr>
                <w:rFonts w:hint="eastAsia"/>
                <w:color w:val="000000"/>
                <w:sz w:val="20"/>
                <w:szCs w:val="20"/>
              </w:rPr>
              <w:t>310</w:t>
            </w:r>
          </w:p>
        </w:tc>
        <w:tc>
          <w:tcPr>
            <w:tcW w:w="4194" w:type="dxa"/>
            <w:vAlign w:val="center"/>
          </w:tcPr>
          <w:p w14:paraId="6EF281A8" w14:textId="0D64C7C2" w:rsidR="007E09F4" w:rsidRPr="004E4DF5" w:rsidRDefault="007E09F4" w:rsidP="007E09F4">
            <w:pPr>
              <w:jc w:val="center"/>
              <w:rPr>
                <w:sz w:val="20"/>
                <w:szCs w:val="20"/>
              </w:rPr>
            </w:pPr>
            <w:r w:rsidRPr="004E4DF5">
              <w:rPr>
                <w:rFonts w:hint="eastAsia"/>
                <w:color w:val="000000"/>
                <w:sz w:val="20"/>
                <w:szCs w:val="20"/>
              </w:rPr>
              <w:t xml:space="preserve">Increase In </w:t>
            </w:r>
            <w:proofErr w:type="gramStart"/>
            <w:r w:rsidRPr="004E4DF5">
              <w:rPr>
                <w:rFonts w:hint="eastAsia"/>
                <w:color w:val="000000"/>
                <w:sz w:val="20"/>
                <w:szCs w:val="20"/>
              </w:rPr>
              <w:t>The</w:t>
            </w:r>
            <w:proofErr w:type="gramEnd"/>
            <w:r w:rsidRPr="004E4DF5">
              <w:rPr>
                <w:rFonts w:hint="eastAsia"/>
                <w:color w:val="000000"/>
                <w:sz w:val="20"/>
                <w:szCs w:val="20"/>
              </w:rPr>
              <w:t xml:space="preserve"> Range Between Wet And Dry </w:t>
            </w:r>
            <w:r w:rsidRPr="004E4DF5">
              <w:rPr>
                <w:rFonts w:hint="eastAsia"/>
                <w:color w:val="000000"/>
                <w:sz w:val="20"/>
                <w:szCs w:val="20"/>
              </w:rPr>
              <w:lastRenderedPageBreak/>
              <w:t>Season Precipitation</w:t>
            </w:r>
          </w:p>
        </w:tc>
        <w:tc>
          <w:tcPr>
            <w:tcW w:w="1839" w:type="dxa"/>
            <w:vAlign w:val="center"/>
          </w:tcPr>
          <w:p w14:paraId="6865097B" w14:textId="139E102C" w:rsidR="007E09F4" w:rsidRPr="004E4DF5" w:rsidRDefault="007E09F4" w:rsidP="007E09F4">
            <w:pPr>
              <w:jc w:val="center"/>
              <w:rPr>
                <w:sz w:val="20"/>
                <w:szCs w:val="20"/>
              </w:rPr>
            </w:pPr>
            <w:r w:rsidRPr="004E4DF5">
              <w:rPr>
                <w:rFonts w:hint="eastAsia"/>
                <w:color w:val="000000"/>
                <w:sz w:val="20"/>
                <w:szCs w:val="20"/>
              </w:rPr>
              <w:lastRenderedPageBreak/>
              <w:t>†</w:t>
            </w:r>
            <w:r w:rsidRPr="004E4DF5">
              <w:rPr>
                <w:rFonts w:hint="eastAsia"/>
                <w:color w:val="000000"/>
                <w:sz w:val="20"/>
                <w:szCs w:val="20"/>
              </w:rPr>
              <w:t>*Chou, Chia</w:t>
            </w:r>
          </w:p>
        </w:tc>
        <w:tc>
          <w:tcPr>
            <w:tcW w:w="2787" w:type="dxa"/>
            <w:vAlign w:val="center"/>
          </w:tcPr>
          <w:p w14:paraId="0729B2D7" w14:textId="5AD0A5A3"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*Chou, Chia (</w:t>
            </w:r>
            <w:proofErr w:type="spellStart"/>
            <w:r w:rsidRPr="004E4DF5">
              <w:rPr>
                <w:rFonts w:hint="eastAsia"/>
                <w:color w:val="000000"/>
                <w:sz w:val="20"/>
                <w:szCs w:val="20"/>
              </w:rPr>
              <w:t>周佳</w:t>
            </w:r>
            <w:proofErr w:type="spellEnd"/>
            <w:r w:rsidRPr="004E4DF5">
              <w:rPr>
                <w:rFonts w:hint="eastAsia"/>
                <w:color w:val="000000"/>
                <w:sz w:val="20"/>
                <w:szCs w:val="20"/>
              </w:rPr>
              <w:t xml:space="preserve">) </w:t>
            </w:r>
            <w:proofErr w:type="spellStart"/>
            <w:r w:rsidRPr="004E4DF5">
              <w:rPr>
                <w:rFonts w:hint="eastAsia"/>
                <w:color w:val="000000"/>
                <w:sz w:val="20"/>
                <w:szCs w:val="20"/>
              </w:rPr>
              <w:t>大氣系所</w:t>
            </w:r>
            <w:proofErr w:type="spellEnd"/>
          </w:p>
        </w:tc>
        <w:tc>
          <w:tcPr>
            <w:tcW w:w="2250" w:type="dxa"/>
            <w:vAlign w:val="center"/>
          </w:tcPr>
          <w:p w14:paraId="65BE9EF2" w14:textId="73D47699" w:rsidR="007E09F4" w:rsidRPr="004E4DF5" w:rsidRDefault="007E09F4" w:rsidP="007E09F4">
            <w:pPr>
              <w:jc w:val="center"/>
              <w:rPr>
                <w:sz w:val="20"/>
                <w:szCs w:val="20"/>
              </w:rPr>
            </w:pPr>
            <w:r w:rsidRPr="004E4DF5">
              <w:rPr>
                <w:rFonts w:hint="eastAsia"/>
                <w:color w:val="000000"/>
                <w:sz w:val="20"/>
                <w:szCs w:val="20"/>
              </w:rPr>
              <w:t>Nature Geoscience</w:t>
            </w:r>
          </w:p>
        </w:tc>
        <w:tc>
          <w:tcPr>
            <w:tcW w:w="1168" w:type="dxa"/>
            <w:vAlign w:val="center"/>
          </w:tcPr>
          <w:p w14:paraId="5CE496A2" w14:textId="22B3B703" w:rsidR="007E09F4" w:rsidRPr="004E4DF5" w:rsidRDefault="007E09F4" w:rsidP="007E09F4">
            <w:pPr>
              <w:jc w:val="center"/>
              <w:rPr>
                <w:sz w:val="20"/>
                <w:szCs w:val="20"/>
              </w:rPr>
            </w:pPr>
            <w:r w:rsidRPr="004E4DF5">
              <w:rPr>
                <w:rFonts w:hint="eastAsia"/>
                <w:color w:val="000000"/>
                <w:sz w:val="20"/>
                <w:szCs w:val="20"/>
              </w:rPr>
              <w:t>2013</w:t>
            </w:r>
          </w:p>
        </w:tc>
        <w:tc>
          <w:tcPr>
            <w:tcW w:w="1767" w:type="dxa"/>
            <w:vAlign w:val="center"/>
          </w:tcPr>
          <w:p w14:paraId="4873B432" w14:textId="59D41D0F" w:rsidR="007E09F4" w:rsidRPr="004E4DF5" w:rsidRDefault="007E09F4" w:rsidP="007E09F4">
            <w:pPr>
              <w:jc w:val="center"/>
              <w:rPr>
                <w:sz w:val="20"/>
                <w:szCs w:val="20"/>
              </w:rPr>
            </w:pPr>
            <w:r w:rsidRPr="004E4DF5">
              <w:rPr>
                <w:rFonts w:hint="eastAsia"/>
                <w:color w:val="000000"/>
                <w:sz w:val="20"/>
                <w:szCs w:val="20"/>
              </w:rPr>
              <w:t xml:space="preserve">6 (4): 263-267 </w:t>
            </w:r>
            <w:r w:rsidRPr="004E4DF5">
              <w:rPr>
                <w:rFonts w:hint="eastAsia"/>
                <w:color w:val="000000"/>
                <w:sz w:val="20"/>
                <w:szCs w:val="20"/>
              </w:rPr>
              <w:lastRenderedPageBreak/>
              <w:t>APR</w:t>
            </w:r>
          </w:p>
        </w:tc>
        <w:tc>
          <w:tcPr>
            <w:tcW w:w="882" w:type="dxa"/>
            <w:tcBorders>
              <w:right w:val="thinThickSmallGap" w:sz="20" w:space="0" w:color="auto"/>
            </w:tcBorders>
            <w:vAlign w:val="center"/>
          </w:tcPr>
          <w:p w14:paraId="19D4B8DC" w14:textId="75BE6EB1" w:rsidR="007E09F4" w:rsidRPr="004E4DF5" w:rsidRDefault="007E09F4" w:rsidP="007E09F4">
            <w:pPr>
              <w:jc w:val="center"/>
              <w:rPr>
                <w:sz w:val="20"/>
                <w:szCs w:val="20"/>
              </w:rPr>
            </w:pPr>
            <w:r w:rsidRPr="004E4DF5">
              <w:rPr>
                <w:rFonts w:hint="eastAsia"/>
                <w:color w:val="000000"/>
                <w:sz w:val="20"/>
                <w:szCs w:val="20"/>
              </w:rPr>
              <w:lastRenderedPageBreak/>
              <w:t>287</w:t>
            </w:r>
          </w:p>
        </w:tc>
      </w:tr>
      <w:tr w:rsidR="007E09F4" w:rsidRPr="004E4DF5" w14:paraId="42AB3730" w14:textId="77777777" w:rsidTr="007E09F4">
        <w:tc>
          <w:tcPr>
            <w:tcW w:w="863" w:type="dxa"/>
            <w:tcBorders>
              <w:left w:val="thinThickSmallGap" w:sz="20" w:space="0" w:color="auto"/>
            </w:tcBorders>
            <w:vAlign w:val="center"/>
          </w:tcPr>
          <w:p w14:paraId="5EDA8740" w14:textId="7198D880" w:rsidR="007E09F4" w:rsidRPr="004E4DF5" w:rsidRDefault="007E09F4" w:rsidP="007E09F4">
            <w:pPr>
              <w:jc w:val="center"/>
              <w:rPr>
                <w:sz w:val="20"/>
                <w:szCs w:val="20"/>
              </w:rPr>
            </w:pPr>
            <w:r w:rsidRPr="004E4DF5">
              <w:rPr>
                <w:rFonts w:hint="eastAsia"/>
                <w:color w:val="000000"/>
                <w:sz w:val="20"/>
                <w:szCs w:val="20"/>
              </w:rPr>
              <w:t>311</w:t>
            </w:r>
          </w:p>
        </w:tc>
        <w:tc>
          <w:tcPr>
            <w:tcW w:w="4194" w:type="dxa"/>
            <w:vAlign w:val="center"/>
          </w:tcPr>
          <w:p w14:paraId="0083871C" w14:textId="6E372CED" w:rsidR="007E09F4" w:rsidRPr="004E4DF5" w:rsidRDefault="007E09F4" w:rsidP="007E09F4">
            <w:pPr>
              <w:jc w:val="center"/>
              <w:rPr>
                <w:sz w:val="20"/>
                <w:szCs w:val="20"/>
              </w:rPr>
            </w:pPr>
            <w:r w:rsidRPr="004E4DF5">
              <w:rPr>
                <w:rFonts w:hint="eastAsia"/>
                <w:color w:val="000000"/>
                <w:sz w:val="20"/>
                <w:szCs w:val="20"/>
              </w:rPr>
              <w:t xml:space="preserve">Magmatic Switch-On </w:t>
            </w:r>
            <w:proofErr w:type="gramStart"/>
            <w:r w:rsidRPr="004E4DF5">
              <w:rPr>
                <w:rFonts w:hint="eastAsia"/>
                <w:color w:val="000000"/>
                <w:sz w:val="20"/>
                <w:szCs w:val="20"/>
              </w:rPr>
              <w:t>And</w:t>
            </w:r>
            <w:proofErr w:type="gramEnd"/>
            <w:r w:rsidRPr="004E4DF5">
              <w:rPr>
                <w:rFonts w:hint="eastAsia"/>
                <w:color w:val="000000"/>
                <w:sz w:val="20"/>
                <w:szCs w:val="20"/>
              </w:rPr>
              <w:t xml:space="preserve"> Switch-Off Along The South China Continental Margin Since The Permian: Transition From An Andean-Type To A Western Pacific-Type Plate Boundary</w:t>
            </w:r>
          </w:p>
        </w:tc>
        <w:tc>
          <w:tcPr>
            <w:tcW w:w="1839" w:type="dxa"/>
            <w:vAlign w:val="center"/>
          </w:tcPr>
          <w:p w14:paraId="757C30B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Chung, Sun-Lin</w:t>
            </w:r>
          </w:p>
          <w:p w14:paraId="50E2DD04" w14:textId="577D1ADB" w:rsidR="007E09F4" w:rsidRPr="004E4DF5" w:rsidRDefault="007E09F4" w:rsidP="007E09F4">
            <w:pPr>
              <w:jc w:val="center"/>
              <w:rPr>
                <w:sz w:val="20"/>
                <w:szCs w:val="20"/>
              </w:rPr>
            </w:pPr>
            <w:r w:rsidRPr="004E4DF5">
              <w:rPr>
                <w:rFonts w:hint="eastAsia"/>
                <w:color w:val="000000"/>
                <w:sz w:val="20"/>
                <w:szCs w:val="20"/>
              </w:rPr>
              <w:t>Lo, Ching-Hua</w:t>
            </w:r>
          </w:p>
        </w:tc>
        <w:tc>
          <w:tcPr>
            <w:tcW w:w="2787" w:type="dxa"/>
            <w:vAlign w:val="center"/>
          </w:tcPr>
          <w:p w14:paraId="460CA7C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Chung, Sun-Lin (</w:t>
            </w:r>
            <w:proofErr w:type="spellStart"/>
            <w:r w:rsidRPr="004E4DF5">
              <w:rPr>
                <w:rFonts w:hint="eastAsia"/>
                <w:color w:val="000000"/>
                <w:sz w:val="20"/>
                <w:szCs w:val="20"/>
              </w:rPr>
              <w:t>鍾孫霖</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p w14:paraId="2A45C3DD" w14:textId="3866425C" w:rsidR="007E09F4" w:rsidRPr="004E4DF5" w:rsidRDefault="007E09F4" w:rsidP="007E09F4">
            <w:pPr>
              <w:jc w:val="center"/>
              <w:rPr>
                <w:sz w:val="20"/>
                <w:szCs w:val="20"/>
              </w:rPr>
            </w:pPr>
            <w:r w:rsidRPr="004E4DF5">
              <w:rPr>
                <w:rFonts w:hint="eastAsia"/>
                <w:color w:val="000000"/>
                <w:sz w:val="20"/>
                <w:szCs w:val="20"/>
              </w:rPr>
              <w:t>Lo, Ching-Hua (</w:t>
            </w:r>
            <w:proofErr w:type="spellStart"/>
            <w:r w:rsidRPr="004E4DF5">
              <w:rPr>
                <w:rFonts w:hint="eastAsia"/>
                <w:color w:val="000000"/>
                <w:sz w:val="20"/>
                <w:szCs w:val="20"/>
              </w:rPr>
              <w:t>羅靖華</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5177B952" w14:textId="0D9CA0CA" w:rsidR="007E09F4" w:rsidRPr="004E4DF5" w:rsidRDefault="007E09F4" w:rsidP="007E09F4">
            <w:pPr>
              <w:jc w:val="center"/>
              <w:rPr>
                <w:sz w:val="20"/>
                <w:szCs w:val="20"/>
              </w:rPr>
            </w:pPr>
            <w:r w:rsidRPr="004E4DF5">
              <w:rPr>
                <w:rFonts w:hint="eastAsia"/>
                <w:color w:val="000000"/>
                <w:sz w:val="20"/>
                <w:szCs w:val="20"/>
              </w:rPr>
              <w:t>Tectonophysics</w:t>
            </w:r>
          </w:p>
        </w:tc>
        <w:tc>
          <w:tcPr>
            <w:tcW w:w="1168" w:type="dxa"/>
            <w:vAlign w:val="center"/>
          </w:tcPr>
          <w:p w14:paraId="790D55ED" w14:textId="0AC517D7" w:rsidR="007E09F4" w:rsidRPr="004E4DF5" w:rsidRDefault="007E09F4" w:rsidP="007E09F4">
            <w:pPr>
              <w:jc w:val="center"/>
              <w:rPr>
                <w:sz w:val="20"/>
                <w:szCs w:val="20"/>
              </w:rPr>
            </w:pPr>
            <w:r w:rsidRPr="004E4DF5">
              <w:rPr>
                <w:rFonts w:hint="eastAsia"/>
                <w:color w:val="000000"/>
                <w:sz w:val="20"/>
                <w:szCs w:val="20"/>
              </w:rPr>
              <w:t>2012</w:t>
            </w:r>
          </w:p>
        </w:tc>
        <w:tc>
          <w:tcPr>
            <w:tcW w:w="1767" w:type="dxa"/>
            <w:vAlign w:val="center"/>
          </w:tcPr>
          <w:p w14:paraId="0FA66ED2" w14:textId="47BCB505" w:rsidR="007E09F4" w:rsidRPr="004E4DF5" w:rsidRDefault="007E09F4" w:rsidP="007E09F4">
            <w:pPr>
              <w:jc w:val="center"/>
              <w:rPr>
                <w:sz w:val="20"/>
                <w:szCs w:val="20"/>
              </w:rPr>
            </w:pPr>
            <w:r w:rsidRPr="004E4DF5">
              <w:rPr>
                <w:rFonts w:hint="eastAsia"/>
                <w:color w:val="000000"/>
                <w:sz w:val="20"/>
                <w:szCs w:val="20"/>
              </w:rPr>
              <w:t>532: 271-290 APR 6</w:t>
            </w:r>
          </w:p>
        </w:tc>
        <w:tc>
          <w:tcPr>
            <w:tcW w:w="882" w:type="dxa"/>
            <w:tcBorders>
              <w:right w:val="thinThickSmallGap" w:sz="20" w:space="0" w:color="auto"/>
            </w:tcBorders>
            <w:vAlign w:val="center"/>
          </w:tcPr>
          <w:p w14:paraId="7EF61C5E" w14:textId="260494C5" w:rsidR="007E09F4" w:rsidRPr="004E4DF5" w:rsidRDefault="007E09F4" w:rsidP="007E09F4">
            <w:pPr>
              <w:jc w:val="center"/>
              <w:rPr>
                <w:sz w:val="20"/>
                <w:szCs w:val="20"/>
              </w:rPr>
            </w:pPr>
            <w:r w:rsidRPr="004E4DF5">
              <w:rPr>
                <w:rFonts w:hint="eastAsia"/>
                <w:color w:val="000000"/>
                <w:sz w:val="20"/>
                <w:szCs w:val="20"/>
              </w:rPr>
              <w:t>265</w:t>
            </w:r>
          </w:p>
        </w:tc>
      </w:tr>
      <w:tr w:rsidR="007E09F4" w:rsidRPr="004E4DF5" w14:paraId="644FD340" w14:textId="77777777" w:rsidTr="007E09F4">
        <w:tc>
          <w:tcPr>
            <w:tcW w:w="863" w:type="dxa"/>
            <w:tcBorders>
              <w:left w:val="thinThickSmallGap" w:sz="20" w:space="0" w:color="auto"/>
            </w:tcBorders>
            <w:vAlign w:val="center"/>
          </w:tcPr>
          <w:p w14:paraId="3D70FBC9" w14:textId="693AECAD" w:rsidR="007E09F4" w:rsidRPr="004E4DF5" w:rsidRDefault="007E09F4" w:rsidP="007E09F4">
            <w:pPr>
              <w:jc w:val="center"/>
              <w:rPr>
                <w:sz w:val="20"/>
                <w:szCs w:val="20"/>
              </w:rPr>
            </w:pPr>
            <w:r w:rsidRPr="004E4DF5">
              <w:rPr>
                <w:rFonts w:hint="eastAsia"/>
                <w:color w:val="000000"/>
                <w:sz w:val="20"/>
                <w:szCs w:val="20"/>
              </w:rPr>
              <w:t>312</w:t>
            </w:r>
          </w:p>
        </w:tc>
        <w:tc>
          <w:tcPr>
            <w:tcW w:w="4194" w:type="dxa"/>
            <w:vAlign w:val="center"/>
          </w:tcPr>
          <w:p w14:paraId="32783592" w14:textId="71C0B653" w:rsidR="007E09F4" w:rsidRPr="004E4DF5" w:rsidRDefault="007E09F4" w:rsidP="007E09F4">
            <w:pPr>
              <w:jc w:val="center"/>
              <w:rPr>
                <w:sz w:val="20"/>
                <w:szCs w:val="20"/>
              </w:rPr>
            </w:pPr>
            <w:r w:rsidRPr="004E4DF5">
              <w:rPr>
                <w:rFonts w:hint="eastAsia"/>
                <w:color w:val="000000"/>
                <w:sz w:val="20"/>
                <w:szCs w:val="20"/>
              </w:rPr>
              <w:t xml:space="preserve">Tree Mortality Predicted </w:t>
            </w:r>
            <w:proofErr w:type="gramStart"/>
            <w:r w:rsidRPr="004E4DF5">
              <w:rPr>
                <w:rFonts w:hint="eastAsia"/>
                <w:color w:val="000000"/>
                <w:sz w:val="20"/>
                <w:szCs w:val="20"/>
              </w:rPr>
              <w:t>From</w:t>
            </w:r>
            <w:proofErr w:type="gramEnd"/>
            <w:r w:rsidRPr="004E4DF5">
              <w:rPr>
                <w:rFonts w:hint="eastAsia"/>
                <w:color w:val="000000"/>
                <w:sz w:val="20"/>
                <w:szCs w:val="20"/>
              </w:rPr>
              <w:t xml:space="preserve"> Drought-Induced Vascular Damage</w:t>
            </w:r>
          </w:p>
        </w:tc>
        <w:tc>
          <w:tcPr>
            <w:tcW w:w="1839" w:type="dxa"/>
            <w:vAlign w:val="center"/>
          </w:tcPr>
          <w:p w14:paraId="48ABFCED" w14:textId="19185CA8" w:rsidR="007E09F4" w:rsidRPr="004E4DF5" w:rsidRDefault="007E09F4" w:rsidP="007E09F4">
            <w:pPr>
              <w:jc w:val="center"/>
              <w:rPr>
                <w:sz w:val="20"/>
                <w:szCs w:val="20"/>
              </w:rPr>
            </w:pPr>
            <w:r w:rsidRPr="004E4DF5">
              <w:rPr>
                <w:rFonts w:hint="eastAsia"/>
                <w:color w:val="000000"/>
                <w:sz w:val="20"/>
                <w:szCs w:val="20"/>
              </w:rPr>
              <w:t>Huang, Cho-</w:t>
            </w:r>
            <w:proofErr w:type="spellStart"/>
            <w:r w:rsidRPr="004E4DF5">
              <w:rPr>
                <w:rFonts w:hint="eastAsia"/>
                <w:color w:val="000000"/>
                <w:sz w:val="20"/>
                <w:szCs w:val="20"/>
              </w:rPr>
              <w:t>ying</w:t>
            </w:r>
            <w:proofErr w:type="spellEnd"/>
          </w:p>
        </w:tc>
        <w:tc>
          <w:tcPr>
            <w:tcW w:w="2787" w:type="dxa"/>
            <w:vAlign w:val="center"/>
          </w:tcPr>
          <w:p w14:paraId="0912F69A" w14:textId="6B264949" w:rsidR="007E09F4" w:rsidRPr="004E4DF5" w:rsidRDefault="007E09F4" w:rsidP="007E09F4">
            <w:pPr>
              <w:jc w:val="center"/>
              <w:rPr>
                <w:sz w:val="20"/>
                <w:szCs w:val="20"/>
              </w:rPr>
            </w:pPr>
            <w:r w:rsidRPr="004E4DF5">
              <w:rPr>
                <w:rFonts w:hint="eastAsia"/>
                <w:color w:val="000000"/>
                <w:sz w:val="20"/>
                <w:szCs w:val="20"/>
              </w:rPr>
              <w:t>Huang, Cho-</w:t>
            </w:r>
            <w:proofErr w:type="spellStart"/>
            <w:r w:rsidRPr="004E4DF5">
              <w:rPr>
                <w:rFonts w:hint="eastAsia"/>
                <w:color w:val="000000"/>
                <w:sz w:val="20"/>
                <w:szCs w:val="20"/>
              </w:rPr>
              <w:t>ying</w:t>
            </w:r>
            <w:proofErr w:type="spellEnd"/>
            <w:r w:rsidRPr="004E4DF5">
              <w:rPr>
                <w:rFonts w:hint="eastAsia"/>
                <w:color w:val="000000"/>
                <w:sz w:val="20"/>
                <w:szCs w:val="20"/>
              </w:rPr>
              <w:t xml:space="preserve"> (</w:t>
            </w:r>
            <w:r w:rsidRPr="004E4DF5">
              <w:rPr>
                <w:rFonts w:hint="eastAsia"/>
                <w:color w:val="000000"/>
                <w:sz w:val="20"/>
                <w:szCs w:val="20"/>
              </w:rPr>
              <w:t>黃倬英</w:t>
            </w:r>
            <w:r w:rsidRPr="004E4DF5">
              <w:rPr>
                <w:rFonts w:hint="eastAsia"/>
                <w:color w:val="000000"/>
                <w:sz w:val="20"/>
                <w:szCs w:val="20"/>
              </w:rPr>
              <w:t xml:space="preserve">) </w:t>
            </w:r>
            <w:proofErr w:type="spellStart"/>
            <w:r w:rsidRPr="004E4DF5">
              <w:rPr>
                <w:rFonts w:hint="eastAsia"/>
                <w:color w:val="000000"/>
                <w:sz w:val="20"/>
                <w:szCs w:val="20"/>
              </w:rPr>
              <w:t>地理系所</w:t>
            </w:r>
            <w:proofErr w:type="spellEnd"/>
          </w:p>
        </w:tc>
        <w:tc>
          <w:tcPr>
            <w:tcW w:w="2250" w:type="dxa"/>
            <w:vAlign w:val="center"/>
          </w:tcPr>
          <w:p w14:paraId="378B3801" w14:textId="587859AE" w:rsidR="007E09F4" w:rsidRPr="004E4DF5" w:rsidRDefault="007E09F4" w:rsidP="007E09F4">
            <w:pPr>
              <w:jc w:val="center"/>
              <w:rPr>
                <w:sz w:val="20"/>
                <w:szCs w:val="20"/>
              </w:rPr>
            </w:pPr>
            <w:r w:rsidRPr="004E4DF5">
              <w:rPr>
                <w:rFonts w:hint="eastAsia"/>
                <w:color w:val="000000"/>
                <w:sz w:val="20"/>
                <w:szCs w:val="20"/>
              </w:rPr>
              <w:t>Nature Geoscience</w:t>
            </w:r>
          </w:p>
        </w:tc>
        <w:tc>
          <w:tcPr>
            <w:tcW w:w="1168" w:type="dxa"/>
            <w:vAlign w:val="center"/>
          </w:tcPr>
          <w:p w14:paraId="72F051D5" w14:textId="78234C6A" w:rsidR="007E09F4" w:rsidRPr="004E4DF5" w:rsidRDefault="007E09F4" w:rsidP="007E09F4">
            <w:pPr>
              <w:jc w:val="center"/>
              <w:rPr>
                <w:sz w:val="20"/>
                <w:szCs w:val="20"/>
              </w:rPr>
            </w:pPr>
            <w:r w:rsidRPr="004E4DF5">
              <w:rPr>
                <w:rFonts w:hint="eastAsia"/>
                <w:color w:val="000000"/>
                <w:sz w:val="20"/>
                <w:szCs w:val="20"/>
              </w:rPr>
              <w:t>2015</w:t>
            </w:r>
          </w:p>
        </w:tc>
        <w:tc>
          <w:tcPr>
            <w:tcW w:w="1767" w:type="dxa"/>
            <w:vAlign w:val="center"/>
          </w:tcPr>
          <w:p w14:paraId="08803F8F" w14:textId="55583A0A" w:rsidR="007E09F4" w:rsidRPr="004E4DF5" w:rsidRDefault="007E09F4" w:rsidP="007E09F4">
            <w:pPr>
              <w:jc w:val="center"/>
              <w:rPr>
                <w:sz w:val="20"/>
                <w:szCs w:val="20"/>
              </w:rPr>
            </w:pPr>
            <w:r w:rsidRPr="004E4DF5">
              <w:rPr>
                <w:rFonts w:hint="eastAsia"/>
                <w:color w:val="000000"/>
                <w:sz w:val="20"/>
                <w:szCs w:val="20"/>
              </w:rPr>
              <w:t>8 (5): 367-371 MAY</w:t>
            </w:r>
          </w:p>
        </w:tc>
        <w:tc>
          <w:tcPr>
            <w:tcW w:w="882" w:type="dxa"/>
            <w:tcBorders>
              <w:right w:val="thinThickSmallGap" w:sz="20" w:space="0" w:color="auto"/>
            </w:tcBorders>
            <w:vAlign w:val="center"/>
          </w:tcPr>
          <w:p w14:paraId="3B130912" w14:textId="7AEADAE7" w:rsidR="007E09F4" w:rsidRPr="004E4DF5" w:rsidRDefault="007E09F4" w:rsidP="007E09F4">
            <w:pPr>
              <w:jc w:val="center"/>
              <w:rPr>
                <w:sz w:val="20"/>
                <w:szCs w:val="20"/>
              </w:rPr>
            </w:pPr>
            <w:r w:rsidRPr="004E4DF5">
              <w:rPr>
                <w:rFonts w:hint="eastAsia"/>
                <w:color w:val="000000"/>
                <w:sz w:val="20"/>
                <w:szCs w:val="20"/>
              </w:rPr>
              <w:t>263</w:t>
            </w:r>
          </w:p>
        </w:tc>
      </w:tr>
      <w:tr w:rsidR="007E09F4" w:rsidRPr="004E4DF5" w14:paraId="2ECB20ED" w14:textId="77777777" w:rsidTr="007E09F4">
        <w:tc>
          <w:tcPr>
            <w:tcW w:w="863" w:type="dxa"/>
            <w:tcBorders>
              <w:left w:val="thinThickSmallGap" w:sz="20" w:space="0" w:color="auto"/>
            </w:tcBorders>
            <w:vAlign w:val="center"/>
          </w:tcPr>
          <w:p w14:paraId="656824AD" w14:textId="175FD010" w:rsidR="007E09F4" w:rsidRPr="004E4DF5" w:rsidRDefault="007E09F4" w:rsidP="007E09F4">
            <w:pPr>
              <w:jc w:val="center"/>
              <w:rPr>
                <w:sz w:val="20"/>
                <w:szCs w:val="20"/>
              </w:rPr>
            </w:pPr>
            <w:r w:rsidRPr="004E4DF5">
              <w:rPr>
                <w:rFonts w:hint="eastAsia"/>
                <w:color w:val="000000"/>
                <w:sz w:val="20"/>
                <w:szCs w:val="20"/>
              </w:rPr>
              <w:t>313</w:t>
            </w:r>
          </w:p>
        </w:tc>
        <w:tc>
          <w:tcPr>
            <w:tcW w:w="4194" w:type="dxa"/>
            <w:vAlign w:val="center"/>
          </w:tcPr>
          <w:p w14:paraId="6753E64C" w14:textId="780AFFE6" w:rsidR="007E09F4" w:rsidRPr="004E4DF5" w:rsidRDefault="007E09F4" w:rsidP="007E09F4">
            <w:pPr>
              <w:jc w:val="center"/>
              <w:rPr>
                <w:sz w:val="20"/>
                <w:szCs w:val="20"/>
              </w:rPr>
            </w:pPr>
            <w:r w:rsidRPr="004E4DF5">
              <w:rPr>
                <w:rFonts w:hint="eastAsia"/>
                <w:color w:val="000000"/>
                <w:sz w:val="20"/>
                <w:szCs w:val="20"/>
              </w:rPr>
              <w:t xml:space="preserve">Storm Track Processes </w:t>
            </w:r>
            <w:proofErr w:type="gramStart"/>
            <w:r w:rsidRPr="004E4DF5">
              <w:rPr>
                <w:rFonts w:hint="eastAsia"/>
                <w:color w:val="000000"/>
                <w:sz w:val="20"/>
                <w:szCs w:val="20"/>
              </w:rPr>
              <w:t>And</w:t>
            </w:r>
            <w:proofErr w:type="gramEnd"/>
            <w:r w:rsidRPr="004E4DF5">
              <w:rPr>
                <w:rFonts w:hint="eastAsia"/>
                <w:color w:val="000000"/>
                <w:sz w:val="20"/>
                <w:szCs w:val="20"/>
              </w:rPr>
              <w:t xml:space="preserve"> The Opposing Influences Of Climate Change</w:t>
            </w:r>
          </w:p>
        </w:tc>
        <w:tc>
          <w:tcPr>
            <w:tcW w:w="1839" w:type="dxa"/>
            <w:vAlign w:val="center"/>
          </w:tcPr>
          <w:p w14:paraId="18B6EF91" w14:textId="275BF1C6" w:rsidR="007E09F4" w:rsidRPr="004E4DF5" w:rsidRDefault="007E09F4" w:rsidP="007E09F4">
            <w:pPr>
              <w:jc w:val="center"/>
              <w:rPr>
                <w:sz w:val="20"/>
                <w:szCs w:val="20"/>
              </w:rPr>
            </w:pPr>
            <w:r w:rsidRPr="004E4DF5">
              <w:rPr>
                <w:rFonts w:hint="eastAsia"/>
                <w:color w:val="000000"/>
                <w:sz w:val="20"/>
                <w:szCs w:val="20"/>
              </w:rPr>
              <w:t>Hwang, Y. -T.</w:t>
            </w:r>
          </w:p>
        </w:tc>
        <w:tc>
          <w:tcPr>
            <w:tcW w:w="2787" w:type="dxa"/>
            <w:vAlign w:val="center"/>
          </w:tcPr>
          <w:p w14:paraId="3D114E1D" w14:textId="5E1F1C44" w:rsidR="007E09F4" w:rsidRPr="004E4DF5" w:rsidRDefault="007E09F4" w:rsidP="007E09F4">
            <w:pPr>
              <w:jc w:val="center"/>
              <w:rPr>
                <w:sz w:val="20"/>
                <w:szCs w:val="20"/>
                <w:lang w:eastAsia="zh-TW"/>
              </w:rPr>
            </w:pPr>
            <w:r w:rsidRPr="004E4DF5">
              <w:rPr>
                <w:rFonts w:hint="eastAsia"/>
                <w:color w:val="000000"/>
                <w:sz w:val="20"/>
                <w:szCs w:val="20"/>
                <w:lang w:eastAsia="zh-TW"/>
              </w:rPr>
              <w:t>Hwang, Y. -T. (</w:t>
            </w:r>
            <w:r w:rsidRPr="004E4DF5">
              <w:rPr>
                <w:rFonts w:hint="eastAsia"/>
                <w:color w:val="000000"/>
                <w:sz w:val="20"/>
                <w:szCs w:val="20"/>
                <w:lang w:eastAsia="zh-TW"/>
              </w:rPr>
              <w:t>黃彥婷</w:t>
            </w:r>
            <w:r w:rsidRPr="004E4DF5">
              <w:rPr>
                <w:rFonts w:hint="eastAsia"/>
                <w:color w:val="000000"/>
                <w:sz w:val="20"/>
                <w:szCs w:val="20"/>
                <w:lang w:eastAsia="zh-TW"/>
              </w:rPr>
              <w:t xml:space="preserve">) </w:t>
            </w:r>
            <w:r w:rsidRPr="004E4DF5">
              <w:rPr>
                <w:rFonts w:hint="eastAsia"/>
                <w:color w:val="000000"/>
                <w:sz w:val="20"/>
                <w:szCs w:val="20"/>
                <w:lang w:eastAsia="zh-TW"/>
              </w:rPr>
              <w:t>大氣系所</w:t>
            </w:r>
          </w:p>
        </w:tc>
        <w:tc>
          <w:tcPr>
            <w:tcW w:w="2250" w:type="dxa"/>
            <w:vAlign w:val="center"/>
          </w:tcPr>
          <w:p w14:paraId="5BEE9077" w14:textId="229C0712" w:rsidR="007E09F4" w:rsidRPr="004E4DF5" w:rsidRDefault="007E09F4" w:rsidP="007E09F4">
            <w:pPr>
              <w:jc w:val="center"/>
              <w:rPr>
                <w:sz w:val="20"/>
                <w:szCs w:val="20"/>
              </w:rPr>
            </w:pPr>
            <w:r w:rsidRPr="004E4DF5">
              <w:rPr>
                <w:rFonts w:hint="eastAsia"/>
                <w:color w:val="000000"/>
                <w:sz w:val="20"/>
                <w:szCs w:val="20"/>
              </w:rPr>
              <w:t>Nature Geoscience</w:t>
            </w:r>
          </w:p>
        </w:tc>
        <w:tc>
          <w:tcPr>
            <w:tcW w:w="1168" w:type="dxa"/>
            <w:vAlign w:val="center"/>
          </w:tcPr>
          <w:p w14:paraId="6A290E94" w14:textId="542A61F0" w:rsidR="007E09F4" w:rsidRPr="004E4DF5" w:rsidRDefault="007E09F4" w:rsidP="007E09F4">
            <w:pPr>
              <w:jc w:val="center"/>
              <w:rPr>
                <w:sz w:val="20"/>
                <w:szCs w:val="20"/>
              </w:rPr>
            </w:pPr>
            <w:r w:rsidRPr="004E4DF5">
              <w:rPr>
                <w:rFonts w:hint="eastAsia"/>
                <w:color w:val="000000"/>
                <w:sz w:val="20"/>
                <w:szCs w:val="20"/>
              </w:rPr>
              <w:t>2016</w:t>
            </w:r>
          </w:p>
        </w:tc>
        <w:tc>
          <w:tcPr>
            <w:tcW w:w="1767" w:type="dxa"/>
            <w:vAlign w:val="center"/>
          </w:tcPr>
          <w:p w14:paraId="44212C71" w14:textId="789355A2" w:rsidR="007E09F4" w:rsidRPr="004E4DF5" w:rsidRDefault="007E09F4" w:rsidP="007E09F4">
            <w:pPr>
              <w:jc w:val="center"/>
              <w:rPr>
                <w:sz w:val="20"/>
                <w:szCs w:val="20"/>
              </w:rPr>
            </w:pPr>
            <w:r w:rsidRPr="004E4DF5">
              <w:rPr>
                <w:rFonts w:hint="eastAsia"/>
                <w:color w:val="000000"/>
                <w:sz w:val="20"/>
                <w:szCs w:val="20"/>
              </w:rPr>
              <w:t>9 (9): 656-+ SEP</w:t>
            </w:r>
          </w:p>
        </w:tc>
        <w:tc>
          <w:tcPr>
            <w:tcW w:w="882" w:type="dxa"/>
            <w:tcBorders>
              <w:right w:val="thinThickSmallGap" w:sz="20" w:space="0" w:color="auto"/>
            </w:tcBorders>
            <w:vAlign w:val="center"/>
          </w:tcPr>
          <w:p w14:paraId="47B2BB60" w14:textId="5D8F6773" w:rsidR="007E09F4" w:rsidRPr="004E4DF5" w:rsidRDefault="007E09F4" w:rsidP="007E09F4">
            <w:pPr>
              <w:jc w:val="center"/>
              <w:rPr>
                <w:sz w:val="20"/>
                <w:szCs w:val="20"/>
              </w:rPr>
            </w:pPr>
            <w:r w:rsidRPr="004E4DF5">
              <w:rPr>
                <w:rFonts w:hint="eastAsia"/>
                <w:color w:val="000000"/>
                <w:sz w:val="20"/>
                <w:szCs w:val="20"/>
              </w:rPr>
              <w:t>222</w:t>
            </w:r>
          </w:p>
        </w:tc>
      </w:tr>
      <w:tr w:rsidR="007E09F4" w:rsidRPr="004E4DF5" w14:paraId="66C15092" w14:textId="77777777" w:rsidTr="007E09F4">
        <w:tc>
          <w:tcPr>
            <w:tcW w:w="863" w:type="dxa"/>
            <w:tcBorders>
              <w:left w:val="thinThickSmallGap" w:sz="20" w:space="0" w:color="auto"/>
            </w:tcBorders>
            <w:vAlign w:val="center"/>
          </w:tcPr>
          <w:p w14:paraId="41BAEFC7" w14:textId="1DF1EF9C" w:rsidR="007E09F4" w:rsidRPr="004E4DF5" w:rsidRDefault="007E09F4" w:rsidP="007E09F4">
            <w:pPr>
              <w:jc w:val="center"/>
              <w:rPr>
                <w:sz w:val="20"/>
                <w:szCs w:val="20"/>
              </w:rPr>
            </w:pPr>
            <w:r w:rsidRPr="004E4DF5">
              <w:rPr>
                <w:rFonts w:hint="eastAsia"/>
                <w:color w:val="000000"/>
                <w:sz w:val="20"/>
                <w:szCs w:val="20"/>
              </w:rPr>
              <w:t>314</w:t>
            </w:r>
          </w:p>
        </w:tc>
        <w:tc>
          <w:tcPr>
            <w:tcW w:w="4194" w:type="dxa"/>
            <w:vAlign w:val="center"/>
          </w:tcPr>
          <w:p w14:paraId="3B8D6A4D" w14:textId="46CC291A" w:rsidR="007E09F4" w:rsidRPr="004E4DF5" w:rsidRDefault="007E09F4" w:rsidP="007E09F4">
            <w:pPr>
              <w:jc w:val="center"/>
              <w:rPr>
                <w:sz w:val="20"/>
                <w:szCs w:val="20"/>
              </w:rPr>
            </w:pPr>
            <w:r w:rsidRPr="004E4DF5">
              <w:rPr>
                <w:rFonts w:hint="eastAsia"/>
                <w:color w:val="000000"/>
                <w:sz w:val="20"/>
                <w:szCs w:val="20"/>
              </w:rPr>
              <w:t xml:space="preserve">Evolution Of </w:t>
            </w:r>
            <w:proofErr w:type="gramStart"/>
            <w:r w:rsidRPr="004E4DF5">
              <w:rPr>
                <w:rFonts w:hint="eastAsia"/>
                <w:color w:val="000000"/>
                <w:sz w:val="20"/>
                <w:szCs w:val="20"/>
              </w:rPr>
              <w:t>The</w:t>
            </w:r>
            <w:proofErr w:type="gramEnd"/>
            <w:r w:rsidRPr="004E4DF5">
              <w:rPr>
                <w:rFonts w:hint="eastAsia"/>
                <w:color w:val="000000"/>
                <w:sz w:val="20"/>
                <w:szCs w:val="20"/>
              </w:rPr>
              <w:t xml:space="preserve"> </w:t>
            </w:r>
            <w:proofErr w:type="spellStart"/>
            <w:r w:rsidRPr="004E4DF5">
              <w:rPr>
                <w:rFonts w:hint="eastAsia"/>
                <w:color w:val="000000"/>
                <w:sz w:val="20"/>
                <w:szCs w:val="20"/>
              </w:rPr>
              <w:t>Bangong-Nujiang</w:t>
            </w:r>
            <w:proofErr w:type="spellEnd"/>
            <w:r w:rsidRPr="004E4DF5">
              <w:rPr>
                <w:rFonts w:hint="eastAsia"/>
                <w:color w:val="000000"/>
                <w:sz w:val="20"/>
                <w:szCs w:val="20"/>
              </w:rPr>
              <w:t xml:space="preserve"> Tethyan Ocean: Insights From The Geochronology And Geochemistry Of Mafic Rocks Within Ophiolites</w:t>
            </w:r>
          </w:p>
        </w:tc>
        <w:tc>
          <w:tcPr>
            <w:tcW w:w="1839" w:type="dxa"/>
            <w:vAlign w:val="center"/>
          </w:tcPr>
          <w:p w14:paraId="3B33F0FA" w14:textId="53C4F9F1" w:rsidR="007E09F4" w:rsidRPr="004E4DF5" w:rsidRDefault="007E09F4" w:rsidP="007E09F4">
            <w:pPr>
              <w:jc w:val="center"/>
              <w:rPr>
                <w:sz w:val="20"/>
                <w:szCs w:val="20"/>
              </w:rPr>
            </w:pPr>
            <w:r w:rsidRPr="004E4DF5">
              <w:rPr>
                <w:rFonts w:hint="eastAsia"/>
                <w:color w:val="000000"/>
                <w:sz w:val="20"/>
                <w:szCs w:val="20"/>
              </w:rPr>
              <w:t>Chung, Sun-Lin</w:t>
            </w:r>
          </w:p>
        </w:tc>
        <w:tc>
          <w:tcPr>
            <w:tcW w:w="2787" w:type="dxa"/>
            <w:vAlign w:val="center"/>
          </w:tcPr>
          <w:p w14:paraId="52B07AF7" w14:textId="39A46325" w:rsidR="007E09F4" w:rsidRPr="004E4DF5" w:rsidRDefault="007E09F4" w:rsidP="007E09F4">
            <w:pPr>
              <w:jc w:val="center"/>
              <w:rPr>
                <w:sz w:val="20"/>
                <w:szCs w:val="20"/>
              </w:rPr>
            </w:pPr>
            <w:r w:rsidRPr="004E4DF5">
              <w:rPr>
                <w:rFonts w:hint="eastAsia"/>
                <w:color w:val="000000"/>
                <w:sz w:val="20"/>
                <w:szCs w:val="20"/>
              </w:rPr>
              <w:t>Chung, Sun-Lin (</w:t>
            </w:r>
            <w:proofErr w:type="spellStart"/>
            <w:r w:rsidRPr="004E4DF5">
              <w:rPr>
                <w:rFonts w:hint="eastAsia"/>
                <w:color w:val="000000"/>
                <w:sz w:val="20"/>
                <w:szCs w:val="20"/>
              </w:rPr>
              <w:t>鍾孫霖</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576A2EE5" w14:textId="299F144D" w:rsidR="007E09F4" w:rsidRPr="004E4DF5" w:rsidRDefault="007E09F4" w:rsidP="007E09F4">
            <w:pPr>
              <w:jc w:val="center"/>
              <w:rPr>
                <w:sz w:val="20"/>
                <w:szCs w:val="20"/>
              </w:rPr>
            </w:pPr>
            <w:proofErr w:type="spellStart"/>
            <w:r w:rsidRPr="004E4DF5">
              <w:rPr>
                <w:rFonts w:hint="eastAsia"/>
                <w:color w:val="000000"/>
                <w:sz w:val="20"/>
                <w:szCs w:val="20"/>
              </w:rPr>
              <w:t>Lithos</w:t>
            </w:r>
            <w:proofErr w:type="spellEnd"/>
          </w:p>
        </w:tc>
        <w:tc>
          <w:tcPr>
            <w:tcW w:w="1168" w:type="dxa"/>
            <w:vAlign w:val="center"/>
          </w:tcPr>
          <w:p w14:paraId="1F95E6E1" w14:textId="1C11777F" w:rsidR="007E09F4" w:rsidRPr="004E4DF5" w:rsidRDefault="007E09F4" w:rsidP="007E09F4">
            <w:pPr>
              <w:jc w:val="center"/>
              <w:rPr>
                <w:sz w:val="20"/>
                <w:szCs w:val="20"/>
              </w:rPr>
            </w:pPr>
            <w:r w:rsidRPr="004E4DF5">
              <w:rPr>
                <w:rFonts w:hint="eastAsia"/>
                <w:color w:val="000000"/>
                <w:sz w:val="20"/>
                <w:szCs w:val="20"/>
              </w:rPr>
              <w:t>2016</w:t>
            </w:r>
          </w:p>
        </w:tc>
        <w:tc>
          <w:tcPr>
            <w:tcW w:w="1767" w:type="dxa"/>
            <w:vAlign w:val="center"/>
          </w:tcPr>
          <w:p w14:paraId="54C6F77D" w14:textId="66D00ABC" w:rsidR="007E09F4" w:rsidRPr="004E4DF5" w:rsidRDefault="007E09F4" w:rsidP="007E09F4">
            <w:pPr>
              <w:jc w:val="center"/>
              <w:rPr>
                <w:sz w:val="20"/>
                <w:szCs w:val="20"/>
              </w:rPr>
            </w:pPr>
            <w:r w:rsidRPr="004E4DF5">
              <w:rPr>
                <w:rFonts w:hint="eastAsia"/>
                <w:color w:val="000000"/>
                <w:sz w:val="20"/>
                <w:szCs w:val="20"/>
              </w:rPr>
              <w:t>245: 18-33 SP. ISS. SI FEB 15</w:t>
            </w:r>
          </w:p>
        </w:tc>
        <w:tc>
          <w:tcPr>
            <w:tcW w:w="882" w:type="dxa"/>
            <w:tcBorders>
              <w:right w:val="thinThickSmallGap" w:sz="20" w:space="0" w:color="auto"/>
            </w:tcBorders>
            <w:vAlign w:val="center"/>
          </w:tcPr>
          <w:p w14:paraId="701167A0" w14:textId="5943399B" w:rsidR="007E09F4" w:rsidRPr="004E4DF5" w:rsidRDefault="007E09F4" w:rsidP="007E09F4">
            <w:pPr>
              <w:jc w:val="center"/>
              <w:rPr>
                <w:sz w:val="20"/>
                <w:szCs w:val="20"/>
              </w:rPr>
            </w:pPr>
            <w:r w:rsidRPr="004E4DF5">
              <w:rPr>
                <w:rFonts w:hint="eastAsia"/>
                <w:color w:val="000000"/>
                <w:sz w:val="20"/>
                <w:szCs w:val="20"/>
              </w:rPr>
              <w:t>192</w:t>
            </w:r>
          </w:p>
        </w:tc>
      </w:tr>
      <w:tr w:rsidR="007E09F4" w:rsidRPr="004E4DF5" w14:paraId="7CC50E60" w14:textId="77777777" w:rsidTr="007E09F4">
        <w:tc>
          <w:tcPr>
            <w:tcW w:w="863" w:type="dxa"/>
            <w:tcBorders>
              <w:left w:val="thinThickSmallGap" w:sz="20" w:space="0" w:color="auto"/>
            </w:tcBorders>
            <w:vAlign w:val="center"/>
          </w:tcPr>
          <w:p w14:paraId="213CDD2A" w14:textId="126F6C8C" w:rsidR="007E09F4" w:rsidRPr="004E4DF5" w:rsidRDefault="007E09F4" w:rsidP="007E09F4">
            <w:pPr>
              <w:jc w:val="center"/>
              <w:rPr>
                <w:sz w:val="20"/>
                <w:szCs w:val="20"/>
              </w:rPr>
            </w:pPr>
            <w:r w:rsidRPr="004E4DF5">
              <w:rPr>
                <w:rFonts w:hint="eastAsia"/>
                <w:color w:val="000000"/>
                <w:sz w:val="20"/>
                <w:szCs w:val="20"/>
              </w:rPr>
              <w:t>315</w:t>
            </w:r>
          </w:p>
        </w:tc>
        <w:tc>
          <w:tcPr>
            <w:tcW w:w="4194" w:type="dxa"/>
            <w:vAlign w:val="center"/>
          </w:tcPr>
          <w:p w14:paraId="36FD4BDB" w14:textId="45259C25" w:rsidR="007E09F4" w:rsidRPr="004E4DF5" w:rsidRDefault="007E09F4" w:rsidP="007E09F4">
            <w:pPr>
              <w:jc w:val="center"/>
              <w:rPr>
                <w:sz w:val="20"/>
                <w:szCs w:val="20"/>
              </w:rPr>
            </w:pPr>
            <w:r w:rsidRPr="004E4DF5">
              <w:rPr>
                <w:rFonts w:hint="eastAsia"/>
                <w:color w:val="000000"/>
                <w:sz w:val="20"/>
                <w:szCs w:val="20"/>
              </w:rPr>
              <w:t xml:space="preserve">Philippine Sea </w:t>
            </w:r>
            <w:proofErr w:type="gramStart"/>
            <w:r w:rsidRPr="004E4DF5">
              <w:rPr>
                <w:rFonts w:hint="eastAsia"/>
                <w:color w:val="000000"/>
                <w:sz w:val="20"/>
                <w:szCs w:val="20"/>
              </w:rPr>
              <w:t>And</w:t>
            </w:r>
            <w:proofErr w:type="gramEnd"/>
            <w:r w:rsidRPr="004E4DF5">
              <w:rPr>
                <w:rFonts w:hint="eastAsia"/>
                <w:color w:val="000000"/>
                <w:sz w:val="20"/>
                <w:szCs w:val="20"/>
              </w:rPr>
              <w:t xml:space="preserve"> East Asian Plate Tectonics Since 52 Ma Constrained By New Subducted Slab Reconstruction Methods</w:t>
            </w:r>
          </w:p>
        </w:tc>
        <w:tc>
          <w:tcPr>
            <w:tcW w:w="1839" w:type="dxa"/>
            <w:vAlign w:val="center"/>
          </w:tcPr>
          <w:p w14:paraId="1855662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Kanda, Ravi</w:t>
            </w:r>
          </w:p>
          <w:p w14:paraId="15BF4EE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Lu, </w:t>
            </w:r>
            <w:proofErr w:type="spellStart"/>
            <w:r w:rsidRPr="004E4DF5">
              <w:rPr>
                <w:rFonts w:hint="eastAsia"/>
                <w:color w:val="000000"/>
                <w:sz w:val="20"/>
                <w:szCs w:val="20"/>
              </w:rPr>
              <w:t>Renqi</w:t>
            </w:r>
            <w:proofErr w:type="spellEnd"/>
          </w:p>
          <w:p w14:paraId="2D49399E"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Suppe</w:t>
            </w:r>
            <w:proofErr w:type="spellEnd"/>
            <w:r w:rsidRPr="004E4DF5">
              <w:rPr>
                <w:rFonts w:hint="eastAsia"/>
                <w:color w:val="000000"/>
                <w:sz w:val="20"/>
                <w:szCs w:val="20"/>
              </w:rPr>
              <w:t>, John</w:t>
            </w:r>
          </w:p>
          <w:p w14:paraId="2E53E1DB" w14:textId="6743C0D3"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*Wu, Jonny</w:t>
            </w:r>
          </w:p>
        </w:tc>
        <w:tc>
          <w:tcPr>
            <w:tcW w:w="2787" w:type="dxa"/>
            <w:vAlign w:val="center"/>
          </w:tcPr>
          <w:p w14:paraId="052922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Kanda, Ravi </w:t>
            </w:r>
            <w:r w:rsidRPr="004E4DF5">
              <w:rPr>
                <w:rFonts w:hint="eastAsia"/>
                <w:color w:val="000000"/>
                <w:sz w:val="20"/>
                <w:szCs w:val="20"/>
                <w:lang w:eastAsia="zh-TW"/>
              </w:rPr>
              <w:t>地質系所</w:t>
            </w:r>
          </w:p>
          <w:p w14:paraId="1102BE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Lu, </w:t>
            </w:r>
            <w:proofErr w:type="spellStart"/>
            <w:r w:rsidRPr="004E4DF5">
              <w:rPr>
                <w:rFonts w:hint="eastAsia"/>
                <w:color w:val="000000"/>
                <w:sz w:val="20"/>
                <w:szCs w:val="20"/>
                <w:lang w:eastAsia="zh-TW"/>
              </w:rPr>
              <w:t>Renqi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地質系所</w:t>
            </w:r>
          </w:p>
          <w:p w14:paraId="0D8D2ED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Suppe</w:t>
            </w:r>
            <w:proofErr w:type="spellEnd"/>
            <w:r w:rsidRPr="004E4DF5">
              <w:rPr>
                <w:rFonts w:hint="eastAsia"/>
                <w:color w:val="000000"/>
                <w:sz w:val="20"/>
                <w:szCs w:val="20"/>
                <w:lang w:eastAsia="zh-TW"/>
              </w:rPr>
              <w:t>, John (</w:t>
            </w:r>
            <w:r w:rsidRPr="004E4DF5">
              <w:rPr>
                <w:rFonts w:hint="eastAsia"/>
                <w:color w:val="000000"/>
                <w:sz w:val="20"/>
                <w:szCs w:val="20"/>
                <w:lang w:eastAsia="zh-TW"/>
              </w:rPr>
              <w:t>蘇強</w:t>
            </w:r>
            <w:r w:rsidRPr="004E4DF5">
              <w:rPr>
                <w:rFonts w:hint="eastAsia"/>
                <w:color w:val="000000"/>
                <w:sz w:val="20"/>
                <w:szCs w:val="20"/>
                <w:lang w:eastAsia="zh-TW"/>
              </w:rPr>
              <w:t xml:space="preserve">) </w:t>
            </w:r>
            <w:r w:rsidRPr="004E4DF5">
              <w:rPr>
                <w:rFonts w:hint="eastAsia"/>
                <w:color w:val="000000"/>
                <w:sz w:val="20"/>
                <w:szCs w:val="20"/>
                <w:lang w:eastAsia="zh-TW"/>
              </w:rPr>
              <w:t>地質系所</w:t>
            </w:r>
          </w:p>
          <w:p w14:paraId="630C6B78" w14:textId="3143B540" w:rsidR="007E09F4" w:rsidRPr="004E4DF5" w:rsidRDefault="007E09F4" w:rsidP="007E09F4">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*Wu, Jonny (</w:t>
            </w:r>
            <w:r w:rsidRPr="004E4DF5">
              <w:rPr>
                <w:rFonts w:hint="eastAsia"/>
                <w:color w:val="000000"/>
                <w:sz w:val="20"/>
                <w:szCs w:val="20"/>
                <w:lang w:eastAsia="zh-TW"/>
              </w:rPr>
              <w:t>吳恩霖</w:t>
            </w:r>
            <w:r w:rsidRPr="004E4DF5">
              <w:rPr>
                <w:rFonts w:hint="eastAsia"/>
                <w:color w:val="000000"/>
                <w:sz w:val="20"/>
                <w:szCs w:val="20"/>
                <w:lang w:eastAsia="zh-TW"/>
              </w:rPr>
              <w:t xml:space="preserve">) </w:t>
            </w:r>
            <w:r w:rsidRPr="004E4DF5">
              <w:rPr>
                <w:rFonts w:hint="eastAsia"/>
                <w:color w:val="000000"/>
                <w:sz w:val="20"/>
                <w:szCs w:val="20"/>
                <w:lang w:eastAsia="zh-TW"/>
              </w:rPr>
              <w:t>地質系所</w:t>
            </w:r>
          </w:p>
        </w:tc>
        <w:tc>
          <w:tcPr>
            <w:tcW w:w="2250" w:type="dxa"/>
            <w:vAlign w:val="center"/>
          </w:tcPr>
          <w:p w14:paraId="6E83BD6C" w14:textId="69D91256" w:rsidR="007E09F4" w:rsidRPr="004E4DF5" w:rsidRDefault="007E09F4" w:rsidP="007E09F4">
            <w:pPr>
              <w:jc w:val="center"/>
              <w:rPr>
                <w:sz w:val="20"/>
                <w:szCs w:val="20"/>
              </w:rPr>
            </w:pPr>
            <w:r w:rsidRPr="004E4DF5">
              <w:rPr>
                <w:rFonts w:hint="eastAsia"/>
                <w:color w:val="000000"/>
                <w:sz w:val="20"/>
                <w:szCs w:val="20"/>
              </w:rPr>
              <w:t>Journal Of Geophysical Research-Solid Earth</w:t>
            </w:r>
          </w:p>
        </w:tc>
        <w:tc>
          <w:tcPr>
            <w:tcW w:w="1168" w:type="dxa"/>
            <w:vAlign w:val="center"/>
          </w:tcPr>
          <w:p w14:paraId="4F06C87A" w14:textId="1372884F" w:rsidR="007E09F4" w:rsidRPr="004E4DF5" w:rsidRDefault="007E09F4" w:rsidP="007E09F4">
            <w:pPr>
              <w:jc w:val="center"/>
              <w:rPr>
                <w:sz w:val="20"/>
                <w:szCs w:val="20"/>
              </w:rPr>
            </w:pPr>
            <w:r w:rsidRPr="004E4DF5">
              <w:rPr>
                <w:rFonts w:hint="eastAsia"/>
                <w:color w:val="000000"/>
                <w:sz w:val="20"/>
                <w:szCs w:val="20"/>
              </w:rPr>
              <w:t>2016</w:t>
            </w:r>
          </w:p>
        </w:tc>
        <w:tc>
          <w:tcPr>
            <w:tcW w:w="1767" w:type="dxa"/>
            <w:vAlign w:val="center"/>
          </w:tcPr>
          <w:p w14:paraId="5245CE0E" w14:textId="6515FFC4" w:rsidR="007E09F4" w:rsidRPr="004E4DF5" w:rsidRDefault="007E09F4" w:rsidP="007E09F4">
            <w:pPr>
              <w:jc w:val="center"/>
              <w:rPr>
                <w:sz w:val="20"/>
                <w:szCs w:val="20"/>
              </w:rPr>
            </w:pPr>
            <w:r w:rsidRPr="004E4DF5">
              <w:rPr>
                <w:rFonts w:hint="eastAsia"/>
                <w:color w:val="000000"/>
                <w:sz w:val="20"/>
                <w:szCs w:val="20"/>
              </w:rPr>
              <w:t>121 (6): 4670-4741 JUN</w:t>
            </w:r>
          </w:p>
        </w:tc>
        <w:tc>
          <w:tcPr>
            <w:tcW w:w="882" w:type="dxa"/>
            <w:tcBorders>
              <w:right w:val="thinThickSmallGap" w:sz="20" w:space="0" w:color="auto"/>
            </w:tcBorders>
            <w:vAlign w:val="center"/>
          </w:tcPr>
          <w:p w14:paraId="5AFED1D7" w14:textId="1B6EB7A5" w:rsidR="007E09F4" w:rsidRPr="004E4DF5" w:rsidRDefault="007E09F4" w:rsidP="007E09F4">
            <w:pPr>
              <w:jc w:val="center"/>
              <w:rPr>
                <w:sz w:val="20"/>
                <w:szCs w:val="20"/>
              </w:rPr>
            </w:pPr>
            <w:r w:rsidRPr="004E4DF5">
              <w:rPr>
                <w:rFonts w:hint="eastAsia"/>
                <w:color w:val="000000"/>
                <w:sz w:val="20"/>
                <w:szCs w:val="20"/>
              </w:rPr>
              <w:t>181</w:t>
            </w:r>
          </w:p>
        </w:tc>
      </w:tr>
      <w:tr w:rsidR="007E09F4" w:rsidRPr="004E4DF5" w14:paraId="78730AC6" w14:textId="77777777" w:rsidTr="007E09F4">
        <w:tc>
          <w:tcPr>
            <w:tcW w:w="863" w:type="dxa"/>
            <w:tcBorders>
              <w:left w:val="thinThickSmallGap" w:sz="20" w:space="0" w:color="auto"/>
            </w:tcBorders>
            <w:vAlign w:val="center"/>
          </w:tcPr>
          <w:p w14:paraId="2EC580F2" w14:textId="55E942AC" w:rsidR="007E09F4" w:rsidRPr="004E4DF5" w:rsidRDefault="007E09F4" w:rsidP="007E09F4">
            <w:pPr>
              <w:jc w:val="center"/>
              <w:rPr>
                <w:sz w:val="20"/>
                <w:szCs w:val="20"/>
              </w:rPr>
            </w:pPr>
            <w:r w:rsidRPr="004E4DF5">
              <w:rPr>
                <w:rFonts w:hint="eastAsia"/>
                <w:color w:val="000000"/>
                <w:sz w:val="20"/>
                <w:szCs w:val="20"/>
              </w:rPr>
              <w:t>316</w:t>
            </w:r>
          </w:p>
        </w:tc>
        <w:tc>
          <w:tcPr>
            <w:tcW w:w="4194" w:type="dxa"/>
            <w:vAlign w:val="center"/>
          </w:tcPr>
          <w:p w14:paraId="69F0985B" w14:textId="1C4D18F4" w:rsidR="007E09F4" w:rsidRPr="004E4DF5" w:rsidRDefault="007E09F4" w:rsidP="007E09F4">
            <w:pPr>
              <w:jc w:val="center"/>
              <w:rPr>
                <w:sz w:val="20"/>
                <w:szCs w:val="20"/>
              </w:rPr>
            </w:pPr>
            <w:r w:rsidRPr="004E4DF5">
              <w:rPr>
                <w:rFonts w:hint="eastAsia"/>
                <w:color w:val="000000"/>
                <w:sz w:val="20"/>
                <w:szCs w:val="20"/>
              </w:rPr>
              <w:t xml:space="preserve">Triassic Southeastward Subduction </w:t>
            </w:r>
            <w:proofErr w:type="gramStart"/>
            <w:r w:rsidRPr="004E4DF5">
              <w:rPr>
                <w:rFonts w:hint="eastAsia"/>
                <w:color w:val="000000"/>
                <w:sz w:val="20"/>
                <w:szCs w:val="20"/>
              </w:rPr>
              <w:t>Of</w:t>
            </w:r>
            <w:proofErr w:type="gramEnd"/>
            <w:r w:rsidRPr="004E4DF5">
              <w:rPr>
                <w:rFonts w:hint="eastAsia"/>
                <w:color w:val="000000"/>
                <w:sz w:val="20"/>
                <w:szCs w:val="20"/>
              </w:rPr>
              <w:t xml:space="preserve"> North China Block To South China Block: Insights From New Geological, Geophysical And Geochemical Data</w:t>
            </w:r>
          </w:p>
        </w:tc>
        <w:tc>
          <w:tcPr>
            <w:tcW w:w="1839" w:type="dxa"/>
            <w:vAlign w:val="center"/>
          </w:tcPr>
          <w:p w14:paraId="4E11D019" w14:textId="5A45BA6D" w:rsidR="007E09F4" w:rsidRPr="004E4DF5" w:rsidRDefault="007E09F4" w:rsidP="007E09F4">
            <w:pPr>
              <w:jc w:val="center"/>
              <w:rPr>
                <w:sz w:val="20"/>
                <w:szCs w:val="20"/>
              </w:rPr>
            </w:pPr>
            <w:r w:rsidRPr="004E4DF5">
              <w:rPr>
                <w:rFonts w:hint="eastAsia"/>
                <w:color w:val="000000"/>
                <w:sz w:val="20"/>
                <w:szCs w:val="20"/>
              </w:rPr>
              <w:t xml:space="preserve">Jahn, </w:t>
            </w:r>
            <w:proofErr w:type="spellStart"/>
            <w:r w:rsidRPr="004E4DF5">
              <w:rPr>
                <w:rFonts w:hint="eastAsia"/>
                <w:color w:val="000000"/>
                <w:sz w:val="20"/>
                <w:szCs w:val="20"/>
              </w:rPr>
              <w:t>Bor</w:t>
            </w:r>
            <w:proofErr w:type="spellEnd"/>
            <w:r w:rsidRPr="004E4DF5">
              <w:rPr>
                <w:rFonts w:hint="eastAsia"/>
                <w:color w:val="000000"/>
                <w:sz w:val="20"/>
                <w:szCs w:val="20"/>
              </w:rPr>
              <w:t>-Ming</w:t>
            </w:r>
          </w:p>
        </w:tc>
        <w:tc>
          <w:tcPr>
            <w:tcW w:w="2787" w:type="dxa"/>
            <w:vAlign w:val="center"/>
          </w:tcPr>
          <w:p w14:paraId="1C691E49" w14:textId="6E604DB7" w:rsidR="007E09F4" w:rsidRPr="004E4DF5" w:rsidRDefault="007E09F4" w:rsidP="007E09F4">
            <w:pPr>
              <w:jc w:val="center"/>
              <w:rPr>
                <w:sz w:val="20"/>
                <w:szCs w:val="20"/>
              </w:rPr>
            </w:pPr>
            <w:r w:rsidRPr="004E4DF5">
              <w:rPr>
                <w:rFonts w:hint="eastAsia"/>
                <w:color w:val="000000"/>
                <w:sz w:val="20"/>
                <w:szCs w:val="20"/>
              </w:rPr>
              <w:t xml:space="preserve">Jahn, </w:t>
            </w:r>
            <w:proofErr w:type="spellStart"/>
            <w:r w:rsidRPr="004E4DF5">
              <w:rPr>
                <w:rFonts w:hint="eastAsia"/>
                <w:color w:val="000000"/>
                <w:sz w:val="20"/>
                <w:szCs w:val="20"/>
              </w:rPr>
              <w:t>Bor</w:t>
            </w:r>
            <w:proofErr w:type="spellEnd"/>
            <w:r w:rsidRPr="004E4DF5">
              <w:rPr>
                <w:rFonts w:hint="eastAsia"/>
                <w:color w:val="000000"/>
                <w:sz w:val="20"/>
                <w:szCs w:val="20"/>
              </w:rPr>
              <w:t>-Ming (</w:t>
            </w:r>
            <w:proofErr w:type="spellStart"/>
            <w:r w:rsidRPr="004E4DF5">
              <w:rPr>
                <w:rFonts w:hint="eastAsia"/>
                <w:color w:val="000000"/>
                <w:sz w:val="20"/>
                <w:szCs w:val="20"/>
              </w:rPr>
              <w:t>江博明</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07BB89C6" w14:textId="2ADE6428" w:rsidR="007E09F4" w:rsidRPr="004E4DF5" w:rsidRDefault="007E09F4" w:rsidP="007E09F4">
            <w:pPr>
              <w:jc w:val="center"/>
              <w:rPr>
                <w:sz w:val="20"/>
                <w:szCs w:val="20"/>
              </w:rPr>
            </w:pPr>
            <w:r w:rsidRPr="004E4DF5">
              <w:rPr>
                <w:rFonts w:hint="eastAsia"/>
                <w:color w:val="000000"/>
                <w:sz w:val="20"/>
                <w:szCs w:val="20"/>
              </w:rPr>
              <w:t>Earth-Science Reviews</w:t>
            </w:r>
          </w:p>
        </w:tc>
        <w:tc>
          <w:tcPr>
            <w:tcW w:w="1168" w:type="dxa"/>
            <w:vAlign w:val="center"/>
          </w:tcPr>
          <w:p w14:paraId="40A12DB2" w14:textId="2D2FBB54" w:rsidR="007E09F4" w:rsidRPr="004E4DF5" w:rsidRDefault="007E09F4" w:rsidP="007E09F4">
            <w:pPr>
              <w:jc w:val="center"/>
              <w:rPr>
                <w:sz w:val="20"/>
                <w:szCs w:val="20"/>
              </w:rPr>
            </w:pPr>
            <w:r w:rsidRPr="004E4DF5">
              <w:rPr>
                <w:rFonts w:hint="eastAsia"/>
                <w:color w:val="000000"/>
                <w:sz w:val="20"/>
                <w:szCs w:val="20"/>
              </w:rPr>
              <w:t>2017</w:t>
            </w:r>
          </w:p>
        </w:tc>
        <w:tc>
          <w:tcPr>
            <w:tcW w:w="1767" w:type="dxa"/>
            <w:vAlign w:val="center"/>
          </w:tcPr>
          <w:p w14:paraId="0262EB6C" w14:textId="75674467" w:rsidR="007E09F4" w:rsidRPr="004E4DF5" w:rsidRDefault="007E09F4" w:rsidP="007E09F4">
            <w:pPr>
              <w:jc w:val="center"/>
              <w:rPr>
                <w:sz w:val="20"/>
                <w:szCs w:val="20"/>
              </w:rPr>
            </w:pPr>
            <w:r w:rsidRPr="004E4DF5">
              <w:rPr>
                <w:rFonts w:hint="eastAsia"/>
                <w:color w:val="000000"/>
                <w:sz w:val="20"/>
                <w:szCs w:val="20"/>
              </w:rPr>
              <w:t>166: 270-285 MAR</w:t>
            </w:r>
          </w:p>
        </w:tc>
        <w:tc>
          <w:tcPr>
            <w:tcW w:w="882" w:type="dxa"/>
            <w:tcBorders>
              <w:right w:val="thinThickSmallGap" w:sz="20" w:space="0" w:color="auto"/>
            </w:tcBorders>
            <w:vAlign w:val="center"/>
          </w:tcPr>
          <w:p w14:paraId="27EE34F9" w14:textId="51727C95" w:rsidR="007E09F4" w:rsidRPr="004E4DF5" w:rsidRDefault="007E09F4" w:rsidP="007E09F4">
            <w:pPr>
              <w:jc w:val="center"/>
              <w:rPr>
                <w:sz w:val="20"/>
                <w:szCs w:val="20"/>
              </w:rPr>
            </w:pPr>
            <w:r w:rsidRPr="004E4DF5">
              <w:rPr>
                <w:rFonts w:hint="eastAsia"/>
                <w:color w:val="000000"/>
                <w:sz w:val="20"/>
                <w:szCs w:val="20"/>
              </w:rPr>
              <w:t>179</w:t>
            </w:r>
          </w:p>
        </w:tc>
      </w:tr>
      <w:tr w:rsidR="007E09F4" w:rsidRPr="004E4DF5" w14:paraId="444E9386" w14:textId="77777777" w:rsidTr="007E09F4">
        <w:tc>
          <w:tcPr>
            <w:tcW w:w="863" w:type="dxa"/>
            <w:tcBorders>
              <w:left w:val="thinThickSmallGap" w:sz="20" w:space="0" w:color="auto"/>
            </w:tcBorders>
            <w:vAlign w:val="center"/>
          </w:tcPr>
          <w:p w14:paraId="7071485C" w14:textId="2AFFDD50" w:rsidR="007E09F4" w:rsidRPr="004E4DF5" w:rsidRDefault="007E09F4" w:rsidP="007E09F4">
            <w:pPr>
              <w:jc w:val="center"/>
              <w:rPr>
                <w:sz w:val="20"/>
                <w:szCs w:val="20"/>
              </w:rPr>
            </w:pPr>
            <w:r w:rsidRPr="004E4DF5">
              <w:rPr>
                <w:rFonts w:hint="eastAsia"/>
                <w:color w:val="000000"/>
                <w:sz w:val="20"/>
                <w:szCs w:val="20"/>
              </w:rPr>
              <w:t>317</w:t>
            </w:r>
          </w:p>
        </w:tc>
        <w:tc>
          <w:tcPr>
            <w:tcW w:w="4194" w:type="dxa"/>
            <w:vAlign w:val="center"/>
          </w:tcPr>
          <w:p w14:paraId="44F1EA22" w14:textId="34DA0933" w:rsidR="007E09F4" w:rsidRPr="004E4DF5" w:rsidRDefault="007E09F4" w:rsidP="007E09F4">
            <w:pPr>
              <w:jc w:val="center"/>
              <w:rPr>
                <w:sz w:val="20"/>
                <w:szCs w:val="20"/>
              </w:rPr>
            </w:pPr>
            <w:r w:rsidRPr="004E4DF5">
              <w:rPr>
                <w:rFonts w:hint="eastAsia"/>
                <w:color w:val="000000"/>
                <w:sz w:val="20"/>
                <w:szCs w:val="20"/>
              </w:rPr>
              <w:t xml:space="preserve">The Biomass </w:t>
            </w:r>
            <w:proofErr w:type="gramStart"/>
            <w:r w:rsidRPr="004E4DF5">
              <w:rPr>
                <w:rFonts w:hint="eastAsia"/>
                <w:color w:val="000000"/>
                <w:sz w:val="20"/>
                <w:szCs w:val="20"/>
              </w:rPr>
              <w:t>And</w:t>
            </w:r>
            <w:proofErr w:type="gramEnd"/>
            <w:r w:rsidRPr="004E4DF5">
              <w:rPr>
                <w:rFonts w:hint="eastAsia"/>
                <w:color w:val="000000"/>
                <w:sz w:val="20"/>
                <w:szCs w:val="20"/>
              </w:rPr>
              <w:t xml:space="preserve"> Biodiversity Of The Continental Subsurface</w:t>
            </w:r>
          </w:p>
        </w:tc>
        <w:tc>
          <w:tcPr>
            <w:tcW w:w="1839" w:type="dxa"/>
            <w:vAlign w:val="center"/>
          </w:tcPr>
          <w:p w14:paraId="0FAFE5CF" w14:textId="29A6CF60" w:rsidR="007E09F4" w:rsidRPr="004E4DF5" w:rsidRDefault="007E09F4" w:rsidP="007E09F4">
            <w:pPr>
              <w:jc w:val="center"/>
              <w:rPr>
                <w:sz w:val="20"/>
                <w:szCs w:val="20"/>
              </w:rPr>
            </w:pPr>
            <w:r w:rsidRPr="004E4DF5">
              <w:rPr>
                <w:rFonts w:hint="eastAsia"/>
                <w:color w:val="000000"/>
                <w:sz w:val="20"/>
                <w:szCs w:val="20"/>
              </w:rPr>
              <w:t>Lin, L. -H.</w:t>
            </w:r>
          </w:p>
        </w:tc>
        <w:tc>
          <w:tcPr>
            <w:tcW w:w="2787" w:type="dxa"/>
            <w:vAlign w:val="center"/>
          </w:tcPr>
          <w:p w14:paraId="6A0FE64D" w14:textId="493F627B" w:rsidR="007E09F4" w:rsidRPr="004E4DF5" w:rsidRDefault="007E09F4" w:rsidP="007E09F4">
            <w:pPr>
              <w:jc w:val="center"/>
              <w:rPr>
                <w:sz w:val="20"/>
                <w:szCs w:val="20"/>
              </w:rPr>
            </w:pPr>
            <w:r w:rsidRPr="004E4DF5">
              <w:rPr>
                <w:rFonts w:hint="eastAsia"/>
                <w:color w:val="000000"/>
                <w:sz w:val="20"/>
                <w:szCs w:val="20"/>
              </w:rPr>
              <w:t>Lin, L. -H. (</w:t>
            </w:r>
            <w:r w:rsidRPr="004E4DF5">
              <w:rPr>
                <w:rFonts w:hint="eastAsia"/>
                <w:color w:val="000000"/>
                <w:sz w:val="20"/>
                <w:szCs w:val="20"/>
              </w:rPr>
              <w:t>林立虹</w:t>
            </w:r>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7F030956" w14:textId="087F6702" w:rsidR="007E09F4" w:rsidRPr="004E4DF5" w:rsidRDefault="007E09F4" w:rsidP="007E09F4">
            <w:pPr>
              <w:jc w:val="center"/>
              <w:rPr>
                <w:sz w:val="20"/>
                <w:szCs w:val="20"/>
              </w:rPr>
            </w:pPr>
            <w:r w:rsidRPr="004E4DF5">
              <w:rPr>
                <w:rFonts w:hint="eastAsia"/>
                <w:color w:val="000000"/>
                <w:sz w:val="20"/>
                <w:szCs w:val="20"/>
              </w:rPr>
              <w:t>Nature Geoscience</w:t>
            </w:r>
          </w:p>
        </w:tc>
        <w:tc>
          <w:tcPr>
            <w:tcW w:w="1168" w:type="dxa"/>
            <w:vAlign w:val="center"/>
          </w:tcPr>
          <w:p w14:paraId="328A21A1" w14:textId="707EBFF5" w:rsidR="007E09F4" w:rsidRPr="004E4DF5" w:rsidRDefault="007E09F4" w:rsidP="007E09F4">
            <w:pPr>
              <w:jc w:val="center"/>
              <w:rPr>
                <w:sz w:val="20"/>
                <w:szCs w:val="20"/>
              </w:rPr>
            </w:pPr>
            <w:r w:rsidRPr="004E4DF5">
              <w:rPr>
                <w:rFonts w:hint="eastAsia"/>
                <w:color w:val="000000"/>
                <w:sz w:val="20"/>
                <w:szCs w:val="20"/>
              </w:rPr>
              <w:t>2018</w:t>
            </w:r>
          </w:p>
        </w:tc>
        <w:tc>
          <w:tcPr>
            <w:tcW w:w="1767" w:type="dxa"/>
            <w:vAlign w:val="center"/>
          </w:tcPr>
          <w:p w14:paraId="7838DADA" w14:textId="42C44CCC" w:rsidR="007E09F4" w:rsidRPr="004E4DF5" w:rsidRDefault="007E09F4" w:rsidP="007E09F4">
            <w:pPr>
              <w:jc w:val="center"/>
              <w:rPr>
                <w:sz w:val="20"/>
                <w:szCs w:val="20"/>
              </w:rPr>
            </w:pPr>
            <w:r w:rsidRPr="004E4DF5">
              <w:rPr>
                <w:rFonts w:hint="eastAsia"/>
                <w:color w:val="000000"/>
                <w:sz w:val="20"/>
                <w:szCs w:val="20"/>
              </w:rPr>
              <w:t>11 (10): 707-+ OCT</w:t>
            </w:r>
          </w:p>
        </w:tc>
        <w:tc>
          <w:tcPr>
            <w:tcW w:w="882" w:type="dxa"/>
            <w:tcBorders>
              <w:right w:val="thinThickSmallGap" w:sz="20" w:space="0" w:color="auto"/>
            </w:tcBorders>
            <w:vAlign w:val="center"/>
          </w:tcPr>
          <w:p w14:paraId="3830D455" w14:textId="77B5EB37" w:rsidR="007E09F4" w:rsidRPr="004E4DF5" w:rsidRDefault="007E09F4" w:rsidP="007E09F4">
            <w:pPr>
              <w:jc w:val="center"/>
              <w:rPr>
                <w:sz w:val="20"/>
                <w:szCs w:val="20"/>
              </w:rPr>
            </w:pPr>
            <w:r w:rsidRPr="004E4DF5">
              <w:rPr>
                <w:rFonts w:hint="eastAsia"/>
                <w:color w:val="000000"/>
                <w:sz w:val="20"/>
                <w:szCs w:val="20"/>
              </w:rPr>
              <w:t>161</w:t>
            </w:r>
          </w:p>
        </w:tc>
      </w:tr>
      <w:tr w:rsidR="007E09F4" w:rsidRPr="004E4DF5" w14:paraId="73C59A73" w14:textId="77777777" w:rsidTr="007E09F4">
        <w:tc>
          <w:tcPr>
            <w:tcW w:w="863" w:type="dxa"/>
            <w:tcBorders>
              <w:left w:val="thinThickSmallGap" w:sz="20" w:space="0" w:color="auto"/>
            </w:tcBorders>
            <w:vAlign w:val="center"/>
          </w:tcPr>
          <w:p w14:paraId="157E62EF" w14:textId="37A7C49A" w:rsidR="007E09F4" w:rsidRPr="004E4DF5" w:rsidRDefault="007E09F4" w:rsidP="007E09F4">
            <w:pPr>
              <w:jc w:val="center"/>
              <w:rPr>
                <w:sz w:val="20"/>
                <w:szCs w:val="20"/>
              </w:rPr>
            </w:pPr>
            <w:r w:rsidRPr="004E4DF5">
              <w:rPr>
                <w:rFonts w:hint="eastAsia"/>
                <w:color w:val="000000"/>
                <w:sz w:val="20"/>
                <w:szCs w:val="20"/>
              </w:rPr>
              <w:t>318</w:t>
            </w:r>
          </w:p>
        </w:tc>
        <w:tc>
          <w:tcPr>
            <w:tcW w:w="4194" w:type="dxa"/>
            <w:vAlign w:val="center"/>
          </w:tcPr>
          <w:p w14:paraId="2CA629D7" w14:textId="154EDF27" w:rsidR="007E09F4" w:rsidRPr="004E4DF5" w:rsidRDefault="007E09F4" w:rsidP="007E09F4">
            <w:pPr>
              <w:jc w:val="center"/>
              <w:rPr>
                <w:sz w:val="20"/>
                <w:szCs w:val="20"/>
              </w:rPr>
            </w:pPr>
            <w:r w:rsidRPr="004E4DF5">
              <w:rPr>
                <w:rFonts w:hint="eastAsia"/>
                <w:color w:val="000000"/>
                <w:sz w:val="20"/>
                <w:szCs w:val="20"/>
              </w:rPr>
              <w:t xml:space="preserve">Rapid Transition </w:t>
            </w:r>
            <w:proofErr w:type="gramStart"/>
            <w:r w:rsidRPr="004E4DF5">
              <w:rPr>
                <w:rFonts w:hint="eastAsia"/>
                <w:color w:val="000000"/>
                <w:sz w:val="20"/>
                <w:szCs w:val="20"/>
              </w:rPr>
              <w:t>From</w:t>
            </w:r>
            <w:proofErr w:type="gramEnd"/>
            <w:r w:rsidRPr="004E4DF5">
              <w:rPr>
                <w:rFonts w:hint="eastAsia"/>
                <w:color w:val="000000"/>
                <w:sz w:val="20"/>
                <w:szCs w:val="20"/>
              </w:rPr>
              <w:t xml:space="preserve"> Continental Breakup To Igneous Oceanic Crust In The South China Sea</w:t>
            </w:r>
          </w:p>
        </w:tc>
        <w:tc>
          <w:tcPr>
            <w:tcW w:w="1839" w:type="dxa"/>
            <w:vAlign w:val="center"/>
          </w:tcPr>
          <w:p w14:paraId="7D9FEDBA" w14:textId="0AE5A128" w:rsidR="007E09F4" w:rsidRPr="004E4DF5" w:rsidRDefault="007E09F4" w:rsidP="007E09F4">
            <w:pPr>
              <w:jc w:val="center"/>
              <w:rPr>
                <w:sz w:val="20"/>
                <w:szCs w:val="20"/>
              </w:rPr>
            </w:pPr>
            <w:r w:rsidRPr="004E4DF5">
              <w:rPr>
                <w:rFonts w:hint="eastAsia"/>
                <w:color w:val="000000"/>
                <w:sz w:val="20"/>
                <w:szCs w:val="20"/>
              </w:rPr>
              <w:t>Su, C.</w:t>
            </w:r>
          </w:p>
        </w:tc>
        <w:tc>
          <w:tcPr>
            <w:tcW w:w="2787" w:type="dxa"/>
            <w:vAlign w:val="center"/>
          </w:tcPr>
          <w:p w14:paraId="7B6FE37D" w14:textId="6C918FB7" w:rsidR="007E09F4" w:rsidRPr="004E4DF5" w:rsidRDefault="007E09F4" w:rsidP="007E09F4">
            <w:pPr>
              <w:jc w:val="center"/>
              <w:rPr>
                <w:sz w:val="20"/>
                <w:szCs w:val="20"/>
              </w:rPr>
            </w:pPr>
            <w:r w:rsidRPr="004E4DF5">
              <w:rPr>
                <w:rFonts w:hint="eastAsia"/>
                <w:color w:val="000000"/>
                <w:sz w:val="20"/>
                <w:szCs w:val="20"/>
              </w:rPr>
              <w:t>Su, C. (</w:t>
            </w:r>
            <w:r w:rsidRPr="004E4DF5">
              <w:rPr>
                <w:rFonts w:hint="eastAsia"/>
                <w:color w:val="000000"/>
                <w:sz w:val="20"/>
                <w:szCs w:val="20"/>
              </w:rPr>
              <w:t>蘇志杰</w:t>
            </w:r>
            <w:r w:rsidRPr="004E4DF5">
              <w:rPr>
                <w:rFonts w:hint="eastAsia"/>
                <w:color w:val="000000"/>
                <w:sz w:val="20"/>
                <w:szCs w:val="20"/>
              </w:rPr>
              <w:t xml:space="preserve">) </w:t>
            </w:r>
            <w:proofErr w:type="spellStart"/>
            <w:r w:rsidRPr="004E4DF5">
              <w:rPr>
                <w:rFonts w:hint="eastAsia"/>
                <w:color w:val="000000"/>
                <w:sz w:val="20"/>
                <w:szCs w:val="20"/>
              </w:rPr>
              <w:t>海洋所</w:t>
            </w:r>
            <w:proofErr w:type="spellEnd"/>
          </w:p>
        </w:tc>
        <w:tc>
          <w:tcPr>
            <w:tcW w:w="2250" w:type="dxa"/>
            <w:vAlign w:val="center"/>
          </w:tcPr>
          <w:p w14:paraId="0E773A69" w14:textId="5C61C96C" w:rsidR="007E09F4" w:rsidRPr="004E4DF5" w:rsidRDefault="007E09F4" w:rsidP="007E09F4">
            <w:pPr>
              <w:jc w:val="center"/>
              <w:rPr>
                <w:sz w:val="20"/>
                <w:szCs w:val="20"/>
              </w:rPr>
            </w:pPr>
            <w:r w:rsidRPr="004E4DF5">
              <w:rPr>
                <w:rFonts w:hint="eastAsia"/>
                <w:color w:val="000000"/>
                <w:sz w:val="20"/>
                <w:szCs w:val="20"/>
              </w:rPr>
              <w:t>Nature Geoscience</w:t>
            </w:r>
          </w:p>
        </w:tc>
        <w:tc>
          <w:tcPr>
            <w:tcW w:w="1168" w:type="dxa"/>
            <w:vAlign w:val="center"/>
          </w:tcPr>
          <w:p w14:paraId="0F087556" w14:textId="79BB2B6B" w:rsidR="007E09F4" w:rsidRPr="004E4DF5" w:rsidRDefault="007E09F4" w:rsidP="007E09F4">
            <w:pPr>
              <w:jc w:val="center"/>
              <w:rPr>
                <w:sz w:val="20"/>
                <w:szCs w:val="20"/>
              </w:rPr>
            </w:pPr>
            <w:r w:rsidRPr="004E4DF5">
              <w:rPr>
                <w:rFonts w:hint="eastAsia"/>
                <w:color w:val="000000"/>
                <w:sz w:val="20"/>
                <w:szCs w:val="20"/>
              </w:rPr>
              <w:t>2018</w:t>
            </w:r>
          </w:p>
        </w:tc>
        <w:tc>
          <w:tcPr>
            <w:tcW w:w="1767" w:type="dxa"/>
            <w:vAlign w:val="center"/>
          </w:tcPr>
          <w:p w14:paraId="528A17A4" w14:textId="1AB71D50" w:rsidR="007E09F4" w:rsidRPr="004E4DF5" w:rsidRDefault="007E09F4" w:rsidP="007E09F4">
            <w:pPr>
              <w:jc w:val="center"/>
              <w:rPr>
                <w:sz w:val="20"/>
                <w:szCs w:val="20"/>
              </w:rPr>
            </w:pPr>
            <w:r w:rsidRPr="004E4DF5">
              <w:rPr>
                <w:rFonts w:hint="eastAsia"/>
                <w:color w:val="000000"/>
                <w:sz w:val="20"/>
                <w:szCs w:val="20"/>
              </w:rPr>
              <w:t>11 (10): 782-+ OCT</w:t>
            </w:r>
          </w:p>
        </w:tc>
        <w:tc>
          <w:tcPr>
            <w:tcW w:w="882" w:type="dxa"/>
            <w:tcBorders>
              <w:right w:val="thinThickSmallGap" w:sz="20" w:space="0" w:color="auto"/>
            </w:tcBorders>
            <w:vAlign w:val="center"/>
          </w:tcPr>
          <w:p w14:paraId="16B9DFA6" w14:textId="69DB5B24" w:rsidR="007E09F4" w:rsidRPr="004E4DF5" w:rsidRDefault="007E09F4" w:rsidP="007E09F4">
            <w:pPr>
              <w:jc w:val="center"/>
              <w:rPr>
                <w:sz w:val="20"/>
                <w:szCs w:val="20"/>
              </w:rPr>
            </w:pPr>
            <w:r w:rsidRPr="004E4DF5">
              <w:rPr>
                <w:rFonts w:hint="eastAsia"/>
                <w:color w:val="000000"/>
                <w:sz w:val="20"/>
                <w:szCs w:val="20"/>
              </w:rPr>
              <w:t>133</w:t>
            </w:r>
          </w:p>
        </w:tc>
      </w:tr>
      <w:tr w:rsidR="007E09F4" w:rsidRPr="004E4DF5" w14:paraId="42EE44DB" w14:textId="77777777" w:rsidTr="007E09F4">
        <w:tc>
          <w:tcPr>
            <w:tcW w:w="863" w:type="dxa"/>
            <w:tcBorders>
              <w:left w:val="thinThickSmallGap" w:sz="20" w:space="0" w:color="auto"/>
            </w:tcBorders>
            <w:vAlign w:val="center"/>
          </w:tcPr>
          <w:p w14:paraId="7EC321FD" w14:textId="1BE3B13C" w:rsidR="007E09F4" w:rsidRPr="004E4DF5" w:rsidRDefault="007E09F4" w:rsidP="007E09F4">
            <w:pPr>
              <w:jc w:val="center"/>
              <w:rPr>
                <w:sz w:val="20"/>
                <w:szCs w:val="20"/>
              </w:rPr>
            </w:pPr>
            <w:r w:rsidRPr="004E4DF5">
              <w:rPr>
                <w:rFonts w:hint="eastAsia"/>
                <w:color w:val="000000"/>
                <w:sz w:val="20"/>
                <w:szCs w:val="20"/>
              </w:rPr>
              <w:t>319</w:t>
            </w:r>
          </w:p>
        </w:tc>
        <w:tc>
          <w:tcPr>
            <w:tcW w:w="4194" w:type="dxa"/>
            <w:vAlign w:val="center"/>
          </w:tcPr>
          <w:p w14:paraId="1EFBDCA0" w14:textId="38D4138D" w:rsidR="007E09F4" w:rsidRPr="004E4DF5" w:rsidRDefault="007E09F4" w:rsidP="007E09F4">
            <w:pPr>
              <w:jc w:val="center"/>
              <w:rPr>
                <w:sz w:val="20"/>
                <w:szCs w:val="20"/>
              </w:rPr>
            </w:pPr>
            <w:r w:rsidRPr="004E4DF5">
              <w:rPr>
                <w:rFonts w:hint="eastAsia"/>
                <w:color w:val="000000"/>
                <w:sz w:val="20"/>
                <w:szCs w:val="20"/>
              </w:rPr>
              <w:t xml:space="preserve">Coupling Of Indo-Pacific Climate Variability Over </w:t>
            </w:r>
            <w:proofErr w:type="gramStart"/>
            <w:r w:rsidRPr="004E4DF5">
              <w:rPr>
                <w:rFonts w:hint="eastAsia"/>
                <w:color w:val="000000"/>
                <w:sz w:val="20"/>
                <w:szCs w:val="20"/>
              </w:rPr>
              <w:t>The</w:t>
            </w:r>
            <w:proofErr w:type="gramEnd"/>
            <w:r w:rsidRPr="004E4DF5">
              <w:rPr>
                <w:rFonts w:hint="eastAsia"/>
                <w:color w:val="000000"/>
                <w:sz w:val="20"/>
                <w:szCs w:val="20"/>
              </w:rPr>
              <w:t xml:space="preserve"> Last Millennium</w:t>
            </w:r>
          </w:p>
        </w:tc>
        <w:tc>
          <w:tcPr>
            <w:tcW w:w="1839" w:type="dxa"/>
            <w:vAlign w:val="center"/>
          </w:tcPr>
          <w:p w14:paraId="040112A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Shen, Chuan-Chou</w:t>
            </w:r>
          </w:p>
          <w:p w14:paraId="3F4BA763" w14:textId="7C4BD396" w:rsidR="007E09F4" w:rsidRPr="004E4DF5" w:rsidRDefault="007E09F4" w:rsidP="007E09F4">
            <w:pPr>
              <w:jc w:val="center"/>
              <w:rPr>
                <w:sz w:val="20"/>
                <w:szCs w:val="20"/>
              </w:rPr>
            </w:pPr>
            <w:r w:rsidRPr="004E4DF5">
              <w:rPr>
                <w:rFonts w:hint="eastAsia"/>
                <w:color w:val="000000"/>
                <w:sz w:val="20"/>
                <w:szCs w:val="20"/>
              </w:rPr>
              <w:t>Yu, Tsai-</w:t>
            </w:r>
            <w:proofErr w:type="spellStart"/>
            <w:r w:rsidRPr="004E4DF5">
              <w:rPr>
                <w:rFonts w:hint="eastAsia"/>
                <w:color w:val="000000"/>
                <w:sz w:val="20"/>
                <w:szCs w:val="20"/>
              </w:rPr>
              <w:t>Luen</w:t>
            </w:r>
            <w:proofErr w:type="spellEnd"/>
          </w:p>
        </w:tc>
        <w:tc>
          <w:tcPr>
            <w:tcW w:w="2787" w:type="dxa"/>
            <w:vAlign w:val="center"/>
          </w:tcPr>
          <w:p w14:paraId="5923075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Shen, Chuan-Chou (</w:t>
            </w:r>
            <w:proofErr w:type="spellStart"/>
            <w:r w:rsidRPr="004E4DF5">
              <w:rPr>
                <w:rFonts w:hint="eastAsia"/>
                <w:color w:val="000000"/>
                <w:sz w:val="20"/>
                <w:szCs w:val="20"/>
              </w:rPr>
              <w:t>沈川洲</w:t>
            </w:r>
            <w:proofErr w:type="spellEnd"/>
            <w:r w:rsidRPr="004E4DF5">
              <w:rPr>
                <w:rFonts w:hint="eastAsia"/>
                <w:color w:val="000000"/>
                <w:sz w:val="20"/>
                <w:szCs w:val="20"/>
              </w:rPr>
              <w:t xml:space="preserve">) </w:t>
            </w:r>
            <w:proofErr w:type="spellStart"/>
            <w:r w:rsidRPr="004E4DF5">
              <w:rPr>
                <w:rFonts w:hint="eastAsia"/>
                <w:color w:val="000000"/>
                <w:sz w:val="20"/>
                <w:szCs w:val="20"/>
              </w:rPr>
              <w:t>全球變遷研究中心</w:t>
            </w:r>
            <w:proofErr w:type="spellEnd"/>
            <w:r w:rsidRPr="004E4DF5">
              <w:rPr>
                <w:rFonts w:hint="eastAsia"/>
                <w:color w:val="000000"/>
                <w:sz w:val="20"/>
                <w:szCs w:val="20"/>
              </w:rPr>
              <w:t>/</w:t>
            </w:r>
            <w:proofErr w:type="spellStart"/>
            <w:r w:rsidRPr="004E4DF5">
              <w:rPr>
                <w:rFonts w:hint="eastAsia"/>
                <w:color w:val="000000"/>
                <w:sz w:val="20"/>
                <w:szCs w:val="20"/>
              </w:rPr>
              <w:t>地質系所</w:t>
            </w:r>
            <w:proofErr w:type="spellEnd"/>
          </w:p>
          <w:p w14:paraId="546162D2" w14:textId="3834B57B" w:rsidR="007E09F4" w:rsidRPr="004E4DF5" w:rsidRDefault="007E09F4" w:rsidP="007E09F4">
            <w:pPr>
              <w:jc w:val="center"/>
              <w:rPr>
                <w:sz w:val="20"/>
                <w:szCs w:val="20"/>
              </w:rPr>
            </w:pPr>
            <w:r w:rsidRPr="004E4DF5">
              <w:rPr>
                <w:rFonts w:hint="eastAsia"/>
                <w:color w:val="000000"/>
                <w:sz w:val="20"/>
                <w:szCs w:val="20"/>
              </w:rPr>
              <w:t>Yu, Tsai-</w:t>
            </w:r>
            <w:proofErr w:type="spellStart"/>
            <w:r w:rsidRPr="004E4DF5">
              <w:rPr>
                <w:rFonts w:hint="eastAsia"/>
                <w:color w:val="000000"/>
                <w:sz w:val="20"/>
                <w:szCs w:val="20"/>
              </w:rPr>
              <w:t>Luen</w:t>
            </w:r>
            <w:proofErr w:type="spellEnd"/>
            <w:r w:rsidRPr="004E4DF5">
              <w:rPr>
                <w:rFonts w:hint="eastAsia"/>
                <w:color w:val="000000"/>
                <w:sz w:val="20"/>
                <w:szCs w:val="20"/>
              </w:rPr>
              <w:t xml:space="preserve"> (</w:t>
            </w:r>
            <w:proofErr w:type="spellStart"/>
            <w:r w:rsidRPr="004E4DF5">
              <w:rPr>
                <w:rFonts w:hint="eastAsia"/>
                <w:color w:val="000000"/>
                <w:sz w:val="20"/>
                <w:szCs w:val="20"/>
              </w:rPr>
              <w:t>余采倫</w:t>
            </w:r>
            <w:proofErr w:type="spellEnd"/>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250" w:type="dxa"/>
            <w:vAlign w:val="center"/>
          </w:tcPr>
          <w:p w14:paraId="3718F4AC" w14:textId="52B87DF7" w:rsidR="007E09F4" w:rsidRPr="004E4DF5" w:rsidRDefault="007E09F4" w:rsidP="007E09F4">
            <w:pPr>
              <w:jc w:val="center"/>
              <w:rPr>
                <w:sz w:val="20"/>
                <w:szCs w:val="20"/>
              </w:rPr>
            </w:pPr>
            <w:r w:rsidRPr="004E4DF5">
              <w:rPr>
                <w:rFonts w:hint="eastAsia"/>
                <w:color w:val="000000"/>
                <w:sz w:val="20"/>
                <w:szCs w:val="20"/>
              </w:rPr>
              <w:t>Nature</w:t>
            </w:r>
          </w:p>
        </w:tc>
        <w:tc>
          <w:tcPr>
            <w:tcW w:w="1168" w:type="dxa"/>
            <w:vAlign w:val="center"/>
          </w:tcPr>
          <w:p w14:paraId="536F30EB" w14:textId="4FC642F7" w:rsidR="007E09F4" w:rsidRPr="004E4DF5" w:rsidRDefault="007E09F4" w:rsidP="007E09F4">
            <w:pPr>
              <w:jc w:val="center"/>
              <w:rPr>
                <w:sz w:val="20"/>
                <w:szCs w:val="20"/>
              </w:rPr>
            </w:pPr>
            <w:r w:rsidRPr="004E4DF5">
              <w:rPr>
                <w:rFonts w:hint="eastAsia"/>
                <w:color w:val="000000"/>
                <w:sz w:val="20"/>
                <w:szCs w:val="20"/>
              </w:rPr>
              <w:t>2020</w:t>
            </w:r>
          </w:p>
        </w:tc>
        <w:tc>
          <w:tcPr>
            <w:tcW w:w="1767" w:type="dxa"/>
            <w:vAlign w:val="center"/>
          </w:tcPr>
          <w:p w14:paraId="6BB47751" w14:textId="240FBB17" w:rsidR="007E09F4" w:rsidRPr="004E4DF5" w:rsidRDefault="007E09F4" w:rsidP="007E09F4">
            <w:pPr>
              <w:jc w:val="center"/>
              <w:rPr>
                <w:sz w:val="20"/>
                <w:szCs w:val="20"/>
              </w:rPr>
            </w:pPr>
            <w:r w:rsidRPr="004E4DF5">
              <w:rPr>
                <w:rFonts w:hint="eastAsia"/>
                <w:color w:val="000000"/>
                <w:sz w:val="20"/>
                <w:szCs w:val="20"/>
              </w:rPr>
              <w:t>579 (7799): 385-+ MAR</w:t>
            </w:r>
          </w:p>
        </w:tc>
        <w:tc>
          <w:tcPr>
            <w:tcW w:w="882" w:type="dxa"/>
            <w:tcBorders>
              <w:right w:val="thinThickSmallGap" w:sz="20" w:space="0" w:color="auto"/>
            </w:tcBorders>
            <w:vAlign w:val="center"/>
          </w:tcPr>
          <w:p w14:paraId="0552575D" w14:textId="4AED9EA6" w:rsidR="007E09F4" w:rsidRPr="004E4DF5" w:rsidRDefault="007E09F4" w:rsidP="007E09F4">
            <w:pPr>
              <w:jc w:val="center"/>
              <w:rPr>
                <w:sz w:val="20"/>
                <w:szCs w:val="20"/>
              </w:rPr>
            </w:pPr>
            <w:r w:rsidRPr="004E4DF5">
              <w:rPr>
                <w:rFonts w:hint="eastAsia"/>
                <w:color w:val="000000"/>
                <w:sz w:val="20"/>
                <w:szCs w:val="20"/>
              </w:rPr>
              <w:t>69</w:t>
            </w:r>
          </w:p>
        </w:tc>
      </w:tr>
    </w:tbl>
    <w:p w14:paraId="0BD6DAB6" w14:textId="477D5D06" w:rsidR="00F77B31" w:rsidRPr="004E4DF5" w:rsidRDefault="006C145F">
      <w:pPr>
        <w:spacing w:before="200" w:after="0"/>
        <w:rPr>
          <w:sz w:val="20"/>
          <w:szCs w:val="20"/>
        </w:rPr>
      </w:pPr>
      <w:r w:rsidRPr="004E4DF5">
        <w:rPr>
          <w:sz w:val="20"/>
          <w:szCs w:val="20"/>
        </w:rPr>
        <w:t>Immunology</w:t>
      </w:r>
      <w:r w:rsidRPr="004E4DF5">
        <w:rPr>
          <w:sz w:val="20"/>
          <w:szCs w:val="20"/>
        </w:rPr>
        <w:t>：</w:t>
      </w:r>
      <w:r w:rsidR="004E4DF5">
        <w:rPr>
          <w:sz w:val="20"/>
          <w:szCs w:val="20"/>
        </w:rPr>
        <w:t>8</w:t>
      </w:r>
      <w:r w:rsidRPr="004E4DF5">
        <w:rPr>
          <w:sz w:val="20"/>
          <w:szCs w:val="20"/>
        </w:rPr>
        <w:t>篇</w:t>
      </w:r>
    </w:p>
    <w:tbl>
      <w:tblPr>
        <w:tblStyle w:val="aff2"/>
        <w:tblW w:w="0" w:type="auto"/>
        <w:tblLook w:val="04A0" w:firstRow="1" w:lastRow="0" w:firstColumn="1" w:lastColumn="0" w:noHBand="0" w:noVBand="1"/>
      </w:tblPr>
      <w:tblGrid>
        <w:gridCol w:w="867"/>
        <w:gridCol w:w="4435"/>
        <w:gridCol w:w="1834"/>
        <w:gridCol w:w="2793"/>
        <w:gridCol w:w="2057"/>
        <w:gridCol w:w="1175"/>
        <w:gridCol w:w="1703"/>
        <w:gridCol w:w="886"/>
      </w:tblGrid>
      <w:tr w:rsidR="00F77B31" w:rsidRPr="004E4DF5" w14:paraId="0B63A598" w14:textId="77777777" w:rsidTr="007E09F4">
        <w:trPr>
          <w:tblHeader/>
        </w:trPr>
        <w:tc>
          <w:tcPr>
            <w:tcW w:w="867" w:type="dxa"/>
            <w:tcBorders>
              <w:top w:val="thinThickSmallGap" w:sz="20" w:space="0" w:color="auto"/>
              <w:left w:val="thinThickSmallGap" w:sz="20" w:space="0" w:color="auto"/>
            </w:tcBorders>
            <w:vAlign w:val="center"/>
          </w:tcPr>
          <w:p w14:paraId="4C913CAD" w14:textId="77777777" w:rsidR="00F77B31" w:rsidRPr="004E4DF5" w:rsidRDefault="006C145F">
            <w:pPr>
              <w:jc w:val="center"/>
              <w:rPr>
                <w:sz w:val="20"/>
                <w:szCs w:val="20"/>
              </w:rPr>
            </w:pPr>
            <w:proofErr w:type="spellStart"/>
            <w:r w:rsidRPr="004E4DF5">
              <w:rPr>
                <w:b/>
                <w:sz w:val="20"/>
                <w:szCs w:val="20"/>
              </w:rPr>
              <w:t>序號</w:t>
            </w:r>
            <w:proofErr w:type="spellEnd"/>
          </w:p>
        </w:tc>
        <w:tc>
          <w:tcPr>
            <w:tcW w:w="4435" w:type="dxa"/>
            <w:tcBorders>
              <w:top w:val="thinThickSmallGap" w:sz="20" w:space="0" w:color="auto"/>
            </w:tcBorders>
            <w:vAlign w:val="center"/>
          </w:tcPr>
          <w:p w14:paraId="7AD19A67" w14:textId="77777777" w:rsidR="00F77B31" w:rsidRPr="004E4DF5" w:rsidRDefault="006C145F">
            <w:pPr>
              <w:jc w:val="center"/>
              <w:rPr>
                <w:sz w:val="20"/>
                <w:szCs w:val="20"/>
              </w:rPr>
            </w:pPr>
            <w:proofErr w:type="spellStart"/>
            <w:r w:rsidRPr="004E4DF5">
              <w:rPr>
                <w:b/>
                <w:sz w:val="20"/>
                <w:szCs w:val="20"/>
              </w:rPr>
              <w:t>篇名</w:t>
            </w:r>
            <w:proofErr w:type="spellEnd"/>
          </w:p>
        </w:tc>
        <w:tc>
          <w:tcPr>
            <w:tcW w:w="1834" w:type="dxa"/>
            <w:tcBorders>
              <w:top w:val="thinThickSmallGap" w:sz="20" w:space="0" w:color="auto"/>
            </w:tcBorders>
            <w:vAlign w:val="center"/>
          </w:tcPr>
          <w:p w14:paraId="561D4E4A" w14:textId="77777777" w:rsidR="00F77B31" w:rsidRPr="004E4DF5" w:rsidRDefault="006C145F">
            <w:pPr>
              <w:jc w:val="center"/>
              <w:rPr>
                <w:sz w:val="20"/>
                <w:szCs w:val="20"/>
              </w:rPr>
            </w:pPr>
            <w:proofErr w:type="spellStart"/>
            <w:r w:rsidRPr="004E4DF5">
              <w:rPr>
                <w:b/>
                <w:sz w:val="20"/>
                <w:szCs w:val="20"/>
              </w:rPr>
              <w:t>作者</w:t>
            </w:r>
            <w:proofErr w:type="spellEnd"/>
          </w:p>
        </w:tc>
        <w:tc>
          <w:tcPr>
            <w:tcW w:w="2793" w:type="dxa"/>
            <w:tcBorders>
              <w:top w:val="thinThickSmallGap" w:sz="20" w:space="0" w:color="auto"/>
            </w:tcBorders>
            <w:vAlign w:val="center"/>
          </w:tcPr>
          <w:p w14:paraId="3D5143E0"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57" w:type="dxa"/>
            <w:tcBorders>
              <w:top w:val="thinThickSmallGap" w:sz="20" w:space="0" w:color="auto"/>
            </w:tcBorders>
            <w:vAlign w:val="center"/>
          </w:tcPr>
          <w:p w14:paraId="71A5BDCA" w14:textId="77777777" w:rsidR="00F77B31" w:rsidRPr="004E4DF5" w:rsidRDefault="006C145F">
            <w:pPr>
              <w:jc w:val="center"/>
              <w:rPr>
                <w:sz w:val="20"/>
                <w:szCs w:val="20"/>
              </w:rPr>
            </w:pPr>
            <w:proofErr w:type="spellStart"/>
            <w:r w:rsidRPr="004E4DF5">
              <w:rPr>
                <w:b/>
                <w:sz w:val="20"/>
                <w:szCs w:val="20"/>
              </w:rPr>
              <w:t>刊名</w:t>
            </w:r>
            <w:proofErr w:type="spellEnd"/>
          </w:p>
        </w:tc>
        <w:tc>
          <w:tcPr>
            <w:tcW w:w="1175" w:type="dxa"/>
            <w:tcBorders>
              <w:top w:val="thinThickSmallGap" w:sz="20" w:space="0" w:color="auto"/>
            </w:tcBorders>
            <w:vAlign w:val="center"/>
          </w:tcPr>
          <w:p w14:paraId="7E6EF147"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03" w:type="dxa"/>
            <w:tcBorders>
              <w:top w:val="thinThickSmallGap" w:sz="20" w:space="0" w:color="auto"/>
            </w:tcBorders>
            <w:vAlign w:val="center"/>
          </w:tcPr>
          <w:p w14:paraId="012B3D96" w14:textId="77777777" w:rsidR="00F77B31" w:rsidRPr="004E4DF5" w:rsidRDefault="006C145F">
            <w:pPr>
              <w:jc w:val="center"/>
              <w:rPr>
                <w:sz w:val="20"/>
                <w:szCs w:val="20"/>
              </w:rPr>
            </w:pPr>
            <w:proofErr w:type="spellStart"/>
            <w:r w:rsidRPr="004E4DF5">
              <w:rPr>
                <w:b/>
                <w:sz w:val="20"/>
                <w:szCs w:val="20"/>
              </w:rPr>
              <w:t>卷期</w:t>
            </w:r>
            <w:proofErr w:type="spellEnd"/>
          </w:p>
        </w:tc>
        <w:tc>
          <w:tcPr>
            <w:tcW w:w="886" w:type="dxa"/>
            <w:tcBorders>
              <w:top w:val="thinThickSmallGap" w:sz="20" w:space="0" w:color="auto"/>
              <w:right w:val="thinThickSmallGap" w:sz="20" w:space="0" w:color="auto"/>
            </w:tcBorders>
            <w:vAlign w:val="center"/>
          </w:tcPr>
          <w:p w14:paraId="72E662A7"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1816D862" w14:textId="77777777" w:rsidTr="007E09F4">
        <w:tc>
          <w:tcPr>
            <w:tcW w:w="867" w:type="dxa"/>
            <w:tcBorders>
              <w:left w:val="thinThickSmallGap" w:sz="20" w:space="0" w:color="auto"/>
            </w:tcBorders>
            <w:vAlign w:val="center"/>
          </w:tcPr>
          <w:p w14:paraId="08D48014" w14:textId="2B5A82FE" w:rsidR="007E09F4" w:rsidRPr="004E4DF5" w:rsidRDefault="007E09F4" w:rsidP="007E09F4">
            <w:pPr>
              <w:jc w:val="center"/>
              <w:rPr>
                <w:sz w:val="20"/>
                <w:szCs w:val="20"/>
              </w:rPr>
            </w:pPr>
            <w:r w:rsidRPr="004E4DF5">
              <w:rPr>
                <w:rFonts w:hint="eastAsia"/>
                <w:color w:val="000000"/>
                <w:sz w:val="20"/>
                <w:szCs w:val="20"/>
              </w:rPr>
              <w:t>320</w:t>
            </w:r>
          </w:p>
        </w:tc>
        <w:tc>
          <w:tcPr>
            <w:tcW w:w="4435" w:type="dxa"/>
            <w:vAlign w:val="center"/>
          </w:tcPr>
          <w:p w14:paraId="5B423A28" w14:textId="6256C0BC" w:rsidR="007E09F4" w:rsidRPr="004E4DF5" w:rsidRDefault="007E09F4" w:rsidP="007E09F4">
            <w:pPr>
              <w:jc w:val="center"/>
              <w:rPr>
                <w:sz w:val="20"/>
                <w:szCs w:val="20"/>
              </w:rPr>
            </w:pPr>
            <w:r w:rsidRPr="004E4DF5">
              <w:rPr>
                <w:rFonts w:hint="eastAsia"/>
                <w:color w:val="000000"/>
                <w:sz w:val="20"/>
                <w:szCs w:val="20"/>
              </w:rPr>
              <w:t xml:space="preserve">Stimulation Of Hiv-1-Specific Cytolytic T Lymphocytes Facilitates Elimination </w:t>
            </w:r>
            <w:proofErr w:type="gramStart"/>
            <w:r w:rsidRPr="004E4DF5">
              <w:rPr>
                <w:rFonts w:hint="eastAsia"/>
                <w:color w:val="000000"/>
                <w:sz w:val="20"/>
                <w:szCs w:val="20"/>
              </w:rPr>
              <w:t>Of</w:t>
            </w:r>
            <w:proofErr w:type="gramEnd"/>
            <w:r w:rsidRPr="004E4DF5">
              <w:rPr>
                <w:rFonts w:hint="eastAsia"/>
                <w:color w:val="000000"/>
                <w:sz w:val="20"/>
                <w:szCs w:val="20"/>
              </w:rPr>
              <w:t xml:space="preserve"> Latent Viral Reservoir After Virus Reactivation</w:t>
            </w:r>
          </w:p>
        </w:tc>
        <w:tc>
          <w:tcPr>
            <w:tcW w:w="1834" w:type="dxa"/>
            <w:vAlign w:val="center"/>
          </w:tcPr>
          <w:p w14:paraId="16BE07E5" w14:textId="1593F208" w:rsidR="007E09F4" w:rsidRPr="004E4DF5" w:rsidRDefault="007E09F4" w:rsidP="007E09F4">
            <w:pPr>
              <w:jc w:val="center"/>
              <w:rPr>
                <w:sz w:val="20"/>
                <w:szCs w:val="20"/>
              </w:rPr>
            </w:pPr>
            <w:r w:rsidRPr="004E4DF5">
              <w:rPr>
                <w:rFonts w:hint="eastAsia"/>
                <w:color w:val="000000"/>
                <w:sz w:val="20"/>
                <w:szCs w:val="20"/>
              </w:rPr>
              <w:t>Yang, Hung-</w:t>
            </w:r>
            <w:proofErr w:type="spellStart"/>
            <w:r w:rsidRPr="004E4DF5">
              <w:rPr>
                <w:rFonts w:hint="eastAsia"/>
                <w:color w:val="000000"/>
                <w:sz w:val="20"/>
                <w:szCs w:val="20"/>
              </w:rPr>
              <w:t>Chih</w:t>
            </w:r>
            <w:proofErr w:type="spellEnd"/>
          </w:p>
        </w:tc>
        <w:tc>
          <w:tcPr>
            <w:tcW w:w="2793" w:type="dxa"/>
            <w:vAlign w:val="center"/>
          </w:tcPr>
          <w:p w14:paraId="13419D3B" w14:textId="38F0E7D5" w:rsidR="007E09F4" w:rsidRPr="004E4DF5" w:rsidRDefault="007E09F4" w:rsidP="007E09F4">
            <w:pPr>
              <w:jc w:val="center"/>
              <w:rPr>
                <w:sz w:val="20"/>
                <w:szCs w:val="20"/>
              </w:rPr>
            </w:pPr>
            <w:r w:rsidRPr="004E4DF5">
              <w:rPr>
                <w:rFonts w:hint="eastAsia"/>
                <w:color w:val="000000"/>
                <w:sz w:val="20"/>
                <w:szCs w:val="20"/>
              </w:rPr>
              <w:t>Yang, Hung-</w:t>
            </w:r>
            <w:proofErr w:type="spellStart"/>
            <w:r w:rsidRPr="004E4DF5">
              <w:rPr>
                <w:rFonts w:hint="eastAsia"/>
                <w:color w:val="000000"/>
                <w:sz w:val="20"/>
                <w:szCs w:val="20"/>
              </w:rPr>
              <w:t>Chih</w:t>
            </w:r>
            <w:proofErr w:type="spellEnd"/>
            <w:r w:rsidRPr="004E4DF5">
              <w:rPr>
                <w:rFonts w:hint="eastAsia"/>
                <w:color w:val="000000"/>
                <w:sz w:val="20"/>
                <w:szCs w:val="20"/>
              </w:rPr>
              <w:t xml:space="preserve"> (</w:t>
            </w:r>
            <w:proofErr w:type="spellStart"/>
            <w:r w:rsidRPr="004E4DF5">
              <w:rPr>
                <w:rFonts w:hint="eastAsia"/>
                <w:color w:val="000000"/>
                <w:sz w:val="20"/>
                <w:szCs w:val="20"/>
              </w:rPr>
              <w:t>楊宏志</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醫學系微生物科所</w:t>
            </w:r>
            <w:proofErr w:type="spellEnd"/>
          </w:p>
        </w:tc>
        <w:tc>
          <w:tcPr>
            <w:tcW w:w="2057" w:type="dxa"/>
            <w:vAlign w:val="center"/>
          </w:tcPr>
          <w:p w14:paraId="5739AD62" w14:textId="091EBC52" w:rsidR="007E09F4" w:rsidRPr="004E4DF5" w:rsidRDefault="007E09F4" w:rsidP="007E09F4">
            <w:pPr>
              <w:jc w:val="center"/>
              <w:rPr>
                <w:sz w:val="20"/>
                <w:szCs w:val="20"/>
              </w:rPr>
            </w:pPr>
            <w:r w:rsidRPr="004E4DF5">
              <w:rPr>
                <w:rFonts w:hint="eastAsia"/>
                <w:color w:val="000000"/>
                <w:sz w:val="20"/>
                <w:szCs w:val="20"/>
              </w:rPr>
              <w:t>Immunity</w:t>
            </w:r>
          </w:p>
        </w:tc>
        <w:tc>
          <w:tcPr>
            <w:tcW w:w="1175" w:type="dxa"/>
            <w:vAlign w:val="center"/>
          </w:tcPr>
          <w:p w14:paraId="5ABD7758" w14:textId="4641EBE7" w:rsidR="007E09F4" w:rsidRPr="004E4DF5" w:rsidRDefault="007E09F4" w:rsidP="007E09F4">
            <w:pPr>
              <w:jc w:val="center"/>
              <w:rPr>
                <w:sz w:val="20"/>
                <w:szCs w:val="20"/>
              </w:rPr>
            </w:pPr>
            <w:r w:rsidRPr="004E4DF5">
              <w:rPr>
                <w:rFonts w:hint="eastAsia"/>
                <w:color w:val="000000"/>
                <w:sz w:val="20"/>
                <w:szCs w:val="20"/>
              </w:rPr>
              <w:t>2012</w:t>
            </w:r>
          </w:p>
        </w:tc>
        <w:tc>
          <w:tcPr>
            <w:tcW w:w="1703" w:type="dxa"/>
            <w:vAlign w:val="center"/>
          </w:tcPr>
          <w:p w14:paraId="319856A4" w14:textId="2EE2B2B4" w:rsidR="007E09F4" w:rsidRPr="004E4DF5" w:rsidRDefault="007E09F4" w:rsidP="007E09F4">
            <w:pPr>
              <w:jc w:val="center"/>
              <w:rPr>
                <w:sz w:val="20"/>
                <w:szCs w:val="20"/>
              </w:rPr>
            </w:pPr>
            <w:r w:rsidRPr="004E4DF5">
              <w:rPr>
                <w:rFonts w:hint="eastAsia"/>
                <w:color w:val="000000"/>
                <w:sz w:val="20"/>
                <w:szCs w:val="20"/>
              </w:rPr>
              <w:t>36 (3): 491-501 MAR 23</w:t>
            </w:r>
          </w:p>
        </w:tc>
        <w:tc>
          <w:tcPr>
            <w:tcW w:w="886" w:type="dxa"/>
            <w:tcBorders>
              <w:right w:val="thinThickSmallGap" w:sz="20" w:space="0" w:color="auto"/>
            </w:tcBorders>
            <w:vAlign w:val="center"/>
          </w:tcPr>
          <w:p w14:paraId="3C40AC18" w14:textId="5BC5E36F" w:rsidR="007E09F4" w:rsidRPr="004E4DF5" w:rsidRDefault="007E09F4" w:rsidP="007E09F4">
            <w:pPr>
              <w:jc w:val="center"/>
              <w:rPr>
                <w:sz w:val="20"/>
                <w:szCs w:val="20"/>
              </w:rPr>
            </w:pPr>
            <w:r w:rsidRPr="004E4DF5">
              <w:rPr>
                <w:rFonts w:hint="eastAsia"/>
                <w:color w:val="000000"/>
                <w:sz w:val="20"/>
                <w:szCs w:val="20"/>
              </w:rPr>
              <w:t>560</w:t>
            </w:r>
          </w:p>
        </w:tc>
      </w:tr>
      <w:tr w:rsidR="007E09F4" w:rsidRPr="004E4DF5" w14:paraId="1B364BC8" w14:textId="77777777" w:rsidTr="007E09F4">
        <w:tc>
          <w:tcPr>
            <w:tcW w:w="867" w:type="dxa"/>
            <w:tcBorders>
              <w:left w:val="thinThickSmallGap" w:sz="20" w:space="0" w:color="auto"/>
            </w:tcBorders>
            <w:vAlign w:val="center"/>
          </w:tcPr>
          <w:p w14:paraId="3F77DBE7" w14:textId="5B5ACA95" w:rsidR="007E09F4" w:rsidRPr="004E4DF5" w:rsidRDefault="007E09F4" w:rsidP="007E09F4">
            <w:pPr>
              <w:jc w:val="center"/>
              <w:rPr>
                <w:sz w:val="20"/>
                <w:szCs w:val="20"/>
              </w:rPr>
            </w:pPr>
            <w:r w:rsidRPr="004E4DF5">
              <w:rPr>
                <w:rFonts w:hint="eastAsia"/>
                <w:color w:val="000000"/>
                <w:sz w:val="20"/>
                <w:szCs w:val="20"/>
              </w:rPr>
              <w:t>321</w:t>
            </w:r>
          </w:p>
        </w:tc>
        <w:tc>
          <w:tcPr>
            <w:tcW w:w="4435" w:type="dxa"/>
            <w:vAlign w:val="center"/>
          </w:tcPr>
          <w:p w14:paraId="743BFE83" w14:textId="451A8D6C" w:rsidR="007E09F4" w:rsidRPr="004E4DF5" w:rsidRDefault="007E09F4" w:rsidP="007E09F4">
            <w:pPr>
              <w:jc w:val="center"/>
              <w:rPr>
                <w:sz w:val="20"/>
                <w:szCs w:val="20"/>
              </w:rPr>
            </w:pPr>
            <w:r w:rsidRPr="004E4DF5">
              <w:rPr>
                <w:rFonts w:hint="eastAsia"/>
                <w:color w:val="000000"/>
                <w:sz w:val="20"/>
                <w:szCs w:val="20"/>
              </w:rPr>
              <w:t xml:space="preserve">Asymptomatic Carrier State, Acute Respiratory Disease, And Pneumonia Due </w:t>
            </w:r>
            <w:proofErr w:type="gramStart"/>
            <w:r w:rsidRPr="004E4DF5">
              <w:rPr>
                <w:rFonts w:hint="eastAsia"/>
                <w:color w:val="000000"/>
                <w:sz w:val="20"/>
                <w:szCs w:val="20"/>
              </w:rPr>
              <w:t>To</w:t>
            </w:r>
            <w:proofErr w:type="gramEnd"/>
            <w:r w:rsidRPr="004E4DF5">
              <w:rPr>
                <w:rFonts w:hint="eastAsia"/>
                <w:color w:val="000000"/>
                <w:sz w:val="20"/>
                <w:szCs w:val="20"/>
              </w:rPr>
              <w:t xml:space="preserve"> Severe Acute </w:t>
            </w:r>
            <w:r w:rsidRPr="004E4DF5">
              <w:rPr>
                <w:rFonts w:hint="eastAsia"/>
                <w:color w:val="000000"/>
                <w:sz w:val="20"/>
                <w:szCs w:val="20"/>
              </w:rPr>
              <w:lastRenderedPageBreak/>
              <w:t>Respiratory Syndrome Coronavirus 2 (Sars-Cov-2): Facts And Myths</w:t>
            </w:r>
          </w:p>
        </w:tc>
        <w:tc>
          <w:tcPr>
            <w:tcW w:w="1834" w:type="dxa"/>
            <w:vAlign w:val="center"/>
          </w:tcPr>
          <w:p w14:paraId="3C9FE060" w14:textId="50A79E4F" w:rsidR="007E09F4" w:rsidRPr="004E4DF5" w:rsidRDefault="007E09F4" w:rsidP="007E09F4">
            <w:pPr>
              <w:jc w:val="center"/>
              <w:rPr>
                <w:sz w:val="20"/>
                <w:szCs w:val="20"/>
              </w:rPr>
            </w:pPr>
            <w:r w:rsidRPr="004E4DF5">
              <w:rPr>
                <w:rFonts w:hint="eastAsia"/>
                <w:color w:val="000000"/>
                <w:sz w:val="20"/>
                <w:szCs w:val="20"/>
              </w:rPr>
              <w:lastRenderedPageBreak/>
              <w:t>*Hsueh, Po-Ren</w:t>
            </w:r>
          </w:p>
        </w:tc>
        <w:tc>
          <w:tcPr>
            <w:tcW w:w="2793" w:type="dxa"/>
            <w:vAlign w:val="center"/>
          </w:tcPr>
          <w:p w14:paraId="5C6F9538" w14:textId="149405A0" w:rsidR="007E09F4" w:rsidRPr="004E4DF5" w:rsidRDefault="007E09F4" w:rsidP="007E09F4">
            <w:pPr>
              <w:jc w:val="center"/>
              <w:rPr>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 xml:space="preserve">) </w:t>
            </w:r>
            <w:r w:rsidRPr="004E4DF5">
              <w:rPr>
                <w:rFonts w:hint="eastAsia"/>
                <w:color w:val="000000"/>
                <w:sz w:val="20"/>
                <w:szCs w:val="20"/>
                <w:lang w:eastAsia="zh-TW"/>
              </w:rPr>
              <w:t>醫學</w:t>
            </w:r>
            <w:r w:rsidRPr="004E4DF5">
              <w:rPr>
                <w:rFonts w:hint="eastAsia"/>
                <w:color w:val="000000"/>
                <w:sz w:val="20"/>
                <w:szCs w:val="20"/>
                <w:lang w:eastAsia="zh-TW"/>
              </w:rPr>
              <w:lastRenderedPageBreak/>
              <w:t>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057" w:type="dxa"/>
            <w:vAlign w:val="center"/>
          </w:tcPr>
          <w:p w14:paraId="3FBC7716" w14:textId="137B1237" w:rsidR="007E09F4" w:rsidRPr="004E4DF5" w:rsidRDefault="007E09F4" w:rsidP="007E09F4">
            <w:pPr>
              <w:jc w:val="center"/>
              <w:rPr>
                <w:sz w:val="20"/>
                <w:szCs w:val="20"/>
              </w:rPr>
            </w:pPr>
            <w:r w:rsidRPr="004E4DF5">
              <w:rPr>
                <w:rFonts w:hint="eastAsia"/>
                <w:color w:val="000000"/>
                <w:sz w:val="20"/>
                <w:szCs w:val="20"/>
              </w:rPr>
              <w:lastRenderedPageBreak/>
              <w:t xml:space="preserve">Journal Of Microbiology </w:t>
            </w:r>
            <w:r w:rsidRPr="004E4DF5">
              <w:rPr>
                <w:rFonts w:hint="eastAsia"/>
                <w:color w:val="000000"/>
                <w:sz w:val="20"/>
                <w:szCs w:val="20"/>
              </w:rPr>
              <w:lastRenderedPageBreak/>
              <w:t xml:space="preserve">Immunology </w:t>
            </w:r>
            <w:proofErr w:type="gramStart"/>
            <w:r w:rsidRPr="004E4DF5">
              <w:rPr>
                <w:rFonts w:hint="eastAsia"/>
                <w:color w:val="000000"/>
                <w:sz w:val="20"/>
                <w:szCs w:val="20"/>
              </w:rPr>
              <w:t>And</w:t>
            </w:r>
            <w:proofErr w:type="gramEnd"/>
            <w:r w:rsidRPr="004E4DF5">
              <w:rPr>
                <w:rFonts w:hint="eastAsia"/>
                <w:color w:val="000000"/>
                <w:sz w:val="20"/>
                <w:szCs w:val="20"/>
              </w:rPr>
              <w:t xml:space="preserve"> Infection</w:t>
            </w:r>
          </w:p>
        </w:tc>
        <w:tc>
          <w:tcPr>
            <w:tcW w:w="1175" w:type="dxa"/>
            <w:vAlign w:val="center"/>
          </w:tcPr>
          <w:p w14:paraId="3C31567E" w14:textId="261A0A45" w:rsidR="007E09F4" w:rsidRPr="004E4DF5" w:rsidRDefault="007E09F4" w:rsidP="007E09F4">
            <w:pPr>
              <w:jc w:val="center"/>
              <w:rPr>
                <w:sz w:val="20"/>
                <w:szCs w:val="20"/>
              </w:rPr>
            </w:pPr>
            <w:r w:rsidRPr="004E4DF5">
              <w:rPr>
                <w:rFonts w:hint="eastAsia"/>
                <w:color w:val="000000"/>
                <w:sz w:val="20"/>
                <w:szCs w:val="20"/>
              </w:rPr>
              <w:lastRenderedPageBreak/>
              <w:t>2020</w:t>
            </w:r>
          </w:p>
        </w:tc>
        <w:tc>
          <w:tcPr>
            <w:tcW w:w="1703" w:type="dxa"/>
            <w:vAlign w:val="center"/>
          </w:tcPr>
          <w:p w14:paraId="4BCFEEE6" w14:textId="79A1CD37" w:rsidR="007E09F4" w:rsidRPr="004E4DF5" w:rsidRDefault="007E09F4" w:rsidP="007E09F4">
            <w:pPr>
              <w:jc w:val="center"/>
              <w:rPr>
                <w:sz w:val="20"/>
                <w:szCs w:val="20"/>
              </w:rPr>
            </w:pPr>
            <w:r w:rsidRPr="004E4DF5">
              <w:rPr>
                <w:rFonts w:hint="eastAsia"/>
                <w:color w:val="000000"/>
                <w:sz w:val="20"/>
                <w:szCs w:val="20"/>
              </w:rPr>
              <w:t>53 (3): 404-412 JUN</w:t>
            </w:r>
          </w:p>
        </w:tc>
        <w:tc>
          <w:tcPr>
            <w:tcW w:w="886" w:type="dxa"/>
            <w:tcBorders>
              <w:right w:val="thinThickSmallGap" w:sz="20" w:space="0" w:color="auto"/>
            </w:tcBorders>
            <w:vAlign w:val="center"/>
          </w:tcPr>
          <w:p w14:paraId="030CC034" w14:textId="7E00F33C" w:rsidR="007E09F4" w:rsidRPr="004E4DF5" w:rsidRDefault="007E09F4" w:rsidP="007E09F4">
            <w:pPr>
              <w:jc w:val="center"/>
              <w:rPr>
                <w:sz w:val="20"/>
                <w:szCs w:val="20"/>
              </w:rPr>
            </w:pPr>
            <w:r w:rsidRPr="004E4DF5">
              <w:rPr>
                <w:rFonts w:hint="eastAsia"/>
                <w:color w:val="000000"/>
                <w:sz w:val="20"/>
                <w:szCs w:val="20"/>
              </w:rPr>
              <w:t>389</w:t>
            </w:r>
          </w:p>
        </w:tc>
      </w:tr>
      <w:tr w:rsidR="007E09F4" w:rsidRPr="004E4DF5" w14:paraId="25A8F111" w14:textId="77777777" w:rsidTr="007E09F4">
        <w:tc>
          <w:tcPr>
            <w:tcW w:w="867" w:type="dxa"/>
            <w:tcBorders>
              <w:left w:val="thinThickSmallGap" w:sz="20" w:space="0" w:color="auto"/>
            </w:tcBorders>
            <w:vAlign w:val="center"/>
          </w:tcPr>
          <w:p w14:paraId="0D05F6AD" w14:textId="24908693" w:rsidR="007E09F4" w:rsidRPr="004E4DF5" w:rsidRDefault="007E09F4" w:rsidP="007E09F4">
            <w:pPr>
              <w:jc w:val="center"/>
              <w:rPr>
                <w:sz w:val="20"/>
                <w:szCs w:val="20"/>
              </w:rPr>
            </w:pPr>
            <w:r w:rsidRPr="004E4DF5">
              <w:rPr>
                <w:rFonts w:hint="eastAsia"/>
                <w:color w:val="000000"/>
                <w:sz w:val="20"/>
                <w:szCs w:val="20"/>
              </w:rPr>
              <w:t>322</w:t>
            </w:r>
          </w:p>
        </w:tc>
        <w:tc>
          <w:tcPr>
            <w:tcW w:w="4435" w:type="dxa"/>
            <w:vAlign w:val="center"/>
          </w:tcPr>
          <w:p w14:paraId="38D50C1C" w14:textId="037E5281" w:rsidR="007E09F4" w:rsidRPr="004E4DF5" w:rsidRDefault="007E09F4" w:rsidP="007E09F4">
            <w:pPr>
              <w:jc w:val="center"/>
              <w:rPr>
                <w:sz w:val="20"/>
                <w:szCs w:val="20"/>
              </w:rPr>
            </w:pPr>
            <w:r w:rsidRPr="004E4DF5">
              <w:rPr>
                <w:rFonts w:hint="eastAsia"/>
                <w:color w:val="000000"/>
                <w:sz w:val="20"/>
                <w:szCs w:val="20"/>
              </w:rPr>
              <w:t xml:space="preserve">Chronic Hepatitis C Virus Infection Increases Mortality </w:t>
            </w:r>
            <w:proofErr w:type="gramStart"/>
            <w:r w:rsidRPr="004E4DF5">
              <w:rPr>
                <w:rFonts w:hint="eastAsia"/>
                <w:color w:val="000000"/>
                <w:sz w:val="20"/>
                <w:szCs w:val="20"/>
              </w:rPr>
              <w:t>From</w:t>
            </w:r>
            <w:proofErr w:type="gramEnd"/>
            <w:r w:rsidRPr="004E4DF5">
              <w:rPr>
                <w:rFonts w:hint="eastAsia"/>
                <w:color w:val="000000"/>
                <w:sz w:val="20"/>
                <w:szCs w:val="20"/>
              </w:rPr>
              <w:t xml:space="preserve"> Hepatic And Extrahepatic Diseases: A Community-Based Long-Term Prospective Study</w:t>
            </w:r>
          </w:p>
        </w:tc>
        <w:tc>
          <w:tcPr>
            <w:tcW w:w="1834" w:type="dxa"/>
            <w:vAlign w:val="center"/>
          </w:tcPr>
          <w:p w14:paraId="6B5EF64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Chien-Jen</w:t>
            </w:r>
          </w:p>
          <w:p w14:paraId="603E7007" w14:textId="2FDDCF1A" w:rsidR="007E09F4" w:rsidRPr="004E4DF5" w:rsidRDefault="007E09F4" w:rsidP="007E09F4">
            <w:pPr>
              <w:jc w:val="center"/>
              <w:rPr>
                <w:sz w:val="20"/>
                <w:szCs w:val="20"/>
              </w:rPr>
            </w:pPr>
            <w:r w:rsidRPr="004E4DF5">
              <w:rPr>
                <w:rFonts w:hint="eastAsia"/>
                <w:color w:val="000000"/>
                <w:sz w:val="20"/>
                <w:szCs w:val="20"/>
              </w:rPr>
              <w:t>Chen, Wei J.</w:t>
            </w:r>
          </w:p>
        </w:tc>
        <w:tc>
          <w:tcPr>
            <w:tcW w:w="2793" w:type="dxa"/>
            <w:vAlign w:val="center"/>
          </w:tcPr>
          <w:p w14:paraId="424B997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Chien-Jen (</w:t>
            </w:r>
            <w:proofErr w:type="spellStart"/>
            <w:r w:rsidRPr="004E4DF5">
              <w:rPr>
                <w:rFonts w:hint="eastAsia"/>
                <w:color w:val="000000"/>
                <w:sz w:val="20"/>
                <w:szCs w:val="20"/>
              </w:rPr>
              <w:t>陳建仁</w:t>
            </w:r>
            <w:proofErr w:type="spellEnd"/>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p w14:paraId="565C9EEC" w14:textId="351A0557" w:rsidR="007E09F4" w:rsidRPr="004E4DF5" w:rsidRDefault="007E09F4" w:rsidP="007E09F4">
            <w:pPr>
              <w:jc w:val="center"/>
              <w:rPr>
                <w:sz w:val="20"/>
                <w:szCs w:val="20"/>
              </w:rPr>
            </w:pPr>
            <w:r w:rsidRPr="004E4DF5">
              <w:rPr>
                <w:rFonts w:hint="eastAsia"/>
                <w:color w:val="000000"/>
                <w:sz w:val="20"/>
                <w:szCs w:val="20"/>
              </w:rPr>
              <w:t>Chen, Wei J. (</w:t>
            </w:r>
            <w:proofErr w:type="spellStart"/>
            <w:r w:rsidRPr="004E4DF5">
              <w:rPr>
                <w:rFonts w:hint="eastAsia"/>
                <w:color w:val="000000"/>
                <w:sz w:val="20"/>
                <w:szCs w:val="20"/>
              </w:rPr>
              <w:t>陳為堅</w:t>
            </w:r>
            <w:proofErr w:type="spellEnd"/>
            <w:r w:rsidRPr="004E4DF5">
              <w:rPr>
                <w:rFonts w:hint="eastAsia"/>
                <w:color w:val="000000"/>
                <w:sz w:val="20"/>
                <w:szCs w:val="20"/>
              </w:rPr>
              <w:t xml:space="preserve">) </w:t>
            </w:r>
            <w:proofErr w:type="spellStart"/>
            <w:r w:rsidRPr="004E4DF5">
              <w:rPr>
                <w:rFonts w:hint="eastAsia"/>
                <w:color w:val="000000"/>
                <w:sz w:val="20"/>
                <w:szCs w:val="20"/>
              </w:rPr>
              <w:t>流預所</w:t>
            </w:r>
            <w:proofErr w:type="spellEnd"/>
          </w:p>
        </w:tc>
        <w:tc>
          <w:tcPr>
            <w:tcW w:w="2057" w:type="dxa"/>
            <w:vAlign w:val="center"/>
          </w:tcPr>
          <w:p w14:paraId="3A49B088" w14:textId="5E8BA77C" w:rsidR="007E09F4" w:rsidRPr="004E4DF5" w:rsidRDefault="007E09F4" w:rsidP="007E09F4">
            <w:pPr>
              <w:jc w:val="center"/>
              <w:rPr>
                <w:sz w:val="20"/>
                <w:szCs w:val="20"/>
              </w:rPr>
            </w:pPr>
            <w:r w:rsidRPr="004E4DF5">
              <w:rPr>
                <w:rFonts w:hint="eastAsia"/>
                <w:color w:val="000000"/>
                <w:sz w:val="20"/>
                <w:szCs w:val="20"/>
              </w:rPr>
              <w:t>Journal Of Infectious Diseases</w:t>
            </w:r>
          </w:p>
        </w:tc>
        <w:tc>
          <w:tcPr>
            <w:tcW w:w="1175" w:type="dxa"/>
            <w:vAlign w:val="center"/>
          </w:tcPr>
          <w:p w14:paraId="3806215B" w14:textId="0F23E809" w:rsidR="007E09F4" w:rsidRPr="004E4DF5" w:rsidRDefault="007E09F4" w:rsidP="007E09F4">
            <w:pPr>
              <w:jc w:val="center"/>
              <w:rPr>
                <w:sz w:val="20"/>
                <w:szCs w:val="20"/>
              </w:rPr>
            </w:pPr>
            <w:r w:rsidRPr="004E4DF5">
              <w:rPr>
                <w:rFonts w:hint="eastAsia"/>
                <w:color w:val="000000"/>
                <w:sz w:val="20"/>
                <w:szCs w:val="20"/>
              </w:rPr>
              <w:t>2012</w:t>
            </w:r>
          </w:p>
        </w:tc>
        <w:tc>
          <w:tcPr>
            <w:tcW w:w="1703" w:type="dxa"/>
            <w:vAlign w:val="center"/>
          </w:tcPr>
          <w:p w14:paraId="5E3A72A1" w14:textId="04E099E7" w:rsidR="007E09F4" w:rsidRPr="004E4DF5" w:rsidRDefault="007E09F4" w:rsidP="007E09F4">
            <w:pPr>
              <w:jc w:val="center"/>
              <w:rPr>
                <w:sz w:val="20"/>
                <w:szCs w:val="20"/>
              </w:rPr>
            </w:pPr>
            <w:r w:rsidRPr="004E4DF5">
              <w:rPr>
                <w:rFonts w:hint="eastAsia"/>
                <w:color w:val="000000"/>
                <w:sz w:val="20"/>
                <w:szCs w:val="20"/>
              </w:rPr>
              <w:t>206 (4): 469-477 AUG 15</w:t>
            </w:r>
          </w:p>
        </w:tc>
        <w:tc>
          <w:tcPr>
            <w:tcW w:w="886" w:type="dxa"/>
            <w:tcBorders>
              <w:right w:val="thinThickSmallGap" w:sz="20" w:space="0" w:color="auto"/>
            </w:tcBorders>
            <w:vAlign w:val="center"/>
          </w:tcPr>
          <w:p w14:paraId="034C6AC6" w14:textId="5017E5E9" w:rsidR="007E09F4" w:rsidRPr="004E4DF5" w:rsidRDefault="007E09F4" w:rsidP="007E09F4">
            <w:pPr>
              <w:jc w:val="center"/>
              <w:rPr>
                <w:sz w:val="20"/>
                <w:szCs w:val="20"/>
              </w:rPr>
            </w:pPr>
            <w:r w:rsidRPr="004E4DF5">
              <w:rPr>
                <w:rFonts w:hint="eastAsia"/>
                <w:color w:val="000000"/>
                <w:sz w:val="20"/>
                <w:szCs w:val="20"/>
              </w:rPr>
              <w:t>357</w:t>
            </w:r>
          </w:p>
        </w:tc>
      </w:tr>
      <w:tr w:rsidR="007E09F4" w:rsidRPr="004E4DF5" w14:paraId="7569BCF8" w14:textId="77777777" w:rsidTr="007E09F4">
        <w:tc>
          <w:tcPr>
            <w:tcW w:w="867" w:type="dxa"/>
            <w:tcBorders>
              <w:left w:val="thinThickSmallGap" w:sz="20" w:space="0" w:color="auto"/>
            </w:tcBorders>
            <w:vAlign w:val="center"/>
          </w:tcPr>
          <w:p w14:paraId="5D34E96D" w14:textId="7670902E" w:rsidR="007E09F4" w:rsidRPr="004E4DF5" w:rsidRDefault="007E09F4" w:rsidP="007E09F4">
            <w:pPr>
              <w:jc w:val="center"/>
              <w:rPr>
                <w:sz w:val="20"/>
                <w:szCs w:val="20"/>
              </w:rPr>
            </w:pPr>
            <w:r w:rsidRPr="004E4DF5">
              <w:rPr>
                <w:rFonts w:hint="eastAsia"/>
                <w:color w:val="000000"/>
                <w:sz w:val="20"/>
                <w:szCs w:val="20"/>
              </w:rPr>
              <w:t>323</w:t>
            </w:r>
          </w:p>
        </w:tc>
        <w:tc>
          <w:tcPr>
            <w:tcW w:w="4435" w:type="dxa"/>
            <w:vAlign w:val="center"/>
          </w:tcPr>
          <w:p w14:paraId="51EBD9AE" w14:textId="6AB6EC00" w:rsidR="007E09F4" w:rsidRPr="004E4DF5" w:rsidRDefault="007E09F4" w:rsidP="007E09F4">
            <w:pPr>
              <w:jc w:val="center"/>
              <w:rPr>
                <w:sz w:val="20"/>
                <w:szCs w:val="20"/>
              </w:rPr>
            </w:pPr>
            <w:r w:rsidRPr="004E4DF5">
              <w:rPr>
                <w:rFonts w:hint="eastAsia"/>
                <w:color w:val="000000"/>
                <w:sz w:val="20"/>
                <w:szCs w:val="20"/>
              </w:rPr>
              <w:t xml:space="preserve">Estimates Of Global, Regional, And National Incidence, Prevalence, And Mortality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Hiv</w:t>
            </w:r>
            <w:proofErr w:type="spellEnd"/>
            <w:r w:rsidRPr="004E4DF5">
              <w:rPr>
                <w:rFonts w:hint="eastAsia"/>
                <w:color w:val="000000"/>
                <w:sz w:val="20"/>
                <w:szCs w:val="20"/>
              </w:rPr>
              <w:t>, 1980-2015: The Global Burden Of Disease Study 2015</w:t>
            </w:r>
          </w:p>
        </w:tc>
        <w:tc>
          <w:tcPr>
            <w:tcW w:w="1834" w:type="dxa"/>
            <w:vAlign w:val="center"/>
          </w:tcPr>
          <w:p w14:paraId="600AD54E" w14:textId="418743AA" w:rsidR="007E09F4" w:rsidRPr="004E4DF5" w:rsidRDefault="007E09F4" w:rsidP="007E09F4">
            <w:pPr>
              <w:jc w:val="center"/>
              <w:rPr>
                <w:sz w:val="20"/>
                <w:szCs w:val="20"/>
              </w:rPr>
            </w:pPr>
            <w:r w:rsidRPr="004E4DF5">
              <w:rPr>
                <w:rFonts w:hint="eastAsia"/>
                <w:color w:val="000000"/>
                <w:sz w:val="20"/>
                <w:szCs w:val="20"/>
              </w:rPr>
              <w:t>Chang, Jung-chen</w:t>
            </w:r>
          </w:p>
        </w:tc>
        <w:tc>
          <w:tcPr>
            <w:tcW w:w="2793" w:type="dxa"/>
            <w:vAlign w:val="center"/>
          </w:tcPr>
          <w:p w14:paraId="1AA5FD29" w14:textId="75825BF3" w:rsidR="007E09F4" w:rsidRPr="004E4DF5" w:rsidRDefault="007E09F4" w:rsidP="007E09F4">
            <w:pPr>
              <w:jc w:val="center"/>
              <w:rPr>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057" w:type="dxa"/>
            <w:vAlign w:val="center"/>
          </w:tcPr>
          <w:p w14:paraId="6CEDCFFB" w14:textId="34F5D0D9" w:rsidR="007E09F4" w:rsidRPr="004E4DF5" w:rsidRDefault="007E09F4" w:rsidP="007E09F4">
            <w:pPr>
              <w:jc w:val="center"/>
              <w:rPr>
                <w:sz w:val="20"/>
                <w:szCs w:val="20"/>
              </w:rPr>
            </w:pPr>
            <w:r w:rsidRPr="004E4DF5">
              <w:rPr>
                <w:rFonts w:hint="eastAsia"/>
                <w:color w:val="000000"/>
                <w:sz w:val="20"/>
                <w:szCs w:val="20"/>
              </w:rPr>
              <w:t xml:space="preserve">Lancet </w:t>
            </w:r>
            <w:proofErr w:type="spellStart"/>
            <w:r w:rsidRPr="004E4DF5">
              <w:rPr>
                <w:rFonts w:hint="eastAsia"/>
                <w:color w:val="000000"/>
                <w:sz w:val="20"/>
                <w:szCs w:val="20"/>
              </w:rPr>
              <w:t>Hiv</w:t>
            </w:r>
            <w:proofErr w:type="spellEnd"/>
          </w:p>
        </w:tc>
        <w:tc>
          <w:tcPr>
            <w:tcW w:w="1175" w:type="dxa"/>
            <w:vAlign w:val="center"/>
          </w:tcPr>
          <w:p w14:paraId="7A50B1F6" w14:textId="75D2B1E7" w:rsidR="007E09F4" w:rsidRPr="004E4DF5" w:rsidRDefault="007E09F4" w:rsidP="007E09F4">
            <w:pPr>
              <w:jc w:val="center"/>
              <w:rPr>
                <w:sz w:val="20"/>
                <w:szCs w:val="20"/>
              </w:rPr>
            </w:pPr>
            <w:r w:rsidRPr="004E4DF5">
              <w:rPr>
                <w:rFonts w:hint="eastAsia"/>
                <w:color w:val="000000"/>
                <w:sz w:val="20"/>
                <w:szCs w:val="20"/>
              </w:rPr>
              <w:t>2016</w:t>
            </w:r>
          </w:p>
        </w:tc>
        <w:tc>
          <w:tcPr>
            <w:tcW w:w="1703" w:type="dxa"/>
            <w:vAlign w:val="center"/>
          </w:tcPr>
          <w:p w14:paraId="04C82C39" w14:textId="2B842F15" w:rsidR="007E09F4" w:rsidRPr="004E4DF5" w:rsidRDefault="007E09F4" w:rsidP="007E09F4">
            <w:pPr>
              <w:jc w:val="center"/>
              <w:rPr>
                <w:sz w:val="20"/>
                <w:szCs w:val="20"/>
              </w:rPr>
            </w:pPr>
            <w:r w:rsidRPr="004E4DF5">
              <w:rPr>
                <w:rFonts w:hint="eastAsia"/>
                <w:color w:val="000000"/>
                <w:sz w:val="20"/>
                <w:szCs w:val="20"/>
              </w:rPr>
              <w:t>3 (8): E361-E387 AUG</w:t>
            </w:r>
          </w:p>
        </w:tc>
        <w:tc>
          <w:tcPr>
            <w:tcW w:w="886" w:type="dxa"/>
            <w:tcBorders>
              <w:right w:val="thinThickSmallGap" w:sz="20" w:space="0" w:color="auto"/>
            </w:tcBorders>
            <w:vAlign w:val="center"/>
          </w:tcPr>
          <w:p w14:paraId="0E5531F2" w14:textId="1E36A5F4" w:rsidR="007E09F4" w:rsidRPr="004E4DF5" w:rsidRDefault="007E09F4" w:rsidP="007E09F4">
            <w:pPr>
              <w:jc w:val="center"/>
              <w:rPr>
                <w:sz w:val="20"/>
                <w:szCs w:val="20"/>
              </w:rPr>
            </w:pPr>
            <w:r w:rsidRPr="004E4DF5">
              <w:rPr>
                <w:rFonts w:hint="eastAsia"/>
                <w:color w:val="000000"/>
                <w:sz w:val="20"/>
                <w:szCs w:val="20"/>
              </w:rPr>
              <w:t>355</w:t>
            </w:r>
          </w:p>
        </w:tc>
      </w:tr>
      <w:tr w:rsidR="007E09F4" w:rsidRPr="004E4DF5" w14:paraId="7F35366B" w14:textId="77777777" w:rsidTr="007E09F4">
        <w:tc>
          <w:tcPr>
            <w:tcW w:w="867" w:type="dxa"/>
            <w:tcBorders>
              <w:left w:val="thinThickSmallGap" w:sz="20" w:space="0" w:color="auto"/>
            </w:tcBorders>
            <w:vAlign w:val="center"/>
          </w:tcPr>
          <w:p w14:paraId="74836ECD" w14:textId="7C313EBE" w:rsidR="007E09F4" w:rsidRPr="004E4DF5" w:rsidRDefault="007E09F4" w:rsidP="007E09F4">
            <w:pPr>
              <w:jc w:val="center"/>
              <w:rPr>
                <w:sz w:val="20"/>
                <w:szCs w:val="20"/>
              </w:rPr>
            </w:pPr>
            <w:r w:rsidRPr="004E4DF5">
              <w:rPr>
                <w:rFonts w:hint="eastAsia"/>
                <w:color w:val="000000"/>
                <w:sz w:val="20"/>
                <w:szCs w:val="20"/>
              </w:rPr>
              <w:t>324</w:t>
            </w:r>
          </w:p>
        </w:tc>
        <w:tc>
          <w:tcPr>
            <w:tcW w:w="4435" w:type="dxa"/>
            <w:vAlign w:val="center"/>
          </w:tcPr>
          <w:p w14:paraId="713EA049" w14:textId="3F3BD506" w:rsidR="007E09F4" w:rsidRPr="004E4DF5" w:rsidRDefault="007E09F4" w:rsidP="007E09F4">
            <w:pPr>
              <w:jc w:val="center"/>
              <w:rPr>
                <w:sz w:val="20"/>
                <w:szCs w:val="20"/>
              </w:rPr>
            </w:pPr>
            <w:r w:rsidRPr="004E4DF5">
              <w:rPr>
                <w:rFonts w:hint="eastAsia"/>
                <w:color w:val="000000"/>
                <w:sz w:val="20"/>
                <w:szCs w:val="20"/>
              </w:rPr>
              <w:t xml:space="preserve">Effect Of Appropriate Combination Therapy </w:t>
            </w:r>
            <w:proofErr w:type="gramStart"/>
            <w:r w:rsidRPr="004E4DF5">
              <w:rPr>
                <w:rFonts w:hint="eastAsia"/>
                <w:color w:val="000000"/>
                <w:sz w:val="20"/>
                <w:szCs w:val="20"/>
              </w:rPr>
              <w:t>On</w:t>
            </w:r>
            <w:proofErr w:type="gramEnd"/>
            <w:r w:rsidRPr="004E4DF5">
              <w:rPr>
                <w:rFonts w:hint="eastAsia"/>
                <w:color w:val="000000"/>
                <w:sz w:val="20"/>
                <w:szCs w:val="20"/>
              </w:rPr>
              <w:t xml:space="preserve"> Mortality Of Patients With Bloodstream Infections Due To </w:t>
            </w:r>
            <w:proofErr w:type="spellStart"/>
            <w:r w:rsidRPr="004E4DF5">
              <w:rPr>
                <w:rFonts w:hint="eastAsia"/>
                <w:color w:val="000000"/>
                <w:sz w:val="20"/>
                <w:szCs w:val="20"/>
              </w:rPr>
              <w:t>Carbapenemase</w:t>
            </w:r>
            <w:proofErr w:type="spellEnd"/>
            <w:r w:rsidRPr="004E4DF5">
              <w:rPr>
                <w:rFonts w:hint="eastAsia"/>
                <w:color w:val="000000"/>
                <w:sz w:val="20"/>
                <w:szCs w:val="20"/>
              </w:rPr>
              <w:t>-Producing Enterobacteriaceae (Increment): A Retrospective Cohort Study</w:t>
            </w:r>
          </w:p>
        </w:tc>
        <w:tc>
          <w:tcPr>
            <w:tcW w:w="1834" w:type="dxa"/>
            <w:vAlign w:val="center"/>
          </w:tcPr>
          <w:p w14:paraId="0A980D6E" w14:textId="3651B3CB" w:rsidR="007E09F4" w:rsidRPr="004E4DF5" w:rsidRDefault="007E09F4" w:rsidP="007E09F4">
            <w:pPr>
              <w:jc w:val="center"/>
              <w:rPr>
                <w:sz w:val="20"/>
                <w:szCs w:val="20"/>
              </w:rPr>
            </w:pPr>
            <w:r w:rsidRPr="004E4DF5">
              <w:rPr>
                <w:rFonts w:hint="eastAsia"/>
                <w:color w:val="000000"/>
                <w:sz w:val="20"/>
                <w:szCs w:val="20"/>
              </w:rPr>
              <w:t>Hsueh, Po-Ren</w:t>
            </w:r>
          </w:p>
        </w:tc>
        <w:tc>
          <w:tcPr>
            <w:tcW w:w="2793" w:type="dxa"/>
            <w:vAlign w:val="center"/>
          </w:tcPr>
          <w:p w14:paraId="0647E0A6" w14:textId="66EAD041" w:rsidR="007E09F4" w:rsidRPr="004E4DF5" w:rsidRDefault="007E09F4" w:rsidP="007E09F4">
            <w:pPr>
              <w:jc w:val="center"/>
              <w:rPr>
                <w:sz w:val="20"/>
                <w:szCs w:val="20"/>
              </w:rPr>
            </w:pPr>
            <w:r w:rsidRPr="004E4DF5">
              <w:rPr>
                <w:rFonts w:hint="eastAsia"/>
                <w:color w:val="000000"/>
                <w:sz w:val="20"/>
                <w:szCs w:val="20"/>
              </w:rPr>
              <w:t>Hsueh, Po-Ren (</w:t>
            </w:r>
            <w:proofErr w:type="spellStart"/>
            <w:r w:rsidRPr="004E4DF5">
              <w:rPr>
                <w:rFonts w:hint="eastAsia"/>
                <w:color w:val="000000"/>
                <w:sz w:val="20"/>
                <w:szCs w:val="20"/>
              </w:rPr>
              <w:t>薛博仁</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057" w:type="dxa"/>
            <w:vAlign w:val="center"/>
          </w:tcPr>
          <w:p w14:paraId="0E81EFD0" w14:textId="2853CBAD" w:rsidR="007E09F4" w:rsidRPr="004E4DF5" w:rsidRDefault="007E09F4" w:rsidP="007E09F4">
            <w:pPr>
              <w:jc w:val="center"/>
              <w:rPr>
                <w:sz w:val="20"/>
                <w:szCs w:val="20"/>
              </w:rPr>
            </w:pPr>
            <w:r w:rsidRPr="004E4DF5">
              <w:rPr>
                <w:rFonts w:hint="eastAsia"/>
                <w:color w:val="000000"/>
                <w:sz w:val="20"/>
                <w:szCs w:val="20"/>
              </w:rPr>
              <w:t>Lancet Infectious Diseases</w:t>
            </w:r>
          </w:p>
        </w:tc>
        <w:tc>
          <w:tcPr>
            <w:tcW w:w="1175" w:type="dxa"/>
            <w:vAlign w:val="center"/>
          </w:tcPr>
          <w:p w14:paraId="29D9B82F" w14:textId="300EFEE0" w:rsidR="007E09F4" w:rsidRPr="004E4DF5" w:rsidRDefault="007E09F4" w:rsidP="007E09F4">
            <w:pPr>
              <w:jc w:val="center"/>
              <w:rPr>
                <w:sz w:val="20"/>
                <w:szCs w:val="20"/>
              </w:rPr>
            </w:pPr>
            <w:r w:rsidRPr="004E4DF5">
              <w:rPr>
                <w:rFonts w:hint="eastAsia"/>
                <w:color w:val="000000"/>
                <w:sz w:val="20"/>
                <w:szCs w:val="20"/>
              </w:rPr>
              <w:t>2017</w:t>
            </w:r>
          </w:p>
        </w:tc>
        <w:tc>
          <w:tcPr>
            <w:tcW w:w="1703" w:type="dxa"/>
            <w:vAlign w:val="center"/>
          </w:tcPr>
          <w:p w14:paraId="207BB0B4" w14:textId="2E64598D" w:rsidR="007E09F4" w:rsidRPr="004E4DF5" w:rsidRDefault="007E09F4" w:rsidP="007E09F4">
            <w:pPr>
              <w:jc w:val="center"/>
              <w:rPr>
                <w:sz w:val="20"/>
                <w:szCs w:val="20"/>
              </w:rPr>
            </w:pPr>
            <w:r w:rsidRPr="004E4DF5">
              <w:rPr>
                <w:rFonts w:hint="eastAsia"/>
                <w:color w:val="000000"/>
                <w:sz w:val="20"/>
                <w:szCs w:val="20"/>
              </w:rPr>
              <w:t>17 (7): 726-734 JUL</w:t>
            </w:r>
          </w:p>
        </w:tc>
        <w:tc>
          <w:tcPr>
            <w:tcW w:w="886" w:type="dxa"/>
            <w:tcBorders>
              <w:right w:val="thinThickSmallGap" w:sz="20" w:space="0" w:color="auto"/>
            </w:tcBorders>
            <w:vAlign w:val="center"/>
          </w:tcPr>
          <w:p w14:paraId="4436A3C3" w14:textId="67C42E8A" w:rsidR="007E09F4" w:rsidRPr="004E4DF5" w:rsidRDefault="007E09F4" w:rsidP="007E09F4">
            <w:pPr>
              <w:jc w:val="center"/>
              <w:rPr>
                <w:sz w:val="20"/>
                <w:szCs w:val="20"/>
              </w:rPr>
            </w:pPr>
            <w:r w:rsidRPr="004E4DF5">
              <w:rPr>
                <w:rFonts w:hint="eastAsia"/>
                <w:color w:val="000000"/>
                <w:sz w:val="20"/>
                <w:szCs w:val="20"/>
              </w:rPr>
              <w:t>271</w:t>
            </w:r>
          </w:p>
        </w:tc>
      </w:tr>
      <w:tr w:rsidR="007E09F4" w:rsidRPr="004E4DF5" w14:paraId="65440561" w14:textId="77777777" w:rsidTr="007E09F4">
        <w:tc>
          <w:tcPr>
            <w:tcW w:w="867" w:type="dxa"/>
            <w:tcBorders>
              <w:left w:val="thinThickSmallGap" w:sz="20" w:space="0" w:color="auto"/>
            </w:tcBorders>
            <w:vAlign w:val="center"/>
          </w:tcPr>
          <w:p w14:paraId="3775AB1F" w14:textId="13E0AEAE" w:rsidR="007E09F4" w:rsidRPr="004E4DF5" w:rsidRDefault="007E09F4" w:rsidP="007E09F4">
            <w:pPr>
              <w:jc w:val="center"/>
              <w:rPr>
                <w:sz w:val="20"/>
                <w:szCs w:val="20"/>
              </w:rPr>
            </w:pPr>
            <w:r w:rsidRPr="004E4DF5">
              <w:rPr>
                <w:rFonts w:hint="eastAsia"/>
                <w:color w:val="000000"/>
                <w:sz w:val="20"/>
                <w:szCs w:val="20"/>
              </w:rPr>
              <w:t>325</w:t>
            </w:r>
          </w:p>
        </w:tc>
        <w:tc>
          <w:tcPr>
            <w:tcW w:w="4435" w:type="dxa"/>
            <w:vAlign w:val="center"/>
          </w:tcPr>
          <w:p w14:paraId="38328EAB" w14:textId="0990A5D1" w:rsidR="007E09F4" w:rsidRPr="004E4DF5" w:rsidRDefault="007E09F4" w:rsidP="007E09F4">
            <w:pPr>
              <w:jc w:val="center"/>
              <w:rPr>
                <w:sz w:val="20"/>
                <w:szCs w:val="20"/>
              </w:rPr>
            </w:pPr>
            <w:r w:rsidRPr="004E4DF5">
              <w:rPr>
                <w:rFonts w:hint="eastAsia"/>
                <w:color w:val="000000"/>
                <w:sz w:val="20"/>
                <w:szCs w:val="20"/>
              </w:rPr>
              <w:t xml:space="preserve">Are Children Less Susceptible </w:t>
            </w:r>
            <w:proofErr w:type="gramStart"/>
            <w:r w:rsidRPr="004E4DF5">
              <w:rPr>
                <w:rFonts w:hint="eastAsia"/>
                <w:color w:val="000000"/>
                <w:sz w:val="20"/>
                <w:szCs w:val="20"/>
              </w:rPr>
              <w:t>To</w:t>
            </w:r>
            <w:proofErr w:type="gramEnd"/>
            <w:r w:rsidRPr="004E4DF5">
              <w:rPr>
                <w:rFonts w:hint="eastAsia"/>
                <w:color w:val="000000"/>
                <w:sz w:val="20"/>
                <w:szCs w:val="20"/>
              </w:rPr>
              <w:t xml:space="preserve"> Covid-19?</w:t>
            </w:r>
          </w:p>
        </w:tc>
        <w:tc>
          <w:tcPr>
            <w:tcW w:w="1834" w:type="dxa"/>
            <w:vAlign w:val="center"/>
          </w:tcPr>
          <w:p w14:paraId="0F867BB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Hsueh, Po-Ren</w:t>
            </w:r>
          </w:p>
          <w:p w14:paraId="0697F7C3" w14:textId="694B79A4"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*Lee, Ping-Ing</w:t>
            </w:r>
          </w:p>
        </w:tc>
        <w:tc>
          <w:tcPr>
            <w:tcW w:w="2793" w:type="dxa"/>
            <w:vAlign w:val="center"/>
          </w:tcPr>
          <w:p w14:paraId="5ACDA0E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p w14:paraId="0F08ABD1" w14:textId="354608D5" w:rsidR="007E09F4" w:rsidRPr="004E4DF5" w:rsidRDefault="007E09F4" w:rsidP="007E09F4">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*Lee, Ping-Ing (</w:t>
            </w:r>
            <w:r w:rsidRPr="004E4DF5">
              <w:rPr>
                <w:rFonts w:hint="eastAsia"/>
                <w:color w:val="000000"/>
                <w:sz w:val="20"/>
                <w:szCs w:val="20"/>
                <w:lang w:eastAsia="zh-TW"/>
              </w:rPr>
              <w:t>李秉穎</w:t>
            </w: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附設醫院小兒部</w:t>
            </w:r>
          </w:p>
        </w:tc>
        <w:tc>
          <w:tcPr>
            <w:tcW w:w="2057" w:type="dxa"/>
            <w:vAlign w:val="center"/>
          </w:tcPr>
          <w:p w14:paraId="5AB41856" w14:textId="0616F717" w:rsidR="007E09F4" w:rsidRPr="004E4DF5" w:rsidRDefault="007E09F4" w:rsidP="007E09F4">
            <w:pPr>
              <w:jc w:val="center"/>
              <w:rPr>
                <w:sz w:val="20"/>
                <w:szCs w:val="20"/>
              </w:rPr>
            </w:pPr>
            <w:r w:rsidRPr="004E4DF5">
              <w:rPr>
                <w:rFonts w:hint="eastAsia"/>
                <w:color w:val="000000"/>
                <w:sz w:val="20"/>
                <w:szCs w:val="20"/>
              </w:rPr>
              <w:t xml:space="preserve">Journal Of Microbiology Immunology </w:t>
            </w:r>
            <w:proofErr w:type="gramStart"/>
            <w:r w:rsidRPr="004E4DF5">
              <w:rPr>
                <w:rFonts w:hint="eastAsia"/>
                <w:color w:val="000000"/>
                <w:sz w:val="20"/>
                <w:szCs w:val="20"/>
              </w:rPr>
              <w:t>And</w:t>
            </w:r>
            <w:proofErr w:type="gramEnd"/>
            <w:r w:rsidRPr="004E4DF5">
              <w:rPr>
                <w:rFonts w:hint="eastAsia"/>
                <w:color w:val="000000"/>
                <w:sz w:val="20"/>
                <w:szCs w:val="20"/>
              </w:rPr>
              <w:t xml:space="preserve"> Infection</w:t>
            </w:r>
          </w:p>
        </w:tc>
        <w:tc>
          <w:tcPr>
            <w:tcW w:w="1175" w:type="dxa"/>
            <w:vAlign w:val="center"/>
          </w:tcPr>
          <w:p w14:paraId="4A1689E9" w14:textId="5BBCF39C" w:rsidR="007E09F4" w:rsidRPr="004E4DF5" w:rsidRDefault="007E09F4" w:rsidP="007E09F4">
            <w:pPr>
              <w:jc w:val="center"/>
              <w:rPr>
                <w:sz w:val="20"/>
                <w:szCs w:val="20"/>
              </w:rPr>
            </w:pPr>
            <w:r w:rsidRPr="004E4DF5">
              <w:rPr>
                <w:rFonts w:hint="eastAsia"/>
                <w:color w:val="000000"/>
                <w:sz w:val="20"/>
                <w:szCs w:val="20"/>
              </w:rPr>
              <w:t>2020</w:t>
            </w:r>
          </w:p>
        </w:tc>
        <w:tc>
          <w:tcPr>
            <w:tcW w:w="1703" w:type="dxa"/>
            <w:vAlign w:val="center"/>
          </w:tcPr>
          <w:p w14:paraId="5DB59459" w14:textId="2C7EE690" w:rsidR="007E09F4" w:rsidRPr="004E4DF5" w:rsidRDefault="007E09F4" w:rsidP="007E09F4">
            <w:pPr>
              <w:jc w:val="center"/>
              <w:rPr>
                <w:sz w:val="20"/>
                <w:szCs w:val="20"/>
              </w:rPr>
            </w:pPr>
            <w:r w:rsidRPr="004E4DF5">
              <w:rPr>
                <w:rFonts w:hint="eastAsia"/>
                <w:color w:val="000000"/>
                <w:sz w:val="20"/>
                <w:szCs w:val="20"/>
              </w:rPr>
              <w:t>53 (3): 371-372 JUN</w:t>
            </w:r>
          </w:p>
        </w:tc>
        <w:tc>
          <w:tcPr>
            <w:tcW w:w="886" w:type="dxa"/>
            <w:tcBorders>
              <w:right w:val="thinThickSmallGap" w:sz="20" w:space="0" w:color="auto"/>
            </w:tcBorders>
            <w:vAlign w:val="center"/>
          </w:tcPr>
          <w:p w14:paraId="1A08F8F8" w14:textId="4BF77A3D" w:rsidR="007E09F4" w:rsidRPr="004E4DF5" w:rsidRDefault="007E09F4" w:rsidP="007E09F4">
            <w:pPr>
              <w:jc w:val="center"/>
              <w:rPr>
                <w:sz w:val="20"/>
                <w:szCs w:val="20"/>
              </w:rPr>
            </w:pPr>
            <w:r w:rsidRPr="004E4DF5">
              <w:rPr>
                <w:rFonts w:hint="eastAsia"/>
                <w:color w:val="000000"/>
                <w:sz w:val="20"/>
                <w:szCs w:val="20"/>
              </w:rPr>
              <w:t>241</w:t>
            </w:r>
          </w:p>
        </w:tc>
      </w:tr>
      <w:tr w:rsidR="007E09F4" w:rsidRPr="004E4DF5" w14:paraId="0D71B830" w14:textId="77777777" w:rsidTr="007E09F4">
        <w:tc>
          <w:tcPr>
            <w:tcW w:w="867" w:type="dxa"/>
            <w:tcBorders>
              <w:left w:val="thinThickSmallGap" w:sz="20" w:space="0" w:color="auto"/>
            </w:tcBorders>
            <w:vAlign w:val="center"/>
          </w:tcPr>
          <w:p w14:paraId="7D8F386B" w14:textId="140DF979" w:rsidR="007E09F4" w:rsidRPr="004E4DF5" w:rsidRDefault="007E09F4" w:rsidP="007E09F4">
            <w:pPr>
              <w:jc w:val="center"/>
              <w:rPr>
                <w:sz w:val="20"/>
                <w:szCs w:val="20"/>
              </w:rPr>
            </w:pPr>
            <w:r w:rsidRPr="004E4DF5">
              <w:rPr>
                <w:rFonts w:hint="eastAsia"/>
                <w:color w:val="000000"/>
                <w:sz w:val="20"/>
                <w:szCs w:val="20"/>
              </w:rPr>
              <w:t>326</w:t>
            </w:r>
          </w:p>
        </w:tc>
        <w:tc>
          <w:tcPr>
            <w:tcW w:w="4435" w:type="dxa"/>
            <w:vAlign w:val="center"/>
          </w:tcPr>
          <w:p w14:paraId="7A746D6F" w14:textId="5E57E608" w:rsidR="007E09F4" w:rsidRPr="004E4DF5" w:rsidRDefault="007E09F4" w:rsidP="007E09F4">
            <w:pPr>
              <w:jc w:val="center"/>
              <w:rPr>
                <w:sz w:val="20"/>
                <w:szCs w:val="20"/>
              </w:rPr>
            </w:pPr>
            <w:r w:rsidRPr="004E4DF5">
              <w:rPr>
                <w:rFonts w:hint="eastAsia"/>
                <w:color w:val="000000"/>
                <w:sz w:val="20"/>
                <w:szCs w:val="20"/>
              </w:rPr>
              <w:t xml:space="preserve">Discovery Of </w:t>
            </w:r>
            <w:proofErr w:type="gramStart"/>
            <w:r w:rsidRPr="004E4DF5">
              <w:rPr>
                <w:rFonts w:hint="eastAsia"/>
                <w:color w:val="000000"/>
                <w:sz w:val="20"/>
                <w:szCs w:val="20"/>
              </w:rPr>
              <w:t>The</w:t>
            </w:r>
            <w:proofErr w:type="gramEnd"/>
            <w:r w:rsidRPr="004E4DF5">
              <w:rPr>
                <w:rFonts w:hint="eastAsia"/>
                <w:color w:val="000000"/>
                <w:sz w:val="20"/>
                <w:szCs w:val="20"/>
              </w:rPr>
              <w:t xml:space="preserve"> Il-23/Il-17 Signaling Pathway And The Treatment Of Psoriasis</w:t>
            </w:r>
          </w:p>
        </w:tc>
        <w:tc>
          <w:tcPr>
            <w:tcW w:w="1834" w:type="dxa"/>
            <w:vAlign w:val="center"/>
          </w:tcPr>
          <w:p w14:paraId="5F97323C" w14:textId="18A94E5F" w:rsidR="007E09F4" w:rsidRPr="004E4DF5" w:rsidRDefault="007E09F4" w:rsidP="007E09F4">
            <w:pPr>
              <w:jc w:val="center"/>
              <w:rPr>
                <w:sz w:val="20"/>
                <w:szCs w:val="20"/>
              </w:rPr>
            </w:pPr>
            <w:r w:rsidRPr="004E4DF5">
              <w:rPr>
                <w:rFonts w:hint="eastAsia"/>
                <w:color w:val="000000"/>
                <w:sz w:val="20"/>
                <w:szCs w:val="20"/>
              </w:rPr>
              <w:t>Chan, Tom C.</w:t>
            </w:r>
          </w:p>
        </w:tc>
        <w:tc>
          <w:tcPr>
            <w:tcW w:w="2793" w:type="dxa"/>
            <w:vAlign w:val="center"/>
          </w:tcPr>
          <w:p w14:paraId="466F0BD3" w14:textId="7FDA5983" w:rsidR="007E09F4" w:rsidRPr="004E4DF5" w:rsidRDefault="007E09F4" w:rsidP="007E09F4">
            <w:pPr>
              <w:jc w:val="center"/>
              <w:rPr>
                <w:sz w:val="20"/>
                <w:szCs w:val="20"/>
              </w:rPr>
            </w:pPr>
            <w:r w:rsidRPr="004E4DF5">
              <w:rPr>
                <w:rFonts w:hint="eastAsia"/>
                <w:color w:val="000000"/>
                <w:sz w:val="20"/>
                <w:szCs w:val="20"/>
              </w:rPr>
              <w:t xml:space="preserve">Chan, Tom </w:t>
            </w:r>
            <w:proofErr w:type="spellStart"/>
            <w:r w:rsidRPr="004E4DF5">
              <w:rPr>
                <w:rFonts w:hint="eastAsia"/>
                <w:color w:val="000000"/>
                <w:sz w:val="20"/>
                <w:szCs w:val="20"/>
              </w:rPr>
              <w:t>醫學系皮膚科</w:t>
            </w:r>
            <w:proofErr w:type="spellEnd"/>
            <w:r w:rsidRPr="004E4DF5">
              <w:rPr>
                <w:rFonts w:hint="eastAsia"/>
                <w:color w:val="000000"/>
                <w:sz w:val="20"/>
                <w:szCs w:val="20"/>
              </w:rPr>
              <w:t>/</w:t>
            </w:r>
            <w:proofErr w:type="spellStart"/>
            <w:r w:rsidRPr="004E4DF5">
              <w:rPr>
                <w:rFonts w:hint="eastAsia"/>
                <w:color w:val="000000"/>
                <w:sz w:val="20"/>
                <w:szCs w:val="20"/>
              </w:rPr>
              <w:t>附設醫院皮膚部</w:t>
            </w:r>
            <w:proofErr w:type="spellEnd"/>
          </w:p>
        </w:tc>
        <w:tc>
          <w:tcPr>
            <w:tcW w:w="2057" w:type="dxa"/>
            <w:vAlign w:val="center"/>
          </w:tcPr>
          <w:p w14:paraId="2D258A4D" w14:textId="4983ED57" w:rsidR="007E09F4" w:rsidRPr="004E4DF5" w:rsidRDefault="007E09F4" w:rsidP="007E09F4">
            <w:pPr>
              <w:jc w:val="center"/>
              <w:rPr>
                <w:sz w:val="20"/>
                <w:szCs w:val="20"/>
              </w:rPr>
            </w:pPr>
            <w:r w:rsidRPr="004E4DF5">
              <w:rPr>
                <w:rFonts w:hint="eastAsia"/>
                <w:color w:val="000000"/>
                <w:sz w:val="20"/>
                <w:szCs w:val="20"/>
              </w:rPr>
              <w:t>Journal Of Immunology</w:t>
            </w:r>
          </w:p>
        </w:tc>
        <w:tc>
          <w:tcPr>
            <w:tcW w:w="1175" w:type="dxa"/>
            <w:vAlign w:val="center"/>
          </w:tcPr>
          <w:p w14:paraId="14376DFD" w14:textId="3CBFB358" w:rsidR="007E09F4" w:rsidRPr="004E4DF5" w:rsidRDefault="007E09F4" w:rsidP="007E09F4">
            <w:pPr>
              <w:jc w:val="center"/>
              <w:rPr>
                <w:sz w:val="20"/>
                <w:szCs w:val="20"/>
              </w:rPr>
            </w:pPr>
            <w:r w:rsidRPr="004E4DF5">
              <w:rPr>
                <w:rFonts w:hint="eastAsia"/>
                <w:color w:val="000000"/>
                <w:sz w:val="20"/>
                <w:szCs w:val="20"/>
              </w:rPr>
              <w:t>2018</w:t>
            </w:r>
          </w:p>
        </w:tc>
        <w:tc>
          <w:tcPr>
            <w:tcW w:w="1703" w:type="dxa"/>
            <w:vAlign w:val="center"/>
          </w:tcPr>
          <w:p w14:paraId="2D83375D" w14:textId="18CC996D" w:rsidR="007E09F4" w:rsidRPr="004E4DF5" w:rsidRDefault="007E09F4" w:rsidP="007E09F4">
            <w:pPr>
              <w:jc w:val="center"/>
              <w:rPr>
                <w:sz w:val="20"/>
                <w:szCs w:val="20"/>
              </w:rPr>
            </w:pPr>
            <w:r w:rsidRPr="004E4DF5">
              <w:rPr>
                <w:rFonts w:hint="eastAsia"/>
                <w:color w:val="000000"/>
                <w:sz w:val="20"/>
                <w:szCs w:val="20"/>
              </w:rPr>
              <w:t>201 (6): 1605-1613 SEP 15</w:t>
            </w:r>
          </w:p>
        </w:tc>
        <w:tc>
          <w:tcPr>
            <w:tcW w:w="886" w:type="dxa"/>
            <w:tcBorders>
              <w:right w:val="thinThickSmallGap" w:sz="20" w:space="0" w:color="auto"/>
            </w:tcBorders>
            <w:vAlign w:val="center"/>
          </w:tcPr>
          <w:p w14:paraId="1DEFA3F5" w14:textId="6F7CDCBA" w:rsidR="007E09F4" w:rsidRPr="004E4DF5" w:rsidRDefault="007E09F4" w:rsidP="007E09F4">
            <w:pPr>
              <w:jc w:val="center"/>
              <w:rPr>
                <w:sz w:val="20"/>
                <w:szCs w:val="20"/>
              </w:rPr>
            </w:pPr>
            <w:r w:rsidRPr="004E4DF5">
              <w:rPr>
                <w:rFonts w:hint="eastAsia"/>
                <w:color w:val="000000"/>
                <w:sz w:val="20"/>
                <w:szCs w:val="20"/>
              </w:rPr>
              <w:t>238</w:t>
            </w:r>
          </w:p>
        </w:tc>
      </w:tr>
      <w:tr w:rsidR="007E09F4" w:rsidRPr="004E4DF5" w14:paraId="172B39C9" w14:textId="77777777" w:rsidTr="007E09F4">
        <w:tc>
          <w:tcPr>
            <w:tcW w:w="867" w:type="dxa"/>
            <w:tcBorders>
              <w:left w:val="thinThickSmallGap" w:sz="20" w:space="0" w:color="auto"/>
            </w:tcBorders>
            <w:vAlign w:val="center"/>
          </w:tcPr>
          <w:p w14:paraId="5EB3B62B" w14:textId="6610B6FC" w:rsidR="007E09F4" w:rsidRPr="004E4DF5" w:rsidRDefault="007E09F4" w:rsidP="007E09F4">
            <w:pPr>
              <w:jc w:val="center"/>
              <w:rPr>
                <w:sz w:val="20"/>
                <w:szCs w:val="20"/>
              </w:rPr>
            </w:pPr>
            <w:r w:rsidRPr="004E4DF5">
              <w:rPr>
                <w:rFonts w:hint="eastAsia"/>
                <w:color w:val="000000"/>
                <w:sz w:val="20"/>
                <w:szCs w:val="20"/>
              </w:rPr>
              <w:t>327</w:t>
            </w:r>
          </w:p>
        </w:tc>
        <w:tc>
          <w:tcPr>
            <w:tcW w:w="4435" w:type="dxa"/>
            <w:vAlign w:val="center"/>
          </w:tcPr>
          <w:p w14:paraId="2F607A52" w14:textId="45D61948" w:rsidR="007E09F4" w:rsidRPr="004E4DF5" w:rsidRDefault="007E09F4" w:rsidP="007E09F4">
            <w:pPr>
              <w:jc w:val="center"/>
              <w:rPr>
                <w:sz w:val="20"/>
                <w:szCs w:val="20"/>
              </w:rPr>
            </w:pPr>
            <w:r w:rsidRPr="004E4DF5">
              <w:rPr>
                <w:rFonts w:hint="eastAsia"/>
                <w:color w:val="000000"/>
                <w:sz w:val="20"/>
                <w:szCs w:val="20"/>
              </w:rPr>
              <w:t xml:space="preserve">Treatment Options </w:t>
            </w:r>
            <w:proofErr w:type="gramStart"/>
            <w:r w:rsidRPr="004E4DF5">
              <w:rPr>
                <w:rFonts w:hint="eastAsia"/>
                <w:color w:val="000000"/>
                <w:sz w:val="20"/>
                <w:szCs w:val="20"/>
              </w:rPr>
              <w:t>For</w:t>
            </w:r>
            <w:proofErr w:type="gramEnd"/>
            <w:r w:rsidRPr="004E4DF5">
              <w:rPr>
                <w:rFonts w:hint="eastAsia"/>
                <w:color w:val="000000"/>
                <w:sz w:val="20"/>
                <w:szCs w:val="20"/>
              </w:rPr>
              <w:t xml:space="preserve"> Covid-19: The Reality And Challenges</w:t>
            </w:r>
          </w:p>
        </w:tc>
        <w:tc>
          <w:tcPr>
            <w:tcW w:w="1834" w:type="dxa"/>
            <w:vAlign w:val="center"/>
          </w:tcPr>
          <w:p w14:paraId="29E00FC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*Hsueh, Po-Ren</w:t>
            </w:r>
          </w:p>
          <w:p w14:paraId="23416871" w14:textId="1DA3A43A" w:rsidR="007E09F4" w:rsidRPr="004E4DF5" w:rsidRDefault="007E09F4" w:rsidP="007E09F4">
            <w:pPr>
              <w:jc w:val="center"/>
              <w:rPr>
                <w:sz w:val="20"/>
                <w:szCs w:val="20"/>
              </w:rPr>
            </w:pPr>
            <w:r w:rsidRPr="004E4DF5">
              <w:rPr>
                <w:rFonts w:hint="eastAsia"/>
                <w:color w:val="000000"/>
                <w:sz w:val="20"/>
                <w:szCs w:val="20"/>
              </w:rPr>
              <w:t>Lee, Ping-Ing</w:t>
            </w:r>
          </w:p>
        </w:tc>
        <w:tc>
          <w:tcPr>
            <w:tcW w:w="2793" w:type="dxa"/>
            <w:vAlign w:val="center"/>
          </w:tcPr>
          <w:p w14:paraId="46E648E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p w14:paraId="1F5089EC" w14:textId="13C9FC71" w:rsidR="007E09F4" w:rsidRPr="004E4DF5" w:rsidRDefault="007E09F4" w:rsidP="007E09F4">
            <w:pPr>
              <w:jc w:val="center"/>
              <w:rPr>
                <w:sz w:val="20"/>
                <w:szCs w:val="20"/>
                <w:lang w:eastAsia="zh-TW"/>
              </w:rPr>
            </w:pPr>
            <w:r w:rsidRPr="004E4DF5">
              <w:rPr>
                <w:rFonts w:hint="eastAsia"/>
                <w:color w:val="000000"/>
                <w:sz w:val="20"/>
                <w:szCs w:val="20"/>
                <w:lang w:eastAsia="zh-TW"/>
              </w:rPr>
              <w:t>Lee, Ping-Ing (</w:t>
            </w:r>
            <w:r w:rsidRPr="004E4DF5">
              <w:rPr>
                <w:rFonts w:hint="eastAsia"/>
                <w:color w:val="000000"/>
                <w:sz w:val="20"/>
                <w:szCs w:val="20"/>
                <w:lang w:eastAsia="zh-TW"/>
              </w:rPr>
              <w:t>李秉穎</w:t>
            </w:r>
            <w:r w:rsidRPr="004E4DF5">
              <w:rPr>
                <w:rFonts w:hint="eastAsia"/>
                <w:color w:val="000000"/>
                <w:sz w:val="20"/>
                <w:szCs w:val="20"/>
                <w:lang w:eastAsia="zh-TW"/>
              </w:rPr>
              <w:t xml:space="preserve">) </w:t>
            </w:r>
            <w:r w:rsidRPr="004E4DF5">
              <w:rPr>
                <w:rFonts w:hint="eastAsia"/>
                <w:color w:val="000000"/>
                <w:sz w:val="20"/>
                <w:szCs w:val="20"/>
                <w:lang w:eastAsia="zh-TW"/>
              </w:rPr>
              <w:t>兒童醫院</w:t>
            </w:r>
            <w:r w:rsidRPr="004E4DF5">
              <w:rPr>
                <w:rFonts w:hint="eastAsia"/>
                <w:color w:val="000000"/>
                <w:sz w:val="20"/>
                <w:szCs w:val="20"/>
                <w:lang w:eastAsia="zh-TW"/>
              </w:rPr>
              <w:t>/</w:t>
            </w:r>
            <w:r w:rsidRPr="004E4DF5">
              <w:rPr>
                <w:rFonts w:hint="eastAsia"/>
                <w:color w:val="000000"/>
                <w:sz w:val="20"/>
                <w:szCs w:val="20"/>
                <w:lang w:eastAsia="zh-TW"/>
              </w:rPr>
              <w:t>醫學系小兒科</w:t>
            </w:r>
          </w:p>
        </w:tc>
        <w:tc>
          <w:tcPr>
            <w:tcW w:w="2057" w:type="dxa"/>
            <w:vAlign w:val="center"/>
          </w:tcPr>
          <w:p w14:paraId="6FC7F886" w14:textId="3BAE42DA" w:rsidR="007E09F4" w:rsidRPr="004E4DF5" w:rsidRDefault="007E09F4" w:rsidP="007E09F4">
            <w:pPr>
              <w:jc w:val="center"/>
              <w:rPr>
                <w:sz w:val="20"/>
                <w:szCs w:val="20"/>
              </w:rPr>
            </w:pPr>
            <w:r w:rsidRPr="004E4DF5">
              <w:rPr>
                <w:rFonts w:hint="eastAsia"/>
                <w:color w:val="000000"/>
                <w:sz w:val="20"/>
                <w:szCs w:val="20"/>
              </w:rPr>
              <w:t xml:space="preserve">Journal Of Microbiology Immunology </w:t>
            </w:r>
            <w:proofErr w:type="gramStart"/>
            <w:r w:rsidRPr="004E4DF5">
              <w:rPr>
                <w:rFonts w:hint="eastAsia"/>
                <w:color w:val="000000"/>
                <w:sz w:val="20"/>
                <w:szCs w:val="20"/>
              </w:rPr>
              <w:t>And</w:t>
            </w:r>
            <w:proofErr w:type="gramEnd"/>
            <w:r w:rsidRPr="004E4DF5">
              <w:rPr>
                <w:rFonts w:hint="eastAsia"/>
                <w:color w:val="000000"/>
                <w:sz w:val="20"/>
                <w:szCs w:val="20"/>
              </w:rPr>
              <w:t xml:space="preserve"> Infection</w:t>
            </w:r>
          </w:p>
        </w:tc>
        <w:tc>
          <w:tcPr>
            <w:tcW w:w="1175" w:type="dxa"/>
            <w:vAlign w:val="center"/>
          </w:tcPr>
          <w:p w14:paraId="65962C0E" w14:textId="7E8D9AAB" w:rsidR="007E09F4" w:rsidRPr="004E4DF5" w:rsidRDefault="007E09F4" w:rsidP="007E09F4">
            <w:pPr>
              <w:jc w:val="center"/>
              <w:rPr>
                <w:sz w:val="20"/>
                <w:szCs w:val="20"/>
              </w:rPr>
            </w:pPr>
            <w:r w:rsidRPr="004E4DF5">
              <w:rPr>
                <w:rFonts w:hint="eastAsia"/>
                <w:color w:val="000000"/>
                <w:sz w:val="20"/>
                <w:szCs w:val="20"/>
              </w:rPr>
              <w:t>2020</w:t>
            </w:r>
          </w:p>
        </w:tc>
        <w:tc>
          <w:tcPr>
            <w:tcW w:w="1703" w:type="dxa"/>
            <w:vAlign w:val="center"/>
          </w:tcPr>
          <w:p w14:paraId="4D250D32" w14:textId="01A76D24" w:rsidR="007E09F4" w:rsidRPr="004E4DF5" w:rsidRDefault="007E09F4" w:rsidP="007E09F4">
            <w:pPr>
              <w:jc w:val="center"/>
              <w:rPr>
                <w:sz w:val="20"/>
                <w:szCs w:val="20"/>
              </w:rPr>
            </w:pPr>
            <w:r w:rsidRPr="004E4DF5">
              <w:rPr>
                <w:rFonts w:hint="eastAsia"/>
                <w:color w:val="000000"/>
                <w:sz w:val="20"/>
                <w:szCs w:val="20"/>
              </w:rPr>
              <w:t>53 (3): 436-443 JUN</w:t>
            </w:r>
          </w:p>
        </w:tc>
        <w:tc>
          <w:tcPr>
            <w:tcW w:w="886" w:type="dxa"/>
            <w:tcBorders>
              <w:right w:val="thinThickSmallGap" w:sz="20" w:space="0" w:color="auto"/>
            </w:tcBorders>
            <w:vAlign w:val="center"/>
          </w:tcPr>
          <w:p w14:paraId="21781786" w14:textId="5D06F12D" w:rsidR="007E09F4" w:rsidRPr="004E4DF5" w:rsidRDefault="007E09F4" w:rsidP="007E09F4">
            <w:pPr>
              <w:jc w:val="center"/>
              <w:rPr>
                <w:sz w:val="20"/>
                <w:szCs w:val="20"/>
              </w:rPr>
            </w:pPr>
            <w:r w:rsidRPr="004E4DF5">
              <w:rPr>
                <w:rFonts w:hint="eastAsia"/>
                <w:color w:val="000000"/>
                <w:sz w:val="20"/>
                <w:szCs w:val="20"/>
              </w:rPr>
              <w:t>227</w:t>
            </w:r>
          </w:p>
        </w:tc>
      </w:tr>
    </w:tbl>
    <w:p w14:paraId="79F7083D" w14:textId="7A491AE6" w:rsidR="00F77B31" w:rsidRPr="004E4DF5" w:rsidRDefault="006C145F">
      <w:pPr>
        <w:spacing w:before="200" w:after="0"/>
        <w:rPr>
          <w:sz w:val="20"/>
          <w:szCs w:val="20"/>
        </w:rPr>
      </w:pPr>
      <w:r w:rsidRPr="004E4DF5">
        <w:rPr>
          <w:sz w:val="20"/>
          <w:szCs w:val="20"/>
        </w:rPr>
        <w:t>Materials Science</w:t>
      </w:r>
      <w:r w:rsidRPr="004E4DF5">
        <w:rPr>
          <w:sz w:val="20"/>
          <w:szCs w:val="20"/>
        </w:rPr>
        <w:t>：</w:t>
      </w:r>
      <w:r w:rsidR="004E4DF5">
        <w:rPr>
          <w:sz w:val="20"/>
          <w:szCs w:val="20"/>
        </w:rPr>
        <w:t>40</w:t>
      </w:r>
      <w:r w:rsidRPr="004E4DF5">
        <w:rPr>
          <w:sz w:val="20"/>
          <w:szCs w:val="20"/>
        </w:rPr>
        <w:t>篇</w:t>
      </w:r>
    </w:p>
    <w:tbl>
      <w:tblPr>
        <w:tblStyle w:val="aff2"/>
        <w:tblW w:w="0" w:type="auto"/>
        <w:tblLook w:val="04A0" w:firstRow="1" w:lastRow="0" w:firstColumn="1" w:lastColumn="0" w:noHBand="0" w:noVBand="1"/>
      </w:tblPr>
      <w:tblGrid>
        <w:gridCol w:w="834"/>
        <w:gridCol w:w="4134"/>
        <w:gridCol w:w="1998"/>
        <w:gridCol w:w="2863"/>
        <w:gridCol w:w="2192"/>
        <w:gridCol w:w="1119"/>
        <w:gridCol w:w="1683"/>
        <w:gridCol w:w="927"/>
      </w:tblGrid>
      <w:tr w:rsidR="00F77B31" w:rsidRPr="004E4DF5" w14:paraId="15C98137" w14:textId="77777777" w:rsidTr="007E09F4">
        <w:trPr>
          <w:tblHeader/>
        </w:trPr>
        <w:tc>
          <w:tcPr>
            <w:tcW w:w="834" w:type="dxa"/>
            <w:tcBorders>
              <w:top w:val="thinThickSmallGap" w:sz="20" w:space="0" w:color="auto"/>
              <w:left w:val="thinThickSmallGap" w:sz="20" w:space="0" w:color="auto"/>
            </w:tcBorders>
            <w:vAlign w:val="center"/>
          </w:tcPr>
          <w:p w14:paraId="15041163" w14:textId="77777777" w:rsidR="00F77B31" w:rsidRPr="004E4DF5" w:rsidRDefault="006C145F">
            <w:pPr>
              <w:jc w:val="center"/>
              <w:rPr>
                <w:sz w:val="20"/>
                <w:szCs w:val="20"/>
              </w:rPr>
            </w:pPr>
            <w:proofErr w:type="spellStart"/>
            <w:r w:rsidRPr="004E4DF5">
              <w:rPr>
                <w:b/>
                <w:sz w:val="20"/>
                <w:szCs w:val="20"/>
              </w:rPr>
              <w:t>序號</w:t>
            </w:r>
            <w:proofErr w:type="spellEnd"/>
          </w:p>
        </w:tc>
        <w:tc>
          <w:tcPr>
            <w:tcW w:w="4134" w:type="dxa"/>
            <w:tcBorders>
              <w:top w:val="thinThickSmallGap" w:sz="20" w:space="0" w:color="auto"/>
            </w:tcBorders>
            <w:vAlign w:val="center"/>
          </w:tcPr>
          <w:p w14:paraId="581BB4F1" w14:textId="77777777" w:rsidR="00F77B31" w:rsidRPr="004E4DF5" w:rsidRDefault="006C145F">
            <w:pPr>
              <w:jc w:val="center"/>
              <w:rPr>
                <w:sz w:val="20"/>
                <w:szCs w:val="20"/>
              </w:rPr>
            </w:pPr>
            <w:proofErr w:type="spellStart"/>
            <w:r w:rsidRPr="004E4DF5">
              <w:rPr>
                <w:b/>
                <w:sz w:val="20"/>
                <w:szCs w:val="20"/>
              </w:rPr>
              <w:t>篇名</w:t>
            </w:r>
            <w:proofErr w:type="spellEnd"/>
          </w:p>
        </w:tc>
        <w:tc>
          <w:tcPr>
            <w:tcW w:w="1998" w:type="dxa"/>
            <w:tcBorders>
              <w:top w:val="thinThickSmallGap" w:sz="20" w:space="0" w:color="auto"/>
            </w:tcBorders>
            <w:vAlign w:val="center"/>
          </w:tcPr>
          <w:p w14:paraId="39F9614F" w14:textId="77777777" w:rsidR="00F77B31" w:rsidRPr="004E4DF5" w:rsidRDefault="006C145F">
            <w:pPr>
              <w:jc w:val="center"/>
              <w:rPr>
                <w:sz w:val="20"/>
                <w:szCs w:val="20"/>
              </w:rPr>
            </w:pPr>
            <w:proofErr w:type="spellStart"/>
            <w:r w:rsidRPr="004E4DF5">
              <w:rPr>
                <w:b/>
                <w:sz w:val="20"/>
                <w:szCs w:val="20"/>
              </w:rPr>
              <w:t>作者</w:t>
            </w:r>
            <w:proofErr w:type="spellEnd"/>
          </w:p>
        </w:tc>
        <w:tc>
          <w:tcPr>
            <w:tcW w:w="2863" w:type="dxa"/>
            <w:tcBorders>
              <w:top w:val="thinThickSmallGap" w:sz="20" w:space="0" w:color="auto"/>
            </w:tcBorders>
            <w:vAlign w:val="center"/>
          </w:tcPr>
          <w:p w14:paraId="2F16F2C9"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92" w:type="dxa"/>
            <w:tcBorders>
              <w:top w:val="thinThickSmallGap" w:sz="20" w:space="0" w:color="auto"/>
            </w:tcBorders>
            <w:vAlign w:val="center"/>
          </w:tcPr>
          <w:p w14:paraId="1E6CCFC1" w14:textId="77777777" w:rsidR="00F77B31" w:rsidRPr="004E4DF5" w:rsidRDefault="006C145F">
            <w:pPr>
              <w:jc w:val="center"/>
              <w:rPr>
                <w:sz w:val="20"/>
                <w:szCs w:val="20"/>
              </w:rPr>
            </w:pPr>
            <w:proofErr w:type="spellStart"/>
            <w:r w:rsidRPr="004E4DF5">
              <w:rPr>
                <w:b/>
                <w:sz w:val="20"/>
                <w:szCs w:val="20"/>
              </w:rPr>
              <w:t>刊名</w:t>
            </w:r>
            <w:proofErr w:type="spellEnd"/>
          </w:p>
        </w:tc>
        <w:tc>
          <w:tcPr>
            <w:tcW w:w="1119" w:type="dxa"/>
            <w:tcBorders>
              <w:top w:val="thinThickSmallGap" w:sz="20" w:space="0" w:color="auto"/>
            </w:tcBorders>
            <w:vAlign w:val="center"/>
          </w:tcPr>
          <w:p w14:paraId="4F6AE492"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83" w:type="dxa"/>
            <w:tcBorders>
              <w:top w:val="thinThickSmallGap" w:sz="20" w:space="0" w:color="auto"/>
            </w:tcBorders>
            <w:vAlign w:val="center"/>
          </w:tcPr>
          <w:p w14:paraId="52CF9D7D" w14:textId="77777777" w:rsidR="00F77B31" w:rsidRPr="004E4DF5" w:rsidRDefault="006C145F">
            <w:pPr>
              <w:jc w:val="center"/>
              <w:rPr>
                <w:sz w:val="20"/>
                <w:szCs w:val="20"/>
              </w:rPr>
            </w:pPr>
            <w:proofErr w:type="spellStart"/>
            <w:r w:rsidRPr="004E4DF5">
              <w:rPr>
                <w:b/>
                <w:sz w:val="20"/>
                <w:szCs w:val="20"/>
              </w:rPr>
              <w:t>卷期</w:t>
            </w:r>
            <w:proofErr w:type="spellEnd"/>
          </w:p>
        </w:tc>
        <w:tc>
          <w:tcPr>
            <w:tcW w:w="927" w:type="dxa"/>
            <w:tcBorders>
              <w:top w:val="thinThickSmallGap" w:sz="20" w:space="0" w:color="auto"/>
              <w:right w:val="thinThickSmallGap" w:sz="20" w:space="0" w:color="auto"/>
            </w:tcBorders>
            <w:vAlign w:val="center"/>
          </w:tcPr>
          <w:p w14:paraId="01D9A632"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238C3D7D" w14:textId="77777777" w:rsidTr="007E09F4">
        <w:tc>
          <w:tcPr>
            <w:tcW w:w="834" w:type="dxa"/>
            <w:tcBorders>
              <w:left w:val="thinThickSmallGap" w:sz="20" w:space="0" w:color="auto"/>
            </w:tcBorders>
            <w:vAlign w:val="center"/>
          </w:tcPr>
          <w:p w14:paraId="6E6EE589" w14:textId="03246E3D" w:rsidR="007E09F4" w:rsidRPr="004E4DF5" w:rsidRDefault="007E09F4" w:rsidP="007E09F4">
            <w:pPr>
              <w:jc w:val="center"/>
              <w:rPr>
                <w:sz w:val="20"/>
                <w:szCs w:val="20"/>
              </w:rPr>
            </w:pPr>
            <w:r w:rsidRPr="004E4DF5">
              <w:rPr>
                <w:rFonts w:hint="eastAsia"/>
                <w:color w:val="000000"/>
                <w:sz w:val="20"/>
                <w:szCs w:val="20"/>
              </w:rPr>
              <w:t>328</w:t>
            </w:r>
          </w:p>
        </w:tc>
        <w:tc>
          <w:tcPr>
            <w:tcW w:w="4134" w:type="dxa"/>
            <w:vAlign w:val="center"/>
          </w:tcPr>
          <w:p w14:paraId="2F689F59" w14:textId="1E1C7FE9" w:rsidR="007E09F4" w:rsidRPr="004E4DF5" w:rsidRDefault="007E09F4" w:rsidP="007E09F4">
            <w:pPr>
              <w:jc w:val="center"/>
              <w:rPr>
                <w:sz w:val="20"/>
                <w:szCs w:val="20"/>
              </w:rPr>
            </w:pPr>
            <w:r w:rsidRPr="004E4DF5">
              <w:rPr>
                <w:rFonts w:hint="eastAsia"/>
                <w:color w:val="000000"/>
                <w:sz w:val="20"/>
                <w:szCs w:val="20"/>
              </w:rPr>
              <w:t xml:space="preserve">Additive Enhanced Crystallization </w:t>
            </w:r>
            <w:proofErr w:type="gramStart"/>
            <w:r w:rsidRPr="004E4DF5">
              <w:rPr>
                <w:rFonts w:hint="eastAsia"/>
                <w:color w:val="000000"/>
                <w:sz w:val="20"/>
                <w:szCs w:val="20"/>
              </w:rPr>
              <w:t>Of</w:t>
            </w:r>
            <w:proofErr w:type="gramEnd"/>
            <w:r w:rsidRPr="004E4DF5">
              <w:rPr>
                <w:rFonts w:hint="eastAsia"/>
                <w:color w:val="000000"/>
                <w:sz w:val="20"/>
                <w:szCs w:val="20"/>
              </w:rPr>
              <w:t xml:space="preserve"> Solution-Processed Perovskite For Highly Efficient Planar-Heterojunction Solar Cells</w:t>
            </w:r>
          </w:p>
        </w:tc>
        <w:tc>
          <w:tcPr>
            <w:tcW w:w="1998" w:type="dxa"/>
            <w:vAlign w:val="center"/>
          </w:tcPr>
          <w:p w14:paraId="6B73596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Chien-Yi</w:t>
            </w:r>
          </w:p>
          <w:p w14:paraId="5BB5E66F" w14:textId="0B879532" w:rsidR="007E09F4" w:rsidRPr="004E4DF5" w:rsidRDefault="007E09F4" w:rsidP="007E09F4">
            <w:pPr>
              <w:jc w:val="center"/>
              <w:rPr>
                <w:sz w:val="20"/>
                <w:szCs w:val="20"/>
              </w:rPr>
            </w:pPr>
            <w:r w:rsidRPr="004E4DF5">
              <w:rPr>
                <w:rFonts w:hint="eastAsia"/>
                <w:color w:val="000000"/>
                <w:sz w:val="20"/>
                <w:szCs w:val="20"/>
              </w:rPr>
              <w:t xml:space="preserve">Lin, </w:t>
            </w:r>
            <w:proofErr w:type="spellStart"/>
            <w:r w:rsidRPr="004E4DF5">
              <w:rPr>
                <w:rFonts w:hint="eastAsia"/>
                <w:color w:val="000000"/>
                <w:sz w:val="20"/>
                <w:szCs w:val="20"/>
              </w:rPr>
              <w:t>Jiangjen</w:t>
            </w:r>
            <w:proofErr w:type="spellEnd"/>
          </w:p>
        </w:tc>
        <w:tc>
          <w:tcPr>
            <w:tcW w:w="2863" w:type="dxa"/>
            <w:vAlign w:val="center"/>
          </w:tcPr>
          <w:p w14:paraId="7880BDC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Chien-Yi (</w:t>
            </w:r>
            <w:proofErr w:type="spellStart"/>
            <w:r w:rsidRPr="004E4DF5">
              <w:rPr>
                <w:rFonts w:hint="eastAsia"/>
                <w:color w:val="000000"/>
                <w:sz w:val="20"/>
                <w:szCs w:val="20"/>
              </w:rPr>
              <w:t>廖千宜</w:t>
            </w:r>
            <w:proofErr w:type="spellEnd"/>
            <w:r w:rsidRPr="004E4DF5">
              <w:rPr>
                <w:rFonts w:hint="eastAsia"/>
                <w:color w:val="000000"/>
                <w:sz w:val="20"/>
                <w:szCs w:val="20"/>
              </w:rPr>
              <w:t xml:space="preserve">) </w:t>
            </w:r>
            <w:proofErr w:type="spellStart"/>
            <w:r w:rsidRPr="004E4DF5">
              <w:rPr>
                <w:rFonts w:hint="eastAsia"/>
                <w:color w:val="000000"/>
                <w:sz w:val="20"/>
                <w:szCs w:val="20"/>
              </w:rPr>
              <w:t>高分子所</w:t>
            </w:r>
            <w:proofErr w:type="spellEnd"/>
          </w:p>
          <w:p w14:paraId="6C5606A4" w14:textId="4338E39C" w:rsidR="007E09F4" w:rsidRPr="004E4DF5" w:rsidRDefault="007E09F4" w:rsidP="007E09F4">
            <w:pPr>
              <w:jc w:val="center"/>
              <w:rPr>
                <w:sz w:val="20"/>
                <w:szCs w:val="20"/>
              </w:rPr>
            </w:pPr>
            <w:r w:rsidRPr="004E4DF5">
              <w:rPr>
                <w:rFonts w:hint="eastAsia"/>
                <w:color w:val="000000"/>
                <w:sz w:val="20"/>
                <w:szCs w:val="20"/>
              </w:rPr>
              <w:t xml:space="preserve">Lin, </w:t>
            </w:r>
            <w:proofErr w:type="spellStart"/>
            <w:r w:rsidRPr="004E4DF5">
              <w:rPr>
                <w:rFonts w:hint="eastAsia"/>
                <w:color w:val="000000"/>
                <w:sz w:val="20"/>
                <w:szCs w:val="20"/>
              </w:rPr>
              <w:t>Jiangjen</w:t>
            </w:r>
            <w:proofErr w:type="spellEnd"/>
            <w:r w:rsidRPr="004E4DF5">
              <w:rPr>
                <w:rFonts w:hint="eastAsia"/>
                <w:color w:val="000000"/>
                <w:sz w:val="20"/>
                <w:szCs w:val="20"/>
              </w:rPr>
              <w:t xml:space="preserve"> (</w:t>
            </w:r>
            <w:proofErr w:type="spellStart"/>
            <w:r w:rsidRPr="004E4DF5">
              <w:rPr>
                <w:rFonts w:hint="eastAsia"/>
                <w:color w:val="000000"/>
                <w:sz w:val="20"/>
                <w:szCs w:val="20"/>
              </w:rPr>
              <w:t>林江珍</w:t>
            </w:r>
            <w:proofErr w:type="spellEnd"/>
            <w:r w:rsidRPr="004E4DF5">
              <w:rPr>
                <w:rFonts w:hint="eastAsia"/>
                <w:color w:val="000000"/>
                <w:sz w:val="20"/>
                <w:szCs w:val="20"/>
              </w:rPr>
              <w:t xml:space="preserve">) </w:t>
            </w:r>
            <w:proofErr w:type="spellStart"/>
            <w:r w:rsidRPr="004E4DF5">
              <w:rPr>
                <w:rFonts w:hint="eastAsia"/>
                <w:color w:val="000000"/>
                <w:sz w:val="20"/>
                <w:szCs w:val="20"/>
              </w:rPr>
              <w:t>高分子所</w:t>
            </w:r>
            <w:proofErr w:type="spellEnd"/>
          </w:p>
        </w:tc>
        <w:tc>
          <w:tcPr>
            <w:tcW w:w="2192" w:type="dxa"/>
            <w:vAlign w:val="center"/>
          </w:tcPr>
          <w:p w14:paraId="3B49A502" w14:textId="5655B3D2"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134C1911" w14:textId="2BFE5F2F"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696A64C2" w14:textId="1C1D7931" w:rsidR="007E09F4" w:rsidRPr="004E4DF5" w:rsidRDefault="007E09F4" w:rsidP="007E09F4">
            <w:pPr>
              <w:jc w:val="center"/>
              <w:rPr>
                <w:sz w:val="20"/>
                <w:szCs w:val="20"/>
              </w:rPr>
            </w:pPr>
            <w:r w:rsidRPr="004E4DF5">
              <w:rPr>
                <w:rFonts w:hint="eastAsia"/>
                <w:color w:val="000000"/>
                <w:sz w:val="20"/>
                <w:szCs w:val="20"/>
              </w:rPr>
              <w:t>26 (22): 3748-3754 JUN 11</w:t>
            </w:r>
          </w:p>
        </w:tc>
        <w:tc>
          <w:tcPr>
            <w:tcW w:w="927" w:type="dxa"/>
            <w:tcBorders>
              <w:right w:val="thinThickSmallGap" w:sz="20" w:space="0" w:color="auto"/>
            </w:tcBorders>
            <w:vAlign w:val="center"/>
          </w:tcPr>
          <w:p w14:paraId="31A86089" w14:textId="0AA23121" w:rsidR="007E09F4" w:rsidRPr="004E4DF5" w:rsidRDefault="007E09F4" w:rsidP="007E09F4">
            <w:pPr>
              <w:jc w:val="center"/>
              <w:rPr>
                <w:sz w:val="20"/>
                <w:szCs w:val="20"/>
              </w:rPr>
            </w:pPr>
            <w:r w:rsidRPr="004E4DF5">
              <w:rPr>
                <w:rFonts w:hint="eastAsia"/>
                <w:color w:val="000000"/>
                <w:sz w:val="20"/>
                <w:szCs w:val="20"/>
              </w:rPr>
              <w:t>1233</w:t>
            </w:r>
          </w:p>
        </w:tc>
      </w:tr>
      <w:tr w:rsidR="007E09F4" w:rsidRPr="004E4DF5" w14:paraId="3B96E37B" w14:textId="77777777" w:rsidTr="007E09F4">
        <w:tc>
          <w:tcPr>
            <w:tcW w:w="834" w:type="dxa"/>
            <w:tcBorders>
              <w:left w:val="thinThickSmallGap" w:sz="20" w:space="0" w:color="auto"/>
            </w:tcBorders>
            <w:vAlign w:val="center"/>
          </w:tcPr>
          <w:p w14:paraId="561FB675" w14:textId="3468BDF7" w:rsidR="007E09F4" w:rsidRPr="004E4DF5" w:rsidRDefault="007E09F4" w:rsidP="007E09F4">
            <w:pPr>
              <w:jc w:val="center"/>
              <w:rPr>
                <w:sz w:val="20"/>
                <w:szCs w:val="20"/>
              </w:rPr>
            </w:pPr>
            <w:r w:rsidRPr="004E4DF5">
              <w:rPr>
                <w:rFonts w:hint="eastAsia"/>
                <w:color w:val="000000"/>
                <w:sz w:val="20"/>
                <w:szCs w:val="20"/>
              </w:rPr>
              <w:t>329</w:t>
            </w:r>
          </w:p>
        </w:tc>
        <w:tc>
          <w:tcPr>
            <w:tcW w:w="4134" w:type="dxa"/>
            <w:vAlign w:val="center"/>
          </w:tcPr>
          <w:p w14:paraId="19A77C60" w14:textId="5EE4CB72" w:rsidR="007E09F4" w:rsidRPr="004E4DF5" w:rsidRDefault="007E09F4" w:rsidP="007E09F4">
            <w:pPr>
              <w:jc w:val="center"/>
              <w:rPr>
                <w:sz w:val="20"/>
                <w:szCs w:val="20"/>
              </w:rPr>
            </w:pPr>
            <w:r w:rsidRPr="004E4DF5">
              <w:rPr>
                <w:rFonts w:hint="eastAsia"/>
                <w:color w:val="000000"/>
                <w:sz w:val="20"/>
                <w:szCs w:val="20"/>
              </w:rPr>
              <w:t xml:space="preserve">Gradient-Index Meta-Surfaces </w:t>
            </w:r>
            <w:proofErr w:type="gramStart"/>
            <w:r w:rsidRPr="004E4DF5">
              <w:rPr>
                <w:rFonts w:hint="eastAsia"/>
                <w:color w:val="000000"/>
                <w:sz w:val="20"/>
                <w:szCs w:val="20"/>
              </w:rPr>
              <w:t>As</w:t>
            </w:r>
            <w:proofErr w:type="gramEnd"/>
            <w:r w:rsidRPr="004E4DF5">
              <w:rPr>
                <w:rFonts w:hint="eastAsia"/>
                <w:color w:val="000000"/>
                <w:sz w:val="20"/>
                <w:szCs w:val="20"/>
              </w:rPr>
              <w:t xml:space="preserve"> A Bridge </w:t>
            </w:r>
            <w:r w:rsidRPr="004E4DF5">
              <w:rPr>
                <w:rFonts w:hint="eastAsia"/>
                <w:color w:val="000000"/>
                <w:sz w:val="20"/>
                <w:szCs w:val="20"/>
              </w:rPr>
              <w:lastRenderedPageBreak/>
              <w:t>Linking Propagating Waves And Surface Waves</w:t>
            </w:r>
          </w:p>
        </w:tc>
        <w:tc>
          <w:tcPr>
            <w:tcW w:w="1998" w:type="dxa"/>
            <w:vAlign w:val="center"/>
          </w:tcPr>
          <w:p w14:paraId="495B287F" w14:textId="4665EB9F" w:rsidR="007E09F4" w:rsidRPr="004E4DF5" w:rsidRDefault="007E09F4" w:rsidP="007E09F4">
            <w:pPr>
              <w:jc w:val="center"/>
              <w:rPr>
                <w:sz w:val="20"/>
                <w:szCs w:val="20"/>
              </w:rPr>
            </w:pPr>
            <w:r w:rsidRPr="004E4DF5">
              <w:rPr>
                <w:rFonts w:hint="eastAsia"/>
                <w:color w:val="000000"/>
                <w:sz w:val="20"/>
                <w:szCs w:val="20"/>
              </w:rPr>
              <w:lastRenderedPageBreak/>
              <w:t>†</w:t>
            </w:r>
            <w:r w:rsidRPr="004E4DF5">
              <w:rPr>
                <w:rFonts w:hint="eastAsia"/>
                <w:color w:val="000000"/>
                <w:sz w:val="20"/>
                <w:szCs w:val="20"/>
              </w:rPr>
              <w:t xml:space="preserve">Sun, </w:t>
            </w:r>
            <w:proofErr w:type="spellStart"/>
            <w:r w:rsidRPr="004E4DF5">
              <w:rPr>
                <w:rFonts w:hint="eastAsia"/>
                <w:color w:val="000000"/>
                <w:sz w:val="20"/>
                <w:szCs w:val="20"/>
              </w:rPr>
              <w:t>Shulin</w:t>
            </w:r>
            <w:proofErr w:type="spellEnd"/>
          </w:p>
        </w:tc>
        <w:tc>
          <w:tcPr>
            <w:tcW w:w="2863" w:type="dxa"/>
            <w:vAlign w:val="center"/>
          </w:tcPr>
          <w:p w14:paraId="492D5DC3" w14:textId="441C10EF" w:rsidR="007E09F4" w:rsidRPr="004E4DF5" w:rsidRDefault="007E09F4" w:rsidP="007E09F4">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Sun, </w:t>
            </w:r>
            <w:proofErr w:type="spellStart"/>
            <w:r w:rsidRPr="004E4DF5">
              <w:rPr>
                <w:rFonts w:hint="eastAsia"/>
                <w:color w:val="000000"/>
                <w:sz w:val="20"/>
                <w:szCs w:val="20"/>
                <w:lang w:eastAsia="zh-TW"/>
              </w:rPr>
              <w:t>Shulin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孫樹林</w:t>
            </w:r>
            <w:r w:rsidRPr="004E4DF5">
              <w:rPr>
                <w:rFonts w:hint="eastAsia"/>
                <w:color w:val="000000"/>
                <w:sz w:val="20"/>
                <w:szCs w:val="20"/>
                <w:lang w:eastAsia="zh-TW"/>
              </w:rPr>
              <w:t xml:space="preserve">) </w:t>
            </w:r>
            <w:r w:rsidRPr="004E4DF5">
              <w:rPr>
                <w:rFonts w:hint="eastAsia"/>
                <w:color w:val="000000"/>
                <w:sz w:val="20"/>
                <w:szCs w:val="20"/>
                <w:lang w:eastAsia="zh-TW"/>
              </w:rPr>
              <w:t>國家理</w:t>
            </w:r>
            <w:r w:rsidRPr="004E4DF5">
              <w:rPr>
                <w:rFonts w:hint="eastAsia"/>
                <w:color w:val="000000"/>
                <w:sz w:val="20"/>
                <w:szCs w:val="20"/>
                <w:lang w:eastAsia="zh-TW"/>
              </w:rPr>
              <w:lastRenderedPageBreak/>
              <w:t>論科學研究中心</w:t>
            </w:r>
            <w:r w:rsidRPr="004E4DF5">
              <w:rPr>
                <w:rFonts w:hint="eastAsia"/>
                <w:color w:val="000000"/>
                <w:sz w:val="20"/>
                <w:szCs w:val="20"/>
                <w:lang w:eastAsia="zh-TW"/>
              </w:rPr>
              <w:t>(</w:t>
            </w:r>
            <w:r w:rsidRPr="004E4DF5">
              <w:rPr>
                <w:rFonts w:hint="eastAsia"/>
                <w:color w:val="000000"/>
                <w:sz w:val="20"/>
                <w:szCs w:val="20"/>
                <w:lang w:eastAsia="zh-TW"/>
              </w:rPr>
              <w:t>北區</w:t>
            </w:r>
            <w:r w:rsidRPr="004E4DF5">
              <w:rPr>
                <w:rFonts w:hint="eastAsia"/>
                <w:color w:val="000000"/>
                <w:sz w:val="20"/>
                <w:szCs w:val="20"/>
                <w:lang w:eastAsia="zh-TW"/>
              </w:rPr>
              <w:t>)/</w:t>
            </w:r>
            <w:r w:rsidRPr="004E4DF5">
              <w:rPr>
                <w:rFonts w:hint="eastAsia"/>
                <w:color w:val="000000"/>
                <w:sz w:val="20"/>
                <w:szCs w:val="20"/>
                <w:lang w:eastAsia="zh-TW"/>
              </w:rPr>
              <w:t>物理系所</w:t>
            </w:r>
          </w:p>
        </w:tc>
        <w:tc>
          <w:tcPr>
            <w:tcW w:w="2192" w:type="dxa"/>
            <w:vAlign w:val="center"/>
          </w:tcPr>
          <w:p w14:paraId="6C72E292" w14:textId="57A934C4" w:rsidR="007E09F4" w:rsidRPr="004E4DF5" w:rsidRDefault="007E09F4" w:rsidP="007E09F4">
            <w:pPr>
              <w:jc w:val="center"/>
              <w:rPr>
                <w:sz w:val="20"/>
                <w:szCs w:val="20"/>
              </w:rPr>
            </w:pPr>
            <w:r w:rsidRPr="004E4DF5">
              <w:rPr>
                <w:rFonts w:hint="eastAsia"/>
                <w:color w:val="000000"/>
                <w:sz w:val="20"/>
                <w:szCs w:val="20"/>
              </w:rPr>
              <w:lastRenderedPageBreak/>
              <w:t>Nature Materials</w:t>
            </w:r>
          </w:p>
        </w:tc>
        <w:tc>
          <w:tcPr>
            <w:tcW w:w="1119" w:type="dxa"/>
            <w:vAlign w:val="center"/>
          </w:tcPr>
          <w:p w14:paraId="0E6AE7FD" w14:textId="47E56E81" w:rsidR="007E09F4" w:rsidRPr="004E4DF5" w:rsidRDefault="007E09F4" w:rsidP="007E09F4">
            <w:pPr>
              <w:jc w:val="center"/>
              <w:rPr>
                <w:sz w:val="20"/>
                <w:szCs w:val="20"/>
              </w:rPr>
            </w:pPr>
            <w:r w:rsidRPr="004E4DF5">
              <w:rPr>
                <w:rFonts w:hint="eastAsia"/>
                <w:color w:val="000000"/>
                <w:sz w:val="20"/>
                <w:szCs w:val="20"/>
              </w:rPr>
              <w:t>2012</w:t>
            </w:r>
          </w:p>
        </w:tc>
        <w:tc>
          <w:tcPr>
            <w:tcW w:w="1683" w:type="dxa"/>
            <w:vAlign w:val="center"/>
          </w:tcPr>
          <w:p w14:paraId="36528C95" w14:textId="26CBDF1F" w:rsidR="007E09F4" w:rsidRPr="004E4DF5" w:rsidRDefault="007E09F4" w:rsidP="007E09F4">
            <w:pPr>
              <w:jc w:val="center"/>
              <w:rPr>
                <w:sz w:val="20"/>
                <w:szCs w:val="20"/>
              </w:rPr>
            </w:pPr>
            <w:r w:rsidRPr="004E4DF5">
              <w:rPr>
                <w:rFonts w:hint="eastAsia"/>
                <w:color w:val="000000"/>
                <w:sz w:val="20"/>
                <w:szCs w:val="20"/>
              </w:rPr>
              <w:t xml:space="preserve">11 (5): 426-431 </w:t>
            </w:r>
            <w:r w:rsidRPr="004E4DF5">
              <w:rPr>
                <w:rFonts w:hint="eastAsia"/>
                <w:color w:val="000000"/>
                <w:sz w:val="20"/>
                <w:szCs w:val="20"/>
              </w:rPr>
              <w:lastRenderedPageBreak/>
              <w:t>MAY</w:t>
            </w:r>
          </w:p>
        </w:tc>
        <w:tc>
          <w:tcPr>
            <w:tcW w:w="927" w:type="dxa"/>
            <w:tcBorders>
              <w:right w:val="thinThickSmallGap" w:sz="20" w:space="0" w:color="auto"/>
            </w:tcBorders>
            <w:vAlign w:val="center"/>
          </w:tcPr>
          <w:p w14:paraId="17E80866" w14:textId="60D8F533" w:rsidR="007E09F4" w:rsidRPr="004E4DF5" w:rsidRDefault="007E09F4" w:rsidP="007E09F4">
            <w:pPr>
              <w:jc w:val="center"/>
              <w:rPr>
                <w:sz w:val="20"/>
                <w:szCs w:val="20"/>
              </w:rPr>
            </w:pPr>
            <w:r w:rsidRPr="004E4DF5">
              <w:rPr>
                <w:rFonts w:hint="eastAsia"/>
                <w:color w:val="000000"/>
                <w:sz w:val="20"/>
                <w:szCs w:val="20"/>
              </w:rPr>
              <w:lastRenderedPageBreak/>
              <w:t>1194</w:t>
            </w:r>
          </w:p>
        </w:tc>
      </w:tr>
      <w:tr w:rsidR="007E09F4" w:rsidRPr="004E4DF5" w14:paraId="6EF333AA" w14:textId="77777777" w:rsidTr="007E09F4">
        <w:tc>
          <w:tcPr>
            <w:tcW w:w="834" w:type="dxa"/>
            <w:tcBorders>
              <w:left w:val="thinThickSmallGap" w:sz="20" w:space="0" w:color="auto"/>
            </w:tcBorders>
            <w:vAlign w:val="center"/>
          </w:tcPr>
          <w:p w14:paraId="26A1C8E4" w14:textId="7E408D67" w:rsidR="007E09F4" w:rsidRPr="004E4DF5" w:rsidRDefault="007E09F4" w:rsidP="007E09F4">
            <w:pPr>
              <w:jc w:val="center"/>
              <w:rPr>
                <w:sz w:val="20"/>
                <w:szCs w:val="20"/>
              </w:rPr>
            </w:pPr>
            <w:r w:rsidRPr="004E4DF5">
              <w:rPr>
                <w:rFonts w:hint="eastAsia"/>
                <w:color w:val="000000"/>
                <w:sz w:val="20"/>
                <w:szCs w:val="20"/>
              </w:rPr>
              <w:t>330</w:t>
            </w:r>
          </w:p>
        </w:tc>
        <w:tc>
          <w:tcPr>
            <w:tcW w:w="4134" w:type="dxa"/>
            <w:vAlign w:val="center"/>
          </w:tcPr>
          <w:p w14:paraId="27A49930" w14:textId="2989A433" w:rsidR="007E09F4" w:rsidRPr="004E4DF5" w:rsidRDefault="007E09F4" w:rsidP="007E09F4">
            <w:pPr>
              <w:jc w:val="center"/>
              <w:rPr>
                <w:sz w:val="20"/>
                <w:szCs w:val="20"/>
              </w:rPr>
            </w:pPr>
            <w:r w:rsidRPr="004E4DF5">
              <w:rPr>
                <w:rFonts w:hint="eastAsia"/>
                <w:color w:val="000000"/>
                <w:sz w:val="20"/>
                <w:szCs w:val="20"/>
              </w:rPr>
              <w:t xml:space="preserve">Janus Monolayers </w:t>
            </w:r>
            <w:proofErr w:type="gramStart"/>
            <w:r w:rsidRPr="004E4DF5">
              <w:rPr>
                <w:rFonts w:hint="eastAsia"/>
                <w:color w:val="000000"/>
                <w:sz w:val="20"/>
                <w:szCs w:val="20"/>
              </w:rPr>
              <w:t>Of</w:t>
            </w:r>
            <w:proofErr w:type="gramEnd"/>
            <w:r w:rsidRPr="004E4DF5">
              <w:rPr>
                <w:rFonts w:hint="eastAsia"/>
                <w:color w:val="000000"/>
                <w:sz w:val="20"/>
                <w:szCs w:val="20"/>
              </w:rPr>
              <w:t xml:space="preserve"> Transition Metal Dichalcogenides</w:t>
            </w:r>
          </w:p>
        </w:tc>
        <w:tc>
          <w:tcPr>
            <w:tcW w:w="1998" w:type="dxa"/>
            <w:vAlign w:val="center"/>
          </w:tcPr>
          <w:p w14:paraId="70958F6A" w14:textId="1027B733" w:rsidR="007E09F4" w:rsidRPr="004E4DF5" w:rsidRDefault="007E09F4" w:rsidP="007E09F4">
            <w:pPr>
              <w:jc w:val="center"/>
              <w:rPr>
                <w:sz w:val="20"/>
                <w:szCs w:val="20"/>
              </w:rPr>
            </w:pPr>
            <w:r w:rsidRPr="004E4DF5">
              <w:rPr>
                <w:rFonts w:hint="eastAsia"/>
                <w:color w:val="000000"/>
                <w:sz w:val="20"/>
                <w:szCs w:val="20"/>
              </w:rPr>
              <w:t>Chou, Mei-Yin</w:t>
            </w:r>
          </w:p>
        </w:tc>
        <w:tc>
          <w:tcPr>
            <w:tcW w:w="2863" w:type="dxa"/>
            <w:vAlign w:val="center"/>
          </w:tcPr>
          <w:p w14:paraId="34ABD290" w14:textId="00FB7CD7" w:rsidR="007E09F4" w:rsidRPr="004E4DF5" w:rsidRDefault="007E09F4" w:rsidP="007E09F4">
            <w:pPr>
              <w:jc w:val="center"/>
              <w:rPr>
                <w:sz w:val="20"/>
                <w:szCs w:val="20"/>
              </w:rPr>
            </w:pPr>
            <w:r w:rsidRPr="004E4DF5">
              <w:rPr>
                <w:rFonts w:hint="eastAsia"/>
                <w:color w:val="000000"/>
                <w:sz w:val="20"/>
                <w:szCs w:val="20"/>
              </w:rPr>
              <w:t>Chou, Mei-Yin (</w:t>
            </w:r>
            <w:proofErr w:type="spellStart"/>
            <w:r w:rsidRPr="004E4DF5">
              <w:rPr>
                <w:rFonts w:hint="eastAsia"/>
                <w:color w:val="000000"/>
                <w:sz w:val="20"/>
                <w:szCs w:val="20"/>
              </w:rPr>
              <w:t>周美吟</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92" w:type="dxa"/>
            <w:vAlign w:val="center"/>
          </w:tcPr>
          <w:p w14:paraId="3EB9BE4C" w14:textId="1A457612" w:rsidR="007E09F4" w:rsidRPr="004E4DF5" w:rsidRDefault="007E09F4" w:rsidP="007E09F4">
            <w:pPr>
              <w:jc w:val="center"/>
              <w:rPr>
                <w:sz w:val="20"/>
                <w:szCs w:val="20"/>
              </w:rPr>
            </w:pPr>
            <w:r w:rsidRPr="004E4DF5">
              <w:rPr>
                <w:rFonts w:hint="eastAsia"/>
                <w:color w:val="000000"/>
                <w:sz w:val="20"/>
                <w:szCs w:val="20"/>
              </w:rPr>
              <w:t>Nature Nanotechnology</w:t>
            </w:r>
          </w:p>
        </w:tc>
        <w:tc>
          <w:tcPr>
            <w:tcW w:w="1119" w:type="dxa"/>
            <w:vAlign w:val="center"/>
          </w:tcPr>
          <w:p w14:paraId="76C6373B" w14:textId="2D93468E"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2D41D988" w14:textId="424C3634" w:rsidR="007E09F4" w:rsidRPr="004E4DF5" w:rsidRDefault="007E09F4" w:rsidP="007E09F4">
            <w:pPr>
              <w:jc w:val="center"/>
              <w:rPr>
                <w:sz w:val="20"/>
                <w:szCs w:val="20"/>
              </w:rPr>
            </w:pPr>
            <w:r w:rsidRPr="004E4DF5">
              <w:rPr>
                <w:rFonts w:hint="eastAsia"/>
                <w:color w:val="000000"/>
                <w:sz w:val="20"/>
                <w:szCs w:val="20"/>
              </w:rPr>
              <w:t>12 (8): 744-+ AUG</w:t>
            </w:r>
          </w:p>
        </w:tc>
        <w:tc>
          <w:tcPr>
            <w:tcW w:w="927" w:type="dxa"/>
            <w:tcBorders>
              <w:right w:val="thinThickSmallGap" w:sz="20" w:space="0" w:color="auto"/>
            </w:tcBorders>
            <w:vAlign w:val="center"/>
          </w:tcPr>
          <w:p w14:paraId="5242FD10" w14:textId="1ECE84EF" w:rsidR="007E09F4" w:rsidRPr="004E4DF5" w:rsidRDefault="007E09F4" w:rsidP="007E09F4">
            <w:pPr>
              <w:jc w:val="center"/>
              <w:rPr>
                <w:sz w:val="20"/>
                <w:szCs w:val="20"/>
              </w:rPr>
            </w:pPr>
            <w:r w:rsidRPr="004E4DF5">
              <w:rPr>
                <w:rFonts w:hint="eastAsia"/>
                <w:color w:val="000000"/>
                <w:sz w:val="20"/>
                <w:szCs w:val="20"/>
              </w:rPr>
              <w:t>966</w:t>
            </w:r>
          </w:p>
        </w:tc>
      </w:tr>
      <w:tr w:rsidR="007E09F4" w:rsidRPr="004E4DF5" w14:paraId="5B51A94E" w14:textId="77777777" w:rsidTr="007E09F4">
        <w:tc>
          <w:tcPr>
            <w:tcW w:w="834" w:type="dxa"/>
            <w:tcBorders>
              <w:left w:val="thinThickSmallGap" w:sz="20" w:space="0" w:color="auto"/>
            </w:tcBorders>
            <w:vAlign w:val="center"/>
          </w:tcPr>
          <w:p w14:paraId="0311ED55" w14:textId="559060A0" w:rsidR="007E09F4" w:rsidRPr="004E4DF5" w:rsidRDefault="007E09F4" w:rsidP="007E09F4">
            <w:pPr>
              <w:jc w:val="center"/>
              <w:rPr>
                <w:sz w:val="20"/>
                <w:szCs w:val="20"/>
              </w:rPr>
            </w:pPr>
            <w:r w:rsidRPr="004E4DF5">
              <w:rPr>
                <w:rFonts w:hint="eastAsia"/>
                <w:color w:val="000000"/>
                <w:sz w:val="20"/>
                <w:szCs w:val="20"/>
              </w:rPr>
              <w:t>331</w:t>
            </w:r>
          </w:p>
        </w:tc>
        <w:tc>
          <w:tcPr>
            <w:tcW w:w="4134" w:type="dxa"/>
            <w:vAlign w:val="center"/>
          </w:tcPr>
          <w:p w14:paraId="61CA90FF" w14:textId="543C9B1C" w:rsidR="007E09F4" w:rsidRPr="004E4DF5" w:rsidRDefault="007E09F4" w:rsidP="007E09F4">
            <w:pPr>
              <w:jc w:val="center"/>
              <w:rPr>
                <w:sz w:val="20"/>
                <w:szCs w:val="20"/>
              </w:rPr>
            </w:pPr>
            <w:r w:rsidRPr="004E4DF5">
              <w:rPr>
                <w:rFonts w:hint="eastAsia"/>
                <w:color w:val="000000"/>
                <w:sz w:val="20"/>
                <w:szCs w:val="20"/>
              </w:rPr>
              <w:t>Monolayer Mos2 Heterojunction Solar Cells</w:t>
            </w:r>
          </w:p>
        </w:tc>
        <w:tc>
          <w:tcPr>
            <w:tcW w:w="1998" w:type="dxa"/>
            <w:vAlign w:val="center"/>
          </w:tcPr>
          <w:p w14:paraId="1AC679F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Jan-Kai</w:t>
            </w:r>
          </w:p>
          <w:p w14:paraId="1E4A9BD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Lih-Juann</w:t>
            </w:r>
            <w:proofErr w:type="spellEnd"/>
          </w:p>
          <w:p w14:paraId="0786E65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He, Jr-</w:t>
            </w:r>
            <w:proofErr w:type="spellStart"/>
            <w:r w:rsidRPr="004E4DF5">
              <w:rPr>
                <w:rFonts w:hint="eastAsia"/>
                <w:color w:val="000000"/>
                <w:sz w:val="20"/>
                <w:szCs w:val="20"/>
              </w:rPr>
              <w:t>Hau</w:t>
            </w:r>
            <w:proofErr w:type="spellEnd"/>
          </w:p>
          <w:p w14:paraId="3A5EE9D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Su, Sheng-Han</w:t>
            </w:r>
          </w:p>
          <w:p w14:paraId="1561F01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Dung-Sheng</w:t>
            </w:r>
          </w:p>
          <w:p w14:paraId="33296C8B" w14:textId="663EE19B" w:rsidR="007E09F4" w:rsidRPr="004E4DF5" w:rsidRDefault="007E09F4" w:rsidP="007E09F4">
            <w:pPr>
              <w:jc w:val="center"/>
              <w:rPr>
                <w:sz w:val="20"/>
                <w:szCs w:val="20"/>
              </w:rPr>
            </w:pPr>
            <w:r w:rsidRPr="004E4DF5">
              <w:rPr>
                <w:rFonts w:hint="eastAsia"/>
                <w:color w:val="000000"/>
                <w:sz w:val="20"/>
                <w:szCs w:val="20"/>
              </w:rPr>
              <w:t xml:space="preserve">Wu, </w:t>
            </w:r>
            <w:proofErr w:type="spellStart"/>
            <w:r w:rsidRPr="004E4DF5">
              <w:rPr>
                <w:rFonts w:hint="eastAsia"/>
                <w:color w:val="000000"/>
                <w:sz w:val="20"/>
                <w:szCs w:val="20"/>
              </w:rPr>
              <w:t>Chih</w:t>
            </w:r>
            <w:proofErr w:type="spellEnd"/>
            <w:r w:rsidRPr="004E4DF5">
              <w:rPr>
                <w:rFonts w:hint="eastAsia"/>
                <w:color w:val="000000"/>
                <w:sz w:val="20"/>
                <w:szCs w:val="20"/>
              </w:rPr>
              <w:t>-I</w:t>
            </w:r>
          </w:p>
        </w:tc>
        <w:tc>
          <w:tcPr>
            <w:tcW w:w="2863" w:type="dxa"/>
            <w:vAlign w:val="center"/>
          </w:tcPr>
          <w:p w14:paraId="07FDA68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Jan-Kai (</w:t>
            </w:r>
            <w:r w:rsidRPr="004E4DF5">
              <w:rPr>
                <w:rFonts w:hint="eastAsia"/>
                <w:color w:val="000000"/>
                <w:sz w:val="20"/>
                <w:szCs w:val="20"/>
                <w:lang w:eastAsia="zh-TW"/>
              </w:rPr>
              <w:t>張然凱</w:t>
            </w: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6991CC1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Lih-Juann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光電所</w:t>
            </w:r>
          </w:p>
          <w:p w14:paraId="3D8754B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He, Jr-</w:t>
            </w:r>
            <w:proofErr w:type="spellStart"/>
            <w:r w:rsidRPr="004E4DF5">
              <w:rPr>
                <w:rFonts w:hint="eastAsia"/>
                <w:color w:val="000000"/>
                <w:sz w:val="20"/>
                <w:szCs w:val="20"/>
                <w:lang w:eastAsia="zh-TW"/>
              </w:rPr>
              <w:t>Hau</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何志浩</w:t>
            </w: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071C17D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Su, Sheng-Han (</w:t>
            </w:r>
            <w:r w:rsidRPr="004E4DF5">
              <w:rPr>
                <w:rFonts w:hint="eastAsia"/>
                <w:color w:val="000000"/>
                <w:sz w:val="20"/>
                <w:szCs w:val="20"/>
                <w:lang w:eastAsia="zh-TW"/>
              </w:rPr>
              <w:t>蘇聖涵</w:t>
            </w: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11AFBCF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Dung-Sheng (</w:t>
            </w:r>
            <w:r w:rsidRPr="004E4DF5">
              <w:rPr>
                <w:rFonts w:hint="eastAsia"/>
                <w:color w:val="000000"/>
                <w:sz w:val="20"/>
                <w:szCs w:val="20"/>
                <w:lang w:eastAsia="zh-TW"/>
              </w:rPr>
              <w:t>蔡東昇</w:t>
            </w: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5735DC2C" w14:textId="5BCAE493"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Wu,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-I (</w:t>
            </w:r>
            <w:r w:rsidRPr="004E4DF5">
              <w:rPr>
                <w:rFonts w:hint="eastAsia"/>
                <w:color w:val="000000"/>
                <w:sz w:val="20"/>
                <w:szCs w:val="20"/>
                <w:lang w:eastAsia="zh-TW"/>
              </w:rPr>
              <w:t>吳志毅</w:t>
            </w: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tc>
        <w:tc>
          <w:tcPr>
            <w:tcW w:w="2192" w:type="dxa"/>
            <w:vAlign w:val="center"/>
          </w:tcPr>
          <w:p w14:paraId="484C6F5B" w14:textId="599134A9" w:rsidR="007E09F4" w:rsidRPr="004E4DF5" w:rsidRDefault="007E09F4" w:rsidP="007E09F4">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Nano</w:t>
            </w:r>
          </w:p>
        </w:tc>
        <w:tc>
          <w:tcPr>
            <w:tcW w:w="1119" w:type="dxa"/>
            <w:vAlign w:val="center"/>
          </w:tcPr>
          <w:p w14:paraId="3758DB10" w14:textId="74AC009B"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66D8C8F4" w14:textId="6BA46B5B" w:rsidR="007E09F4" w:rsidRPr="004E4DF5" w:rsidRDefault="007E09F4" w:rsidP="007E09F4">
            <w:pPr>
              <w:jc w:val="center"/>
              <w:rPr>
                <w:sz w:val="20"/>
                <w:szCs w:val="20"/>
              </w:rPr>
            </w:pPr>
            <w:r w:rsidRPr="004E4DF5">
              <w:rPr>
                <w:rFonts w:hint="eastAsia"/>
                <w:color w:val="000000"/>
                <w:sz w:val="20"/>
                <w:szCs w:val="20"/>
              </w:rPr>
              <w:t>8 (8): 8317-8322 AUG</w:t>
            </w:r>
          </w:p>
        </w:tc>
        <w:tc>
          <w:tcPr>
            <w:tcW w:w="927" w:type="dxa"/>
            <w:tcBorders>
              <w:right w:val="thinThickSmallGap" w:sz="20" w:space="0" w:color="auto"/>
            </w:tcBorders>
            <w:vAlign w:val="center"/>
          </w:tcPr>
          <w:p w14:paraId="25A2382C" w14:textId="22A00670" w:rsidR="007E09F4" w:rsidRPr="004E4DF5" w:rsidRDefault="007E09F4" w:rsidP="007E09F4">
            <w:pPr>
              <w:jc w:val="center"/>
              <w:rPr>
                <w:sz w:val="20"/>
                <w:szCs w:val="20"/>
              </w:rPr>
            </w:pPr>
            <w:r w:rsidRPr="004E4DF5">
              <w:rPr>
                <w:rFonts w:hint="eastAsia"/>
                <w:color w:val="000000"/>
                <w:sz w:val="20"/>
                <w:szCs w:val="20"/>
              </w:rPr>
              <w:t>887</w:t>
            </w:r>
          </w:p>
        </w:tc>
      </w:tr>
      <w:tr w:rsidR="007E09F4" w:rsidRPr="004E4DF5" w14:paraId="7DD9EC43" w14:textId="77777777" w:rsidTr="007E09F4">
        <w:tc>
          <w:tcPr>
            <w:tcW w:w="834" w:type="dxa"/>
            <w:tcBorders>
              <w:left w:val="thinThickSmallGap" w:sz="20" w:space="0" w:color="auto"/>
            </w:tcBorders>
            <w:vAlign w:val="center"/>
          </w:tcPr>
          <w:p w14:paraId="66D8ED73" w14:textId="26E45529" w:rsidR="007E09F4" w:rsidRPr="004E4DF5" w:rsidRDefault="007E09F4" w:rsidP="007E09F4">
            <w:pPr>
              <w:jc w:val="center"/>
              <w:rPr>
                <w:sz w:val="20"/>
                <w:szCs w:val="20"/>
              </w:rPr>
            </w:pPr>
            <w:r w:rsidRPr="004E4DF5">
              <w:rPr>
                <w:rFonts w:hint="eastAsia"/>
                <w:color w:val="000000"/>
                <w:sz w:val="20"/>
                <w:szCs w:val="20"/>
              </w:rPr>
              <w:t>332</w:t>
            </w:r>
          </w:p>
        </w:tc>
        <w:tc>
          <w:tcPr>
            <w:tcW w:w="4134" w:type="dxa"/>
            <w:vAlign w:val="center"/>
          </w:tcPr>
          <w:p w14:paraId="2B1A45FF" w14:textId="45BA6FC9" w:rsidR="007E09F4" w:rsidRPr="004E4DF5" w:rsidRDefault="007E09F4" w:rsidP="007E09F4">
            <w:pPr>
              <w:jc w:val="center"/>
              <w:rPr>
                <w:sz w:val="20"/>
                <w:szCs w:val="20"/>
              </w:rPr>
            </w:pPr>
            <w:r w:rsidRPr="004E4DF5">
              <w:rPr>
                <w:rFonts w:hint="eastAsia"/>
                <w:color w:val="000000"/>
                <w:sz w:val="20"/>
                <w:szCs w:val="20"/>
              </w:rPr>
              <w:t xml:space="preserve">High-Efficiency Broadband Anomalous Reflection </w:t>
            </w:r>
            <w:proofErr w:type="gramStart"/>
            <w:r w:rsidRPr="004E4DF5">
              <w:rPr>
                <w:rFonts w:hint="eastAsia"/>
                <w:color w:val="000000"/>
                <w:sz w:val="20"/>
                <w:szCs w:val="20"/>
              </w:rPr>
              <w:t>By</w:t>
            </w:r>
            <w:proofErr w:type="gramEnd"/>
            <w:r w:rsidRPr="004E4DF5">
              <w:rPr>
                <w:rFonts w:hint="eastAsia"/>
                <w:color w:val="000000"/>
                <w:sz w:val="20"/>
                <w:szCs w:val="20"/>
              </w:rPr>
              <w:t xml:space="preserve"> Gradient Meta-Surfaces</w:t>
            </w:r>
          </w:p>
        </w:tc>
        <w:tc>
          <w:tcPr>
            <w:tcW w:w="1998" w:type="dxa"/>
            <w:vAlign w:val="center"/>
          </w:tcPr>
          <w:p w14:paraId="3F2F3B4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Wei Ting</w:t>
            </w:r>
          </w:p>
          <w:p w14:paraId="0429DF5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Guo, </w:t>
            </w:r>
            <w:proofErr w:type="spellStart"/>
            <w:r w:rsidRPr="004E4DF5">
              <w:rPr>
                <w:rFonts w:hint="eastAsia"/>
                <w:color w:val="000000"/>
                <w:sz w:val="20"/>
                <w:szCs w:val="20"/>
              </w:rPr>
              <w:t>Guang</w:t>
            </w:r>
            <w:proofErr w:type="spellEnd"/>
            <w:r w:rsidRPr="004E4DF5">
              <w:rPr>
                <w:rFonts w:hint="eastAsia"/>
                <w:color w:val="000000"/>
                <w:sz w:val="20"/>
                <w:szCs w:val="20"/>
              </w:rPr>
              <w:t>-Yu</w:t>
            </w:r>
          </w:p>
          <w:p w14:paraId="3FCD6B3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Chun Yen</w:t>
            </w:r>
          </w:p>
          <w:p w14:paraId="2066859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Sun, </w:t>
            </w:r>
            <w:proofErr w:type="spellStart"/>
            <w:r w:rsidRPr="004E4DF5">
              <w:rPr>
                <w:rFonts w:hint="eastAsia"/>
                <w:color w:val="000000"/>
                <w:sz w:val="20"/>
                <w:szCs w:val="20"/>
              </w:rPr>
              <w:t>Shulin</w:t>
            </w:r>
            <w:proofErr w:type="spellEnd"/>
          </w:p>
          <w:p w14:paraId="1B374AE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w:t>
            </w:r>
          </w:p>
          <w:p w14:paraId="29FC0CB9" w14:textId="181FE8EB" w:rsidR="007E09F4" w:rsidRPr="004E4DF5" w:rsidRDefault="007E09F4" w:rsidP="007E09F4">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Kuang</w:t>
            </w:r>
            <w:proofErr w:type="spellEnd"/>
            <w:r w:rsidRPr="004E4DF5">
              <w:rPr>
                <w:rFonts w:hint="eastAsia"/>
                <w:color w:val="000000"/>
                <w:sz w:val="20"/>
                <w:szCs w:val="20"/>
              </w:rPr>
              <w:t>-Yu</w:t>
            </w:r>
          </w:p>
        </w:tc>
        <w:tc>
          <w:tcPr>
            <w:tcW w:w="2863" w:type="dxa"/>
            <w:vAlign w:val="center"/>
          </w:tcPr>
          <w:p w14:paraId="67E7752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Wei Ting (</w:t>
            </w:r>
            <w:proofErr w:type="spellStart"/>
            <w:r w:rsidRPr="004E4DF5">
              <w:rPr>
                <w:rFonts w:hint="eastAsia"/>
                <w:color w:val="000000"/>
                <w:sz w:val="20"/>
                <w:szCs w:val="20"/>
              </w:rPr>
              <w:t>陳威廷</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p>
          <w:p w14:paraId="7D282E4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Guo, </w:t>
            </w:r>
            <w:proofErr w:type="spellStart"/>
            <w:r w:rsidRPr="004E4DF5">
              <w:rPr>
                <w:rFonts w:hint="eastAsia"/>
                <w:color w:val="000000"/>
                <w:sz w:val="20"/>
                <w:szCs w:val="20"/>
              </w:rPr>
              <w:t>Guang</w:t>
            </w:r>
            <w:proofErr w:type="spellEnd"/>
            <w:r w:rsidRPr="004E4DF5">
              <w:rPr>
                <w:rFonts w:hint="eastAsia"/>
                <w:color w:val="000000"/>
                <w:sz w:val="20"/>
                <w:szCs w:val="20"/>
              </w:rPr>
              <w:t>-Yu (</w:t>
            </w:r>
            <w:r w:rsidRPr="004E4DF5">
              <w:rPr>
                <w:rFonts w:hint="eastAsia"/>
                <w:color w:val="000000"/>
                <w:sz w:val="20"/>
                <w:szCs w:val="20"/>
              </w:rPr>
              <w:t>郭光宇</w:t>
            </w: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5949411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Chun Yen (</w:t>
            </w:r>
            <w:proofErr w:type="spellStart"/>
            <w:r w:rsidRPr="004E4DF5">
              <w:rPr>
                <w:rFonts w:hint="eastAsia"/>
                <w:color w:val="000000"/>
                <w:sz w:val="20"/>
                <w:szCs w:val="20"/>
              </w:rPr>
              <w:t>廖俊諺</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0DDC65E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Sun, </w:t>
            </w:r>
            <w:proofErr w:type="spellStart"/>
            <w:r w:rsidRPr="004E4DF5">
              <w:rPr>
                <w:rFonts w:hint="eastAsia"/>
                <w:color w:val="000000"/>
                <w:sz w:val="20"/>
                <w:szCs w:val="20"/>
              </w:rPr>
              <w:t>Shulin</w:t>
            </w:r>
            <w:proofErr w:type="spellEnd"/>
            <w:r w:rsidRPr="004E4DF5">
              <w:rPr>
                <w:rFonts w:hint="eastAsia"/>
                <w:color w:val="000000"/>
                <w:sz w:val="20"/>
                <w:szCs w:val="20"/>
              </w:rPr>
              <w:t xml:space="preserve"> (</w:t>
            </w:r>
            <w:proofErr w:type="spellStart"/>
            <w:r w:rsidRPr="004E4DF5">
              <w:rPr>
                <w:rFonts w:hint="eastAsia"/>
                <w:color w:val="000000"/>
                <w:sz w:val="20"/>
                <w:szCs w:val="20"/>
              </w:rPr>
              <w:t>孫樹林</w:t>
            </w:r>
            <w:proofErr w:type="spellEnd"/>
            <w:r w:rsidRPr="004E4DF5">
              <w:rPr>
                <w:rFonts w:hint="eastAsia"/>
                <w:color w:val="000000"/>
                <w:sz w:val="20"/>
                <w:szCs w:val="20"/>
              </w:rPr>
              <w:t xml:space="preserve">) </w:t>
            </w:r>
            <w:proofErr w:type="spellStart"/>
            <w:r w:rsidRPr="004E4DF5">
              <w:rPr>
                <w:rFonts w:hint="eastAsia"/>
                <w:color w:val="000000"/>
                <w:sz w:val="20"/>
                <w:szCs w:val="20"/>
              </w:rPr>
              <w:t>國家理論科學研究中心</w:t>
            </w:r>
            <w:proofErr w:type="spellEnd"/>
            <w:r w:rsidRPr="004E4DF5">
              <w:rPr>
                <w:rFonts w:hint="eastAsia"/>
                <w:color w:val="000000"/>
                <w:sz w:val="20"/>
                <w:szCs w:val="20"/>
              </w:rPr>
              <w:t>(</w:t>
            </w:r>
            <w:proofErr w:type="spellStart"/>
            <w:r w:rsidRPr="004E4DF5">
              <w:rPr>
                <w:rFonts w:hint="eastAsia"/>
                <w:color w:val="000000"/>
                <w:sz w:val="20"/>
                <w:szCs w:val="20"/>
              </w:rPr>
              <w:t>北區</w:t>
            </w:r>
            <w:proofErr w:type="spellEnd"/>
            <w:r w:rsidRPr="004E4DF5">
              <w:rPr>
                <w:rFonts w:hint="eastAsia"/>
                <w:color w:val="000000"/>
                <w:sz w:val="20"/>
                <w:szCs w:val="20"/>
              </w:rPr>
              <w:t>)/</w:t>
            </w:r>
            <w:proofErr w:type="spellStart"/>
            <w:r w:rsidRPr="004E4DF5">
              <w:rPr>
                <w:rFonts w:hint="eastAsia"/>
                <w:color w:val="000000"/>
                <w:sz w:val="20"/>
                <w:szCs w:val="20"/>
              </w:rPr>
              <w:t>物理系所</w:t>
            </w:r>
            <w:proofErr w:type="spellEnd"/>
          </w:p>
          <w:p w14:paraId="6966932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r w:rsidRPr="004E4DF5">
              <w:rPr>
                <w:rFonts w:hint="eastAsia"/>
                <w:color w:val="000000"/>
                <w:sz w:val="20"/>
                <w:szCs w:val="20"/>
              </w:rPr>
              <w:t>/</w:t>
            </w:r>
            <w:proofErr w:type="spellStart"/>
            <w:r w:rsidRPr="004E4DF5">
              <w:rPr>
                <w:rFonts w:hint="eastAsia"/>
                <w:color w:val="000000"/>
                <w:sz w:val="20"/>
                <w:szCs w:val="20"/>
              </w:rPr>
              <w:t>物理系所</w:t>
            </w:r>
            <w:proofErr w:type="spellEnd"/>
          </w:p>
          <w:p w14:paraId="4580DAD1" w14:textId="5B3DB571" w:rsidR="007E09F4" w:rsidRPr="004E4DF5" w:rsidRDefault="007E09F4" w:rsidP="007E09F4">
            <w:pPr>
              <w:jc w:val="center"/>
              <w:rPr>
                <w:sz w:val="20"/>
                <w:szCs w:val="20"/>
              </w:rPr>
            </w:pPr>
            <w:r w:rsidRPr="004E4DF5">
              <w:rPr>
                <w:rFonts w:hint="eastAsia"/>
                <w:color w:val="000000"/>
                <w:sz w:val="20"/>
                <w:szCs w:val="20"/>
              </w:rPr>
              <w:t xml:space="preserve">Yang, </w:t>
            </w:r>
            <w:proofErr w:type="spellStart"/>
            <w:r w:rsidRPr="004E4DF5">
              <w:rPr>
                <w:rFonts w:hint="eastAsia"/>
                <w:color w:val="000000"/>
                <w:sz w:val="20"/>
                <w:szCs w:val="20"/>
              </w:rPr>
              <w:t>Kuang</w:t>
            </w:r>
            <w:proofErr w:type="spellEnd"/>
            <w:r w:rsidRPr="004E4DF5">
              <w:rPr>
                <w:rFonts w:hint="eastAsia"/>
                <w:color w:val="000000"/>
                <w:sz w:val="20"/>
                <w:szCs w:val="20"/>
              </w:rPr>
              <w:t xml:space="preserve">-Yu </w:t>
            </w:r>
            <w:proofErr w:type="spellStart"/>
            <w:r w:rsidRPr="004E4DF5">
              <w:rPr>
                <w:rFonts w:hint="eastAsia"/>
                <w:color w:val="000000"/>
                <w:sz w:val="20"/>
                <w:szCs w:val="20"/>
              </w:rPr>
              <w:t>應物所</w:t>
            </w:r>
            <w:proofErr w:type="spellEnd"/>
          </w:p>
        </w:tc>
        <w:tc>
          <w:tcPr>
            <w:tcW w:w="2192" w:type="dxa"/>
            <w:vAlign w:val="center"/>
          </w:tcPr>
          <w:p w14:paraId="7B5753F2" w14:textId="6F4205A9"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603C6AD1" w14:textId="7C3F2660" w:rsidR="007E09F4" w:rsidRPr="004E4DF5" w:rsidRDefault="007E09F4" w:rsidP="007E09F4">
            <w:pPr>
              <w:jc w:val="center"/>
              <w:rPr>
                <w:sz w:val="20"/>
                <w:szCs w:val="20"/>
              </w:rPr>
            </w:pPr>
            <w:r w:rsidRPr="004E4DF5">
              <w:rPr>
                <w:rFonts w:hint="eastAsia"/>
                <w:color w:val="000000"/>
                <w:sz w:val="20"/>
                <w:szCs w:val="20"/>
              </w:rPr>
              <w:t>2012</w:t>
            </w:r>
          </w:p>
        </w:tc>
        <w:tc>
          <w:tcPr>
            <w:tcW w:w="1683" w:type="dxa"/>
            <w:vAlign w:val="center"/>
          </w:tcPr>
          <w:p w14:paraId="08DAB02B" w14:textId="08A2DD42" w:rsidR="007E09F4" w:rsidRPr="004E4DF5" w:rsidRDefault="007E09F4" w:rsidP="007E09F4">
            <w:pPr>
              <w:jc w:val="center"/>
              <w:rPr>
                <w:sz w:val="20"/>
                <w:szCs w:val="20"/>
              </w:rPr>
            </w:pPr>
            <w:r w:rsidRPr="004E4DF5">
              <w:rPr>
                <w:rFonts w:hint="eastAsia"/>
                <w:color w:val="000000"/>
                <w:sz w:val="20"/>
                <w:szCs w:val="20"/>
              </w:rPr>
              <w:t>12 (12): 6223-6229 DEC</w:t>
            </w:r>
          </w:p>
        </w:tc>
        <w:tc>
          <w:tcPr>
            <w:tcW w:w="927" w:type="dxa"/>
            <w:tcBorders>
              <w:right w:val="thinThickSmallGap" w:sz="20" w:space="0" w:color="auto"/>
            </w:tcBorders>
            <w:vAlign w:val="center"/>
          </w:tcPr>
          <w:p w14:paraId="48A505BD" w14:textId="362723E8" w:rsidR="007E09F4" w:rsidRPr="004E4DF5" w:rsidRDefault="007E09F4" w:rsidP="007E09F4">
            <w:pPr>
              <w:jc w:val="center"/>
              <w:rPr>
                <w:sz w:val="20"/>
                <w:szCs w:val="20"/>
              </w:rPr>
            </w:pPr>
            <w:r w:rsidRPr="004E4DF5">
              <w:rPr>
                <w:rFonts w:hint="eastAsia"/>
                <w:color w:val="000000"/>
                <w:sz w:val="20"/>
                <w:szCs w:val="20"/>
              </w:rPr>
              <w:t>851</w:t>
            </w:r>
          </w:p>
        </w:tc>
      </w:tr>
      <w:tr w:rsidR="007E09F4" w:rsidRPr="004E4DF5" w14:paraId="5D1966D4" w14:textId="77777777" w:rsidTr="007E09F4">
        <w:tc>
          <w:tcPr>
            <w:tcW w:w="834" w:type="dxa"/>
            <w:tcBorders>
              <w:left w:val="thinThickSmallGap" w:sz="20" w:space="0" w:color="auto"/>
            </w:tcBorders>
            <w:vAlign w:val="center"/>
          </w:tcPr>
          <w:p w14:paraId="2C49C6EB" w14:textId="121BA6AE" w:rsidR="007E09F4" w:rsidRPr="004E4DF5" w:rsidRDefault="007E09F4" w:rsidP="007E09F4">
            <w:pPr>
              <w:jc w:val="center"/>
              <w:rPr>
                <w:sz w:val="20"/>
                <w:szCs w:val="20"/>
              </w:rPr>
            </w:pPr>
            <w:r w:rsidRPr="004E4DF5">
              <w:rPr>
                <w:rFonts w:hint="eastAsia"/>
                <w:color w:val="000000"/>
                <w:sz w:val="20"/>
                <w:szCs w:val="20"/>
              </w:rPr>
              <w:t>333</w:t>
            </w:r>
          </w:p>
        </w:tc>
        <w:tc>
          <w:tcPr>
            <w:tcW w:w="4134" w:type="dxa"/>
            <w:vAlign w:val="center"/>
          </w:tcPr>
          <w:p w14:paraId="2560F386" w14:textId="363D6617" w:rsidR="007E09F4" w:rsidRPr="004E4DF5" w:rsidRDefault="007E09F4" w:rsidP="007E09F4">
            <w:pPr>
              <w:jc w:val="center"/>
              <w:rPr>
                <w:sz w:val="20"/>
                <w:szCs w:val="20"/>
              </w:rPr>
            </w:pPr>
            <w:r w:rsidRPr="004E4DF5">
              <w:rPr>
                <w:rFonts w:hint="eastAsia"/>
                <w:color w:val="000000"/>
                <w:sz w:val="20"/>
                <w:szCs w:val="20"/>
              </w:rPr>
              <w:t xml:space="preserve">Highly Efficient Non-Rare-Earth Red Emitting Phosphor </w:t>
            </w:r>
            <w:proofErr w:type="gramStart"/>
            <w:r w:rsidRPr="004E4DF5">
              <w:rPr>
                <w:rFonts w:hint="eastAsia"/>
                <w:color w:val="000000"/>
                <w:sz w:val="20"/>
                <w:szCs w:val="20"/>
              </w:rPr>
              <w:t>For</w:t>
            </w:r>
            <w:proofErr w:type="gramEnd"/>
            <w:r w:rsidRPr="004E4DF5">
              <w:rPr>
                <w:rFonts w:hint="eastAsia"/>
                <w:color w:val="000000"/>
                <w:sz w:val="20"/>
                <w:szCs w:val="20"/>
              </w:rPr>
              <w:t xml:space="preserve"> Warm White Light-Emitting Diodes</w:t>
            </w:r>
          </w:p>
        </w:tc>
        <w:tc>
          <w:tcPr>
            <w:tcW w:w="1998" w:type="dxa"/>
            <w:vAlign w:val="center"/>
          </w:tcPr>
          <w:p w14:paraId="0A5B6F5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Chun Che</w:t>
            </w:r>
          </w:p>
          <w:p w14:paraId="136B2078" w14:textId="1F293177" w:rsidR="007E09F4" w:rsidRPr="004E4DF5" w:rsidRDefault="007E09F4" w:rsidP="007E09F4">
            <w:pPr>
              <w:jc w:val="center"/>
              <w:rPr>
                <w:sz w:val="20"/>
                <w:szCs w:val="20"/>
              </w:rPr>
            </w:pPr>
            <w:r w:rsidRPr="004E4DF5">
              <w:rPr>
                <w:rFonts w:hint="eastAsia"/>
                <w:color w:val="000000"/>
                <w:sz w:val="20"/>
                <w:szCs w:val="20"/>
              </w:rPr>
              <w:t>Liu, Ru-Shi</w:t>
            </w:r>
          </w:p>
        </w:tc>
        <w:tc>
          <w:tcPr>
            <w:tcW w:w="2863" w:type="dxa"/>
            <w:vAlign w:val="center"/>
          </w:tcPr>
          <w:p w14:paraId="32EDEF9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Chun Che (</w:t>
            </w:r>
            <w:proofErr w:type="spellStart"/>
            <w:r w:rsidRPr="004E4DF5">
              <w:rPr>
                <w:rFonts w:hint="eastAsia"/>
                <w:color w:val="000000"/>
                <w:sz w:val="20"/>
                <w:szCs w:val="20"/>
              </w:rPr>
              <w:t>林群哲</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0FC94555" w14:textId="70CAE632" w:rsidR="007E09F4" w:rsidRPr="004E4DF5" w:rsidRDefault="007E09F4" w:rsidP="007E09F4">
            <w:pPr>
              <w:jc w:val="center"/>
              <w:rPr>
                <w:sz w:val="20"/>
                <w:szCs w:val="20"/>
              </w:rPr>
            </w:pPr>
            <w:r w:rsidRPr="004E4DF5">
              <w:rPr>
                <w:rFonts w:hint="eastAsia"/>
                <w:color w:val="000000"/>
                <w:sz w:val="20"/>
                <w:szCs w:val="20"/>
              </w:rPr>
              <w:t>Liu, Ru-Shi (</w:t>
            </w:r>
            <w:r w:rsidRPr="004E4DF5">
              <w:rPr>
                <w:rFonts w:hint="eastAsia"/>
                <w:color w:val="000000"/>
                <w:sz w:val="20"/>
                <w:szCs w:val="20"/>
              </w:rPr>
              <w:t>劉如熹</w:t>
            </w: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tc>
        <w:tc>
          <w:tcPr>
            <w:tcW w:w="2192" w:type="dxa"/>
            <w:vAlign w:val="center"/>
          </w:tcPr>
          <w:p w14:paraId="37758806" w14:textId="303B3E9E" w:rsidR="007E09F4" w:rsidRPr="004E4DF5" w:rsidRDefault="007E09F4" w:rsidP="007E09F4">
            <w:pPr>
              <w:jc w:val="center"/>
              <w:rPr>
                <w:sz w:val="20"/>
                <w:szCs w:val="20"/>
              </w:rPr>
            </w:pPr>
            <w:r w:rsidRPr="004E4DF5">
              <w:rPr>
                <w:rFonts w:hint="eastAsia"/>
                <w:color w:val="000000"/>
                <w:sz w:val="20"/>
                <w:szCs w:val="20"/>
              </w:rPr>
              <w:t>Nature Communications</w:t>
            </w:r>
          </w:p>
        </w:tc>
        <w:tc>
          <w:tcPr>
            <w:tcW w:w="1119" w:type="dxa"/>
            <w:vAlign w:val="center"/>
          </w:tcPr>
          <w:p w14:paraId="32F02639" w14:textId="3E86C7AA"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41F71C98" w14:textId="37EBBE9A" w:rsidR="007E09F4" w:rsidRPr="004E4DF5" w:rsidRDefault="007E09F4" w:rsidP="007E09F4">
            <w:pPr>
              <w:jc w:val="center"/>
              <w:rPr>
                <w:sz w:val="20"/>
                <w:szCs w:val="20"/>
              </w:rPr>
            </w:pPr>
            <w:r w:rsidRPr="004E4DF5">
              <w:rPr>
                <w:rFonts w:hint="eastAsia"/>
                <w:color w:val="000000"/>
                <w:sz w:val="20"/>
                <w:szCs w:val="20"/>
              </w:rPr>
              <w:t>5: - JUL</w:t>
            </w:r>
          </w:p>
        </w:tc>
        <w:tc>
          <w:tcPr>
            <w:tcW w:w="927" w:type="dxa"/>
            <w:tcBorders>
              <w:right w:val="thinThickSmallGap" w:sz="20" w:space="0" w:color="auto"/>
            </w:tcBorders>
            <w:vAlign w:val="center"/>
          </w:tcPr>
          <w:p w14:paraId="4010BC6D" w14:textId="020374DA" w:rsidR="007E09F4" w:rsidRPr="004E4DF5" w:rsidRDefault="007E09F4" w:rsidP="007E09F4">
            <w:pPr>
              <w:jc w:val="center"/>
              <w:rPr>
                <w:sz w:val="20"/>
                <w:szCs w:val="20"/>
              </w:rPr>
            </w:pPr>
            <w:r w:rsidRPr="004E4DF5">
              <w:rPr>
                <w:rFonts w:hint="eastAsia"/>
                <w:color w:val="000000"/>
                <w:sz w:val="20"/>
                <w:szCs w:val="20"/>
              </w:rPr>
              <w:t>825</w:t>
            </w:r>
          </w:p>
        </w:tc>
      </w:tr>
      <w:tr w:rsidR="007E09F4" w:rsidRPr="004E4DF5" w14:paraId="0611A1E1" w14:textId="77777777" w:rsidTr="007E09F4">
        <w:tc>
          <w:tcPr>
            <w:tcW w:w="834" w:type="dxa"/>
            <w:tcBorders>
              <w:left w:val="thinThickSmallGap" w:sz="20" w:space="0" w:color="auto"/>
            </w:tcBorders>
            <w:vAlign w:val="center"/>
          </w:tcPr>
          <w:p w14:paraId="328ACCED" w14:textId="61C7EAFD" w:rsidR="007E09F4" w:rsidRPr="004E4DF5" w:rsidRDefault="007E09F4" w:rsidP="007E09F4">
            <w:pPr>
              <w:jc w:val="center"/>
              <w:rPr>
                <w:sz w:val="20"/>
                <w:szCs w:val="20"/>
              </w:rPr>
            </w:pPr>
            <w:r w:rsidRPr="004E4DF5">
              <w:rPr>
                <w:rFonts w:hint="eastAsia"/>
                <w:color w:val="000000"/>
                <w:sz w:val="20"/>
                <w:szCs w:val="20"/>
              </w:rPr>
              <w:t>334</w:t>
            </w:r>
          </w:p>
        </w:tc>
        <w:tc>
          <w:tcPr>
            <w:tcW w:w="4134" w:type="dxa"/>
            <w:vAlign w:val="center"/>
          </w:tcPr>
          <w:p w14:paraId="11E467E2" w14:textId="7A7E7A52" w:rsidR="007E09F4" w:rsidRPr="004E4DF5" w:rsidRDefault="007E09F4" w:rsidP="007E09F4">
            <w:pPr>
              <w:jc w:val="center"/>
              <w:rPr>
                <w:sz w:val="20"/>
                <w:szCs w:val="20"/>
              </w:rPr>
            </w:pPr>
            <w:r w:rsidRPr="004E4DF5">
              <w:rPr>
                <w:rFonts w:hint="eastAsia"/>
                <w:color w:val="000000"/>
                <w:sz w:val="20"/>
                <w:szCs w:val="20"/>
              </w:rPr>
              <w:t xml:space="preserve">A Broadband Achromatic </w:t>
            </w:r>
            <w:proofErr w:type="spellStart"/>
            <w:r w:rsidRPr="004E4DF5">
              <w:rPr>
                <w:rFonts w:hint="eastAsia"/>
                <w:color w:val="000000"/>
                <w:sz w:val="20"/>
                <w:szCs w:val="20"/>
              </w:rPr>
              <w:t>Metalens</w:t>
            </w:r>
            <w:proofErr w:type="spellEnd"/>
            <w:r w:rsidRPr="004E4DF5">
              <w:rPr>
                <w:rFonts w:hint="eastAsia"/>
                <w:color w:val="000000"/>
                <w:sz w:val="20"/>
                <w:szCs w:val="20"/>
              </w:rPr>
              <w:t xml:space="preserve"> </w:t>
            </w:r>
            <w:proofErr w:type="gramStart"/>
            <w:r w:rsidRPr="004E4DF5">
              <w:rPr>
                <w:rFonts w:hint="eastAsia"/>
                <w:color w:val="000000"/>
                <w:sz w:val="20"/>
                <w:szCs w:val="20"/>
              </w:rPr>
              <w:t>In</w:t>
            </w:r>
            <w:proofErr w:type="gramEnd"/>
            <w:r w:rsidRPr="004E4DF5">
              <w:rPr>
                <w:rFonts w:hint="eastAsia"/>
                <w:color w:val="000000"/>
                <w:sz w:val="20"/>
                <w:szCs w:val="20"/>
              </w:rPr>
              <w:t xml:space="preserve"> The Visible</w:t>
            </w:r>
          </w:p>
        </w:tc>
        <w:tc>
          <w:tcPr>
            <w:tcW w:w="1998" w:type="dxa"/>
            <w:vAlign w:val="center"/>
          </w:tcPr>
          <w:p w14:paraId="3863B28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Bo Han</w:t>
            </w:r>
          </w:p>
          <w:p w14:paraId="18753BB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Mu-Ku</w:t>
            </w:r>
          </w:p>
          <w:p w14:paraId="13D3456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Yu Han</w:t>
            </w:r>
          </w:p>
          <w:p w14:paraId="4F615BE9"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Kuan</w:t>
            </w:r>
            <w:proofErr w:type="spellEnd"/>
            <w:r w:rsidRPr="004E4DF5">
              <w:rPr>
                <w:rFonts w:hint="eastAsia"/>
                <w:color w:val="000000"/>
                <w:sz w:val="20"/>
                <w:szCs w:val="20"/>
              </w:rPr>
              <w:t>, Chieh-Hsiung</w:t>
            </w:r>
          </w:p>
          <w:p w14:paraId="2CC93B5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Kuo, </w:t>
            </w:r>
            <w:proofErr w:type="spellStart"/>
            <w:r w:rsidRPr="004E4DF5">
              <w:rPr>
                <w:rFonts w:hint="eastAsia"/>
                <w:color w:val="000000"/>
                <w:sz w:val="20"/>
                <w:szCs w:val="20"/>
              </w:rPr>
              <w:t>Hsin</w:t>
            </w:r>
            <w:proofErr w:type="spellEnd"/>
            <w:r w:rsidRPr="004E4DF5">
              <w:rPr>
                <w:rFonts w:hint="eastAsia"/>
                <w:color w:val="000000"/>
                <w:sz w:val="20"/>
                <w:szCs w:val="20"/>
              </w:rPr>
              <w:t xml:space="preserve"> Yu</w:t>
            </w:r>
          </w:p>
          <w:p w14:paraId="203DB9D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Lai, Yi-Chieh</w:t>
            </w:r>
          </w:p>
          <w:p w14:paraId="6F52EB8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*Tsai, Din Ping</w:t>
            </w:r>
          </w:p>
          <w:p w14:paraId="0271FD08" w14:textId="7B0E5154" w:rsidR="007E09F4" w:rsidRPr="004E4DF5" w:rsidRDefault="007E09F4" w:rsidP="007E09F4">
            <w:pPr>
              <w:jc w:val="center"/>
              <w:rPr>
                <w:sz w:val="20"/>
                <w:szCs w:val="20"/>
              </w:rPr>
            </w:pPr>
            <w:r w:rsidRPr="004E4DF5">
              <w:rPr>
                <w:rFonts w:hint="eastAsia"/>
                <w:color w:val="000000"/>
                <w:sz w:val="20"/>
                <w:szCs w:val="20"/>
              </w:rPr>
              <w:t>Wang, Jung-</w:t>
            </w:r>
            <w:proofErr w:type="spellStart"/>
            <w:r w:rsidRPr="004E4DF5">
              <w:rPr>
                <w:rFonts w:hint="eastAsia"/>
                <w:color w:val="000000"/>
                <w:sz w:val="20"/>
                <w:szCs w:val="20"/>
              </w:rPr>
              <w:t>Hsi</w:t>
            </w:r>
            <w:proofErr w:type="spellEnd"/>
          </w:p>
        </w:tc>
        <w:tc>
          <w:tcPr>
            <w:tcW w:w="2863" w:type="dxa"/>
            <w:vAlign w:val="center"/>
          </w:tcPr>
          <w:p w14:paraId="4331B5B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 xml:space="preserve">Chen, Bo Han </w:t>
            </w:r>
            <w:proofErr w:type="spellStart"/>
            <w:r w:rsidRPr="004E4DF5">
              <w:rPr>
                <w:rFonts w:hint="eastAsia"/>
                <w:color w:val="000000"/>
                <w:sz w:val="20"/>
                <w:szCs w:val="20"/>
              </w:rPr>
              <w:t>物理系所</w:t>
            </w:r>
            <w:proofErr w:type="spellEnd"/>
          </w:p>
          <w:p w14:paraId="0DF00DA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Mu Ku (</w:t>
            </w:r>
            <w:proofErr w:type="spellStart"/>
            <w:r w:rsidRPr="004E4DF5">
              <w:rPr>
                <w:rFonts w:hint="eastAsia"/>
                <w:color w:val="000000"/>
                <w:sz w:val="20"/>
                <w:szCs w:val="20"/>
              </w:rPr>
              <w:t>陳沐谷</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47FE4AB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Yu Han (</w:t>
            </w:r>
            <w:proofErr w:type="spellStart"/>
            <w:r w:rsidRPr="004E4DF5">
              <w:rPr>
                <w:rFonts w:hint="eastAsia"/>
                <w:color w:val="000000"/>
                <w:sz w:val="20"/>
                <w:szCs w:val="20"/>
              </w:rPr>
              <w:t>陳郁涵</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4D3A2A99"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lastRenderedPageBreak/>
              <w:t>Kuan</w:t>
            </w:r>
            <w:proofErr w:type="spellEnd"/>
            <w:r w:rsidRPr="004E4DF5">
              <w:rPr>
                <w:rFonts w:hint="eastAsia"/>
                <w:color w:val="000000"/>
                <w:sz w:val="20"/>
                <w:szCs w:val="20"/>
              </w:rPr>
              <w:t>, Chieh-Hsiung (</w:t>
            </w:r>
            <w:r w:rsidRPr="004E4DF5">
              <w:rPr>
                <w:rFonts w:hint="eastAsia"/>
                <w:color w:val="000000"/>
                <w:sz w:val="20"/>
                <w:szCs w:val="20"/>
              </w:rPr>
              <w:t>管傑雄</w:t>
            </w:r>
            <w:r w:rsidRPr="004E4DF5">
              <w:rPr>
                <w:rFonts w:hint="eastAsia"/>
                <w:color w:val="000000"/>
                <w:sz w:val="20"/>
                <w:szCs w:val="20"/>
              </w:rPr>
              <w:t xml:space="preserve">) </w:t>
            </w:r>
            <w:proofErr w:type="spellStart"/>
            <w:r w:rsidRPr="004E4DF5">
              <w:rPr>
                <w:rFonts w:hint="eastAsia"/>
                <w:color w:val="000000"/>
                <w:sz w:val="20"/>
                <w:szCs w:val="20"/>
              </w:rPr>
              <w:t>電子所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320B1D9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Kuo, </w:t>
            </w:r>
            <w:proofErr w:type="spellStart"/>
            <w:r w:rsidRPr="004E4DF5">
              <w:rPr>
                <w:rFonts w:hint="eastAsia"/>
                <w:color w:val="000000"/>
                <w:sz w:val="20"/>
                <w:szCs w:val="20"/>
              </w:rPr>
              <w:t>Hsin</w:t>
            </w:r>
            <w:proofErr w:type="spellEnd"/>
            <w:r w:rsidRPr="004E4DF5">
              <w:rPr>
                <w:rFonts w:hint="eastAsia"/>
                <w:color w:val="000000"/>
                <w:sz w:val="20"/>
                <w:szCs w:val="20"/>
              </w:rPr>
              <w:t xml:space="preserve"> Yu (</w:t>
            </w:r>
            <w:proofErr w:type="spellStart"/>
            <w:r w:rsidRPr="004E4DF5">
              <w:rPr>
                <w:rFonts w:hint="eastAsia"/>
                <w:color w:val="000000"/>
                <w:sz w:val="20"/>
                <w:szCs w:val="20"/>
              </w:rPr>
              <w:t>郭信佑</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53C4030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Lai, Yi-Chieh (</w:t>
            </w:r>
            <w:proofErr w:type="spellStart"/>
            <w:r w:rsidRPr="004E4DF5">
              <w:rPr>
                <w:rFonts w:hint="eastAsia"/>
                <w:color w:val="000000"/>
                <w:sz w:val="20"/>
                <w:szCs w:val="20"/>
              </w:rPr>
              <w:t>賴胤榤</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156971E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6A04CAA9" w14:textId="21B41A80" w:rsidR="007E09F4" w:rsidRPr="004E4DF5" w:rsidRDefault="007E09F4" w:rsidP="007E09F4">
            <w:pPr>
              <w:jc w:val="center"/>
              <w:rPr>
                <w:sz w:val="20"/>
                <w:szCs w:val="20"/>
              </w:rPr>
            </w:pPr>
            <w:r w:rsidRPr="004E4DF5">
              <w:rPr>
                <w:rFonts w:hint="eastAsia"/>
                <w:color w:val="000000"/>
                <w:sz w:val="20"/>
                <w:szCs w:val="20"/>
              </w:rPr>
              <w:t>Wang, Jung-</w:t>
            </w:r>
            <w:proofErr w:type="spellStart"/>
            <w:r w:rsidRPr="004E4DF5">
              <w:rPr>
                <w:rFonts w:hint="eastAsia"/>
                <w:color w:val="000000"/>
                <w:sz w:val="20"/>
                <w:szCs w:val="20"/>
              </w:rPr>
              <w:t>Hsi</w:t>
            </w:r>
            <w:proofErr w:type="spellEnd"/>
            <w:r w:rsidRPr="004E4DF5">
              <w:rPr>
                <w:rFonts w:hint="eastAsia"/>
                <w:color w:val="000000"/>
                <w:sz w:val="20"/>
                <w:szCs w:val="20"/>
              </w:rPr>
              <w:t xml:space="preserve"> </w:t>
            </w:r>
            <w:proofErr w:type="spellStart"/>
            <w:r w:rsidRPr="004E4DF5">
              <w:rPr>
                <w:rFonts w:hint="eastAsia"/>
                <w:color w:val="000000"/>
                <w:sz w:val="20"/>
                <w:szCs w:val="20"/>
              </w:rPr>
              <w:t>電子所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tc>
        <w:tc>
          <w:tcPr>
            <w:tcW w:w="2192" w:type="dxa"/>
            <w:vAlign w:val="center"/>
          </w:tcPr>
          <w:p w14:paraId="54DF9C6C" w14:textId="689AF583" w:rsidR="007E09F4" w:rsidRPr="004E4DF5" w:rsidRDefault="007E09F4" w:rsidP="007E09F4">
            <w:pPr>
              <w:jc w:val="center"/>
              <w:rPr>
                <w:sz w:val="20"/>
                <w:szCs w:val="20"/>
              </w:rPr>
            </w:pPr>
            <w:r w:rsidRPr="004E4DF5">
              <w:rPr>
                <w:rFonts w:hint="eastAsia"/>
                <w:color w:val="000000"/>
                <w:sz w:val="20"/>
                <w:szCs w:val="20"/>
              </w:rPr>
              <w:lastRenderedPageBreak/>
              <w:t>Nature Nanotechnology</w:t>
            </w:r>
          </w:p>
        </w:tc>
        <w:tc>
          <w:tcPr>
            <w:tcW w:w="1119" w:type="dxa"/>
            <w:vAlign w:val="center"/>
          </w:tcPr>
          <w:p w14:paraId="2180C2B6" w14:textId="1C3E738F" w:rsidR="007E09F4" w:rsidRPr="004E4DF5" w:rsidRDefault="007E09F4" w:rsidP="007E09F4">
            <w:pPr>
              <w:jc w:val="center"/>
              <w:rPr>
                <w:sz w:val="20"/>
                <w:szCs w:val="20"/>
              </w:rPr>
            </w:pPr>
            <w:r w:rsidRPr="004E4DF5">
              <w:rPr>
                <w:rFonts w:hint="eastAsia"/>
                <w:color w:val="000000"/>
                <w:sz w:val="20"/>
                <w:szCs w:val="20"/>
              </w:rPr>
              <w:t>2018</w:t>
            </w:r>
          </w:p>
        </w:tc>
        <w:tc>
          <w:tcPr>
            <w:tcW w:w="1683" w:type="dxa"/>
            <w:vAlign w:val="center"/>
          </w:tcPr>
          <w:p w14:paraId="63BA9409" w14:textId="1BFF5348" w:rsidR="007E09F4" w:rsidRPr="004E4DF5" w:rsidRDefault="007E09F4" w:rsidP="007E09F4">
            <w:pPr>
              <w:jc w:val="center"/>
              <w:rPr>
                <w:sz w:val="20"/>
                <w:szCs w:val="20"/>
              </w:rPr>
            </w:pPr>
            <w:r w:rsidRPr="004E4DF5">
              <w:rPr>
                <w:rFonts w:hint="eastAsia"/>
                <w:color w:val="000000"/>
                <w:sz w:val="20"/>
                <w:szCs w:val="20"/>
              </w:rPr>
              <w:t>13 (3): 227-232 MAR</w:t>
            </w:r>
          </w:p>
        </w:tc>
        <w:tc>
          <w:tcPr>
            <w:tcW w:w="927" w:type="dxa"/>
            <w:tcBorders>
              <w:right w:val="thinThickSmallGap" w:sz="20" w:space="0" w:color="auto"/>
            </w:tcBorders>
            <w:vAlign w:val="center"/>
          </w:tcPr>
          <w:p w14:paraId="07CE07E5" w14:textId="59CF3771" w:rsidR="007E09F4" w:rsidRPr="004E4DF5" w:rsidRDefault="007E09F4" w:rsidP="007E09F4">
            <w:pPr>
              <w:jc w:val="center"/>
              <w:rPr>
                <w:sz w:val="20"/>
                <w:szCs w:val="20"/>
              </w:rPr>
            </w:pPr>
            <w:r w:rsidRPr="004E4DF5">
              <w:rPr>
                <w:rFonts w:hint="eastAsia"/>
                <w:color w:val="000000"/>
                <w:sz w:val="20"/>
                <w:szCs w:val="20"/>
              </w:rPr>
              <w:t>758</w:t>
            </w:r>
          </w:p>
        </w:tc>
      </w:tr>
      <w:tr w:rsidR="007E09F4" w:rsidRPr="004E4DF5" w14:paraId="1B3B1AB3" w14:textId="77777777" w:rsidTr="007E09F4">
        <w:tc>
          <w:tcPr>
            <w:tcW w:w="834" w:type="dxa"/>
            <w:tcBorders>
              <w:left w:val="thinThickSmallGap" w:sz="20" w:space="0" w:color="auto"/>
            </w:tcBorders>
            <w:vAlign w:val="center"/>
          </w:tcPr>
          <w:p w14:paraId="6D7BE55D" w14:textId="6BBE13D0" w:rsidR="007E09F4" w:rsidRPr="004E4DF5" w:rsidRDefault="007E09F4" w:rsidP="007E09F4">
            <w:pPr>
              <w:jc w:val="center"/>
              <w:rPr>
                <w:sz w:val="20"/>
                <w:szCs w:val="20"/>
              </w:rPr>
            </w:pPr>
            <w:r w:rsidRPr="004E4DF5">
              <w:rPr>
                <w:rFonts w:hint="eastAsia"/>
                <w:color w:val="000000"/>
                <w:sz w:val="20"/>
                <w:szCs w:val="20"/>
              </w:rPr>
              <w:t>335</w:t>
            </w:r>
          </w:p>
        </w:tc>
        <w:tc>
          <w:tcPr>
            <w:tcW w:w="4134" w:type="dxa"/>
            <w:vAlign w:val="center"/>
          </w:tcPr>
          <w:p w14:paraId="451B1C91" w14:textId="1FF8D0AE" w:rsidR="007E09F4" w:rsidRPr="004E4DF5" w:rsidRDefault="007E09F4" w:rsidP="007E09F4">
            <w:pPr>
              <w:jc w:val="center"/>
              <w:rPr>
                <w:sz w:val="20"/>
                <w:szCs w:val="20"/>
              </w:rPr>
            </w:pPr>
            <w:proofErr w:type="spellStart"/>
            <w:r w:rsidRPr="004E4DF5">
              <w:rPr>
                <w:rFonts w:hint="eastAsia"/>
                <w:color w:val="000000"/>
                <w:sz w:val="20"/>
                <w:szCs w:val="20"/>
              </w:rPr>
              <w:t>Nanoarchitectured</w:t>
            </w:r>
            <w:proofErr w:type="spellEnd"/>
            <w:r w:rsidRPr="004E4DF5">
              <w:rPr>
                <w:rFonts w:hint="eastAsia"/>
                <w:color w:val="000000"/>
                <w:sz w:val="20"/>
                <w:szCs w:val="20"/>
              </w:rPr>
              <w:t xml:space="preserve"> Design </w:t>
            </w:r>
            <w:proofErr w:type="gramStart"/>
            <w:r w:rsidRPr="004E4DF5">
              <w:rPr>
                <w:rFonts w:hint="eastAsia"/>
                <w:color w:val="000000"/>
                <w:sz w:val="20"/>
                <w:szCs w:val="20"/>
              </w:rPr>
              <w:t>Of</w:t>
            </w:r>
            <w:proofErr w:type="gramEnd"/>
            <w:r w:rsidRPr="004E4DF5">
              <w:rPr>
                <w:rFonts w:hint="eastAsia"/>
                <w:color w:val="000000"/>
                <w:sz w:val="20"/>
                <w:szCs w:val="20"/>
              </w:rPr>
              <w:t xml:space="preserve"> Porous Materials And Nanocomposites From Metal-Organic Frameworks</w:t>
            </w:r>
          </w:p>
        </w:tc>
        <w:tc>
          <w:tcPr>
            <w:tcW w:w="1998" w:type="dxa"/>
            <w:vAlign w:val="center"/>
          </w:tcPr>
          <w:p w14:paraId="3C23C336" w14:textId="36CE6120" w:rsidR="007E09F4" w:rsidRPr="004E4DF5" w:rsidRDefault="007E09F4" w:rsidP="007E09F4">
            <w:pPr>
              <w:jc w:val="center"/>
              <w:rPr>
                <w:sz w:val="20"/>
                <w:szCs w:val="20"/>
              </w:rPr>
            </w:pPr>
            <w:r w:rsidRPr="004E4DF5">
              <w:rPr>
                <w:rFonts w:hint="eastAsia"/>
                <w:color w:val="000000"/>
                <w:sz w:val="20"/>
                <w:szCs w:val="20"/>
              </w:rPr>
              <w:t>Wu, Kevin C. -W.</w:t>
            </w:r>
          </w:p>
        </w:tc>
        <w:tc>
          <w:tcPr>
            <w:tcW w:w="2863" w:type="dxa"/>
            <w:vAlign w:val="center"/>
          </w:tcPr>
          <w:p w14:paraId="4304D4F8" w14:textId="536D83BF" w:rsidR="007E09F4" w:rsidRPr="004E4DF5" w:rsidRDefault="007E09F4" w:rsidP="007E09F4">
            <w:pPr>
              <w:jc w:val="center"/>
              <w:rPr>
                <w:sz w:val="20"/>
                <w:szCs w:val="20"/>
              </w:rPr>
            </w:pPr>
            <w:r w:rsidRPr="004E4DF5">
              <w:rPr>
                <w:rFonts w:hint="eastAsia"/>
                <w:color w:val="000000"/>
                <w:sz w:val="20"/>
                <w:szCs w:val="20"/>
              </w:rPr>
              <w:t>Wu, Kevin C. W. (</w:t>
            </w:r>
            <w:proofErr w:type="spellStart"/>
            <w:r w:rsidRPr="004E4DF5">
              <w:rPr>
                <w:rFonts w:hint="eastAsia"/>
                <w:color w:val="000000"/>
                <w:sz w:val="20"/>
                <w:szCs w:val="20"/>
              </w:rPr>
              <w:t>吳嘉文</w:t>
            </w:r>
            <w:proofErr w:type="spellEnd"/>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192" w:type="dxa"/>
            <w:vAlign w:val="center"/>
          </w:tcPr>
          <w:p w14:paraId="2B6B0C94" w14:textId="3AD4BB77"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44CE657A" w14:textId="4545413B"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3D17DFBF" w14:textId="2E3C9DDC" w:rsidR="007E09F4" w:rsidRPr="004E4DF5" w:rsidRDefault="007E09F4" w:rsidP="007E09F4">
            <w:pPr>
              <w:jc w:val="center"/>
              <w:rPr>
                <w:sz w:val="20"/>
                <w:szCs w:val="20"/>
              </w:rPr>
            </w:pPr>
            <w:r w:rsidRPr="004E4DF5">
              <w:rPr>
                <w:rFonts w:hint="eastAsia"/>
                <w:color w:val="000000"/>
                <w:sz w:val="20"/>
                <w:szCs w:val="20"/>
              </w:rPr>
              <w:t>29 (12): - MAR 28</w:t>
            </w:r>
          </w:p>
        </w:tc>
        <w:tc>
          <w:tcPr>
            <w:tcW w:w="927" w:type="dxa"/>
            <w:tcBorders>
              <w:right w:val="thinThickSmallGap" w:sz="20" w:space="0" w:color="auto"/>
            </w:tcBorders>
            <w:vAlign w:val="center"/>
          </w:tcPr>
          <w:p w14:paraId="57EF87D7" w14:textId="782CFE52" w:rsidR="007E09F4" w:rsidRPr="004E4DF5" w:rsidRDefault="007E09F4" w:rsidP="007E09F4">
            <w:pPr>
              <w:jc w:val="center"/>
              <w:rPr>
                <w:sz w:val="20"/>
                <w:szCs w:val="20"/>
              </w:rPr>
            </w:pPr>
            <w:r w:rsidRPr="004E4DF5">
              <w:rPr>
                <w:rFonts w:hint="eastAsia"/>
                <w:color w:val="000000"/>
                <w:sz w:val="20"/>
                <w:szCs w:val="20"/>
              </w:rPr>
              <w:t>604</w:t>
            </w:r>
          </w:p>
        </w:tc>
      </w:tr>
      <w:tr w:rsidR="007E09F4" w:rsidRPr="004E4DF5" w14:paraId="354F3094" w14:textId="77777777" w:rsidTr="007E09F4">
        <w:tc>
          <w:tcPr>
            <w:tcW w:w="834" w:type="dxa"/>
            <w:tcBorders>
              <w:left w:val="thinThickSmallGap" w:sz="20" w:space="0" w:color="auto"/>
            </w:tcBorders>
            <w:vAlign w:val="center"/>
          </w:tcPr>
          <w:p w14:paraId="457C0577" w14:textId="462676A5" w:rsidR="007E09F4" w:rsidRPr="004E4DF5" w:rsidRDefault="007E09F4" w:rsidP="007E09F4">
            <w:pPr>
              <w:jc w:val="center"/>
              <w:rPr>
                <w:sz w:val="20"/>
                <w:szCs w:val="20"/>
              </w:rPr>
            </w:pPr>
            <w:r w:rsidRPr="004E4DF5">
              <w:rPr>
                <w:rFonts w:hint="eastAsia"/>
                <w:color w:val="000000"/>
                <w:sz w:val="20"/>
                <w:szCs w:val="20"/>
              </w:rPr>
              <w:t>336</w:t>
            </w:r>
          </w:p>
        </w:tc>
        <w:tc>
          <w:tcPr>
            <w:tcW w:w="4134" w:type="dxa"/>
            <w:vAlign w:val="center"/>
          </w:tcPr>
          <w:p w14:paraId="41EA8829" w14:textId="0F89509B" w:rsidR="007E09F4" w:rsidRPr="004E4DF5" w:rsidRDefault="007E09F4" w:rsidP="007E09F4">
            <w:pPr>
              <w:jc w:val="center"/>
              <w:rPr>
                <w:sz w:val="20"/>
                <w:szCs w:val="20"/>
              </w:rPr>
            </w:pPr>
            <w:r w:rsidRPr="004E4DF5">
              <w:rPr>
                <w:rFonts w:hint="eastAsia"/>
                <w:color w:val="000000"/>
                <w:sz w:val="20"/>
                <w:szCs w:val="20"/>
              </w:rPr>
              <w:t xml:space="preserve">High Performance </w:t>
            </w:r>
            <w:proofErr w:type="gramStart"/>
            <w:r w:rsidRPr="004E4DF5">
              <w:rPr>
                <w:rFonts w:hint="eastAsia"/>
                <w:color w:val="000000"/>
                <w:sz w:val="20"/>
                <w:szCs w:val="20"/>
              </w:rPr>
              <w:t>And</w:t>
            </w:r>
            <w:proofErr w:type="gramEnd"/>
            <w:r w:rsidRPr="004E4DF5">
              <w:rPr>
                <w:rFonts w:hint="eastAsia"/>
                <w:color w:val="000000"/>
                <w:sz w:val="20"/>
                <w:szCs w:val="20"/>
              </w:rPr>
              <w:t xml:space="preserve"> Bendable Few-Layered </w:t>
            </w:r>
            <w:proofErr w:type="spellStart"/>
            <w:r w:rsidRPr="004E4DF5">
              <w:rPr>
                <w:rFonts w:hint="eastAsia"/>
                <w:color w:val="000000"/>
                <w:sz w:val="20"/>
                <w:szCs w:val="20"/>
              </w:rPr>
              <w:t>Inse</w:t>
            </w:r>
            <w:proofErr w:type="spellEnd"/>
            <w:r w:rsidRPr="004E4DF5">
              <w:rPr>
                <w:rFonts w:hint="eastAsia"/>
                <w:color w:val="000000"/>
                <w:sz w:val="20"/>
                <w:szCs w:val="20"/>
              </w:rPr>
              <w:t xml:space="preserve"> Photodetectors With Broad Spectral Response</w:t>
            </w:r>
          </w:p>
        </w:tc>
        <w:tc>
          <w:tcPr>
            <w:tcW w:w="1998" w:type="dxa"/>
            <w:vAlign w:val="center"/>
          </w:tcPr>
          <w:p w14:paraId="51CC188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Yit-Tsong</w:t>
            </w:r>
            <w:proofErr w:type="spellEnd"/>
          </w:p>
          <w:p w14:paraId="3D0B200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Cheng, Che-</w:t>
            </w:r>
            <w:proofErr w:type="spellStart"/>
            <w:r w:rsidRPr="004E4DF5">
              <w:rPr>
                <w:rFonts w:hint="eastAsia"/>
                <w:color w:val="000000"/>
                <w:sz w:val="20"/>
                <w:szCs w:val="20"/>
              </w:rPr>
              <w:t>Hsuan</w:t>
            </w:r>
            <w:proofErr w:type="spellEnd"/>
          </w:p>
          <w:p w14:paraId="0590D94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 Cheng</w:t>
            </w:r>
          </w:p>
          <w:p w14:paraId="34D7ADF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Kumar, Rajesh U.</w:t>
            </w:r>
          </w:p>
          <w:p w14:paraId="4B04C3D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Chun-Da</w:t>
            </w:r>
          </w:p>
          <w:p w14:paraId="7E94465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Lu, Yi-Ying</w:t>
            </w:r>
          </w:p>
          <w:p w14:paraId="5D76763E" w14:textId="10D96214" w:rsidR="007E09F4" w:rsidRPr="004E4DF5" w:rsidRDefault="007E09F4" w:rsidP="007E09F4">
            <w:pPr>
              <w:jc w:val="center"/>
              <w:rPr>
                <w:sz w:val="20"/>
                <w:szCs w:val="20"/>
              </w:rPr>
            </w:pPr>
            <w:r w:rsidRPr="004E4DF5">
              <w:rPr>
                <w:rFonts w:hint="eastAsia"/>
                <w:color w:val="000000"/>
                <w:sz w:val="20"/>
                <w:szCs w:val="20"/>
              </w:rPr>
              <w:t>Sankar, Raman</w:t>
            </w:r>
          </w:p>
        </w:tc>
        <w:tc>
          <w:tcPr>
            <w:tcW w:w="2863" w:type="dxa"/>
            <w:vAlign w:val="center"/>
          </w:tcPr>
          <w:p w14:paraId="0F4DEB6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Yit-Tsong</w:t>
            </w:r>
            <w:proofErr w:type="spellEnd"/>
            <w:r w:rsidRPr="004E4DF5">
              <w:rPr>
                <w:rFonts w:hint="eastAsia"/>
                <w:color w:val="000000"/>
                <w:sz w:val="20"/>
                <w:szCs w:val="20"/>
              </w:rPr>
              <w:t xml:space="preserve"> (</w:t>
            </w:r>
            <w:proofErr w:type="spellStart"/>
            <w:r w:rsidRPr="004E4DF5">
              <w:rPr>
                <w:rFonts w:hint="eastAsia"/>
                <w:color w:val="000000"/>
                <w:sz w:val="20"/>
                <w:szCs w:val="20"/>
              </w:rPr>
              <w:t>陳逸聰</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23E64F5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Cheng, Che-</w:t>
            </w:r>
            <w:proofErr w:type="spellStart"/>
            <w:r w:rsidRPr="004E4DF5">
              <w:rPr>
                <w:rFonts w:hint="eastAsia"/>
                <w:color w:val="000000"/>
                <w:sz w:val="20"/>
                <w:szCs w:val="20"/>
              </w:rPr>
              <w:t>Hsuan</w:t>
            </w:r>
            <w:proofErr w:type="spellEnd"/>
            <w:r w:rsidRPr="004E4DF5">
              <w:rPr>
                <w:rFonts w:hint="eastAsia"/>
                <w:color w:val="000000"/>
                <w:sz w:val="20"/>
                <w:szCs w:val="20"/>
              </w:rPr>
              <w:t xml:space="preserve"> (</w:t>
            </w:r>
            <w:proofErr w:type="spellStart"/>
            <w:r w:rsidRPr="004E4DF5">
              <w:rPr>
                <w:rFonts w:hint="eastAsia"/>
                <w:color w:val="000000"/>
                <w:sz w:val="20"/>
                <w:szCs w:val="20"/>
              </w:rPr>
              <w:t>張哲瑄</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761BF10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3E59CB4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Kumar, Rajesh U. (</w:t>
            </w:r>
            <w:proofErr w:type="spellStart"/>
            <w:r w:rsidRPr="004E4DF5">
              <w:rPr>
                <w:rFonts w:hint="eastAsia"/>
                <w:color w:val="000000"/>
                <w:sz w:val="20"/>
                <w:szCs w:val="20"/>
              </w:rPr>
              <w:t>文洛杰</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036F770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Liao, Chun-Da </w:t>
            </w:r>
            <w:proofErr w:type="spellStart"/>
            <w:r w:rsidRPr="004E4DF5">
              <w:rPr>
                <w:rFonts w:hint="eastAsia"/>
                <w:color w:val="000000"/>
                <w:sz w:val="20"/>
                <w:szCs w:val="20"/>
              </w:rPr>
              <w:t>化學系所</w:t>
            </w:r>
            <w:proofErr w:type="spellEnd"/>
          </w:p>
          <w:p w14:paraId="5B3D65D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Lu, Yi-Ying </w:t>
            </w:r>
            <w:proofErr w:type="spellStart"/>
            <w:r w:rsidRPr="004E4DF5">
              <w:rPr>
                <w:rFonts w:hint="eastAsia"/>
                <w:color w:val="000000"/>
                <w:sz w:val="20"/>
                <w:szCs w:val="20"/>
              </w:rPr>
              <w:t>化學系所</w:t>
            </w:r>
            <w:proofErr w:type="spellEnd"/>
          </w:p>
          <w:p w14:paraId="24A31133" w14:textId="6636B151"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92" w:type="dxa"/>
            <w:vAlign w:val="center"/>
          </w:tcPr>
          <w:p w14:paraId="1ED7A1DA" w14:textId="6F8F5AE3"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5168F73E" w14:textId="058295F3"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42E1F790" w14:textId="2AFCF920" w:rsidR="007E09F4" w:rsidRPr="004E4DF5" w:rsidRDefault="007E09F4" w:rsidP="007E09F4">
            <w:pPr>
              <w:jc w:val="center"/>
              <w:rPr>
                <w:sz w:val="20"/>
                <w:szCs w:val="20"/>
              </w:rPr>
            </w:pPr>
            <w:r w:rsidRPr="004E4DF5">
              <w:rPr>
                <w:rFonts w:hint="eastAsia"/>
                <w:color w:val="000000"/>
                <w:sz w:val="20"/>
                <w:szCs w:val="20"/>
              </w:rPr>
              <w:t>14 (5): 2800-2806 MAY</w:t>
            </w:r>
          </w:p>
        </w:tc>
        <w:tc>
          <w:tcPr>
            <w:tcW w:w="927" w:type="dxa"/>
            <w:tcBorders>
              <w:right w:val="thinThickSmallGap" w:sz="20" w:space="0" w:color="auto"/>
            </w:tcBorders>
            <w:vAlign w:val="center"/>
          </w:tcPr>
          <w:p w14:paraId="71E33AAF" w14:textId="58D66BC8" w:rsidR="007E09F4" w:rsidRPr="004E4DF5" w:rsidRDefault="007E09F4" w:rsidP="007E09F4">
            <w:pPr>
              <w:jc w:val="center"/>
              <w:rPr>
                <w:sz w:val="20"/>
                <w:szCs w:val="20"/>
              </w:rPr>
            </w:pPr>
            <w:r w:rsidRPr="004E4DF5">
              <w:rPr>
                <w:rFonts w:hint="eastAsia"/>
                <w:color w:val="000000"/>
                <w:sz w:val="20"/>
                <w:szCs w:val="20"/>
              </w:rPr>
              <w:t>581</w:t>
            </w:r>
          </w:p>
        </w:tc>
      </w:tr>
      <w:tr w:rsidR="007E09F4" w:rsidRPr="004E4DF5" w14:paraId="57F68C45" w14:textId="77777777" w:rsidTr="007E09F4">
        <w:tc>
          <w:tcPr>
            <w:tcW w:w="834" w:type="dxa"/>
            <w:tcBorders>
              <w:left w:val="thinThickSmallGap" w:sz="20" w:space="0" w:color="auto"/>
            </w:tcBorders>
            <w:vAlign w:val="center"/>
          </w:tcPr>
          <w:p w14:paraId="3A0771E9" w14:textId="3B0FFA52" w:rsidR="007E09F4" w:rsidRPr="004E4DF5" w:rsidRDefault="007E09F4" w:rsidP="007E09F4">
            <w:pPr>
              <w:jc w:val="center"/>
              <w:rPr>
                <w:sz w:val="20"/>
                <w:szCs w:val="20"/>
              </w:rPr>
            </w:pPr>
            <w:r w:rsidRPr="004E4DF5">
              <w:rPr>
                <w:rFonts w:hint="eastAsia"/>
                <w:color w:val="000000"/>
                <w:sz w:val="20"/>
                <w:szCs w:val="20"/>
              </w:rPr>
              <w:t>337</w:t>
            </w:r>
          </w:p>
        </w:tc>
        <w:tc>
          <w:tcPr>
            <w:tcW w:w="4134" w:type="dxa"/>
            <w:vAlign w:val="center"/>
          </w:tcPr>
          <w:p w14:paraId="4AA9D0CF" w14:textId="5FC9B0D5" w:rsidR="007E09F4" w:rsidRPr="004E4DF5" w:rsidRDefault="007E09F4" w:rsidP="007E09F4">
            <w:pPr>
              <w:jc w:val="center"/>
              <w:rPr>
                <w:sz w:val="20"/>
                <w:szCs w:val="20"/>
              </w:rPr>
            </w:pPr>
            <w:r w:rsidRPr="004E4DF5">
              <w:rPr>
                <w:rFonts w:hint="eastAsia"/>
                <w:color w:val="000000"/>
                <w:sz w:val="20"/>
                <w:szCs w:val="20"/>
              </w:rPr>
              <w:t xml:space="preserve">Ultrahigh-Gain Photodetectors Based </w:t>
            </w:r>
            <w:proofErr w:type="gramStart"/>
            <w:r w:rsidRPr="004E4DF5">
              <w:rPr>
                <w:rFonts w:hint="eastAsia"/>
                <w:color w:val="000000"/>
                <w:sz w:val="20"/>
                <w:szCs w:val="20"/>
              </w:rPr>
              <w:t>On</w:t>
            </w:r>
            <w:proofErr w:type="gramEnd"/>
            <w:r w:rsidRPr="004E4DF5">
              <w:rPr>
                <w:rFonts w:hint="eastAsia"/>
                <w:color w:val="000000"/>
                <w:sz w:val="20"/>
                <w:szCs w:val="20"/>
              </w:rPr>
              <w:t xml:space="preserve"> Atomically Thin Graphene-Mos2 Heterostructures</w:t>
            </w:r>
          </w:p>
        </w:tc>
        <w:tc>
          <w:tcPr>
            <w:tcW w:w="1998" w:type="dxa"/>
            <w:vAlign w:val="center"/>
          </w:tcPr>
          <w:p w14:paraId="7ABC480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Mei-Yin</w:t>
            </w:r>
          </w:p>
          <w:p w14:paraId="17F4E40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He, Jr-</w:t>
            </w:r>
            <w:proofErr w:type="spellStart"/>
            <w:r w:rsidRPr="004E4DF5">
              <w:rPr>
                <w:rFonts w:hint="eastAsia"/>
                <w:color w:val="000000"/>
                <w:sz w:val="20"/>
                <w:szCs w:val="20"/>
              </w:rPr>
              <w:t>Hau</w:t>
            </w:r>
            <w:proofErr w:type="spellEnd"/>
          </w:p>
          <w:p w14:paraId="144EC1B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Liang, Chi-</w:t>
            </w:r>
            <w:proofErr w:type="spellStart"/>
            <w:r w:rsidRPr="004E4DF5">
              <w:rPr>
                <w:rFonts w:hint="eastAsia"/>
                <w:color w:val="000000"/>
                <w:sz w:val="20"/>
                <w:szCs w:val="20"/>
              </w:rPr>
              <w:t>Te</w:t>
            </w:r>
            <w:proofErr w:type="spellEnd"/>
          </w:p>
          <w:p w14:paraId="6FBC74E1" w14:textId="28DBD388" w:rsidR="007E09F4" w:rsidRPr="004E4DF5" w:rsidRDefault="007E09F4" w:rsidP="007E09F4">
            <w:pPr>
              <w:jc w:val="center"/>
              <w:rPr>
                <w:sz w:val="20"/>
                <w:szCs w:val="20"/>
              </w:rPr>
            </w:pPr>
            <w:r w:rsidRPr="004E4DF5">
              <w:rPr>
                <w:rFonts w:hint="eastAsia"/>
                <w:color w:val="000000"/>
                <w:sz w:val="20"/>
                <w:szCs w:val="20"/>
              </w:rPr>
              <w:t>Tsai, Meng-Lin</w:t>
            </w:r>
          </w:p>
        </w:tc>
        <w:tc>
          <w:tcPr>
            <w:tcW w:w="2863" w:type="dxa"/>
            <w:vAlign w:val="center"/>
          </w:tcPr>
          <w:p w14:paraId="196E2EC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Mei-Yin (</w:t>
            </w:r>
            <w:proofErr w:type="spellStart"/>
            <w:r w:rsidRPr="004E4DF5">
              <w:rPr>
                <w:rFonts w:hint="eastAsia"/>
                <w:color w:val="000000"/>
                <w:sz w:val="20"/>
                <w:szCs w:val="20"/>
              </w:rPr>
              <w:t>周美吟</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04753EF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He, Jr-</w:t>
            </w:r>
            <w:proofErr w:type="spellStart"/>
            <w:r w:rsidRPr="004E4DF5">
              <w:rPr>
                <w:rFonts w:hint="eastAsia"/>
                <w:color w:val="000000"/>
                <w:sz w:val="20"/>
                <w:szCs w:val="20"/>
              </w:rPr>
              <w:t>Hau</w:t>
            </w:r>
            <w:proofErr w:type="spellEnd"/>
            <w:r w:rsidRPr="004E4DF5">
              <w:rPr>
                <w:rFonts w:hint="eastAsia"/>
                <w:color w:val="000000"/>
                <w:sz w:val="20"/>
                <w:szCs w:val="20"/>
              </w:rPr>
              <w:t xml:space="preserve"> (</w:t>
            </w:r>
            <w:proofErr w:type="spellStart"/>
            <w:r w:rsidRPr="004E4DF5">
              <w:rPr>
                <w:rFonts w:hint="eastAsia"/>
                <w:color w:val="000000"/>
                <w:sz w:val="20"/>
                <w:szCs w:val="20"/>
              </w:rPr>
              <w:t>何志浩</w:t>
            </w:r>
            <w:proofErr w:type="spellEnd"/>
            <w:r w:rsidRPr="004E4DF5">
              <w:rPr>
                <w:rFonts w:hint="eastAsia"/>
                <w:color w:val="000000"/>
                <w:sz w:val="20"/>
                <w:szCs w:val="20"/>
              </w:rPr>
              <w:t xml:space="preserve">)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54E78D5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Liang, Chi-</w:t>
            </w:r>
            <w:proofErr w:type="spellStart"/>
            <w:r w:rsidRPr="004E4DF5">
              <w:rPr>
                <w:rFonts w:hint="eastAsia"/>
                <w:color w:val="000000"/>
                <w:sz w:val="20"/>
                <w:szCs w:val="20"/>
              </w:rPr>
              <w:t>Te</w:t>
            </w:r>
            <w:proofErr w:type="spellEnd"/>
            <w:r w:rsidRPr="004E4DF5">
              <w:rPr>
                <w:rFonts w:hint="eastAsia"/>
                <w:color w:val="000000"/>
                <w:sz w:val="20"/>
                <w:szCs w:val="20"/>
              </w:rPr>
              <w:t xml:space="preserve"> (</w:t>
            </w:r>
            <w:proofErr w:type="spellStart"/>
            <w:r w:rsidRPr="004E4DF5">
              <w:rPr>
                <w:rFonts w:hint="eastAsia"/>
                <w:color w:val="000000"/>
                <w:sz w:val="20"/>
                <w:szCs w:val="20"/>
              </w:rPr>
              <w:t>梁啟德</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2BDCDA38" w14:textId="20FE3FF0" w:rsidR="007E09F4" w:rsidRPr="004E4DF5" w:rsidRDefault="007E09F4" w:rsidP="007E09F4">
            <w:pPr>
              <w:jc w:val="center"/>
              <w:rPr>
                <w:sz w:val="20"/>
                <w:szCs w:val="20"/>
              </w:rPr>
            </w:pPr>
            <w:r w:rsidRPr="004E4DF5">
              <w:rPr>
                <w:rFonts w:hint="eastAsia"/>
                <w:color w:val="000000"/>
                <w:sz w:val="20"/>
                <w:szCs w:val="20"/>
              </w:rPr>
              <w:t xml:space="preserve">Tsai, Meng-Lin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tc>
        <w:tc>
          <w:tcPr>
            <w:tcW w:w="2192" w:type="dxa"/>
            <w:vAlign w:val="center"/>
          </w:tcPr>
          <w:p w14:paraId="52AC6132" w14:textId="3F952B3B" w:rsidR="007E09F4" w:rsidRPr="004E4DF5" w:rsidRDefault="007E09F4" w:rsidP="007E09F4">
            <w:pPr>
              <w:jc w:val="center"/>
              <w:rPr>
                <w:sz w:val="20"/>
                <w:szCs w:val="20"/>
              </w:rPr>
            </w:pPr>
            <w:r w:rsidRPr="004E4DF5">
              <w:rPr>
                <w:rFonts w:hint="eastAsia"/>
                <w:color w:val="000000"/>
                <w:sz w:val="20"/>
                <w:szCs w:val="20"/>
              </w:rPr>
              <w:t>Scientific Reports</w:t>
            </w:r>
          </w:p>
        </w:tc>
        <w:tc>
          <w:tcPr>
            <w:tcW w:w="1119" w:type="dxa"/>
            <w:vAlign w:val="center"/>
          </w:tcPr>
          <w:p w14:paraId="3A19A69D" w14:textId="498CFC96"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05199AA6" w14:textId="11E80EBD" w:rsidR="007E09F4" w:rsidRPr="004E4DF5" w:rsidRDefault="007E09F4" w:rsidP="007E09F4">
            <w:pPr>
              <w:jc w:val="center"/>
              <w:rPr>
                <w:sz w:val="20"/>
                <w:szCs w:val="20"/>
              </w:rPr>
            </w:pPr>
            <w:r w:rsidRPr="004E4DF5">
              <w:rPr>
                <w:rFonts w:hint="eastAsia"/>
                <w:color w:val="000000"/>
                <w:sz w:val="20"/>
                <w:szCs w:val="20"/>
              </w:rPr>
              <w:t>4: - JAN 23</w:t>
            </w:r>
          </w:p>
        </w:tc>
        <w:tc>
          <w:tcPr>
            <w:tcW w:w="927" w:type="dxa"/>
            <w:tcBorders>
              <w:right w:val="thinThickSmallGap" w:sz="20" w:space="0" w:color="auto"/>
            </w:tcBorders>
            <w:vAlign w:val="center"/>
          </w:tcPr>
          <w:p w14:paraId="424E7BF7" w14:textId="66A21724" w:rsidR="007E09F4" w:rsidRPr="004E4DF5" w:rsidRDefault="007E09F4" w:rsidP="007E09F4">
            <w:pPr>
              <w:jc w:val="center"/>
              <w:rPr>
                <w:sz w:val="20"/>
                <w:szCs w:val="20"/>
              </w:rPr>
            </w:pPr>
            <w:r w:rsidRPr="004E4DF5">
              <w:rPr>
                <w:rFonts w:hint="eastAsia"/>
                <w:color w:val="000000"/>
                <w:sz w:val="20"/>
                <w:szCs w:val="20"/>
              </w:rPr>
              <w:t>541</w:t>
            </w:r>
          </w:p>
        </w:tc>
      </w:tr>
      <w:tr w:rsidR="007E09F4" w:rsidRPr="004E4DF5" w14:paraId="6F4E7610" w14:textId="77777777" w:rsidTr="007E09F4">
        <w:tc>
          <w:tcPr>
            <w:tcW w:w="834" w:type="dxa"/>
            <w:tcBorders>
              <w:left w:val="thinThickSmallGap" w:sz="20" w:space="0" w:color="auto"/>
            </w:tcBorders>
            <w:vAlign w:val="center"/>
          </w:tcPr>
          <w:p w14:paraId="28700F3B" w14:textId="0F8E5AAF" w:rsidR="007E09F4" w:rsidRPr="004E4DF5" w:rsidRDefault="007E09F4" w:rsidP="007E09F4">
            <w:pPr>
              <w:jc w:val="center"/>
              <w:rPr>
                <w:sz w:val="20"/>
                <w:szCs w:val="20"/>
              </w:rPr>
            </w:pPr>
            <w:r w:rsidRPr="004E4DF5">
              <w:rPr>
                <w:rFonts w:hint="eastAsia"/>
                <w:color w:val="000000"/>
                <w:sz w:val="20"/>
                <w:szCs w:val="20"/>
              </w:rPr>
              <w:t>338</w:t>
            </w:r>
          </w:p>
        </w:tc>
        <w:tc>
          <w:tcPr>
            <w:tcW w:w="4134" w:type="dxa"/>
            <w:vAlign w:val="center"/>
          </w:tcPr>
          <w:p w14:paraId="6E050DF1" w14:textId="35B6FA76" w:rsidR="007E09F4" w:rsidRPr="004E4DF5" w:rsidRDefault="007E09F4" w:rsidP="007E09F4">
            <w:pPr>
              <w:jc w:val="center"/>
              <w:rPr>
                <w:sz w:val="20"/>
                <w:szCs w:val="20"/>
              </w:rPr>
            </w:pPr>
            <w:r w:rsidRPr="004E4DF5">
              <w:rPr>
                <w:rFonts w:hint="eastAsia"/>
                <w:color w:val="000000"/>
                <w:sz w:val="20"/>
                <w:szCs w:val="20"/>
              </w:rPr>
              <w:t xml:space="preserve">High-Efficiency Broadband Meta-Hologram </w:t>
            </w:r>
            <w:proofErr w:type="gramStart"/>
            <w:r w:rsidRPr="004E4DF5">
              <w:rPr>
                <w:rFonts w:hint="eastAsia"/>
                <w:color w:val="000000"/>
                <w:sz w:val="20"/>
                <w:szCs w:val="20"/>
              </w:rPr>
              <w:t>With</w:t>
            </w:r>
            <w:proofErr w:type="gramEnd"/>
            <w:r w:rsidRPr="004E4DF5">
              <w:rPr>
                <w:rFonts w:hint="eastAsia"/>
                <w:color w:val="000000"/>
                <w:sz w:val="20"/>
                <w:szCs w:val="20"/>
              </w:rPr>
              <w:t xml:space="preserve"> Polarization-Controlled Dual Images</w:t>
            </w:r>
          </w:p>
        </w:tc>
        <w:tc>
          <w:tcPr>
            <w:tcW w:w="1998" w:type="dxa"/>
            <w:vAlign w:val="center"/>
          </w:tcPr>
          <w:p w14:paraId="3DF5A1C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 Wei Ting</w:t>
            </w:r>
          </w:p>
          <w:p w14:paraId="7B1AFF0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Chiang, I-Da</w:t>
            </w:r>
          </w:p>
          <w:p w14:paraId="3E88FD6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Hsu, Wei-</w:t>
            </w:r>
            <w:proofErr w:type="spellStart"/>
            <w:r w:rsidRPr="004E4DF5">
              <w:rPr>
                <w:rFonts w:hint="eastAsia"/>
                <w:color w:val="000000"/>
                <w:sz w:val="20"/>
                <w:szCs w:val="20"/>
              </w:rPr>
              <w:t>Lun</w:t>
            </w:r>
            <w:proofErr w:type="spellEnd"/>
          </w:p>
          <w:p w14:paraId="046588E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Yao-Wei</w:t>
            </w:r>
          </w:p>
          <w:p w14:paraId="0E790E4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Liao, Chun Yen</w:t>
            </w:r>
          </w:p>
          <w:p w14:paraId="1C642D9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Lin, Hao </w:t>
            </w:r>
            <w:proofErr w:type="spellStart"/>
            <w:r w:rsidRPr="004E4DF5">
              <w:rPr>
                <w:rFonts w:hint="eastAsia"/>
                <w:color w:val="000000"/>
                <w:sz w:val="20"/>
                <w:szCs w:val="20"/>
              </w:rPr>
              <w:t>Tsun</w:t>
            </w:r>
            <w:proofErr w:type="spellEnd"/>
          </w:p>
          <w:p w14:paraId="52F4C9A4" w14:textId="55258B77" w:rsidR="007E09F4" w:rsidRPr="004E4DF5" w:rsidRDefault="007E09F4" w:rsidP="007E09F4">
            <w:pPr>
              <w:jc w:val="center"/>
              <w:rPr>
                <w:sz w:val="20"/>
                <w:szCs w:val="20"/>
              </w:rPr>
            </w:pPr>
            <w:r w:rsidRPr="004E4DF5">
              <w:rPr>
                <w:rFonts w:hint="eastAsia"/>
                <w:color w:val="000000"/>
                <w:sz w:val="20"/>
                <w:szCs w:val="20"/>
              </w:rPr>
              <w:t>Tsai, Din Ping</w:t>
            </w:r>
          </w:p>
        </w:tc>
        <w:tc>
          <w:tcPr>
            <w:tcW w:w="2863" w:type="dxa"/>
            <w:vAlign w:val="center"/>
          </w:tcPr>
          <w:p w14:paraId="3A4787A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w:t>
            </w:r>
            <w:r w:rsidRPr="004E4DF5">
              <w:rPr>
                <w:rFonts w:hint="eastAsia"/>
                <w:color w:val="000000"/>
                <w:sz w:val="20"/>
                <w:szCs w:val="20"/>
              </w:rPr>
              <w:t>Chen, Wei Ting (</w:t>
            </w:r>
            <w:proofErr w:type="spellStart"/>
            <w:r w:rsidRPr="004E4DF5">
              <w:rPr>
                <w:rFonts w:hint="eastAsia"/>
                <w:color w:val="000000"/>
                <w:sz w:val="20"/>
                <w:szCs w:val="20"/>
              </w:rPr>
              <w:t>陳威廷</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p>
          <w:p w14:paraId="70221D2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Chiang, I-Da (</w:t>
            </w:r>
            <w:proofErr w:type="spellStart"/>
            <w:r w:rsidRPr="004E4DF5">
              <w:rPr>
                <w:rFonts w:hint="eastAsia"/>
                <w:color w:val="000000"/>
                <w:sz w:val="20"/>
                <w:szCs w:val="20"/>
              </w:rPr>
              <w:t>江宜達</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3BE7A71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Hsu, Wei-</w:t>
            </w:r>
            <w:proofErr w:type="spellStart"/>
            <w:r w:rsidRPr="004E4DF5">
              <w:rPr>
                <w:rFonts w:hint="eastAsia"/>
                <w:color w:val="000000"/>
                <w:sz w:val="20"/>
                <w:szCs w:val="20"/>
              </w:rPr>
              <w:t>Lun</w:t>
            </w:r>
            <w:proofErr w:type="spellEnd"/>
            <w:r w:rsidRPr="004E4DF5">
              <w:rPr>
                <w:rFonts w:hint="eastAsia"/>
                <w:color w:val="000000"/>
                <w:sz w:val="20"/>
                <w:szCs w:val="20"/>
              </w:rPr>
              <w:t xml:space="preserve"> (</w:t>
            </w:r>
            <w:proofErr w:type="spellStart"/>
            <w:r w:rsidRPr="004E4DF5">
              <w:rPr>
                <w:rFonts w:hint="eastAsia"/>
                <w:color w:val="000000"/>
                <w:sz w:val="20"/>
                <w:szCs w:val="20"/>
              </w:rPr>
              <w:t>許維綸</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6FFF8AF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Yao-Wei (</w:t>
            </w:r>
            <w:proofErr w:type="spellStart"/>
            <w:r w:rsidRPr="004E4DF5">
              <w:rPr>
                <w:rFonts w:hint="eastAsia"/>
                <w:color w:val="000000"/>
                <w:sz w:val="20"/>
                <w:szCs w:val="20"/>
              </w:rPr>
              <w:t>黃耀緯</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p>
          <w:p w14:paraId="66F1302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Chun Yen (</w:t>
            </w:r>
            <w:proofErr w:type="spellStart"/>
            <w:r w:rsidRPr="004E4DF5">
              <w:rPr>
                <w:rFonts w:hint="eastAsia"/>
                <w:color w:val="000000"/>
                <w:sz w:val="20"/>
                <w:szCs w:val="20"/>
              </w:rPr>
              <w:t>廖俊諺</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p>
          <w:p w14:paraId="176F996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Lin, Hao </w:t>
            </w:r>
            <w:proofErr w:type="spellStart"/>
            <w:r w:rsidRPr="004E4DF5">
              <w:rPr>
                <w:rFonts w:hint="eastAsia"/>
                <w:color w:val="000000"/>
                <w:sz w:val="20"/>
                <w:szCs w:val="20"/>
              </w:rPr>
              <w:t>Tsun</w:t>
            </w:r>
            <w:proofErr w:type="spellEnd"/>
            <w:r w:rsidRPr="004E4DF5">
              <w:rPr>
                <w:rFonts w:hint="eastAsia"/>
                <w:color w:val="000000"/>
                <w:sz w:val="20"/>
                <w:szCs w:val="20"/>
              </w:rPr>
              <w:t xml:space="preserve"> (</w:t>
            </w:r>
            <w:proofErr w:type="spellStart"/>
            <w:r w:rsidRPr="004E4DF5">
              <w:rPr>
                <w:rFonts w:hint="eastAsia"/>
                <w:color w:val="000000"/>
                <w:sz w:val="20"/>
                <w:szCs w:val="20"/>
              </w:rPr>
              <w:t>林浩存</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13E8726C" w14:textId="4DD24A0C" w:rsidR="007E09F4" w:rsidRPr="004E4DF5" w:rsidRDefault="007E09F4" w:rsidP="007E09F4">
            <w:pPr>
              <w:jc w:val="center"/>
              <w:rPr>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 xml:space="preserve">) </w:t>
            </w:r>
            <w:proofErr w:type="spellStart"/>
            <w:r w:rsidRPr="004E4DF5">
              <w:rPr>
                <w:rFonts w:hint="eastAsia"/>
                <w:color w:val="000000"/>
                <w:sz w:val="20"/>
                <w:szCs w:val="20"/>
              </w:rPr>
              <w:t>應物所</w:t>
            </w:r>
            <w:proofErr w:type="spellEnd"/>
            <w:r w:rsidRPr="004E4DF5">
              <w:rPr>
                <w:rFonts w:hint="eastAsia"/>
                <w:color w:val="000000"/>
                <w:sz w:val="20"/>
                <w:szCs w:val="20"/>
              </w:rPr>
              <w:t>/</w:t>
            </w:r>
            <w:proofErr w:type="spellStart"/>
            <w:r w:rsidRPr="004E4DF5">
              <w:rPr>
                <w:rFonts w:hint="eastAsia"/>
                <w:color w:val="000000"/>
                <w:sz w:val="20"/>
                <w:szCs w:val="20"/>
              </w:rPr>
              <w:t>物理系所</w:t>
            </w:r>
            <w:proofErr w:type="spellEnd"/>
          </w:p>
        </w:tc>
        <w:tc>
          <w:tcPr>
            <w:tcW w:w="2192" w:type="dxa"/>
            <w:vAlign w:val="center"/>
          </w:tcPr>
          <w:p w14:paraId="577A448B" w14:textId="335EC8C9" w:rsidR="007E09F4" w:rsidRPr="004E4DF5" w:rsidRDefault="007E09F4" w:rsidP="007E09F4">
            <w:pPr>
              <w:jc w:val="center"/>
              <w:rPr>
                <w:sz w:val="20"/>
                <w:szCs w:val="20"/>
              </w:rPr>
            </w:pPr>
            <w:r w:rsidRPr="004E4DF5">
              <w:rPr>
                <w:rFonts w:hint="eastAsia"/>
                <w:color w:val="000000"/>
                <w:sz w:val="20"/>
                <w:szCs w:val="20"/>
              </w:rPr>
              <w:lastRenderedPageBreak/>
              <w:t>Nano Letters</w:t>
            </w:r>
          </w:p>
        </w:tc>
        <w:tc>
          <w:tcPr>
            <w:tcW w:w="1119" w:type="dxa"/>
            <w:vAlign w:val="center"/>
          </w:tcPr>
          <w:p w14:paraId="08A461E4" w14:textId="5DDB9590"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254C0FB1" w14:textId="0F42BAF6" w:rsidR="007E09F4" w:rsidRPr="004E4DF5" w:rsidRDefault="007E09F4" w:rsidP="007E09F4">
            <w:pPr>
              <w:jc w:val="center"/>
              <w:rPr>
                <w:sz w:val="20"/>
                <w:szCs w:val="20"/>
              </w:rPr>
            </w:pPr>
            <w:r w:rsidRPr="004E4DF5">
              <w:rPr>
                <w:rFonts w:hint="eastAsia"/>
                <w:color w:val="000000"/>
                <w:sz w:val="20"/>
                <w:szCs w:val="20"/>
              </w:rPr>
              <w:t>14 (1): 225-230 JAN</w:t>
            </w:r>
          </w:p>
        </w:tc>
        <w:tc>
          <w:tcPr>
            <w:tcW w:w="927" w:type="dxa"/>
            <w:tcBorders>
              <w:right w:val="thinThickSmallGap" w:sz="20" w:space="0" w:color="auto"/>
            </w:tcBorders>
            <w:vAlign w:val="center"/>
          </w:tcPr>
          <w:p w14:paraId="7202C50D" w14:textId="5B5E947C" w:rsidR="007E09F4" w:rsidRPr="004E4DF5" w:rsidRDefault="007E09F4" w:rsidP="007E09F4">
            <w:pPr>
              <w:jc w:val="center"/>
              <w:rPr>
                <w:sz w:val="20"/>
                <w:szCs w:val="20"/>
              </w:rPr>
            </w:pPr>
            <w:r w:rsidRPr="004E4DF5">
              <w:rPr>
                <w:rFonts w:hint="eastAsia"/>
                <w:color w:val="000000"/>
                <w:sz w:val="20"/>
                <w:szCs w:val="20"/>
              </w:rPr>
              <w:t>532</w:t>
            </w:r>
          </w:p>
        </w:tc>
      </w:tr>
      <w:tr w:rsidR="007E09F4" w:rsidRPr="004E4DF5" w14:paraId="19AB2BF8" w14:textId="77777777" w:rsidTr="007E09F4">
        <w:tc>
          <w:tcPr>
            <w:tcW w:w="834" w:type="dxa"/>
            <w:tcBorders>
              <w:left w:val="thinThickSmallGap" w:sz="20" w:space="0" w:color="auto"/>
            </w:tcBorders>
            <w:vAlign w:val="center"/>
          </w:tcPr>
          <w:p w14:paraId="301424D9" w14:textId="1FCC999A" w:rsidR="007E09F4" w:rsidRPr="004E4DF5" w:rsidRDefault="007E09F4" w:rsidP="007E09F4">
            <w:pPr>
              <w:jc w:val="center"/>
              <w:rPr>
                <w:sz w:val="20"/>
                <w:szCs w:val="20"/>
              </w:rPr>
            </w:pPr>
            <w:r w:rsidRPr="004E4DF5">
              <w:rPr>
                <w:rFonts w:hint="eastAsia"/>
                <w:color w:val="000000"/>
                <w:sz w:val="20"/>
                <w:szCs w:val="20"/>
              </w:rPr>
              <w:t>339</w:t>
            </w:r>
          </w:p>
        </w:tc>
        <w:tc>
          <w:tcPr>
            <w:tcW w:w="4134" w:type="dxa"/>
            <w:vAlign w:val="center"/>
          </w:tcPr>
          <w:p w14:paraId="0FD65501" w14:textId="721CEE75" w:rsidR="007E09F4" w:rsidRPr="004E4DF5" w:rsidRDefault="007E09F4" w:rsidP="007E09F4">
            <w:pPr>
              <w:jc w:val="center"/>
              <w:rPr>
                <w:sz w:val="20"/>
                <w:szCs w:val="20"/>
              </w:rPr>
            </w:pPr>
            <w:r w:rsidRPr="004E4DF5">
              <w:rPr>
                <w:rFonts w:hint="eastAsia"/>
                <w:color w:val="000000"/>
                <w:sz w:val="20"/>
                <w:szCs w:val="20"/>
              </w:rPr>
              <w:t xml:space="preserve">High Dislocation Density-Induced Large Ductility </w:t>
            </w:r>
            <w:proofErr w:type="gramStart"/>
            <w:r w:rsidRPr="004E4DF5">
              <w:rPr>
                <w:rFonts w:hint="eastAsia"/>
                <w:color w:val="000000"/>
                <w:sz w:val="20"/>
                <w:szCs w:val="20"/>
              </w:rPr>
              <w:t>In</w:t>
            </w:r>
            <w:proofErr w:type="gramEnd"/>
            <w:r w:rsidRPr="004E4DF5">
              <w:rPr>
                <w:rFonts w:hint="eastAsia"/>
                <w:color w:val="000000"/>
                <w:sz w:val="20"/>
                <w:szCs w:val="20"/>
              </w:rPr>
              <w:t xml:space="preserve"> Deformed And Partitioned Steels</w:t>
            </w:r>
          </w:p>
        </w:tc>
        <w:tc>
          <w:tcPr>
            <w:tcW w:w="1998" w:type="dxa"/>
            <w:vAlign w:val="center"/>
          </w:tcPr>
          <w:p w14:paraId="444446C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Cheng, G. J.</w:t>
            </w:r>
          </w:p>
          <w:p w14:paraId="2C87B55F" w14:textId="2F5E0075" w:rsidR="007E09F4" w:rsidRPr="004E4DF5" w:rsidRDefault="007E09F4" w:rsidP="007E09F4">
            <w:pPr>
              <w:jc w:val="center"/>
              <w:rPr>
                <w:sz w:val="20"/>
                <w:szCs w:val="20"/>
                <w:lang w:eastAsia="zh-TW"/>
              </w:rPr>
            </w:pPr>
            <w:r w:rsidRPr="004E4DF5">
              <w:rPr>
                <w:rFonts w:hint="eastAsia"/>
                <w:color w:val="000000"/>
                <w:sz w:val="20"/>
                <w:szCs w:val="20"/>
                <w:lang w:eastAsia="zh-TW"/>
              </w:rPr>
              <w:t>Yen, H. W.</w:t>
            </w:r>
          </w:p>
        </w:tc>
        <w:tc>
          <w:tcPr>
            <w:tcW w:w="2863" w:type="dxa"/>
            <w:vAlign w:val="center"/>
          </w:tcPr>
          <w:p w14:paraId="7E90843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Cheng, G. J. (</w:t>
            </w:r>
            <w:r w:rsidRPr="004E4DF5">
              <w:rPr>
                <w:rFonts w:hint="eastAsia"/>
                <w:color w:val="000000"/>
                <w:sz w:val="20"/>
                <w:szCs w:val="20"/>
                <w:lang w:eastAsia="zh-TW"/>
              </w:rPr>
              <w:t>程冠儒</w:t>
            </w:r>
            <w:r w:rsidRPr="004E4DF5">
              <w:rPr>
                <w:rFonts w:hint="eastAsia"/>
                <w:color w:val="000000"/>
                <w:sz w:val="20"/>
                <w:szCs w:val="20"/>
                <w:lang w:eastAsia="zh-TW"/>
              </w:rPr>
              <w:t xml:space="preserve">) </w:t>
            </w:r>
            <w:r w:rsidRPr="004E4DF5">
              <w:rPr>
                <w:rFonts w:hint="eastAsia"/>
                <w:color w:val="000000"/>
                <w:sz w:val="20"/>
                <w:szCs w:val="20"/>
                <w:lang w:eastAsia="zh-TW"/>
              </w:rPr>
              <w:t>材料系所</w:t>
            </w:r>
          </w:p>
          <w:p w14:paraId="6D45C537" w14:textId="0A5BCB3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Yen, H. W. </w:t>
            </w:r>
            <w:r w:rsidRPr="004E4DF5">
              <w:rPr>
                <w:rFonts w:hint="eastAsia"/>
                <w:color w:val="000000"/>
                <w:sz w:val="20"/>
                <w:szCs w:val="20"/>
                <w:lang w:eastAsia="zh-TW"/>
              </w:rPr>
              <w:t>材料系所</w:t>
            </w:r>
          </w:p>
        </w:tc>
        <w:tc>
          <w:tcPr>
            <w:tcW w:w="2192" w:type="dxa"/>
            <w:vAlign w:val="center"/>
          </w:tcPr>
          <w:p w14:paraId="28ABC8AA" w14:textId="7412D28E" w:rsidR="007E09F4" w:rsidRPr="004E4DF5" w:rsidRDefault="007E09F4" w:rsidP="007E09F4">
            <w:pPr>
              <w:jc w:val="center"/>
              <w:rPr>
                <w:sz w:val="20"/>
                <w:szCs w:val="20"/>
              </w:rPr>
            </w:pPr>
            <w:r w:rsidRPr="004E4DF5">
              <w:rPr>
                <w:rFonts w:hint="eastAsia"/>
                <w:color w:val="000000"/>
                <w:sz w:val="20"/>
                <w:szCs w:val="20"/>
              </w:rPr>
              <w:t>Science</w:t>
            </w:r>
          </w:p>
        </w:tc>
        <w:tc>
          <w:tcPr>
            <w:tcW w:w="1119" w:type="dxa"/>
            <w:vAlign w:val="center"/>
          </w:tcPr>
          <w:p w14:paraId="613DFAFF" w14:textId="408FBFDC"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21D2EF4A" w14:textId="1A3088F4" w:rsidR="007E09F4" w:rsidRPr="004E4DF5" w:rsidRDefault="007E09F4" w:rsidP="007E09F4">
            <w:pPr>
              <w:jc w:val="center"/>
              <w:rPr>
                <w:sz w:val="20"/>
                <w:szCs w:val="20"/>
              </w:rPr>
            </w:pPr>
            <w:r w:rsidRPr="004E4DF5">
              <w:rPr>
                <w:rFonts w:hint="eastAsia"/>
                <w:color w:val="000000"/>
                <w:sz w:val="20"/>
                <w:szCs w:val="20"/>
              </w:rPr>
              <w:t>357 (6355): 1029-1032 SP. ISS. SI SEP 8</w:t>
            </w:r>
          </w:p>
        </w:tc>
        <w:tc>
          <w:tcPr>
            <w:tcW w:w="927" w:type="dxa"/>
            <w:tcBorders>
              <w:right w:val="thinThickSmallGap" w:sz="20" w:space="0" w:color="auto"/>
            </w:tcBorders>
            <w:vAlign w:val="center"/>
          </w:tcPr>
          <w:p w14:paraId="3432BDE1" w14:textId="2AB11421" w:rsidR="007E09F4" w:rsidRPr="004E4DF5" w:rsidRDefault="007E09F4" w:rsidP="007E09F4">
            <w:pPr>
              <w:jc w:val="center"/>
              <w:rPr>
                <w:sz w:val="20"/>
                <w:szCs w:val="20"/>
              </w:rPr>
            </w:pPr>
            <w:r w:rsidRPr="004E4DF5">
              <w:rPr>
                <w:rFonts w:hint="eastAsia"/>
                <w:color w:val="000000"/>
                <w:sz w:val="20"/>
                <w:szCs w:val="20"/>
              </w:rPr>
              <w:t>506</w:t>
            </w:r>
          </w:p>
        </w:tc>
      </w:tr>
      <w:tr w:rsidR="007E09F4" w:rsidRPr="004E4DF5" w14:paraId="711574F4" w14:textId="77777777" w:rsidTr="007E09F4">
        <w:tc>
          <w:tcPr>
            <w:tcW w:w="834" w:type="dxa"/>
            <w:tcBorders>
              <w:left w:val="thinThickSmallGap" w:sz="20" w:space="0" w:color="auto"/>
            </w:tcBorders>
            <w:vAlign w:val="center"/>
          </w:tcPr>
          <w:p w14:paraId="56C28AA8" w14:textId="3FC33E82" w:rsidR="007E09F4" w:rsidRPr="004E4DF5" w:rsidRDefault="007E09F4" w:rsidP="007E09F4">
            <w:pPr>
              <w:jc w:val="center"/>
              <w:rPr>
                <w:sz w:val="20"/>
                <w:szCs w:val="20"/>
              </w:rPr>
            </w:pPr>
            <w:r w:rsidRPr="004E4DF5">
              <w:rPr>
                <w:rFonts w:hint="eastAsia"/>
                <w:color w:val="000000"/>
                <w:sz w:val="20"/>
                <w:szCs w:val="20"/>
              </w:rPr>
              <w:t>340</w:t>
            </w:r>
          </w:p>
        </w:tc>
        <w:tc>
          <w:tcPr>
            <w:tcW w:w="4134" w:type="dxa"/>
            <w:vAlign w:val="center"/>
          </w:tcPr>
          <w:p w14:paraId="004E2667" w14:textId="3B1EBA19" w:rsidR="007E09F4" w:rsidRPr="004E4DF5" w:rsidRDefault="007E09F4" w:rsidP="007E09F4">
            <w:pPr>
              <w:jc w:val="center"/>
              <w:rPr>
                <w:sz w:val="20"/>
                <w:szCs w:val="20"/>
              </w:rPr>
            </w:pPr>
            <w:r w:rsidRPr="004E4DF5">
              <w:rPr>
                <w:rFonts w:hint="eastAsia"/>
                <w:color w:val="000000"/>
                <w:sz w:val="20"/>
                <w:szCs w:val="20"/>
              </w:rPr>
              <w:t xml:space="preserve">Few-Layer Mos2 </w:t>
            </w:r>
            <w:proofErr w:type="gramStart"/>
            <w:r w:rsidRPr="004E4DF5">
              <w:rPr>
                <w:rFonts w:hint="eastAsia"/>
                <w:color w:val="000000"/>
                <w:sz w:val="20"/>
                <w:szCs w:val="20"/>
              </w:rPr>
              <w:t>With</w:t>
            </w:r>
            <w:proofErr w:type="gramEnd"/>
            <w:r w:rsidRPr="004E4DF5">
              <w:rPr>
                <w:rFonts w:hint="eastAsia"/>
                <w:color w:val="000000"/>
                <w:sz w:val="20"/>
                <w:szCs w:val="20"/>
              </w:rPr>
              <w:t xml:space="preserve"> High Broadband </w:t>
            </w:r>
            <w:proofErr w:type="spellStart"/>
            <w:r w:rsidRPr="004E4DF5">
              <w:rPr>
                <w:rFonts w:hint="eastAsia"/>
                <w:color w:val="000000"/>
                <w:sz w:val="20"/>
                <w:szCs w:val="20"/>
              </w:rPr>
              <w:t>Photogain</w:t>
            </w:r>
            <w:proofErr w:type="spellEnd"/>
            <w:r w:rsidRPr="004E4DF5">
              <w:rPr>
                <w:rFonts w:hint="eastAsia"/>
                <w:color w:val="000000"/>
                <w:sz w:val="20"/>
                <w:szCs w:val="20"/>
              </w:rPr>
              <w:t xml:space="preserve"> And Fast Optical Switching For Use In Harsh Environments</w:t>
            </w:r>
          </w:p>
        </w:tc>
        <w:tc>
          <w:tcPr>
            <w:tcW w:w="1998" w:type="dxa"/>
            <w:vAlign w:val="center"/>
          </w:tcPr>
          <w:p w14:paraId="0F8468C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*He, Jr-</w:t>
            </w:r>
            <w:proofErr w:type="spellStart"/>
            <w:r w:rsidRPr="004E4DF5">
              <w:rPr>
                <w:rFonts w:hint="eastAsia"/>
                <w:color w:val="000000"/>
                <w:sz w:val="20"/>
                <w:szCs w:val="20"/>
              </w:rPr>
              <w:t>Hau</w:t>
            </w:r>
            <w:proofErr w:type="spellEnd"/>
          </w:p>
          <w:p w14:paraId="304BEA0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Kang, Chen-Fang</w:t>
            </w:r>
          </w:p>
          <w:p w14:paraId="6314882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Lien, Der-Hsien</w:t>
            </w:r>
          </w:p>
          <w:p w14:paraId="387C168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Chin-An</w:t>
            </w:r>
          </w:p>
          <w:p w14:paraId="52AA956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Tsai, Dung-Sheng</w:t>
            </w:r>
          </w:p>
          <w:p w14:paraId="5123E8F3" w14:textId="0B799735" w:rsidR="007E09F4" w:rsidRPr="004E4DF5" w:rsidRDefault="007E09F4" w:rsidP="007E09F4">
            <w:pPr>
              <w:jc w:val="center"/>
              <w:rPr>
                <w:sz w:val="20"/>
                <w:szCs w:val="20"/>
              </w:rPr>
            </w:pPr>
            <w:r w:rsidRPr="004E4DF5">
              <w:rPr>
                <w:rFonts w:hint="eastAsia"/>
                <w:color w:val="000000"/>
                <w:sz w:val="20"/>
                <w:szCs w:val="20"/>
              </w:rPr>
              <w:t>Tsai, Meng-Lin</w:t>
            </w:r>
          </w:p>
        </w:tc>
        <w:tc>
          <w:tcPr>
            <w:tcW w:w="2863" w:type="dxa"/>
            <w:vAlign w:val="center"/>
          </w:tcPr>
          <w:p w14:paraId="0F02701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*He, Jr-</w:t>
            </w:r>
            <w:proofErr w:type="spellStart"/>
            <w:r w:rsidRPr="004E4DF5">
              <w:rPr>
                <w:rFonts w:hint="eastAsia"/>
                <w:color w:val="000000"/>
                <w:sz w:val="20"/>
                <w:szCs w:val="20"/>
              </w:rPr>
              <w:t>Hau</w:t>
            </w:r>
            <w:proofErr w:type="spellEnd"/>
            <w:r w:rsidRPr="004E4DF5">
              <w:rPr>
                <w:rFonts w:hint="eastAsia"/>
                <w:color w:val="000000"/>
                <w:sz w:val="20"/>
                <w:szCs w:val="20"/>
              </w:rPr>
              <w:t xml:space="preserve"> (</w:t>
            </w:r>
            <w:proofErr w:type="spellStart"/>
            <w:r w:rsidRPr="004E4DF5">
              <w:rPr>
                <w:rFonts w:hint="eastAsia"/>
                <w:color w:val="000000"/>
                <w:sz w:val="20"/>
                <w:szCs w:val="20"/>
              </w:rPr>
              <w:t>何志浩</w:t>
            </w:r>
            <w:proofErr w:type="spellEnd"/>
            <w:r w:rsidRPr="004E4DF5">
              <w:rPr>
                <w:rFonts w:hint="eastAsia"/>
                <w:color w:val="000000"/>
                <w:sz w:val="20"/>
                <w:szCs w:val="20"/>
              </w:rPr>
              <w:t xml:space="preserve">)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0F63B4C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Kang, Chen-Fang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1F73BE4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Lien, Der-Hsien (</w:t>
            </w:r>
            <w:proofErr w:type="spellStart"/>
            <w:r w:rsidRPr="004E4DF5">
              <w:rPr>
                <w:rFonts w:hint="eastAsia"/>
                <w:color w:val="000000"/>
                <w:sz w:val="20"/>
                <w:szCs w:val="20"/>
              </w:rPr>
              <w:t>連德軒</w:t>
            </w:r>
            <w:proofErr w:type="spellEnd"/>
            <w:r w:rsidRPr="004E4DF5">
              <w:rPr>
                <w:rFonts w:hint="eastAsia"/>
                <w:color w:val="000000"/>
                <w:sz w:val="20"/>
                <w:szCs w:val="20"/>
              </w:rPr>
              <w:t xml:space="preserve">)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6C58328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Chin-An (</w:t>
            </w:r>
            <w:proofErr w:type="spellStart"/>
            <w:r w:rsidRPr="004E4DF5">
              <w:rPr>
                <w:rFonts w:hint="eastAsia"/>
                <w:color w:val="000000"/>
                <w:sz w:val="20"/>
                <w:szCs w:val="20"/>
              </w:rPr>
              <w:t>林晉安</w:t>
            </w:r>
            <w:proofErr w:type="spellEnd"/>
            <w:r w:rsidRPr="004E4DF5">
              <w:rPr>
                <w:rFonts w:hint="eastAsia"/>
                <w:color w:val="000000"/>
                <w:sz w:val="20"/>
                <w:szCs w:val="20"/>
              </w:rPr>
              <w:t xml:space="preserve">)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0E542A7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Tsai, Dung-Sheng (</w:t>
            </w:r>
            <w:proofErr w:type="spellStart"/>
            <w:r w:rsidRPr="004E4DF5">
              <w:rPr>
                <w:rFonts w:hint="eastAsia"/>
                <w:color w:val="000000"/>
                <w:sz w:val="20"/>
                <w:szCs w:val="20"/>
              </w:rPr>
              <w:t>蔡東昇</w:t>
            </w:r>
            <w:proofErr w:type="spellEnd"/>
            <w:r w:rsidRPr="004E4DF5">
              <w:rPr>
                <w:rFonts w:hint="eastAsia"/>
                <w:color w:val="000000"/>
                <w:sz w:val="20"/>
                <w:szCs w:val="20"/>
              </w:rPr>
              <w:t xml:space="preserve">)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p w14:paraId="69ACA092" w14:textId="0E989336" w:rsidR="007E09F4" w:rsidRPr="004E4DF5" w:rsidRDefault="007E09F4" w:rsidP="007E09F4">
            <w:pPr>
              <w:jc w:val="center"/>
              <w:rPr>
                <w:sz w:val="20"/>
                <w:szCs w:val="20"/>
              </w:rPr>
            </w:pPr>
            <w:r w:rsidRPr="004E4DF5">
              <w:rPr>
                <w:rFonts w:hint="eastAsia"/>
                <w:color w:val="000000"/>
                <w:sz w:val="20"/>
                <w:szCs w:val="20"/>
              </w:rPr>
              <w:t xml:space="preserve">Tsai, Meng-Lin </w:t>
            </w:r>
            <w:proofErr w:type="spellStart"/>
            <w:r w:rsidRPr="004E4DF5">
              <w:rPr>
                <w:rFonts w:hint="eastAsia"/>
                <w:color w:val="000000"/>
                <w:sz w:val="20"/>
                <w:szCs w:val="20"/>
              </w:rPr>
              <w:t>光電所</w:t>
            </w:r>
            <w:proofErr w:type="spellEnd"/>
            <w:r w:rsidRPr="004E4DF5">
              <w:rPr>
                <w:rFonts w:hint="eastAsia"/>
                <w:color w:val="000000"/>
                <w:sz w:val="20"/>
                <w:szCs w:val="20"/>
              </w:rPr>
              <w:t>/</w:t>
            </w:r>
            <w:proofErr w:type="spellStart"/>
            <w:r w:rsidRPr="004E4DF5">
              <w:rPr>
                <w:rFonts w:hint="eastAsia"/>
                <w:color w:val="000000"/>
                <w:sz w:val="20"/>
                <w:szCs w:val="20"/>
              </w:rPr>
              <w:t>電機系所</w:t>
            </w:r>
            <w:proofErr w:type="spellEnd"/>
          </w:p>
        </w:tc>
        <w:tc>
          <w:tcPr>
            <w:tcW w:w="2192" w:type="dxa"/>
            <w:vAlign w:val="center"/>
          </w:tcPr>
          <w:p w14:paraId="1E98F7A7" w14:textId="375256CD" w:rsidR="007E09F4" w:rsidRPr="004E4DF5" w:rsidRDefault="007E09F4" w:rsidP="007E09F4">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Nano</w:t>
            </w:r>
          </w:p>
        </w:tc>
        <w:tc>
          <w:tcPr>
            <w:tcW w:w="1119" w:type="dxa"/>
            <w:vAlign w:val="center"/>
          </w:tcPr>
          <w:p w14:paraId="6D6189BF" w14:textId="53DF08B1" w:rsidR="007E09F4" w:rsidRPr="004E4DF5" w:rsidRDefault="007E09F4" w:rsidP="007E09F4">
            <w:pPr>
              <w:jc w:val="center"/>
              <w:rPr>
                <w:sz w:val="20"/>
                <w:szCs w:val="20"/>
              </w:rPr>
            </w:pPr>
            <w:r w:rsidRPr="004E4DF5">
              <w:rPr>
                <w:rFonts w:hint="eastAsia"/>
                <w:color w:val="000000"/>
                <w:sz w:val="20"/>
                <w:szCs w:val="20"/>
              </w:rPr>
              <w:t>2013</w:t>
            </w:r>
          </w:p>
        </w:tc>
        <w:tc>
          <w:tcPr>
            <w:tcW w:w="1683" w:type="dxa"/>
            <w:vAlign w:val="center"/>
          </w:tcPr>
          <w:p w14:paraId="51EE5A8C" w14:textId="4D268D6B" w:rsidR="007E09F4" w:rsidRPr="004E4DF5" w:rsidRDefault="007E09F4" w:rsidP="007E09F4">
            <w:pPr>
              <w:jc w:val="center"/>
              <w:rPr>
                <w:sz w:val="20"/>
                <w:szCs w:val="20"/>
              </w:rPr>
            </w:pPr>
            <w:r w:rsidRPr="004E4DF5">
              <w:rPr>
                <w:rFonts w:hint="eastAsia"/>
                <w:color w:val="000000"/>
                <w:sz w:val="20"/>
                <w:szCs w:val="20"/>
              </w:rPr>
              <w:t>7 (5): 3905-3911 MAY</w:t>
            </w:r>
          </w:p>
        </w:tc>
        <w:tc>
          <w:tcPr>
            <w:tcW w:w="927" w:type="dxa"/>
            <w:tcBorders>
              <w:right w:val="thinThickSmallGap" w:sz="20" w:space="0" w:color="auto"/>
            </w:tcBorders>
            <w:vAlign w:val="center"/>
          </w:tcPr>
          <w:p w14:paraId="401497EF" w14:textId="7DF9BF78" w:rsidR="007E09F4" w:rsidRPr="004E4DF5" w:rsidRDefault="007E09F4" w:rsidP="007E09F4">
            <w:pPr>
              <w:jc w:val="center"/>
              <w:rPr>
                <w:sz w:val="20"/>
                <w:szCs w:val="20"/>
              </w:rPr>
            </w:pPr>
            <w:r w:rsidRPr="004E4DF5">
              <w:rPr>
                <w:rFonts w:hint="eastAsia"/>
                <w:color w:val="000000"/>
                <w:sz w:val="20"/>
                <w:szCs w:val="20"/>
              </w:rPr>
              <w:t>477</w:t>
            </w:r>
          </w:p>
        </w:tc>
      </w:tr>
      <w:tr w:rsidR="007E09F4" w:rsidRPr="004E4DF5" w14:paraId="24309D68" w14:textId="77777777" w:rsidTr="007E09F4">
        <w:tc>
          <w:tcPr>
            <w:tcW w:w="834" w:type="dxa"/>
            <w:tcBorders>
              <w:left w:val="thinThickSmallGap" w:sz="20" w:space="0" w:color="auto"/>
            </w:tcBorders>
            <w:vAlign w:val="center"/>
          </w:tcPr>
          <w:p w14:paraId="5F349945" w14:textId="5CB133DF" w:rsidR="007E09F4" w:rsidRPr="004E4DF5" w:rsidRDefault="007E09F4" w:rsidP="007E09F4">
            <w:pPr>
              <w:jc w:val="center"/>
              <w:rPr>
                <w:sz w:val="20"/>
                <w:szCs w:val="20"/>
              </w:rPr>
            </w:pPr>
            <w:r w:rsidRPr="004E4DF5">
              <w:rPr>
                <w:rFonts w:hint="eastAsia"/>
                <w:color w:val="000000"/>
                <w:sz w:val="20"/>
                <w:szCs w:val="20"/>
              </w:rPr>
              <w:t>341</w:t>
            </w:r>
          </w:p>
        </w:tc>
        <w:tc>
          <w:tcPr>
            <w:tcW w:w="4134" w:type="dxa"/>
            <w:vAlign w:val="center"/>
          </w:tcPr>
          <w:p w14:paraId="7FE8C3CE" w14:textId="7F5801D0" w:rsidR="007E09F4" w:rsidRPr="004E4DF5" w:rsidRDefault="007E09F4" w:rsidP="007E09F4">
            <w:pPr>
              <w:jc w:val="center"/>
              <w:rPr>
                <w:sz w:val="20"/>
                <w:szCs w:val="20"/>
              </w:rPr>
            </w:pPr>
            <w:r w:rsidRPr="004E4DF5">
              <w:rPr>
                <w:rFonts w:hint="eastAsia"/>
                <w:color w:val="000000"/>
                <w:sz w:val="20"/>
                <w:szCs w:val="20"/>
              </w:rPr>
              <w:t xml:space="preserve">Dual-Gated Mos2/Wse2 Van Der Waals Tunnel Diodes </w:t>
            </w:r>
            <w:proofErr w:type="gramStart"/>
            <w:r w:rsidRPr="004E4DF5">
              <w:rPr>
                <w:rFonts w:hint="eastAsia"/>
                <w:color w:val="000000"/>
                <w:sz w:val="20"/>
                <w:szCs w:val="20"/>
              </w:rPr>
              <w:t>And</w:t>
            </w:r>
            <w:proofErr w:type="gramEnd"/>
            <w:r w:rsidRPr="004E4DF5">
              <w:rPr>
                <w:rFonts w:hint="eastAsia"/>
                <w:color w:val="000000"/>
                <w:sz w:val="20"/>
                <w:szCs w:val="20"/>
              </w:rPr>
              <w:t xml:space="preserve"> Transistors</w:t>
            </w:r>
          </w:p>
        </w:tc>
        <w:tc>
          <w:tcPr>
            <w:tcW w:w="1998" w:type="dxa"/>
            <w:vAlign w:val="center"/>
          </w:tcPr>
          <w:p w14:paraId="1FACAA94" w14:textId="3C061D9B" w:rsidR="007E09F4" w:rsidRPr="004E4DF5" w:rsidRDefault="007E09F4" w:rsidP="007E09F4">
            <w:pPr>
              <w:jc w:val="center"/>
              <w:rPr>
                <w:sz w:val="20"/>
                <w:szCs w:val="20"/>
              </w:rPr>
            </w:pPr>
            <w:r w:rsidRPr="004E4DF5">
              <w:rPr>
                <w:rFonts w:hint="eastAsia"/>
                <w:color w:val="000000"/>
                <w:sz w:val="20"/>
                <w:szCs w:val="20"/>
              </w:rPr>
              <w:t>Lien, Der-Hsien</w:t>
            </w:r>
          </w:p>
        </w:tc>
        <w:tc>
          <w:tcPr>
            <w:tcW w:w="2863" w:type="dxa"/>
            <w:vAlign w:val="center"/>
          </w:tcPr>
          <w:p w14:paraId="3E18A33E" w14:textId="199509E5" w:rsidR="007E09F4" w:rsidRPr="004E4DF5" w:rsidRDefault="007E09F4" w:rsidP="007E09F4">
            <w:pPr>
              <w:jc w:val="center"/>
              <w:rPr>
                <w:sz w:val="20"/>
                <w:szCs w:val="20"/>
              </w:rPr>
            </w:pPr>
            <w:r w:rsidRPr="004E4DF5">
              <w:rPr>
                <w:rFonts w:hint="eastAsia"/>
                <w:color w:val="000000"/>
                <w:sz w:val="20"/>
                <w:szCs w:val="20"/>
              </w:rPr>
              <w:t>Lien, Der-Hsien (</w:t>
            </w:r>
            <w:proofErr w:type="spellStart"/>
            <w:r w:rsidRPr="004E4DF5">
              <w:rPr>
                <w:rFonts w:hint="eastAsia"/>
                <w:color w:val="000000"/>
                <w:sz w:val="20"/>
                <w:szCs w:val="20"/>
              </w:rPr>
              <w:t>連德軒</w:t>
            </w:r>
            <w:proofErr w:type="spellEnd"/>
            <w:r w:rsidRPr="004E4DF5">
              <w:rPr>
                <w:rFonts w:hint="eastAsia"/>
                <w:color w:val="000000"/>
                <w:sz w:val="20"/>
                <w:szCs w:val="20"/>
              </w:rPr>
              <w:t xml:space="preserve">) </w:t>
            </w:r>
            <w:proofErr w:type="spellStart"/>
            <w:r w:rsidRPr="004E4DF5">
              <w:rPr>
                <w:rFonts w:hint="eastAsia"/>
                <w:color w:val="000000"/>
                <w:sz w:val="20"/>
                <w:szCs w:val="20"/>
              </w:rPr>
              <w:t>電機系所</w:t>
            </w:r>
            <w:proofErr w:type="spellEnd"/>
          </w:p>
        </w:tc>
        <w:tc>
          <w:tcPr>
            <w:tcW w:w="2192" w:type="dxa"/>
            <w:vAlign w:val="center"/>
          </w:tcPr>
          <w:p w14:paraId="523B5332" w14:textId="49904166" w:rsidR="007E09F4" w:rsidRPr="004E4DF5" w:rsidRDefault="007E09F4" w:rsidP="007E09F4">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Nano</w:t>
            </w:r>
          </w:p>
        </w:tc>
        <w:tc>
          <w:tcPr>
            <w:tcW w:w="1119" w:type="dxa"/>
            <w:vAlign w:val="center"/>
          </w:tcPr>
          <w:p w14:paraId="48F37E8E" w14:textId="61889350" w:rsidR="007E09F4" w:rsidRPr="004E4DF5" w:rsidRDefault="007E09F4" w:rsidP="007E09F4">
            <w:pPr>
              <w:jc w:val="center"/>
              <w:rPr>
                <w:sz w:val="20"/>
                <w:szCs w:val="20"/>
              </w:rPr>
            </w:pPr>
            <w:r w:rsidRPr="004E4DF5">
              <w:rPr>
                <w:rFonts w:hint="eastAsia"/>
                <w:color w:val="000000"/>
                <w:sz w:val="20"/>
                <w:szCs w:val="20"/>
              </w:rPr>
              <w:t>2015</w:t>
            </w:r>
          </w:p>
        </w:tc>
        <w:tc>
          <w:tcPr>
            <w:tcW w:w="1683" w:type="dxa"/>
            <w:vAlign w:val="center"/>
          </w:tcPr>
          <w:p w14:paraId="404ADBD0" w14:textId="39A74DFC" w:rsidR="007E09F4" w:rsidRPr="004E4DF5" w:rsidRDefault="007E09F4" w:rsidP="007E09F4">
            <w:pPr>
              <w:jc w:val="center"/>
              <w:rPr>
                <w:sz w:val="20"/>
                <w:szCs w:val="20"/>
              </w:rPr>
            </w:pPr>
            <w:r w:rsidRPr="004E4DF5">
              <w:rPr>
                <w:rFonts w:hint="eastAsia"/>
                <w:color w:val="000000"/>
                <w:sz w:val="20"/>
                <w:szCs w:val="20"/>
              </w:rPr>
              <w:t>9 (2): 2071-2079 FEB</w:t>
            </w:r>
          </w:p>
        </w:tc>
        <w:tc>
          <w:tcPr>
            <w:tcW w:w="927" w:type="dxa"/>
            <w:tcBorders>
              <w:right w:val="thinThickSmallGap" w:sz="20" w:space="0" w:color="auto"/>
            </w:tcBorders>
            <w:vAlign w:val="center"/>
          </w:tcPr>
          <w:p w14:paraId="12DF8651" w14:textId="3C0999BD" w:rsidR="007E09F4" w:rsidRPr="004E4DF5" w:rsidRDefault="007E09F4" w:rsidP="007E09F4">
            <w:pPr>
              <w:jc w:val="center"/>
              <w:rPr>
                <w:sz w:val="20"/>
                <w:szCs w:val="20"/>
              </w:rPr>
            </w:pPr>
            <w:r w:rsidRPr="004E4DF5">
              <w:rPr>
                <w:rFonts w:hint="eastAsia"/>
                <w:color w:val="000000"/>
                <w:sz w:val="20"/>
                <w:szCs w:val="20"/>
              </w:rPr>
              <w:t>444</w:t>
            </w:r>
          </w:p>
        </w:tc>
      </w:tr>
      <w:tr w:rsidR="007E09F4" w:rsidRPr="004E4DF5" w14:paraId="48AA70CC" w14:textId="77777777" w:rsidTr="007E09F4">
        <w:tc>
          <w:tcPr>
            <w:tcW w:w="834" w:type="dxa"/>
            <w:tcBorders>
              <w:left w:val="thinThickSmallGap" w:sz="20" w:space="0" w:color="auto"/>
            </w:tcBorders>
            <w:vAlign w:val="center"/>
          </w:tcPr>
          <w:p w14:paraId="7813594C" w14:textId="76B6562F" w:rsidR="007E09F4" w:rsidRPr="004E4DF5" w:rsidRDefault="007E09F4" w:rsidP="007E09F4">
            <w:pPr>
              <w:jc w:val="center"/>
              <w:rPr>
                <w:sz w:val="20"/>
                <w:szCs w:val="20"/>
              </w:rPr>
            </w:pPr>
            <w:r w:rsidRPr="004E4DF5">
              <w:rPr>
                <w:rFonts w:hint="eastAsia"/>
                <w:color w:val="000000"/>
                <w:sz w:val="20"/>
                <w:szCs w:val="20"/>
              </w:rPr>
              <w:t>342</w:t>
            </w:r>
          </w:p>
        </w:tc>
        <w:tc>
          <w:tcPr>
            <w:tcW w:w="4134" w:type="dxa"/>
            <w:vAlign w:val="center"/>
          </w:tcPr>
          <w:p w14:paraId="1955B37F" w14:textId="4C155078" w:rsidR="007E09F4" w:rsidRPr="004E4DF5" w:rsidRDefault="007E09F4" w:rsidP="007E09F4">
            <w:pPr>
              <w:jc w:val="center"/>
              <w:rPr>
                <w:sz w:val="20"/>
                <w:szCs w:val="20"/>
              </w:rPr>
            </w:pPr>
            <w:r w:rsidRPr="004E4DF5">
              <w:rPr>
                <w:rFonts w:hint="eastAsia"/>
                <w:color w:val="000000"/>
                <w:sz w:val="20"/>
                <w:szCs w:val="20"/>
              </w:rPr>
              <w:t xml:space="preserve">Additives For Morphology Control </w:t>
            </w:r>
            <w:proofErr w:type="gramStart"/>
            <w:r w:rsidRPr="004E4DF5">
              <w:rPr>
                <w:rFonts w:hint="eastAsia"/>
                <w:color w:val="000000"/>
                <w:sz w:val="20"/>
                <w:szCs w:val="20"/>
              </w:rPr>
              <w:t>In</w:t>
            </w:r>
            <w:proofErr w:type="gramEnd"/>
            <w:r w:rsidRPr="004E4DF5">
              <w:rPr>
                <w:rFonts w:hint="eastAsia"/>
                <w:color w:val="000000"/>
                <w:sz w:val="20"/>
                <w:szCs w:val="20"/>
              </w:rPr>
              <w:t xml:space="preserve"> High-Efficiency Organic Solar Cells</w:t>
            </w:r>
          </w:p>
        </w:tc>
        <w:tc>
          <w:tcPr>
            <w:tcW w:w="1998" w:type="dxa"/>
            <w:vAlign w:val="center"/>
          </w:tcPr>
          <w:p w14:paraId="26C568D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Chun-Yu</w:t>
            </w:r>
          </w:p>
          <w:p w14:paraId="1E230CA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Ho, Chun-</w:t>
            </w:r>
            <w:proofErr w:type="spellStart"/>
            <w:r w:rsidRPr="004E4DF5">
              <w:rPr>
                <w:rFonts w:hint="eastAsia"/>
                <w:color w:val="000000"/>
                <w:sz w:val="20"/>
                <w:szCs w:val="20"/>
              </w:rPr>
              <w:t>Chih</w:t>
            </w:r>
            <w:proofErr w:type="spellEnd"/>
          </w:p>
          <w:p w14:paraId="16F5BCB5"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Jao</w:t>
            </w:r>
            <w:proofErr w:type="spellEnd"/>
            <w:r w:rsidRPr="004E4DF5">
              <w:rPr>
                <w:rFonts w:hint="eastAsia"/>
                <w:color w:val="000000"/>
                <w:sz w:val="20"/>
                <w:szCs w:val="20"/>
              </w:rPr>
              <w:t>, Meng-Huan</w:t>
            </w:r>
          </w:p>
          <w:p w14:paraId="1BE3465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Liao, Hsueh-Chung</w:t>
            </w:r>
          </w:p>
          <w:p w14:paraId="07D3BE6C" w14:textId="6C55351B" w:rsidR="007E09F4" w:rsidRPr="004E4DF5" w:rsidRDefault="007E09F4" w:rsidP="007E09F4">
            <w:pPr>
              <w:jc w:val="center"/>
              <w:rPr>
                <w:sz w:val="20"/>
                <w:szCs w:val="20"/>
              </w:rPr>
            </w:pPr>
            <w:r w:rsidRPr="004E4DF5">
              <w:rPr>
                <w:rFonts w:hint="eastAsia"/>
                <w:color w:val="000000"/>
                <w:sz w:val="20"/>
                <w:szCs w:val="20"/>
              </w:rPr>
              <w:t>Su, Wei-Fang</w:t>
            </w:r>
          </w:p>
        </w:tc>
        <w:tc>
          <w:tcPr>
            <w:tcW w:w="2863" w:type="dxa"/>
            <w:vAlign w:val="center"/>
          </w:tcPr>
          <w:p w14:paraId="38EF2AB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Chang, Chun-Yu </w:t>
            </w:r>
            <w:proofErr w:type="spellStart"/>
            <w:r w:rsidRPr="004E4DF5">
              <w:rPr>
                <w:rFonts w:hint="eastAsia"/>
                <w:color w:val="000000"/>
                <w:sz w:val="20"/>
                <w:szCs w:val="20"/>
              </w:rPr>
              <w:t>材料系所</w:t>
            </w:r>
            <w:proofErr w:type="spellEnd"/>
          </w:p>
          <w:p w14:paraId="7B75E37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Ho, Chun-</w:t>
            </w:r>
            <w:proofErr w:type="spellStart"/>
            <w:r w:rsidRPr="004E4DF5">
              <w:rPr>
                <w:rFonts w:hint="eastAsia"/>
                <w:color w:val="000000"/>
                <w:sz w:val="20"/>
                <w:szCs w:val="20"/>
              </w:rPr>
              <w:t>Chih</w:t>
            </w:r>
            <w:proofErr w:type="spellEnd"/>
            <w:r w:rsidRPr="004E4DF5">
              <w:rPr>
                <w:rFonts w:hint="eastAsia"/>
                <w:color w:val="000000"/>
                <w:sz w:val="20"/>
                <w:szCs w:val="20"/>
              </w:rPr>
              <w:t xml:space="preserve"> (</w:t>
            </w:r>
            <w:proofErr w:type="spellStart"/>
            <w:r w:rsidRPr="004E4DF5">
              <w:rPr>
                <w:rFonts w:hint="eastAsia"/>
                <w:color w:val="000000"/>
                <w:sz w:val="20"/>
                <w:szCs w:val="20"/>
              </w:rPr>
              <w:t>何俊智</w:t>
            </w:r>
            <w:proofErr w:type="spellEnd"/>
            <w:r w:rsidRPr="004E4DF5">
              <w:rPr>
                <w:rFonts w:hint="eastAsia"/>
                <w:color w:val="000000"/>
                <w:sz w:val="20"/>
                <w:szCs w:val="20"/>
              </w:rPr>
              <w:t xml:space="preserve">) </w:t>
            </w:r>
            <w:proofErr w:type="spellStart"/>
            <w:r w:rsidRPr="004E4DF5">
              <w:rPr>
                <w:rFonts w:hint="eastAsia"/>
                <w:color w:val="000000"/>
                <w:sz w:val="20"/>
                <w:szCs w:val="20"/>
              </w:rPr>
              <w:t>材料系所</w:t>
            </w:r>
            <w:proofErr w:type="spellEnd"/>
          </w:p>
          <w:p w14:paraId="47555616"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Jao</w:t>
            </w:r>
            <w:proofErr w:type="spellEnd"/>
            <w:r w:rsidRPr="004E4DF5">
              <w:rPr>
                <w:rFonts w:hint="eastAsia"/>
                <w:color w:val="000000"/>
                <w:sz w:val="20"/>
                <w:szCs w:val="20"/>
              </w:rPr>
              <w:t>, Meng-Huan (</w:t>
            </w:r>
            <w:proofErr w:type="spellStart"/>
            <w:r w:rsidRPr="004E4DF5">
              <w:rPr>
                <w:rFonts w:hint="eastAsia"/>
                <w:color w:val="000000"/>
                <w:sz w:val="20"/>
                <w:szCs w:val="20"/>
              </w:rPr>
              <w:t>饒孟桓</w:t>
            </w:r>
            <w:proofErr w:type="spellEnd"/>
            <w:r w:rsidRPr="004E4DF5">
              <w:rPr>
                <w:rFonts w:hint="eastAsia"/>
                <w:color w:val="000000"/>
                <w:sz w:val="20"/>
                <w:szCs w:val="20"/>
              </w:rPr>
              <w:t xml:space="preserve">) </w:t>
            </w:r>
            <w:proofErr w:type="spellStart"/>
            <w:r w:rsidRPr="004E4DF5">
              <w:rPr>
                <w:rFonts w:hint="eastAsia"/>
                <w:color w:val="000000"/>
                <w:sz w:val="20"/>
                <w:szCs w:val="20"/>
              </w:rPr>
              <w:t>材料系所</w:t>
            </w:r>
            <w:proofErr w:type="spellEnd"/>
          </w:p>
          <w:p w14:paraId="00ED00B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Liao, Hsueh-Chung (</w:t>
            </w:r>
            <w:proofErr w:type="spellStart"/>
            <w:r w:rsidRPr="004E4DF5">
              <w:rPr>
                <w:rFonts w:hint="eastAsia"/>
                <w:color w:val="000000"/>
                <w:sz w:val="20"/>
                <w:szCs w:val="20"/>
              </w:rPr>
              <w:t>廖學中</w:t>
            </w:r>
            <w:proofErr w:type="spellEnd"/>
            <w:r w:rsidRPr="004E4DF5">
              <w:rPr>
                <w:rFonts w:hint="eastAsia"/>
                <w:color w:val="000000"/>
                <w:sz w:val="20"/>
                <w:szCs w:val="20"/>
              </w:rPr>
              <w:t xml:space="preserve">) </w:t>
            </w:r>
            <w:proofErr w:type="spellStart"/>
            <w:r w:rsidRPr="004E4DF5">
              <w:rPr>
                <w:rFonts w:hint="eastAsia"/>
                <w:color w:val="000000"/>
                <w:sz w:val="20"/>
                <w:szCs w:val="20"/>
              </w:rPr>
              <w:t>材料系所</w:t>
            </w:r>
            <w:proofErr w:type="spellEnd"/>
          </w:p>
          <w:p w14:paraId="613CD9F3" w14:textId="2FD45C7D" w:rsidR="007E09F4" w:rsidRPr="004E4DF5" w:rsidRDefault="007E09F4" w:rsidP="007E09F4">
            <w:pPr>
              <w:jc w:val="center"/>
              <w:rPr>
                <w:sz w:val="20"/>
                <w:szCs w:val="20"/>
              </w:rPr>
            </w:pPr>
            <w:r w:rsidRPr="004E4DF5">
              <w:rPr>
                <w:rFonts w:hint="eastAsia"/>
                <w:color w:val="000000"/>
                <w:sz w:val="20"/>
                <w:szCs w:val="20"/>
              </w:rPr>
              <w:t>Su, Wei-Fang (</w:t>
            </w:r>
            <w:proofErr w:type="spellStart"/>
            <w:r w:rsidRPr="004E4DF5">
              <w:rPr>
                <w:rFonts w:hint="eastAsia"/>
                <w:color w:val="000000"/>
                <w:sz w:val="20"/>
                <w:szCs w:val="20"/>
              </w:rPr>
              <w:t>林唯芳</w:t>
            </w:r>
            <w:proofErr w:type="spellEnd"/>
            <w:r w:rsidRPr="004E4DF5">
              <w:rPr>
                <w:rFonts w:hint="eastAsia"/>
                <w:color w:val="000000"/>
                <w:sz w:val="20"/>
                <w:szCs w:val="20"/>
              </w:rPr>
              <w:t xml:space="preserve">) </w:t>
            </w:r>
            <w:proofErr w:type="spellStart"/>
            <w:r w:rsidRPr="004E4DF5">
              <w:rPr>
                <w:rFonts w:hint="eastAsia"/>
                <w:color w:val="000000"/>
                <w:sz w:val="20"/>
                <w:szCs w:val="20"/>
              </w:rPr>
              <w:t>材料系所</w:t>
            </w:r>
            <w:proofErr w:type="spellEnd"/>
          </w:p>
        </w:tc>
        <w:tc>
          <w:tcPr>
            <w:tcW w:w="2192" w:type="dxa"/>
            <w:vAlign w:val="center"/>
          </w:tcPr>
          <w:p w14:paraId="76821943" w14:textId="7B8231E9" w:rsidR="007E09F4" w:rsidRPr="004E4DF5" w:rsidRDefault="007E09F4" w:rsidP="007E09F4">
            <w:pPr>
              <w:jc w:val="center"/>
              <w:rPr>
                <w:sz w:val="20"/>
                <w:szCs w:val="20"/>
              </w:rPr>
            </w:pPr>
            <w:r w:rsidRPr="004E4DF5">
              <w:rPr>
                <w:rFonts w:hint="eastAsia"/>
                <w:color w:val="000000"/>
                <w:sz w:val="20"/>
                <w:szCs w:val="20"/>
              </w:rPr>
              <w:t>Materials Today</w:t>
            </w:r>
          </w:p>
        </w:tc>
        <w:tc>
          <w:tcPr>
            <w:tcW w:w="1119" w:type="dxa"/>
            <w:vAlign w:val="center"/>
          </w:tcPr>
          <w:p w14:paraId="7810254F" w14:textId="3DDC5B68" w:rsidR="007E09F4" w:rsidRPr="004E4DF5" w:rsidRDefault="007E09F4" w:rsidP="007E09F4">
            <w:pPr>
              <w:jc w:val="center"/>
              <w:rPr>
                <w:sz w:val="20"/>
                <w:szCs w:val="20"/>
              </w:rPr>
            </w:pPr>
            <w:r w:rsidRPr="004E4DF5">
              <w:rPr>
                <w:rFonts w:hint="eastAsia"/>
                <w:color w:val="000000"/>
                <w:sz w:val="20"/>
                <w:szCs w:val="20"/>
              </w:rPr>
              <w:t>2013</w:t>
            </w:r>
          </w:p>
        </w:tc>
        <w:tc>
          <w:tcPr>
            <w:tcW w:w="1683" w:type="dxa"/>
            <w:vAlign w:val="center"/>
          </w:tcPr>
          <w:p w14:paraId="1E743F36" w14:textId="5510F551" w:rsidR="007E09F4" w:rsidRPr="004E4DF5" w:rsidRDefault="007E09F4" w:rsidP="007E09F4">
            <w:pPr>
              <w:jc w:val="center"/>
              <w:rPr>
                <w:sz w:val="20"/>
                <w:szCs w:val="20"/>
              </w:rPr>
            </w:pPr>
            <w:r w:rsidRPr="004E4DF5">
              <w:rPr>
                <w:rFonts w:hint="eastAsia"/>
                <w:color w:val="000000"/>
                <w:sz w:val="20"/>
                <w:szCs w:val="20"/>
              </w:rPr>
              <w:t>16 (9): 326-336 SEP</w:t>
            </w:r>
          </w:p>
        </w:tc>
        <w:tc>
          <w:tcPr>
            <w:tcW w:w="927" w:type="dxa"/>
            <w:tcBorders>
              <w:right w:val="thinThickSmallGap" w:sz="20" w:space="0" w:color="auto"/>
            </w:tcBorders>
            <w:vAlign w:val="center"/>
          </w:tcPr>
          <w:p w14:paraId="6CA9C9AA" w14:textId="46797F61" w:rsidR="007E09F4" w:rsidRPr="004E4DF5" w:rsidRDefault="007E09F4" w:rsidP="007E09F4">
            <w:pPr>
              <w:jc w:val="center"/>
              <w:rPr>
                <w:sz w:val="20"/>
                <w:szCs w:val="20"/>
              </w:rPr>
            </w:pPr>
            <w:r w:rsidRPr="004E4DF5">
              <w:rPr>
                <w:rFonts w:hint="eastAsia"/>
                <w:color w:val="000000"/>
                <w:sz w:val="20"/>
                <w:szCs w:val="20"/>
              </w:rPr>
              <w:t>437</w:t>
            </w:r>
          </w:p>
        </w:tc>
      </w:tr>
      <w:tr w:rsidR="007E09F4" w:rsidRPr="004E4DF5" w14:paraId="0F491869" w14:textId="77777777" w:rsidTr="007E09F4">
        <w:tc>
          <w:tcPr>
            <w:tcW w:w="834" w:type="dxa"/>
            <w:tcBorders>
              <w:left w:val="thinThickSmallGap" w:sz="20" w:space="0" w:color="auto"/>
            </w:tcBorders>
            <w:vAlign w:val="center"/>
          </w:tcPr>
          <w:p w14:paraId="4DB62DA2" w14:textId="4D7DA334" w:rsidR="007E09F4" w:rsidRPr="004E4DF5" w:rsidRDefault="007E09F4" w:rsidP="007E09F4">
            <w:pPr>
              <w:jc w:val="center"/>
              <w:rPr>
                <w:sz w:val="20"/>
                <w:szCs w:val="20"/>
              </w:rPr>
            </w:pPr>
            <w:r w:rsidRPr="004E4DF5">
              <w:rPr>
                <w:rFonts w:hint="eastAsia"/>
                <w:color w:val="FF0000"/>
                <w:sz w:val="20"/>
                <w:szCs w:val="20"/>
              </w:rPr>
              <w:lastRenderedPageBreak/>
              <w:t>343</w:t>
            </w:r>
          </w:p>
        </w:tc>
        <w:tc>
          <w:tcPr>
            <w:tcW w:w="4134" w:type="dxa"/>
            <w:vAlign w:val="center"/>
          </w:tcPr>
          <w:p w14:paraId="61016C6D" w14:textId="3B0D234D" w:rsidR="007E09F4" w:rsidRPr="004E4DF5" w:rsidRDefault="007E09F4" w:rsidP="007E09F4">
            <w:pPr>
              <w:jc w:val="center"/>
              <w:rPr>
                <w:sz w:val="20"/>
                <w:szCs w:val="20"/>
              </w:rPr>
            </w:pPr>
            <w:r w:rsidRPr="004E4DF5">
              <w:rPr>
                <w:rFonts w:hint="eastAsia"/>
                <w:color w:val="FF0000"/>
                <w:sz w:val="20"/>
                <w:szCs w:val="20"/>
              </w:rPr>
              <w:t xml:space="preserve">Achieving Nearly 30% External Quantum Efficiency </w:t>
            </w:r>
            <w:proofErr w:type="gramStart"/>
            <w:r w:rsidRPr="004E4DF5">
              <w:rPr>
                <w:rFonts w:hint="eastAsia"/>
                <w:color w:val="FF0000"/>
                <w:sz w:val="20"/>
                <w:szCs w:val="20"/>
              </w:rPr>
              <w:t>For</w:t>
            </w:r>
            <w:proofErr w:type="gramEnd"/>
            <w:r w:rsidRPr="004E4DF5">
              <w:rPr>
                <w:rFonts w:hint="eastAsia"/>
                <w:color w:val="FF0000"/>
                <w:sz w:val="20"/>
                <w:szCs w:val="20"/>
              </w:rPr>
              <w:t xml:space="preserve"> Orange-Red Organic Light Emitting Diodes By Employing Thermally Activated Delayed Fluorescence Emitters Composed Of 1,8-Naphthalimide-Acridine Hybrids</w:t>
            </w:r>
          </w:p>
        </w:tc>
        <w:tc>
          <w:tcPr>
            <w:tcW w:w="1998" w:type="dxa"/>
            <w:vAlign w:val="center"/>
          </w:tcPr>
          <w:p w14:paraId="34A9E2E4"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Jiao, Min</w:t>
            </w:r>
          </w:p>
          <w:p w14:paraId="58A66C83"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Lai, </w:t>
            </w:r>
            <w:proofErr w:type="spellStart"/>
            <w:r w:rsidRPr="004E4DF5">
              <w:rPr>
                <w:rFonts w:hint="eastAsia"/>
                <w:color w:val="FF0000"/>
                <w:sz w:val="20"/>
                <w:szCs w:val="20"/>
              </w:rPr>
              <w:t>Hsin</w:t>
            </w:r>
            <w:proofErr w:type="spellEnd"/>
            <w:r w:rsidRPr="004E4DF5">
              <w:rPr>
                <w:rFonts w:hint="eastAsia"/>
                <w:color w:val="FF0000"/>
                <w:sz w:val="20"/>
                <w:szCs w:val="20"/>
              </w:rPr>
              <w:t>-Yu</w:t>
            </w:r>
          </w:p>
          <w:p w14:paraId="56EE6D79"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Lee, Wei-Kai</w:t>
            </w:r>
          </w:p>
          <w:p w14:paraId="2BD38B55" w14:textId="77777777" w:rsidR="004E4DF5" w:rsidRPr="004E4DF5" w:rsidRDefault="007E09F4" w:rsidP="007E09F4">
            <w:pPr>
              <w:jc w:val="center"/>
              <w:rPr>
                <w:rFonts w:hint="eastAsia"/>
                <w:color w:val="FF0000"/>
                <w:sz w:val="20"/>
                <w:szCs w:val="20"/>
              </w:rPr>
            </w:pPr>
            <w:proofErr w:type="spellStart"/>
            <w:r w:rsidRPr="004E4DF5">
              <w:rPr>
                <w:rFonts w:hint="eastAsia"/>
                <w:color w:val="FF0000"/>
                <w:sz w:val="20"/>
                <w:szCs w:val="20"/>
              </w:rPr>
              <w:t>Sarma</w:t>
            </w:r>
            <w:proofErr w:type="spellEnd"/>
            <w:r w:rsidRPr="004E4DF5">
              <w:rPr>
                <w:rFonts w:hint="eastAsia"/>
                <w:color w:val="FF0000"/>
                <w:sz w:val="20"/>
                <w:szCs w:val="20"/>
              </w:rPr>
              <w:t xml:space="preserve">, </w:t>
            </w:r>
            <w:proofErr w:type="spellStart"/>
            <w:r w:rsidRPr="004E4DF5">
              <w:rPr>
                <w:rFonts w:hint="eastAsia"/>
                <w:color w:val="FF0000"/>
                <w:sz w:val="20"/>
                <w:szCs w:val="20"/>
              </w:rPr>
              <w:t>Monima</w:t>
            </w:r>
            <w:proofErr w:type="spellEnd"/>
          </w:p>
          <w:p w14:paraId="07BA7032" w14:textId="77777777" w:rsidR="004E4DF5" w:rsidRPr="004E4DF5" w:rsidRDefault="007E09F4" w:rsidP="007E09F4">
            <w:pPr>
              <w:jc w:val="center"/>
              <w:rPr>
                <w:rFonts w:hint="eastAsia"/>
                <w:color w:val="FF0000"/>
                <w:sz w:val="20"/>
                <w:szCs w:val="20"/>
              </w:rPr>
            </w:pPr>
            <w:proofErr w:type="spellStart"/>
            <w:r w:rsidRPr="004E4DF5">
              <w:rPr>
                <w:rFonts w:hint="eastAsia"/>
                <w:color w:val="FF0000"/>
                <w:sz w:val="20"/>
                <w:szCs w:val="20"/>
              </w:rPr>
              <w:t>Shiu</w:t>
            </w:r>
            <w:proofErr w:type="spellEnd"/>
            <w:r w:rsidRPr="004E4DF5">
              <w:rPr>
                <w:rFonts w:hint="eastAsia"/>
                <w:color w:val="FF0000"/>
                <w:sz w:val="20"/>
                <w:szCs w:val="20"/>
              </w:rPr>
              <w:t>, Yi-</w:t>
            </w:r>
            <w:proofErr w:type="spellStart"/>
            <w:r w:rsidRPr="004E4DF5">
              <w:rPr>
                <w:rFonts w:hint="eastAsia"/>
                <w:color w:val="FF0000"/>
                <w:sz w:val="20"/>
                <w:szCs w:val="20"/>
              </w:rPr>
              <w:t>Jiun</w:t>
            </w:r>
            <w:proofErr w:type="spellEnd"/>
          </w:p>
          <w:p w14:paraId="3957054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Wong, Ken-Tsung</w:t>
            </w:r>
          </w:p>
          <w:p w14:paraId="0EA983DE" w14:textId="166EF26D" w:rsidR="007E09F4" w:rsidRPr="004E4DF5" w:rsidRDefault="007E09F4" w:rsidP="007E09F4">
            <w:pPr>
              <w:jc w:val="center"/>
              <w:rPr>
                <w:sz w:val="20"/>
                <w:szCs w:val="20"/>
              </w:rPr>
            </w:pPr>
            <w:r w:rsidRPr="004E4DF5">
              <w:rPr>
                <w:rFonts w:hint="eastAsia"/>
                <w:color w:val="FF0000"/>
                <w:sz w:val="20"/>
                <w:szCs w:val="20"/>
              </w:rPr>
              <w:t>*Wu, Chung-</w:t>
            </w:r>
            <w:proofErr w:type="spellStart"/>
            <w:r w:rsidRPr="004E4DF5">
              <w:rPr>
                <w:rFonts w:hint="eastAsia"/>
                <w:color w:val="FF0000"/>
                <w:sz w:val="20"/>
                <w:szCs w:val="20"/>
              </w:rPr>
              <w:t>Chih</w:t>
            </w:r>
            <w:proofErr w:type="spellEnd"/>
          </w:p>
        </w:tc>
        <w:tc>
          <w:tcPr>
            <w:tcW w:w="2863" w:type="dxa"/>
            <w:vAlign w:val="center"/>
          </w:tcPr>
          <w:p w14:paraId="7391F13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Jiao, Min (</w:t>
            </w:r>
            <w:r w:rsidRPr="004E4DF5">
              <w:rPr>
                <w:rFonts w:hint="eastAsia"/>
                <w:color w:val="FF0000"/>
                <w:sz w:val="20"/>
                <w:szCs w:val="20"/>
                <w:lang w:eastAsia="zh-TW"/>
              </w:rPr>
              <w:t>焦敏</w:t>
            </w: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6AA9D4F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Lai, </w:t>
            </w:r>
            <w:proofErr w:type="spellStart"/>
            <w:r w:rsidRPr="004E4DF5">
              <w:rPr>
                <w:rFonts w:hint="eastAsia"/>
                <w:color w:val="FF0000"/>
                <w:sz w:val="20"/>
                <w:szCs w:val="20"/>
                <w:lang w:eastAsia="zh-TW"/>
              </w:rPr>
              <w:t>Hsin</w:t>
            </w:r>
            <w:proofErr w:type="spellEnd"/>
            <w:r w:rsidRPr="004E4DF5">
              <w:rPr>
                <w:rFonts w:hint="eastAsia"/>
                <w:color w:val="FF0000"/>
                <w:sz w:val="20"/>
                <w:szCs w:val="20"/>
                <w:lang w:eastAsia="zh-TW"/>
              </w:rPr>
              <w:t>-Yu (</w:t>
            </w:r>
            <w:r w:rsidRPr="004E4DF5">
              <w:rPr>
                <w:rFonts w:hint="eastAsia"/>
                <w:color w:val="FF0000"/>
                <w:sz w:val="20"/>
                <w:szCs w:val="20"/>
                <w:lang w:eastAsia="zh-TW"/>
              </w:rPr>
              <w:t>賴昕鈺</w:t>
            </w: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1AA8048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Lee, Wei-Kai (</w:t>
            </w:r>
            <w:r w:rsidRPr="004E4DF5">
              <w:rPr>
                <w:rFonts w:hint="eastAsia"/>
                <w:color w:val="FF0000"/>
                <w:sz w:val="20"/>
                <w:szCs w:val="20"/>
                <w:lang w:eastAsia="zh-TW"/>
              </w:rPr>
              <w:t>李偉愷</w:t>
            </w: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503BA39D"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Sarma</w:t>
            </w:r>
            <w:proofErr w:type="spellEnd"/>
            <w:r w:rsidRPr="004E4DF5">
              <w:rPr>
                <w:rFonts w:hint="eastAsia"/>
                <w:color w:val="FF0000"/>
                <w:sz w:val="20"/>
                <w:szCs w:val="20"/>
                <w:lang w:eastAsia="zh-TW"/>
              </w:rPr>
              <w:t xml:space="preserve">, </w:t>
            </w:r>
            <w:proofErr w:type="spellStart"/>
            <w:r w:rsidRPr="004E4DF5">
              <w:rPr>
                <w:rFonts w:hint="eastAsia"/>
                <w:color w:val="FF0000"/>
                <w:sz w:val="20"/>
                <w:szCs w:val="20"/>
                <w:lang w:eastAsia="zh-TW"/>
              </w:rPr>
              <w:t>Monima</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0322434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Yi-</w:t>
            </w:r>
            <w:proofErr w:type="spellStart"/>
            <w:r w:rsidRPr="004E4DF5">
              <w:rPr>
                <w:rFonts w:hint="eastAsia"/>
                <w:color w:val="FF0000"/>
                <w:sz w:val="20"/>
                <w:szCs w:val="20"/>
                <w:lang w:eastAsia="zh-TW"/>
              </w:rPr>
              <w:t>Jiun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徐宜君</w:t>
            </w: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2C2C0CF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Wong, Ken-Tsung (</w:t>
            </w:r>
            <w:r w:rsidRPr="004E4DF5">
              <w:rPr>
                <w:rFonts w:hint="eastAsia"/>
                <w:color w:val="FF0000"/>
                <w:sz w:val="20"/>
                <w:szCs w:val="20"/>
                <w:lang w:eastAsia="zh-TW"/>
              </w:rPr>
              <w:t>汪根</w:t>
            </w:r>
            <w:proofErr w:type="gramStart"/>
            <w:r w:rsidRPr="004E4DF5">
              <w:rPr>
                <w:rFonts w:hint="eastAsia"/>
                <w:color w:val="FF0000"/>
                <w:sz w:val="20"/>
                <w:szCs w:val="20"/>
                <w:lang w:eastAsia="zh-TW"/>
              </w:rPr>
              <w:t>欉</w:t>
            </w:r>
            <w:proofErr w:type="gram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74D3A14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*Wu, Chung-</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吳忠</w:t>
            </w:r>
            <w:proofErr w:type="gramStart"/>
            <w:r w:rsidRPr="004E4DF5">
              <w:rPr>
                <w:rFonts w:hint="eastAsia"/>
                <w:color w:val="FF0000"/>
                <w:sz w:val="20"/>
                <w:szCs w:val="20"/>
                <w:lang w:eastAsia="zh-TW"/>
              </w:rPr>
              <w:t>幟</w:t>
            </w:r>
            <w:proofErr w:type="gramEnd"/>
            <w:r w:rsidRPr="004E4DF5">
              <w:rPr>
                <w:rFonts w:hint="eastAsia"/>
                <w:color w:val="FF0000"/>
                <w:sz w:val="20"/>
                <w:szCs w:val="20"/>
                <w:lang w:eastAsia="zh-TW"/>
              </w:rPr>
              <w:t>)</w:t>
            </w:r>
          </w:p>
          <w:p w14:paraId="18348F34" w14:textId="30F9A8F6"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電子所</w:t>
            </w:r>
            <w:r w:rsidRPr="004E4DF5">
              <w:rPr>
                <w:rFonts w:hint="eastAsia"/>
                <w:color w:val="FF0000"/>
                <w:sz w:val="20"/>
                <w:szCs w:val="20"/>
                <w:lang w:eastAsia="zh-TW"/>
              </w:rPr>
              <w:t>/</w:t>
            </w:r>
            <w:r w:rsidRPr="004E4DF5">
              <w:rPr>
                <w:rFonts w:hint="eastAsia"/>
                <w:color w:val="FF0000"/>
                <w:sz w:val="20"/>
                <w:szCs w:val="20"/>
                <w:lang w:eastAsia="zh-TW"/>
              </w:rPr>
              <w:t>電機系所</w:t>
            </w:r>
          </w:p>
        </w:tc>
        <w:tc>
          <w:tcPr>
            <w:tcW w:w="2192" w:type="dxa"/>
            <w:vAlign w:val="center"/>
          </w:tcPr>
          <w:p w14:paraId="3366702B" w14:textId="74AB4D2F" w:rsidR="007E09F4" w:rsidRPr="004E4DF5" w:rsidRDefault="007E09F4" w:rsidP="007E09F4">
            <w:pPr>
              <w:jc w:val="center"/>
              <w:rPr>
                <w:sz w:val="20"/>
                <w:szCs w:val="20"/>
              </w:rPr>
            </w:pPr>
            <w:r w:rsidRPr="004E4DF5">
              <w:rPr>
                <w:rFonts w:hint="eastAsia"/>
                <w:color w:val="FF0000"/>
                <w:sz w:val="20"/>
                <w:szCs w:val="20"/>
              </w:rPr>
              <w:t>Advanced Materials</w:t>
            </w:r>
          </w:p>
        </w:tc>
        <w:tc>
          <w:tcPr>
            <w:tcW w:w="1119" w:type="dxa"/>
            <w:vAlign w:val="center"/>
          </w:tcPr>
          <w:p w14:paraId="7BE9F6E3" w14:textId="6ED2FB20" w:rsidR="007E09F4" w:rsidRPr="004E4DF5" w:rsidRDefault="007E09F4" w:rsidP="007E09F4">
            <w:pPr>
              <w:jc w:val="center"/>
              <w:rPr>
                <w:sz w:val="20"/>
                <w:szCs w:val="20"/>
              </w:rPr>
            </w:pPr>
            <w:r w:rsidRPr="004E4DF5">
              <w:rPr>
                <w:rFonts w:hint="eastAsia"/>
                <w:color w:val="FF0000"/>
                <w:sz w:val="20"/>
                <w:szCs w:val="20"/>
              </w:rPr>
              <w:t>2018</w:t>
            </w:r>
          </w:p>
        </w:tc>
        <w:tc>
          <w:tcPr>
            <w:tcW w:w="1683" w:type="dxa"/>
            <w:vAlign w:val="center"/>
          </w:tcPr>
          <w:p w14:paraId="59B1576D" w14:textId="1F769774" w:rsidR="007E09F4" w:rsidRPr="004E4DF5" w:rsidRDefault="007E09F4" w:rsidP="007E09F4">
            <w:pPr>
              <w:jc w:val="center"/>
              <w:rPr>
                <w:sz w:val="20"/>
                <w:szCs w:val="20"/>
              </w:rPr>
            </w:pPr>
            <w:r w:rsidRPr="004E4DF5">
              <w:rPr>
                <w:rFonts w:hint="eastAsia"/>
                <w:color w:val="FF0000"/>
                <w:sz w:val="20"/>
                <w:szCs w:val="20"/>
              </w:rPr>
              <w:t>30 (5): - FEB 1</w:t>
            </w:r>
          </w:p>
        </w:tc>
        <w:tc>
          <w:tcPr>
            <w:tcW w:w="927" w:type="dxa"/>
            <w:tcBorders>
              <w:right w:val="thinThickSmallGap" w:sz="20" w:space="0" w:color="auto"/>
            </w:tcBorders>
            <w:vAlign w:val="center"/>
          </w:tcPr>
          <w:p w14:paraId="0373DF45" w14:textId="59992E9C" w:rsidR="007E09F4" w:rsidRPr="004E4DF5" w:rsidRDefault="007E09F4" w:rsidP="007E09F4">
            <w:pPr>
              <w:jc w:val="center"/>
              <w:rPr>
                <w:sz w:val="20"/>
                <w:szCs w:val="20"/>
              </w:rPr>
            </w:pPr>
            <w:r w:rsidRPr="004E4DF5">
              <w:rPr>
                <w:rFonts w:hint="eastAsia"/>
                <w:color w:val="FF0000"/>
                <w:sz w:val="20"/>
                <w:szCs w:val="20"/>
              </w:rPr>
              <w:t>417</w:t>
            </w:r>
          </w:p>
        </w:tc>
      </w:tr>
      <w:tr w:rsidR="007E09F4" w:rsidRPr="004E4DF5" w14:paraId="0BA56DA3" w14:textId="77777777" w:rsidTr="007E09F4">
        <w:tc>
          <w:tcPr>
            <w:tcW w:w="834" w:type="dxa"/>
            <w:tcBorders>
              <w:left w:val="thinThickSmallGap" w:sz="20" w:space="0" w:color="auto"/>
            </w:tcBorders>
            <w:vAlign w:val="center"/>
          </w:tcPr>
          <w:p w14:paraId="023A2C6B" w14:textId="1A460195" w:rsidR="007E09F4" w:rsidRPr="004E4DF5" w:rsidRDefault="007E09F4" w:rsidP="007E09F4">
            <w:pPr>
              <w:jc w:val="center"/>
              <w:rPr>
                <w:sz w:val="20"/>
                <w:szCs w:val="20"/>
              </w:rPr>
            </w:pPr>
            <w:r w:rsidRPr="004E4DF5">
              <w:rPr>
                <w:rFonts w:hint="eastAsia"/>
                <w:color w:val="000000"/>
                <w:sz w:val="20"/>
                <w:szCs w:val="20"/>
              </w:rPr>
              <w:t>344</w:t>
            </w:r>
          </w:p>
        </w:tc>
        <w:tc>
          <w:tcPr>
            <w:tcW w:w="4134" w:type="dxa"/>
            <w:vAlign w:val="center"/>
          </w:tcPr>
          <w:p w14:paraId="0CC6C829" w14:textId="3C0258CC" w:rsidR="007E09F4" w:rsidRPr="004E4DF5" w:rsidRDefault="007E09F4" w:rsidP="007E09F4">
            <w:pPr>
              <w:jc w:val="center"/>
              <w:rPr>
                <w:sz w:val="20"/>
                <w:szCs w:val="20"/>
              </w:rPr>
            </w:pPr>
            <w:r w:rsidRPr="004E4DF5">
              <w:rPr>
                <w:rFonts w:hint="eastAsia"/>
                <w:color w:val="000000"/>
                <w:sz w:val="20"/>
                <w:szCs w:val="20"/>
              </w:rPr>
              <w:t xml:space="preserve">Monolayer Mose2 Grown </w:t>
            </w:r>
            <w:proofErr w:type="gramStart"/>
            <w:r w:rsidRPr="004E4DF5">
              <w:rPr>
                <w:rFonts w:hint="eastAsia"/>
                <w:color w:val="000000"/>
                <w:sz w:val="20"/>
                <w:szCs w:val="20"/>
              </w:rPr>
              <w:t>By</w:t>
            </w:r>
            <w:proofErr w:type="gramEnd"/>
            <w:r w:rsidRPr="004E4DF5">
              <w:rPr>
                <w:rFonts w:hint="eastAsia"/>
                <w:color w:val="000000"/>
                <w:sz w:val="20"/>
                <w:szCs w:val="20"/>
              </w:rPr>
              <w:t xml:space="preserve"> Chemical Vapor Deposition For Fast Photodetection</w:t>
            </w:r>
          </w:p>
        </w:tc>
        <w:tc>
          <w:tcPr>
            <w:tcW w:w="1998" w:type="dxa"/>
            <w:vAlign w:val="center"/>
          </w:tcPr>
          <w:p w14:paraId="360BC43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Jan-Kai</w:t>
            </w:r>
          </w:p>
          <w:p w14:paraId="40F984B8" w14:textId="75E03986" w:rsidR="007E09F4" w:rsidRPr="004E4DF5" w:rsidRDefault="007E09F4" w:rsidP="007E09F4">
            <w:pPr>
              <w:jc w:val="center"/>
              <w:rPr>
                <w:sz w:val="20"/>
                <w:szCs w:val="20"/>
              </w:rPr>
            </w:pPr>
            <w:r w:rsidRPr="004E4DF5">
              <w:rPr>
                <w:rFonts w:hint="eastAsia"/>
                <w:color w:val="000000"/>
                <w:sz w:val="20"/>
                <w:szCs w:val="20"/>
              </w:rPr>
              <w:t xml:space="preserve">Wu, </w:t>
            </w:r>
            <w:proofErr w:type="spellStart"/>
            <w:r w:rsidRPr="004E4DF5">
              <w:rPr>
                <w:rFonts w:hint="eastAsia"/>
                <w:color w:val="000000"/>
                <w:sz w:val="20"/>
                <w:szCs w:val="20"/>
              </w:rPr>
              <w:t>Chih</w:t>
            </w:r>
            <w:proofErr w:type="spellEnd"/>
            <w:r w:rsidRPr="004E4DF5">
              <w:rPr>
                <w:rFonts w:hint="eastAsia"/>
                <w:color w:val="000000"/>
                <w:sz w:val="20"/>
                <w:szCs w:val="20"/>
              </w:rPr>
              <w:t>-I</w:t>
            </w:r>
          </w:p>
        </w:tc>
        <w:tc>
          <w:tcPr>
            <w:tcW w:w="2863" w:type="dxa"/>
            <w:vAlign w:val="center"/>
          </w:tcPr>
          <w:p w14:paraId="45DB598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Jan-Kai (</w:t>
            </w:r>
            <w:r w:rsidRPr="004E4DF5">
              <w:rPr>
                <w:rFonts w:hint="eastAsia"/>
                <w:color w:val="000000"/>
                <w:sz w:val="20"/>
                <w:szCs w:val="20"/>
                <w:lang w:eastAsia="zh-TW"/>
              </w:rPr>
              <w:t>張然凱</w:t>
            </w:r>
            <w:r w:rsidRPr="004E4DF5">
              <w:rPr>
                <w:rFonts w:hint="eastAsia"/>
                <w:color w:val="000000"/>
                <w:sz w:val="20"/>
                <w:szCs w:val="20"/>
                <w:lang w:eastAsia="zh-TW"/>
              </w:rPr>
              <w:t>)</w:t>
            </w:r>
          </w:p>
          <w:p w14:paraId="67002E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464136E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Wu,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-I (</w:t>
            </w:r>
            <w:r w:rsidRPr="004E4DF5">
              <w:rPr>
                <w:rFonts w:hint="eastAsia"/>
                <w:color w:val="000000"/>
                <w:sz w:val="20"/>
                <w:szCs w:val="20"/>
                <w:lang w:eastAsia="zh-TW"/>
              </w:rPr>
              <w:t>吳志毅</w:t>
            </w:r>
            <w:r w:rsidRPr="004E4DF5">
              <w:rPr>
                <w:rFonts w:hint="eastAsia"/>
                <w:color w:val="000000"/>
                <w:sz w:val="20"/>
                <w:szCs w:val="20"/>
                <w:lang w:eastAsia="zh-TW"/>
              </w:rPr>
              <w:t>)</w:t>
            </w:r>
          </w:p>
          <w:p w14:paraId="3F655DAD" w14:textId="0CF5A17F"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tc>
        <w:tc>
          <w:tcPr>
            <w:tcW w:w="2192" w:type="dxa"/>
            <w:vAlign w:val="center"/>
          </w:tcPr>
          <w:p w14:paraId="2EC79469" w14:textId="4B17CEB1" w:rsidR="007E09F4" w:rsidRPr="004E4DF5" w:rsidRDefault="007E09F4" w:rsidP="007E09F4">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Nano</w:t>
            </w:r>
          </w:p>
        </w:tc>
        <w:tc>
          <w:tcPr>
            <w:tcW w:w="1119" w:type="dxa"/>
            <w:vAlign w:val="center"/>
          </w:tcPr>
          <w:p w14:paraId="39953C76" w14:textId="0BC2D09D" w:rsidR="007E09F4" w:rsidRPr="004E4DF5" w:rsidRDefault="007E09F4" w:rsidP="007E09F4">
            <w:pPr>
              <w:jc w:val="center"/>
              <w:rPr>
                <w:sz w:val="20"/>
                <w:szCs w:val="20"/>
              </w:rPr>
            </w:pPr>
            <w:r w:rsidRPr="004E4DF5">
              <w:rPr>
                <w:rFonts w:hint="eastAsia"/>
                <w:color w:val="000000"/>
                <w:sz w:val="20"/>
                <w:szCs w:val="20"/>
              </w:rPr>
              <w:t>2014</w:t>
            </w:r>
          </w:p>
        </w:tc>
        <w:tc>
          <w:tcPr>
            <w:tcW w:w="1683" w:type="dxa"/>
            <w:vAlign w:val="center"/>
          </w:tcPr>
          <w:p w14:paraId="2D3D5D2D" w14:textId="1A9B3089" w:rsidR="007E09F4" w:rsidRPr="004E4DF5" w:rsidRDefault="007E09F4" w:rsidP="007E09F4">
            <w:pPr>
              <w:jc w:val="center"/>
              <w:rPr>
                <w:sz w:val="20"/>
                <w:szCs w:val="20"/>
              </w:rPr>
            </w:pPr>
            <w:r w:rsidRPr="004E4DF5">
              <w:rPr>
                <w:rFonts w:hint="eastAsia"/>
                <w:color w:val="000000"/>
                <w:sz w:val="20"/>
                <w:szCs w:val="20"/>
              </w:rPr>
              <w:t>8 (8): 8582-8590 AUG</w:t>
            </w:r>
          </w:p>
        </w:tc>
        <w:tc>
          <w:tcPr>
            <w:tcW w:w="927" w:type="dxa"/>
            <w:tcBorders>
              <w:right w:val="thinThickSmallGap" w:sz="20" w:space="0" w:color="auto"/>
            </w:tcBorders>
            <w:vAlign w:val="center"/>
          </w:tcPr>
          <w:p w14:paraId="262C46D0" w14:textId="2DF681BF" w:rsidR="007E09F4" w:rsidRPr="004E4DF5" w:rsidRDefault="007E09F4" w:rsidP="007E09F4">
            <w:pPr>
              <w:jc w:val="center"/>
              <w:rPr>
                <w:sz w:val="20"/>
                <w:szCs w:val="20"/>
              </w:rPr>
            </w:pPr>
            <w:r w:rsidRPr="004E4DF5">
              <w:rPr>
                <w:rFonts w:hint="eastAsia"/>
                <w:color w:val="000000"/>
                <w:sz w:val="20"/>
                <w:szCs w:val="20"/>
              </w:rPr>
              <w:t>414</w:t>
            </w:r>
          </w:p>
        </w:tc>
      </w:tr>
      <w:tr w:rsidR="007E09F4" w:rsidRPr="004E4DF5" w14:paraId="34900F75" w14:textId="77777777" w:rsidTr="007E09F4">
        <w:tc>
          <w:tcPr>
            <w:tcW w:w="834" w:type="dxa"/>
            <w:tcBorders>
              <w:left w:val="thinThickSmallGap" w:sz="20" w:space="0" w:color="auto"/>
            </w:tcBorders>
            <w:vAlign w:val="center"/>
          </w:tcPr>
          <w:p w14:paraId="646BB20C" w14:textId="7160DDB5" w:rsidR="007E09F4" w:rsidRPr="004E4DF5" w:rsidRDefault="007E09F4" w:rsidP="007E09F4">
            <w:pPr>
              <w:jc w:val="center"/>
              <w:rPr>
                <w:sz w:val="20"/>
                <w:szCs w:val="20"/>
              </w:rPr>
            </w:pPr>
            <w:r w:rsidRPr="004E4DF5">
              <w:rPr>
                <w:rFonts w:hint="eastAsia"/>
                <w:color w:val="000000"/>
                <w:sz w:val="20"/>
                <w:szCs w:val="20"/>
              </w:rPr>
              <w:t>345</w:t>
            </w:r>
          </w:p>
        </w:tc>
        <w:tc>
          <w:tcPr>
            <w:tcW w:w="4134" w:type="dxa"/>
            <w:vAlign w:val="center"/>
          </w:tcPr>
          <w:p w14:paraId="129A5A2B" w14:textId="58E00D63" w:rsidR="007E09F4" w:rsidRPr="004E4DF5" w:rsidRDefault="007E09F4" w:rsidP="007E09F4">
            <w:pPr>
              <w:jc w:val="center"/>
              <w:rPr>
                <w:sz w:val="20"/>
                <w:szCs w:val="20"/>
              </w:rPr>
            </w:pPr>
            <w:r w:rsidRPr="004E4DF5">
              <w:rPr>
                <w:rFonts w:hint="eastAsia"/>
                <w:color w:val="000000"/>
                <w:sz w:val="20"/>
                <w:szCs w:val="20"/>
              </w:rPr>
              <w:t xml:space="preserve">Gate-Tunable Conducting Oxide </w:t>
            </w:r>
            <w:proofErr w:type="spellStart"/>
            <w:r w:rsidRPr="004E4DF5">
              <w:rPr>
                <w:rFonts w:hint="eastAsia"/>
                <w:color w:val="000000"/>
                <w:sz w:val="20"/>
                <w:szCs w:val="20"/>
              </w:rPr>
              <w:t>Metasurfaces</w:t>
            </w:r>
            <w:proofErr w:type="spellEnd"/>
          </w:p>
        </w:tc>
        <w:tc>
          <w:tcPr>
            <w:tcW w:w="1998" w:type="dxa"/>
            <w:vAlign w:val="center"/>
          </w:tcPr>
          <w:p w14:paraId="0BA565A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Huang, Yao-Wei</w:t>
            </w:r>
          </w:p>
          <w:p w14:paraId="4681D500" w14:textId="4EE393AE" w:rsidR="007E09F4" w:rsidRPr="004E4DF5" w:rsidRDefault="007E09F4" w:rsidP="007E09F4">
            <w:pPr>
              <w:jc w:val="center"/>
              <w:rPr>
                <w:sz w:val="20"/>
                <w:szCs w:val="20"/>
              </w:rPr>
            </w:pPr>
            <w:r w:rsidRPr="004E4DF5">
              <w:rPr>
                <w:rFonts w:hint="eastAsia"/>
                <w:color w:val="000000"/>
                <w:sz w:val="20"/>
                <w:szCs w:val="20"/>
              </w:rPr>
              <w:t>Tsai, Din Ping</w:t>
            </w:r>
          </w:p>
        </w:tc>
        <w:tc>
          <w:tcPr>
            <w:tcW w:w="2863" w:type="dxa"/>
            <w:vAlign w:val="center"/>
          </w:tcPr>
          <w:p w14:paraId="3B07586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Huang, Yao-Wei (</w:t>
            </w:r>
            <w:r w:rsidRPr="004E4DF5">
              <w:rPr>
                <w:rFonts w:hint="eastAsia"/>
                <w:color w:val="000000"/>
                <w:sz w:val="20"/>
                <w:szCs w:val="20"/>
                <w:lang w:eastAsia="zh-TW"/>
              </w:rPr>
              <w:t>黃耀緯</w:t>
            </w:r>
            <w:r w:rsidRPr="004E4DF5">
              <w:rPr>
                <w:rFonts w:hint="eastAsia"/>
                <w:color w:val="000000"/>
                <w:sz w:val="20"/>
                <w:szCs w:val="20"/>
                <w:lang w:eastAsia="zh-TW"/>
              </w:rPr>
              <w:t>)</w:t>
            </w:r>
          </w:p>
          <w:p w14:paraId="7CE4DC0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61031E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Din Ping (</w:t>
            </w:r>
            <w:r w:rsidRPr="004E4DF5">
              <w:rPr>
                <w:rFonts w:hint="eastAsia"/>
                <w:color w:val="000000"/>
                <w:sz w:val="20"/>
                <w:szCs w:val="20"/>
                <w:lang w:eastAsia="zh-TW"/>
              </w:rPr>
              <w:t>蔡定平</w:t>
            </w:r>
            <w:r w:rsidRPr="004E4DF5">
              <w:rPr>
                <w:rFonts w:hint="eastAsia"/>
                <w:color w:val="000000"/>
                <w:sz w:val="20"/>
                <w:szCs w:val="20"/>
                <w:lang w:eastAsia="zh-TW"/>
              </w:rPr>
              <w:t>)</w:t>
            </w:r>
          </w:p>
          <w:p w14:paraId="7DD52F5F" w14:textId="72D9BC0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92" w:type="dxa"/>
            <w:vAlign w:val="center"/>
          </w:tcPr>
          <w:p w14:paraId="76874F90" w14:textId="02338872"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4004317C" w14:textId="1C696535" w:rsidR="007E09F4" w:rsidRPr="004E4DF5" w:rsidRDefault="007E09F4" w:rsidP="007E09F4">
            <w:pPr>
              <w:jc w:val="center"/>
              <w:rPr>
                <w:sz w:val="20"/>
                <w:szCs w:val="20"/>
              </w:rPr>
            </w:pPr>
            <w:r w:rsidRPr="004E4DF5">
              <w:rPr>
                <w:rFonts w:hint="eastAsia"/>
                <w:color w:val="000000"/>
                <w:sz w:val="20"/>
                <w:szCs w:val="20"/>
              </w:rPr>
              <w:t>2016</w:t>
            </w:r>
          </w:p>
        </w:tc>
        <w:tc>
          <w:tcPr>
            <w:tcW w:w="1683" w:type="dxa"/>
            <w:vAlign w:val="center"/>
          </w:tcPr>
          <w:p w14:paraId="7BEB4AB8" w14:textId="7BECF19E" w:rsidR="007E09F4" w:rsidRPr="004E4DF5" w:rsidRDefault="007E09F4" w:rsidP="007E09F4">
            <w:pPr>
              <w:jc w:val="center"/>
              <w:rPr>
                <w:sz w:val="20"/>
                <w:szCs w:val="20"/>
              </w:rPr>
            </w:pPr>
            <w:r w:rsidRPr="004E4DF5">
              <w:rPr>
                <w:rFonts w:hint="eastAsia"/>
                <w:color w:val="000000"/>
                <w:sz w:val="20"/>
                <w:szCs w:val="20"/>
              </w:rPr>
              <w:t>16 (9): 5319-5325 SEP</w:t>
            </w:r>
          </w:p>
        </w:tc>
        <w:tc>
          <w:tcPr>
            <w:tcW w:w="927" w:type="dxa"/>
            <w:tcBorders>
              <w:right w:val="thinThickSmallGap" w:sz="20" w:space="0" w:color="auto"/>
            </w:tcBorders>
            <w:vAlign w:val="center"/>
          </w:tcPr>
          <w:p w14:paraId="0C9E6B89" w14:textId="742EEB46" w:rsidR="007E09F4" w:rsidRPr="004E4DF5" w:rsidRDefault="007E09F4" w:rsidP="007E09F4">
            <w:pPr>
              <w:jc w:val="center"/>
              <w:rPr>
                <w:sz w:val="20"/>
                <w:szCs w:val="20"/>
              </w:rPr>
            </w:pPr>
            <w:r w:rsidRPr="004E4DF5">
              <w:rPr>
                <w:rFonts w:hint="eastAsia"/>
                <w:color w:val="000000"/>
                <w:sz w:val="20"/>
                <w:szCs w:val="20"/>
              </w:rPr>
              <w:t>409</w:t>
            </w:r>
          </w:p>
        </w:tc>
      </w:tr>
      <w:tr w:rsidR="007E09F4" w:rsidRPr="004E4DF5" w14:paraId="01ABD2BE" w14:textId="77777777" w:rsidTr="007E09F4">
        <w:tc>
          <w:tcPr>
            <w:tcW w:w="834" w:type="dxa"/>
            <w:tcBorders>
              <w:left w:val="thinThickSmallGap" w:sz="20" w:space="0" w:color="auto"/>
            </w:tcBorders>
            <w:vAlign w:val="center"/>
          </w:tcPr>
          <w:p w14:paraId="15ADC72F" w14:textId="1FBF2E1E" w:rsidR="007E09F4" w:rsidRPr="004E4DF5" w:rsidRDefault="007E09F4" w:rsidP="007E09F4">
            <w:pPr>
              <w:jc w:val="center"/>
              <w:rPr>
                <w:sz w:val="20"/>
                <w:szCs w:val="20"/>
              </w:rPr>
            </w:pPr>
            <w:r w:rsidRPr="004E4DF5">
              <w:rPr>
                <w:rFonts w:hint="eastAsia"/>
                <w:color w:val="000000"/>
                <w:sz w:val="20"/>
                <w:szCs w:val="20"/>
              </w:rPr>
              <w:t>346</w:t>
            </w:r>
          </w:p>
        </w:tc>
        <w:tc>
          <w:tcPr>
            <w:tcW w:w="4134" w:type="dxa"/>
            <w:vAlign w:val="center"/>
          </w:tcPr>
          <w:p w14:paraId="46BF1B15" w14:textId="62F40FBE" w:rsidR="007E09F4" w:rsidRPr="004E4DF5" w:rsidRDefault="007E09F4" w:rsidP="007E09F4">
            <w:pPr>
              <w:jc w:val="center"/>
              <w:rPr>
                <w:sz w:val="20"/>
                <w:szCs w:val="20"/>
              </w:rPr>
            </w:pPr>
            <w:r w:rsidRPr="004E4DF5">
              <w:rPr>
                <w:rFonts w:hint="eastAsia"/>
                <w:color w:val="000000"/>
                <w:sz w:val="20"/>
                <w:szCs w:val="20"/>
              </w:rPr>
              <w:t>Aluminum Plasmonic Multicolor Meta-Hologram</w:t>
            </w:r>
          </w:p>
        </w:tc>
        <w:tc>
          <w:tcPr>
            <w:tcW w:w="1998" w:type="dxa"/>
            <w:vAlign w:val="center"/>
          </w:tcPr>
          <w:p w14:paraId="5704D4D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Wei Ting</w:t>
            </w:r>
          </w:p>
          <w:p w14:paraId="4B02F72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Huang, Yao-Wei</w:t>
            </w:r>
          </w:p>
          <w:p w14:paraId="43FC252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w:t>
            </w:r>
          </w:p>
          <w:p w14:paraId="69436BF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Wei-Yi</w:t>
            </w:r>
          </w:p>
          <w:p w14:paraId="2C7ED9A2" w14:textId="3B2A852A" w:rsidR="007E09F4" w:rsidRPr="004E4DF5" w:rsidRDefault="007E09F4" w:rsidP="007E09F4">
            <w:pPr>
              <w:jc w:val="center"/>
              <w:rPr>
                <w:sz w:val="20"/>
                <w:szCs w:val="20"/>
              </w:rPr>
            </w:pPr>
            <w:r w:rsidRPr="004E4DF5">
              <w:rPr>
                <w:rFonts w:hint="eastAsia"/>
                <w:color w:val="000000"/>
                <w:sz w:val="20"/>
                <w:szCs w:val="20"/>
              </w:rPr>
              <w:t>Wu, Pin Chieh</w:t>
            </w:r>
          </w:p>
        </w:tc>
        <w:tc>
          <w:tcPr>
            <w:tcW w:w="2863" w:type="dxa"/>
            <w:vAlign w:val="center"/>
          </w:tcPr>
          <w:p w14:paraId="3C81E44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Wei Ting (</w:t>
            </w:r>
            <w:r w:rsidRPr="004E4DF5">
              <w:rPr>
                <w:rFonts w:hint="eastAsia"/>
                <w:color w:val="000000"/>
                <w:sz w:val="20"/>
                <w:szCs w:val="20"/>
                <w:lang w:eastAsia="zh-TW"/>
              </w:rPr>
              <w:t>陳威廷</w:t>
            </w:r>
            <w:r w:rsidRPr="004E4DF5">
              <w:rPr>
                <w:rFonts w:hint="eastAsia"/>
                <w:color w:val="000000"/>
                <w:sz w:val="20"/>
                <w:szCs w:val="20"/>
                <w:lang w:eastAsia="zh-TW"/>
              </w:rPr>
              <w:t>)</w:t>
            </w:r>
          </w:p>
          <w:p w14:paraId="5DBA354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2698BD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Huang, Yao-Wei (</w:t>
            </w:r>
            <w:r w:rsidRPr="004E4DF5">
              <w:rPr>
                <w:rFonts w:hint="eastAsia"/>
                <w:color w:val="000000"/>
                <w:sz w:val="20"/>
                <w:szCs w:val="20"/>
                <w:lang w:eastAsia="zh-TW"/>
              </w:rPr>
              <w:t>黃耀緯</w:t>
            </w:r>
            <w:r w:rsidRPr="004E4DF5">
              <w:rPr>
                <w:rFonts w:hint="eastAsia"/>
                <w:color w:val="000000"/>
                <w:sz w:val="20"/>
                <w:szCs w:val="20"/>
                <w:lang w:eastAsia="zh-TW"/>
              </w:rPr>
              <w:t>)</w:t>
            </w:r>
          </w:p>
          <w:p w14:paraId="49D0F37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42C864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Din Ping (</w:t>
            </w:r>
            <w:r w:rsidRPr="004E4DF5">
              <w:rPr>
                <w:rFonts w:hint="eastAsia"/>
                <w:color w:val="000000"/>
                <w:sz w:val="20"/>
                <w:szCs w:val="20"/>
                <w:lang w:eastAsia="zh-TW"/>
              </w:rPr>
              <w:t>蔡定平</w:t>
            </w:r>
            <w:r w:rsidRPr="004E4DF5">
              <w:rPr>
                <w:rFonts w:hint="eastAsia"/>
                <w:color w:val="000000"/>
                <w:sz w:val="20"/>
                <w:szCs w:val="20"/>
                <w:lang w:eastAsia="zh-TW"/>
              </w:rPr>
              <w:t>)</w:t>
            </w:r>
          </w:p>
          <w:p w14:paraId="578A47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090BBF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Wei-Yi (</w:t>
            </w:r>
            <w:r w:rsidRPr="004E4DF5">
              <w:rPr>
                <w:rFonts w:hint="eastAsia"/>
                <w:color w:val="000000"/>
                <w:sz w:val="20"/>
                <w:szCs w:val="20"/>
                <w:lang w:eastAsia="zh-TW"/>
              </w:rPr>
              <w:t>蔡瑋義</w:t>
            </w:r>
            <w:r w:rsidRPr="004E4DF5">
              <w:rPr>
                <w:rFonts w:hint="eastAsia"/>
                <w:color w:val="000000"/>
                <w:sz w:val="20"/>
                <w:szCs w:val="20"/>
                <w:lang w:eastAsia="zh-TW"/>
              </w:rPr>
              <w:t>)</w:t>
            </w:r>
          </w:p>
          <w:p w14:paraId="64D67A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01C3D2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Pin Chieh (</w:t>
            </w:r>
            <w:r w:rsidRPr="004E4DF5">
              <w:rPr>
                <w:rFonts w:hint="eastAsia"/>
                <w:color w:val="000000"/>
                <w:sz w:val="20"/>
                <w:szCs w:val="20"/>
                <w:lang w:eastAsia="zh-TW"/>
              </w:rPr>
              <w:t>吳品頡</w:t>
            </w:r>
            <w:r w:rsidRPr="004E4DF5">
              <w:rPr>
                <w:rFonts w:hint="eastAsia"/>
                <w:color w:val="000000"/>
                <w:sz w:val="20"/>
                <w:szCs w:val="20"/>
                <w:lang w:eastAsia="zh-TW"/>
              </w:rPr>
              <w:t>)</w:t>
            </w:r>
          </w:p>
          <w:p w14:paraId="196FF000" w14:textId="1324A6B6"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92" w:type="dxa"/>
            <w:vAlign w:val="center"/>
          </w:tcPr>
          <w:p w14:paraId="7656E2CC" w14:textId="3C00BCAB"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7E47B227" w14:textId="19A0DE9E" w:rsidR="007E09F4" w:rsidRPr="004E4DF5" w:rsidRDefault="007E09F4" w:rsidP="007E09F4">
            <w:pPr>
              <w:jc w:val="center"/>
              <w:rPr>
                <w:sz w:val="20"/>
                <w:szCs w:val="20"/>
              </w:rPr>
            </w:pPr>
            <w:r w:rsidRPr="004E4DF5">
              <w:rPr>
                <w:rFonts w:hint="eastAsia"/>
                <w:color w:val="000000"/>
                <w:sz w:val="20"/>
                <w:szCs w:val="20"/>
              </w:rPr>
              <w:t>2015</w:t>
            </w:r>
          </w:p>
        </w:tc>
        <w:tc>
          <w:tcPr>
            <w:tcW w:w="1683" w:type="dxa"/>
            <w:vAlign w:val="center"/>
          </w:tcPr>
          <w:p w14:paraId="1F8A80B9" w14:textId="677CD2A3" w:rsidR="007E09F4" w:rsidRPr="004E4DF5" w:rsidRDefault="007E09F4" w:rsidP="007E09F4">
            <w:pPr>
              <w:jc w:val="center"/>
              <w:rPr>
                <w:sz w:val="20"/>
                <w:szCs w:val="20"/>
              </w:rPr>
            </w:pPr>
            <w:r w:rsidRPr="004E4DF5">
              <w:rPr>
                <w:rFonts w:hint="eastAsia"/>
                <w:color w:val="000000"/>
                <w:sz w:val="20"/>
                <w:szCs w:val="20"/>
              </w:rPr>
              <w:t>15 (5): 3122-3127 MAY</w:t>
            </w:r>
          </w:p>
        </w:tc>
        <w:tc>
          <w:tcPr>
            <w:tcW w:w="927" w:type="dxa"/>
            <w:tcBorders>
              <w:right w:val="thinThickSmallGap" w:sz="20" w:space="0" w:color="auto"/>
            </w:tcBorders>
            <w:vAlign w:val="center"/>
          </w:tcPr>
          <w:p w14:paraId="1F790B1B" w14:textId="1867BE27" w:rsidR="007E09F4" w:rsidRPr="004E4DF5" w:rsidRDefault="007E09F4" w:rsidP="007E09F4">
            <w:pPr>
              <w:jc w:val="center"/>
              <w:rPr>
                <w:sz w:val="20"/>
                <w:szCs w:val="20"/>
              </w:rPr>
            </w:pPr>
            <w:r w:rsidRPr="004E4DF5">
              <w:rPr>
                <w:rFonts w:hint="eastAsia"/>
                <w:color w:val="000000"/>
                <w:sz w:val="20"/>
                <w:szCs w:val="20"/>
              </w:rPr>
              <w:t>377</w:t>
            </w:r>
          </w:p>
        </w:tc>
      </w:tr>
      <w:tr w:rsidR="007E09F4" w:rsidRPr="004E4DF5" w14:paraId="7AB8B3EE" w14:textId="77777777" w:rsidTr="007E09F4">
        <w:tc>
          <w:tcPr>
            <w:tcW w:w="834" w:type="dxa"/>
            <w:tcBorders>
              <w:left w:val="thinThickSmallGap" w:sz="20" w:space="0" w:color="auto"/>
            </w:tcBorders>
            <w:vAlign w:val="center"/>
          </w:tcPr>
          <w:p w14:paraId="37C084E3" w14:textId="38600906" w:rsidR="007E09F4" w:rsidRPr="004E4DF5" w:rsidRDefault="007E09F4" w:rsidP="007E09F4">
            <w:pPr>
              <w:jc w:val="center"/>
              <w:rPr>
                <w:sz w:val="20"/>
                <w:szCs w:val="20"/>
              </w:rPr>
            </w:pPr>
            <w:r w:rsidRPr="004E4DF5">
              <w:rPr>
                <w:rFonts w:hint="eastAsia"/>
                <w:color w:val="FF0000"/>
                <w:sz w:val="20"/>
                <w:szCs w:val="20"/>
              </w:rPr>
              <w:t>347</w:t>
            </w:r>
          </w:p>
        </w:tc>
        <w:tc>
          <w:tcPr>
            <w:tcW w:w="4134" w:type="dxa"/>
            <w:vAlign w:val="center"/>
          </w:tcPr>
          <w:p w14:paraId="6FB6C557" w14:textId="57794671" w:rsidR="007E09F4" w:rsidRPr="004E4DF5" w:rsidRDefault="007E09F4" w:rsidP="007E09F4">
            <w:pPr>
              <w:jc w:val="center"/>
              <w:rPr>
                <w:sz w:val="20"/>
                <w:szCs w:val="20"/>
              </w:rPr>
            </w:pPr>
            <w:r w:rsidRPr="004E4DF5">
              <w:rPr>
                <w:rFonts w:hint="eastAsia"/>
                <w:color w:val="FF0000"/>
                <w:sz w:val="20"/>
                <w:szCs w:val="20"/>
              </w:rPr>
              <w:t xml:space="preserve">The Triggering </w:t>
            </w:r>
            <w:proofErr w:type="gramStart"/>
            <w:r w:rsidRPr="004E4DF5">
              <w:rPr>
                <w:rFonts w:hint="eastAsia"/>
                <w:color w:val="FF0000"/>
                <w:sz w:val="20"/>
                <w:szCs w:val="20"/>
              </w:rPr>
              <w:t>Of</w:t>
            </w:r>
            <w:proofErr w:type="gramEnd"/>
            <w:r w:rsidRPr="004E4DF5">
              <w:rPr>
                <w:rFonts w:hint="eastAsia"/>
                <w:color w:val="FF0000"/>
                <w:sz w:val="20"/>
                <w:szCs w:val="20"/>
              </w:rPr>
              <w:t xml:space="preserve"> Apoptosis In Macrophages By Pristine Graphene Through The </w:t>
            </w:r>
            <w:proofErr w:type="spellStart"/>
            <w:r w:rsidRPr="004E4DF5">
              <w:rPr>
                <w:rFonts w:hint="eastAsia"/>
                <w:color w:val="FF0000"/>
                <w:sz w:val="20"/>
                <w:szCs w:val="20"/>
              </w:rPr>
              <w:t>Mapk</w:t>
            </w:r>
            <w:proofErr w:type="spellEnd"/>
            <w:r w:rsidRPr="004E4DF5">
              <w:rPr>
                <w:rFonts w:hint="eastAsia"/>
                <w:color w:val="FF0000"/>
                <w:sz w:val="20"/>
                <w:szCs w:val="20"/>
              </w:rPr>
              <w:t xml:space="preserve"> And </w:t>
            </w:r>
            <w:proofErr w:type="spellStart"/>
            <w:r w:rsidRPr="004E4DF5">
              <w:rPr>
                <w:rFonts w:hint="eastAsia"/>
                <w:color w:val="FF0000"/>
                <w:sz w:val="20"/>
                <w:szCs w:val="20"/>
              </w:rPr>
              <w:t>Tgf</w:t>
            </w:r>
            <w:proofErr w:type="spellEnd"/>
            <w:r w:rsidRPr="004E4DF5">
              <w:rPr>
                <w:rFonts w:hint="eastAsia"/>
                <w:color w:val="FF0000"/>
                <w:sz w:val="20"/>
                <w:szCs w:val="20"/>
              </w:rPr>
              <w:t>-Beta Signaling Pathways</w:t>
            </w:r>
          </w:p>
        </w:tc>
        <w:tc>
          <w:tcPr>
            <w:tcW w:w="1998" w:type="dxa"/>
            <w:vAlign w:val="center"/>
          </w:tcPr>
          <w:p w14:paraId="51BD9962" w14:textId="50BC2454" w:rsidR="007E09F4" w:rsidRPr="004E4DF5" w:rsidRDefault="007E09F4" w:rsidP="007E09F4">
            <w:pPr>
              <w:jc w:val="center"/>
              <w:rPr>
                <w:sz w:val="20"/>
                <w:szCs w:val="20"/>
              </w:rPr>
            </w:pPr>
            <w:r w:rsidRPr="004E4DF5">
              <w:rPr>
                <w:rFonts w:hint="eastAsia"/>
                <w:color w:val="FF0000"/>
                <w:sz w:val="20"/>
                <w:szCs w:val="20"/>
              </w:rPr>
              <w:t>*Liu, Ru-Shi</w:t>
            </w:r>
          </w:p>
        </w:tc>
        <w:tc>
          <w:tcPr>
            <w:tcW w:w="2863" w:type="dxa"/>
            <w:vAlign w:val="center"/>
          </w:tcPr>
          <w:p w14:paraId="4F107C6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Ru-Shi (</w:t>
            </w:r>
            <w:r w:rsidRPr="004E4DF5">
              <w:rPr>
                <w:rFonts w:hint="eastAsia"/>
                <w:color w:val="FF0000"/>
                <w:sz w:val="20"/>
                <w:szCs w:val="20"/>
                <w:lang w:eastAsia="zh-TW"/>
              </w:rPr>
              <w:t>劉如熹</w:t>
            </w:r>
            <w:r w:rsidRPr="004E4DF5">
              <w:rPr>
                <w:rFonts w:hint="eastAsia"/>
                <w:color w:val="FF0000"/>
                <w:sz w:val="20"/>
                <w:szCs w:val="20"/>
                <w:lang w:eastAsia="zh-TW"/>
              </w:rPr>
              <w:t>)</w:t>
            </w:r>
          </w:p>
          <w:p w14:paraId="71B22B53" w14:textId="5663D5DE"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192" w:type="dxa"/>
            <w:vAlign w:val="center"/>
          </w:tcPr>
          <w:p w14:paraId="5B35107A" w14:textId="39CA5932" w:rsidR="007E09F4" w:rsidRPr="004E4DF5" w:rsidRDefault="007E09F4" w:rsidP="007E09F4">
            <w:pPr>
              <w:jc w:val="center"/>
              <w:rPr>
                <w:sz w:val="20"/>
                <w:szCs w:val="20"/>
              </w:rPr>
            </w:pPr>
            <w:r w:rsidRPr="004E4DF5">
              <w:rPr>
                <w:rFonts w:hint="eastAsia"/>
                <w:color w:val="FF0000"/>
                <w:sz w:val="20"/>
                <w:szCs w:val="20"/>
              </w:rPr>
              <w:t>Biomaterials</w:t>
            </w:r>
          </w:p>
        </w:tc>
        <w:tc>
          <w:tcPr>
            <w:tcW w:w="1119" w:type="dxa"/>
            <w:vAlign w:val="center"/>
          </w:tcPr>
          <w:p w14:paraId="1DC605F1" w14:textId="1E0DB3F5" w:rsidR="007E09F4" w:rsidRPr="004E4DF5" w:rsidRDefault="007E09F4" w:rsidP="007E09F4">
            <w:pPr>
              <w:jc w:val="center"/>
              <w:rPr>
                <w:sz w:val="20"/>
                <w:szCs w:val="20"/>
              </w:rPr>
            </w:pPr>
            <w:r w:rsidRPr="004E4DF5">
              <w:rPr>
                <w:rFonts w:hint="eastAsia"/>
                <w:color w:val="FF0000"/>
                <w:sz w:val="20"/>
                <w:szCs w:val="20"/>
              </w:rPr>
              <w:t>2012</w:t>
            </w:r>
          </w:p>
        </w:tc>
        <w:tc>
          <w:tcPr>
            <w:tcW w:w="1683" w:type="dxa"/>
            <w:vAlign w:val="center"/>
          </w:tcPr>
          <w:p w14:paraId="50DEBE6C" w14:textId="14ABCDE0" w:rsidR="007E09F4" w:rsidRPr="004E4DF5" w:rsidRDefault="007E09F4" w:rsidP="007E09F4">
            <w:pPr>
              <w:jc w:val="center"/>
              <w:rPr>
                <w:sz w:val="20"/>
                <w:szCs w:val="20"/>
              </w:rPr>
            </w:pPr>
            <w:r w:rsidRPr="004E4DF5">
              <w:rPr>
                <w:rFonts w:hint="eastAsia"/>
                <w:color w:val="FF0000"/>
                <w:sz w:val="20"/>
                <w:szCs w:val="20"/>
              </w:rPr>
              <w:t>33 (2): 402-411 JAN</w:t>
            </w:r>
          </w:p>
        </w:tc>
        <w:tc>
          <w:tcPr>
            <w:tcW w:w="927" w:type="dxa"/>
            <w:tcBorders>
              <w:right w:val="thinThickSmallGap" w:sz="20" w:space="0" w:color="auto"/>
            </w:tcBorders>
            <w:vAlign w:val="center"/>
          </w:tcPr>
          <w:p w14:paraId="0C3C2734" w14:textId="5FB84A31" w:rsidR="007E09F4" w:rsidRPr="004E4DF5" w:rsidRDefault="007E09F4" w:rsidP="007E09F4">
            <w:pPr>
              <w:jc w:val="center"/>
              <w:rPr>
                <w:sz w:val="20"/>
                <w:szCs w:val="20"/>
              </w:rPr>
            </w:pPr>
            <w:r w:rsidRPr="004E4DF5">
              <w:rPr>
                <w:rFonts w:hint="eastAsia"/>
                <w:color w:val="FF0000"/>
                <w:sz w:val="20"/>
                <w:szCs w:val="20"/>
              </w:rPr>
              <w:t>358</w:t>
            </w:r>
          </w:p>
        </w:tc>
      </w:tr>
      <w:tr w:rsidR="007E09F4" w:rsidRPr="004E4DF5" w14:paraId="0495133D" w14:textId="77777777" w:rsidTr="007E09F4">
        <w:tc>
          <w:tcPr>
            <w:tcW w:w="834" w:type="dxa"/>
            <w:tcBorders>
              <w:left w:val="thinThickSmallGap" w:sz="20" w:space="0" w:color="auto"/>
            </w:tcBorders>
            <w:vAlign w:val="center"/>
          </w:tcPr>
          <w:p w14:paraId="1ADB9A97" w14:textId="5D154C40" w:rsidR="007E09F4" w:rsidRPr="004E4DF5" w:rsidRDefault="007E09F4" w:rsidP="007E09F4">
            <w:pPr>
              <w:jc w:val="center"/>
              <w:rPr>
                <w:sz w:val="20"/>
                <w:szCs w:val="20"/>
              </w:rPr>
            </w:pPr>
            <w:r w:rsidRPr="004E4DF5">
              <w:rPr>
                <w:rFonts w:hint="eastAsia"/>
                <w:color w:val="000000"/>
                <w:sz w:val="20"/>
                <w:szCs w:val="20"/>
              </w:rPr>
              <w:t>348</w:t>
            </w:r>
          </w:p>
        </w:tc>
        <w:tc>
          <w:tcPr>
            <w:tcW w:w="4134" w:type="dxa"/>
            <w:vAlign w:val="center"/>
          </w:tcPr>
          <w:p w14:paraId="75C64056" w14:textId="49C0BDCE" w:rsidR="007E09F4" w:rsidRPr="004E4DF5" w:rsidRDefault="007E09F4" w:rsidP="007E09F4">
            <w:pPr>
              <w:jc w:val="center"/>
              <w:rPr>
                <w:sz w:val="20"/>
                <w:szCs w:val="20"/>
              </w:rPr>
            </w:pPr>
            <w:r w:rsidRPr="004E4DF5">
              <w:rPr>
                <w:rFonts w:hint="eastAsia"/>
                <w:color w:val="000000"/>
                <w:sz w:val="20"/>
                <w:szCs w:val="20"/>
              </w:rPr>
              <w:t xml:space="preserve">Fundamentals And Applications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Metasurfaces</w:t>
            </w:r>
            <w:proofErr w:type="spellEnd"/>
          </w:p>
        </w:tc>
        <w:tc>
          <w:tcPr>
            <w:tcW w:w="1998" w:type="dxa"/>
            <w:vAlign w:val="center"/>
          </w:tcPr>
          <w:p w14:paraId="000BE0A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 Cheng Hung</w:t>
            </w:r>
          </w:p>
          <w:p w14:paraId="1FB1578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Hsiao, Hui-</w:t>
            </w:r>
            <w:proofErr w:type="spellStart"/>
            <w:r w:rsidRPr="004E4DF5">
              <w:rPr>
                <w:rFonts w:hint="eastAsia"/>
                <w:color w:val="000000"/>
                <w:sz w:val="20"/>
                <w:szCs w:val="20"/>
              </w:rPr>
              <w:t>Hsin</w:t>
            </w:r>
            <w:proofErr w:type="spellEnd"/>
          </w:p>
          <w:p w14:paraId="519F06E5" w14:textId="62B6F3BC" w:rsidR="007E09F4" w:rsidRPr="004E4DF5" w:rsidRDefault="007E09F4" w:rsidP="007E09F4">
            <w:pPr>
              <w:jc w:val="center"/>
              <w:rPr>
                <w:sz w:val="20"/>
                <w:szCs w:val="20"/>
              </w:rPr>
            </w:pPr>
            <w:r w:rsidRPr="004E4DF5">
              <w:rPr>
                <w:rFonts w:hint="eastAsia"/>
                <w:color w:val="000000"/>
                <w:sz w:val="20"/>
                <w:szCs w:val="20"/>
              </w:rPr>
              <w:lastRenderedPageBreak/>
              <w:t>*Tsai, Din Ping</w:t>
            </w:r>
          </w:p>
        </w:tc>
        <w:tc>
          <w:tcPr>
            <w:tcW w:w="2863" w:type="dxa"/>
            <w:vAlign w:val="center"/>
          </w:tcPr>
          <w:p w14:paraId="3C609B9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 xml:space="preserve">Chu, Cheng Hung </w:t>
            </w:r>
            <w:proofErr w:type="spellStart"/>
            <w:r w:rsidRPr="004E4DF5">
              <w:rPr>
                <w:rFonts w:hint="eastAsia"/>
                <w:color w:val="000000"/>
                <w:sz w:val="20"/>
                <w:szCs w:val="20"/>
              </w:rPr>
              <w:t>物理系所</w:t>
            </w:r>
            <w:proofErr w:type="spellEnd"/>
          </w:p>
          <w:p w14:paraId="4599123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Hsiao, Hui-</w:t>
            </w:r>
            <w:proofErr w:type="spellStart"/>
            <w:r w:rsidRPr="004E4DF5">
              <w:rPr>
                <w:rFonts w:hint="eastAsia"/>
                <w:color w:val="000000"/>
                <w:sz w:val="20"/>
                <w:szCs w:val="20"/>
              </w:rPr>
              <w:t>Hsin</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1D8F878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w:t>
            </w:r>
          </w:p>
          <w:p w14:paraId="5CD86F82" w14:textId="1C5C5758"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92" w:type="dxa"/>
            <w:vAlign w:val="center"/>
          </w:tcPr>
          <w:p w14:paraId="763AB2C7" w14:textId="24C8280F" w:rsidR="007E09F4" w:rsidRPr="004E4DF5" w:rsidRDefault="007E09F4" w:rsidP="007E09F4">
            <w:pPr>
              <w:jc w:val="center"/>
              <w:rPr>
                <w:sz w:val="20"/>
                <w:szCs w:val="20"/>
              </w:rPr>
            </w:pPr>
            <w:r w:rsidRPr="004E4DF5">
              <w:rPr>
                <w:rFonts w:hint="eastAsia"/>
                <w:color w:val="000000"/>
                <w:sz w:val="20"/>
                <w:szCs w:val="20"/>
              </w:rPr>
              <w:lastRenderedPageBreak/>
              <w:t>Small Methods</w:t>
            </w:r>
          </w:p>
        </w:tc>
        <w:tc>
          <w:tcPr>
            <w:tcW w:w="1119" w:type="dxa"/>
            <w:vAlign w:val="center"/>
          </w:tcPr>
          <w:p w14:paraId="44E9735B" w14:textId="2B63EC48"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4AFB35A9" w14:textId="5D38E780" w:rsidR="007E09F4" w:rsidRPr="004E4DF5" w:rsidRDefault="007E09F4" w:rsidP="007E09F4">
            <w:pPr>
              <w:jc w:val="center"/>
              <w:rPr>
                <w:sz w:val="20"/>
                <w:szCs w:val="20"/>
              </w:rPr>
            </w:pPr>
            <w:r w:rsidRPr="004E4DF5">
              <w:rPr>
                <w:rFonts w:hint="eastAsia"/>
                <w:color w:val="000000"/>
                <w:sz w:val="20"/>
                <w:szCs w:val="20"/>
              </w:rPr>
              <w:t>1 (4): - APR 10</w:t>
            </w:r>
          </w:p>
        </w:tc>
        <w:tc>
          <w:tcPr>
            <w:tcW w:w="927" w:type="dxa"/>
            <w:tcBorders>
              <w:right w:val="thinThickSmallGap" w:sz="20" w:space="0" w:color="auto"/>
            </w:tcBorders>
            <w:vAlign w:val="center"/>
          </w:tcPr>
          <w:p w14:paraId="224678CD" w14:textId="467B0761" w:rsidR="007E09F4" w:rsidRPr="004E4DF5" w:rsidRDefault="007E09F4" w:rsidP="007E09F4">
            <w:pPr>
              <w:jc w:val="center"/>
              <w:rPr>
                <w:sz w:val="20"/>
                <w:szCs w:val="20"/>
              </w:rPr>
            </w:pPr>
            <w:r w:rsidRPr="004E4DF5">
              <w:rPr>
                <w:rFonts w:hint="eastAsia"/>
                <w:color w:val="000000"/>
                <w:sz w:val="20"/>
                <w:szCs w:val="20"/>
              </w:rPr>
              <w:t>345</w:t>
            </w:r>
          </w:p>
        </w:tc>
      </w:tr>
      <w:tr w:rsidR="007E09F4" w:rsidRPr="004E4DF5" w14:paraId="35117B63" w14:textId="77777777" w:rsidTr="007E09F4">
        <w:tc>
          <w:tcPr>
            <w:tcW w:w="834" w:type="dxa"/>
            <w:tcBorders>
              <w:left w:val="thinThickSmallGap" w:sz="20" w:space="0" w:color="auto"/>
            </w:tcBorders>
            <w:vAlign w:val="center"/>
          </w:tcPr>
          <w:p w14:paraId="660FB891" w14:textId="6672DE37" w:rsidR="007E09F4" w:rsidRPr="004E4DF5" w:rsidRDefault="007E09F4" w:rsidP="007E09F4">
            <w:pPr>
              <w:jc w:val="center"/>
              <w:rPr>
                <w:sz w:val="20"/>
                <w:szCs w:val="20"/>
              </w:rPr>
            </w:pPr>
            <w:r w:rsidRPr="004E4DF5">
              <w:rPr>
                <w:rFonts w:hint="eastAsia"/>
                <w:color w:val="FF0000"/>
                <w:sz w:val="20"/>
                <w:szCs w:val="20"/>
              </w:rPr>
              <w:t>349</w:t>
            </w:r>
          </w:p>
        </w:tc>
        <w:tc>
          <w:tcPr>
            <w:tcW w:w="4134" w:type="dxa"/>
            <w:vAlign w:val="center"/>
          </w:tcPr>
          <w:p w14:paraId="04286F5E" w14:textId="7538DD3B" w:rsidR="007E09F4" w:rsidRPr="004E4DF5" w:rsidRDefault="007E09F4" w:rsidP="007E09F4">
            <w:pPr>
              <w:jc w:val="center"/>
              <w:rPr>
                <w:sz w:val="20"/>
                <w:szCs w:val="20"/>
              </w:rPr>
            </w:pPr>
            <w:r w:rsidRPr="004E4DF5">
              <w:rPr>
                <w:rFonts w:hint="eastAsia"/>
                <w:color w:val="FF0000"/>
                <w:sz w:val="20"/>
                <w:szCs w:val="20"/>
              </w:rPr>
              <w:t xml:space="preserve">Photoluminescent Carbon Nanodots: Synthesis, Physicochemical Properties </w:t>
            </w:r>
            <w:proofErr w:type="gramStart"/>
            <w:r w:rsidRPr="004E4DF5">
              <w:rPr>
                <w:rFonts w:hint="eastAsia"/>
                <w:color w:val="FF0000"/>
                <w:sz w:val="20"/>
                <w:szCs w:val="20"/>
              </w:rPr>
              <w:t>And</w:t>
            </w:r>
            <w:proofErr w:type="gramEnd"/>
            <w:r w:rsidRPr="004E4DF5">
              <w:rPr>
                <w:rFonts w:hint="eastAsia"/>
                <w:color w:val="FF0000"/>
                <w:sz w:val="20"/>
                <w:szCs w:val="20"/>
              </w:rPr>
              <w:t xml:space="preserve"> Analytical Applications</w:t>
            </w:r>
          </w:p>
        </w:tc>
        <w:tc>
          <w:tcPr>
            <w:tcW w:w="1998" w:type="dxa"/>
            <w:vAlign w:val="center"/>
          </w:tcPr>
          <w:p w14:paraId="2C2F0B27"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*Chang, Huan-Tsung</w:t>
            </w:r>
          </w:p>
          <w:p w14:paraId="57A0336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Chen, Po-Cheng</w:t>
            </w:r>
          </w:p>
          <w:p w14:paraId="5B9BD411"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Ya</w:t>
            </w:r>
            <w:proofErr w:type="spellEnd"/>
            <w:r w:rsidRPr="004E4DF5">
              <w:rPr>
                <w:rFonts w:hint="eastAsia"/>
                <w:color w:val="FF0000"/>
                <w:sz w:val="20"/>
                <w:szCs w:val="20"/>
              </w:rPr>
              <w:t>-Na</w:t>
            </w:r>
          </w:p>
          <w:p w14:paraId="5F8417A8" w14:textId="77777777" w:rsidR="004E4DF5" w:rsidRPr="004E4DF5" w:rsidRDefault="007E09F4" w:rsidP="007E09F4">
            <w:pPr>
              <w:jc w:val="center"/>
              <w:rPr>
                <w:rFonts w:hint="eastAsia"/>
                <w:color w:val="FF0000"/>
                <w:sz w:val="20"/>
                <w:szCs w:val="20"/>
              </w:rPr>
            </w:pPr>
            <w:proofErr w:type="spellStart"/>
            <w:r w:rsidRPr="004E4DF5">
              <w:rPr>
                <w:rFonts w:hint="eastAsia"/>
                <w:color w:val="FF0000"/>
                <w:sz w:val="20"/>
                <w:szCs w:val="20"/>
              </w:rPr>
              <w:t>Periasamy</w:t>
            </w:r>
            <w:proofErr w:type="spellEnd"/>
            <w:r w:rsidRPr="004E4DF5">
              <w:rPr>
                <w:rFonts w:hint="eastAsia"/>
                <w:color w:val="FF0000"/>
                <w:sz w:val="20"/>
                <w:szCs w:val="20"/>
              </w:rPr>
              <w:t>, Arun Prakash</w:t>
            </w:r>
          </w:p>
          <w:p w14:paraId="1E4510B7" w14:textId="04237675" w:rsidR="007E09F4" w:rsidRPr="004E4DF5" w:rsidRDefault="007E09F4" w:rsidP="007E09F4">
            <w:pPr>
              <w:jc w:val="center"/>
              <w:rPr>
                <w:sz w:val="20"/>
                <w:szCs w:val="20"/>
              </w:rPr>
            </w:pPr>
            <w:r w:rsidRPr="004E4DF5">
              <w:rPr>
                <w:rFonts w:hint="eastAsia"/>
                <w:color w:val="FF0000"/>
                <w:sz w:val="20"/>
                <w:szCs w:val="20"/>
              </w:rPr>
              <w:t>†</w:t>
            </w:r>
            <w:r w:rsidRPr="004E4DF5">
              <w:rPr>
                <w:rFonts w:hint="eastAsia"/>
                <w:color w:val="FF0000"/>
                <w:sz w:val="20"/>
                <w:szCs w:val="20"/>
              </w:rPr>
              <w:t xml:space="preserve">Roy, </w:t>
            </w:r>
            <w:proofErr w:type="spellStart"/>
            <w:r w:rsidRPr="004E4DF5">
              <w:rPr>
                <w:rFonts w:hint="eastAsia"/>
                <w:color w:val="FF0000"/>
                <w:sz w:val="20"/>
                <w:szCs w:val="20"/>
              </w:rPr>
              <w:t>Prathik</w:t>
            </w:r>
            <w:proofErr w:type="spellEnd"/>
          </w:p>
        </w:tc>
        <w:tc>
          <w:tcPr>
            <w:tcW w:w="2863" w:type="dxa"/>
            <w:vAlign w:val="center"/>
          </w:tcPr>
          <w:p w14:paraId="4A796F5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Huan-Tsung (</w:t>
            </w:r>
            <w:r w:rsidRPr="004E4DF5">
              <w:rPr>
                <w:rFonts w:hint="eastAsia"/>
                <w:color w:val="FF0000"/>
                <w:sz w:val="20"/>
                <w:szCs w:val="20"/>
                <w:lang w:eastAsia="zh-TW"/>
              </w:rPr>
              <w:t>張煥宗</w:t>
            </w: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39076D2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Po-Cheng (</w:t>
            </w:r>
            <w:r w:rsidRPr="004E4DF5">
              <w:rPr>
                <w:rFonts w:hint="eastAsia"/>
                <w:color w:val="FF0000"/>
                <w:sz w:val="20"/>
                <w:szCs w:val="20"/>
                <w:lang w:eastAsia="zh-TW"/>
              </w:rPr>
              <w:t>陳柏誠</w:t>
            </w:r>
            <w:r w:rsidRPr="004E4DF5">
              <w:rPr>
                <w:rFonts w:hint="eastAsia"/>
                <w:color w:val="FF0000"/>
                <w:sz w:val="20"/>
                <w:szCs w:val="20"/>
                <w:lang w:eastAsia="zh-TW"/>
              </w:rPr>
              <w:t>)</w:t>
            </w:r>
          </w:p>
          <w:p w14:paraId="70B93CF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7013CF5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Chen, </w:t>
            </w:r>
            <w:proofErr w:type="spellStart"/>
            <w:r w:rsidRPr="004E4DF5">
              <w:rPr>
                <w:rFonts w:hint="eastAsia"/>
                <w:color w:val="FF0000"/>
                <w:sz w:val="20"/>
                <w:szCs w:val="20"/>
                <w:lang w:eastAsia="zh-TW"/>
              </w:rPr>
              <w:t>Ya</w:t>
            </w:r>
            <w:proofErr w:type="spellEnd"/>
            <w:r w:rsidRPr="004E4DF5">
              <w:rPr>
                <w:rFonts w:hint="eastAsia"/>
                <w:color w:val="FF0000"/>
                <w:sz w:val="20"/>
                <w:szCs w:val="20"/>
                <w:lang w:eastAsia="zh-TW"/>
              </w:rPr>
              <w:t>-Na (</w:t>
            </w:r>
            <w:proofErr w:type="gramStart"/>
            <w:r w:rsidRPr="004E4DF5">
              <w:rPr>
                <w:rFonts w:hint="eastAsia"/>
                <w:color w:val="FF0000"/>
                <w:sz w:val="20"/>
                <w:szCs w:val="20"/>
                <w:lang w:eastAsia="zh-TW"/>
              </w:rPr>
              <w:t>陳亞拿</w:t>
            </w:r>
            <w:proofErr w:type="gramEnd"/>
            <w:r w:rsidRPr="004E4DF5">
              <w:rPr>
                <w:rFonts w:hint="eastAsia"/>
                <w:color w:val="FF0000"/>
                <w:sz w:val="20"/>
                <w:szCs w:val="20"/>
                <w:lang w:eastAsia="zh-TW"/>
              </w:rPr>
              <w:t>)</w:t>
            </w:r>
          </w:p>
          <w:p w14:paraId="7E2A770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4630301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Periasamy</w:t>
            </w:r>
            <w:proofErr w:type="spellEnd"/>
            <w:r w:rsidRPr="004E4DF5">
              <w:rPr>
                <w:rFonts w:hint="eastAsia"/>
                <w:color w:val="FF0000"/>
                <w:sz w:val="20"/>
                <w:szCs w:val="20"/>
                <w:lang w:eastAsia="zh-TW"/>
              </w:rPr>
              <w:t>, Arun Prakash</w:t>
            </w:r>
          </w:p>
          <w:p w14:paraId="45B3ABF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5A9EEC5C" w14:textId="41B1310E" w:rsidR="007E09F4" w:rsidRPr="004E4DF5" w:rsidRDefault="007E09F4" w:rsidP="007E09F4">
            <w:pPr>
              <w:jc w:val="center"/>
              <w:rPr>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 xml:space="preserve">Roy, </w:t>
            </w:r>
            <w:proofErr w:type="spellStart"/>
            <w:r w:rsidRPr="004E4DF5">
              <w:rPr>
                <w:rFonts w:hint="eastAsia"/>
                <w:color w:val="FF0000"/>
                <w:sz w:val="20"/>
                <w:szCs w:val="20"/>
                <w:lang w:eastAsia="zh-TW"/>
              </w:rPr>
              <w:t>Prathik</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192" w:type="dxa"/>
            <w:vAlign w:val="center"/>
          </w:tcPr>
          <w:p w14:paraId="1DDE61E3" w14:textId="707CE015" w:rsidR="007E09F4" w:rsidRPr="004E4DF5" w:rsidRDefault="007E09F4" w:rsidP="007E09F4">
            <w:pPr>
              <w:jc w:val="center"/>
              <w:rPr>
                <w:sz w:val="20"/>
                <w:szCs w:val="20"/>
              </w:rPr>
            </w:pPr>
            <w:r w:rsidRPr="004E4DF5">
              <w:rPr>
                <w:rFonts w:hint="eastAsia"/>
                <w:color w:val="FF0000"/>
                <w:sz w:val="20"/>
                <w:szCs w:val="20"/>
              </w:rPr>
              <w:t>Materials Today</w:t>
            </w:r>
          </w:p>
        </w:tc>
        <w:tc>
          <w:tcPr>
            <w:tcW w:w="1119" w:type="dxa"/>
            <w:vAlign w:val="center"/>
          </w:tcPr>
          <w:p w14:paraId="775DFA7B" w14:textId="743FA43C" w:rsidR="007E09F4" w:rsidRPr="004E4DF5" w:rsidRDefault="007E09F4" w:rsidP="007E09F4">
            <w:pPr>
              <w:jc w:val="center"/>
              <w:rPr>
                <w:sz w:val="20"/>
                <w:szCs w:val="20"/>
              </w:rPr>
            </w:pPr>
            <w:r w:rsidRPr="004E4DF5">
              <w:rPr>
                <w:rFonts w:hint="eastAsia"/>
                <w:color w:val="FF0000"/>
                <w:sz w:val="20"/>
                <w:szCs w:val="20"/>
              </w:rPr>
              <w:t>2015</w:t>
            </w:r>
          </w:p>
        </w:tc>
        <w:tc>
          <w:tcPr>
            <w:tcW w:w="1683" w:type="dxa"/>
            <w:vAlign w:val="center"/>
          </w:tcPr>
          <w:p w14:paraId="6B5F49A6" w14:textId="53C712E1" w:rsidR="007E09F4" w:rsidRPr="004E4DF5" w:rsidRDefault="007E09F4" w:rsidP="007E09F4">
            <w:pPr>
              <w:jc w:val="center"/>
              <w:rPr>
                <w:sz w:val="20"/>
                <w:szCs w:val="20"/>
              </w:rPr>
            </w:pPr>
            <w:r w:rsidRPr="004E4DF5">
              <w:rPr>
                <w:rFonts w:hint="eastAsia"/>
                <w:color w:val="FF0000"/>
                <w:sz w:val="20"/>
                <w:szCs w:val="20"/>
              </w:rPr>
              <w:t>18 (8): 447-458 OCT</w:t>
            </w:r>
          </w:p>
        </w:tc>
        <w:tc>
          <w:tcPr>
            <w:tcW w:w="927" w:type="dxa"/>
            <w:tcBorders>
              <w:right w:val="thinThickSmallGap" w:sz="20" w:space="0" w:color="auto"/>
            </w:tcBorders>
            <w:vAlign w:val="center"/>
          </w:tcPr>
          <w:p w14:paraId="41996701" w14:textId="12672BBA" w:rsidR="007E09F4" w:rsidRPr="004E4DF5" w:rsidRDefault="007E09F4" w:rsidP="007E09F4">
            <w:pPr>
              <w:jc w:val="center"/>
              <w:rPr>
                <w:sz w:val="20"/>
                <w:szCs w:val="20"/>
              </w:rPr>
            </w:pPr>
            <w:r w:rsidRPr="004E4DF5">
              <w:rPr>
                <w:rFonts w:hint="eastAsia"/>
                <w:color w:val="FF0000"/>
                <w:sz w:val="20"/>
                <w:szCs w:val="20"/>
              </w:rPr>
              <w:t>308</w:t>
            </w:r>
          </w:p>
        </w:tc>
      </w:tr>
      <w:tr w:rsidR="007E09F4" w:rsidRPr="004E4DF5" w14:paraId="45582F94" w14:textId="77777777" w:rsidTr="007E09F4">
        <w:tc>
          <w:tcPr>
            <w:tcW w:w="834" w:type="dxa"/>
            <w:tcBorders>
              <w:left w:val="thinThickSmallGap" w:sz="20" w:space="0" w:color="auto"/>
            </w:tcBorders>
            <w:vAlign w:val="center"/>
          </w:tcPr>
          <w:p w14:paraId="7AB75FA0" w14:textId="2FD3F9C0" w:rsidR="007E09F4" w:rsidRPr="004E4DF5" w:rsidRDefault="007E09F4" w:rsidP="007E09F4">
            <w:pPr>
              <w:jc w:val="center"/>
              <w:rPr>
                <w:sz w:val="20"/>
                <w:szCs w:val="20"/>
              </w:rPr>
            </w:pPr>
            <w:r w:rsidRPr="004E4DF5">
              <w:rPr>
                <w:rFonts w:hint="eastAsia"/>
                <w:color w:val="000000"/>
                <w:sz w:val="20"/>
                <w:szCs w:val="20"/>
              </w:rPr>
              <w:t>350</w:t>
            </w:r>
          </w:p>
        </w:tc>
        <w:tc>
          <w:tcPr>
            <w:tcW w:w="4134" w:type="dxa"/>
            <w:vAlign w:val="center"/>
          </w:tcPr>
          <w:p w14:paraId="67DC7515" w14:textId="786DAA0D" w:rsidR="007E09F4" w:rsidRPr="004E4DF5" w:rsidRDefault="007E09F4" w:rsidP="007E09F4">
            <w:pPr>
              <w:jc w:val="center"/>
              <w:rPr>
                <w:sz w:val="20"/>
                <w:szCs w:val="20"/>
              </w:rPr>
            </w:pPr>
            <w:r w:rsidRPr="004E4DF5">
              <w:rPr>
                <w:rFonts w:hint="eastAsia"/>
                <w:color w:val="000000"/>
                <w:sz w:val="20"/>
                <w:szCs w:val="20"/>
              </w:rPr>
              <w:t>Nanoarchitectures For Mesoporous Metals</w:t>
            </w:r>
          </w:p>
        </w:tc>
        <w:tc>
          <w:tcPr>
            <w:tcW w:w="1998" w:type="dxa"/>
            <w:vAlign w:val="center"/>
          </w:tcPr>
          <w:p w14:paraId="0F849F7E" w14:textId="035D2BE2" w:rsidR="007E09F4" w:rsidRPr="004E4DF5" w:rsidRDefault="007E09F4" w:rsidP="007E09F4">
            <w:pPr>
              <w:jc w:val="center"/>
              <w:rPr>
                <w:sz w:val="20"/>
                <w:szCs w:val="20"/>
              </w:rPr>
            </w:pPr>
            <w:r w:rsidRPr="004E4DF5">
              <w:rPr>
                <w:rFonts w:hint="eastAsia"/>
                <w:color w:val="000000"/>
                <w:sz w:val="20"/>
                <w:szCs w:val="20"/>
              </w:rPr>
              <w:t>Wu, Kevin C. -W.</w:t>
            </w:r>
          </w:p>
        </w:tc>
        <w:tc>
          <w:tcPr>
            <w:tcW w:w="2863" w:type="dxa"/>
            <w:vAlign w:val="center"/>
          </w:tcPr>
          <w:p w14:paraId="0251300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6DE757B9" w14:textId="18DA1B2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192" w:type="dxa"/>
            <w:vAlign w:val="center"/>
          </w:tcPr>
          <w:p w14:paraId="5F1D41D3" w14:textId="6F4991AD"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007331F8" w14:textId="1EBADBD9" w:rsidR="007E09F4" w:rsidRPr="004E4DF5" w:rsidRDefault="007E09F4" w:rsidP="007E09F4">
            <w:pPr>
              <w:jc w:val="center"/>
              <w:rPr>
                <w:sz w:val="20"/>
                <w:szCs w:val="20"/>
              </w:rPr>
            </w:pPr>
            <w:r w:rsidRPr="004E4DF5">
              <w:rPr>
                <w:rFonts w:hint="eastAsia"/>
                <w:color w:val="000000"/>
                <w:sz w:val="20"/>
                <w:szCs w:val="20"/>
              </w:rPr>
              <w:t>2016</w:t>
            </w:r>
          </w:p>
        </w:tc>
        <w:tc>
          <w:tcPr>
            <w:tcW w:w="1683" w:type="dxa"/>
            <w:vAlign w:val="center"/>
          </w:tcPr>
          <w:p w14:paraId="5E50A34D" w14:textId="2E964132" w:rsidR="007E09F4" w:rsidRPr="004E4DF5" w:rsidRDefault="007E09F4" w:rsidP="007E09F4">
            <w:pPr>
              <w:jc w:val="center"/>
              <w:rPr>
                <w:sz w:val="20"/>
                <w:szCs w:val="20"/>
              </w:rPr>
            </w:pPr>
            <w:r w:rsidRPr="004E4DF5">
              <w:rPr>
                <w:rFonts w:hint="eastAsia"/>
                <w:color w:val="000000"/>
                <w:sz w:val="20"/>
                <w:szCs w:val="20"/>
              </w:rPr>
              <w:t>28 (6): 993-1010 FEB 10</w:t>
            </w:r>
          </w:p>
        </w:tc>
        <w:tc>
          <w:tcPr>
            <w:tcW w:w="927" w:type="dxa"/>
            <w:tcBorders>
              <w:right w:val="thinThickSmallGap" w:sz="20" w:space="0" w:color="auto"/>
            </w:tcBorders>
            <w:vAlign w:val="center"/>
          </w:tcPr>
          <w:p w14:paraId="5695A141" w14:textId="737D7251" w:rsidR="007E09F4" w:rsidRPr="004E4DF5" w:rsidRDefault="007E09F4" w:rsidP="007E09F4">
            <w:pPr>
              <w:jc w:val="center"/>
              <w:rPr>
                <w:sz w:val="20"/>
                <w:szCs w:val="20"/>
              </w:rPr>
            </w:pPr>
            <w:r w:rsidRPr="004E4DF5">
              <w:rPr>
                <w:rFonts w:hint="eastAsia"/>
                <w:color w:val="000000"/>
                <w:sz w:val="20"/>
                <w:szCs w:val="20"/>
              </w:rPr>
              <w:t>297</w:t>
            </w:r>
          </w:p>
        </w:tc>
      </w:tr>
      <w:tr w:rsidR="007E09F4" w:rsidRPr="004E4DF5" w14:paraId="1DB12CC9" w14:textId="77777777" w:rsidTr="007E09F4">
        <w:tc>
          <w:tcPr>
            <w:tcW w:w="834" w:type="dxa"/>
            <w:tcBorders>
              <w:left w:val="thinThickSmallGap" w:sz="20" w:space="0" w:color="auto"/>
            </w:tcBorders>
            <w:vAlign w:val="center"/>
          </w:tcPr>
          <w:p w14:paraId="632608FF" w14:textId="03A8F347" w:rsidR="007E09F4" w:rsidRPr="004E4DF5" w:rsidRDefault="007E09F4" w:rsidP="007E09F4">
            <w:pPr>
              <w:jc w:val="center"/>
              <w:rPr>
                <w:sz w:val="20"/>
                <w:szCs w:val="20"/>
              </w:rPr>
            </w:pPr>
            <w:r w:rsidRPr="004E4DF5">
              <w:rPr>
                <w:rFonts w:hint="eastAsia"/>
                <w:color w:val="000000"/>
                <w:sz w:val="20"/>
                <w:szCs w:val="20"/>
              </w:rPr>
              <w:t>351</w:t>
            </w:r>
          </w:p>
        </w:tc>
        <w:tc>
          <w:tcPr>
            <w:tcW w:w="4134" w:type="dxa"/>
            <w:vAlign w:val="center"/>
          </w:tcPr>
          <w:p w14:paraId="4533FC5F" w14:textId="4EEBCCDF" w:rsidR="007E09F4" w:rsidRPr="004E4DF5" w:rsidRDefault="007E09F4" w:rsidP="007E09F4">
            <w:pPr>
              <w:jc w:val="center"/>
              <w:rPr>
                <w:sz w:val="20"/>
                <w:szCs w:val="20"/>
              </w:rPr>
            </w:pPr>
            <w:r w:rsidRPr="004E4DF5">
              <w:rPr>
                <w:rFonts w:hint="eastAsia"/>
                <w:color w:val="000000"/>
                <w:sz w:val="20"/>
                <w:szCs w:val="20"/>
              </w:rPr>
              <w:t xml:space="preserve">Intrinsic Electron Mobility Exceeding 10(3) </w:t>
            </w:r>
            <w:proofErr w:type="gramStart"/>
            <w:r w:rsidRPr="004E4DF5">
              <w:rPr>
                <w:rFonts w:hint="eastAsia"/>
                <w:color w:val="000000"/>
                <w:sz w:val="20"/>
                <w:szCs w:val="20"/>
              </w:rPr>
              <w:t>Cm(</w:t>
            </w:r>
            <w:proofErr w:type="gramEnd"/>
            <w:r w:rsidRPr="004E4DF5">
              <w:rPr>
                <w:rFonts w:hint="eastAsia"/>
                <w:color w:val="000000"/>
                <w:sz w:val="20"/>
                <w:szCs w:val="20"/>
              </w:rPr>
              <w:t xml:space="preserve">2)/(V S) In Multilayer </w:t>
            </w:r>
            <w:proofErr w:type="spellStart"/>
            <w:r w:rsidRPr="004E4DF5">
              <w:rPr>
                <w:rFonts w:hint="eastAsia"/>
                <w:color w:val="000000"/>
                <w:sz w:val="20"/>
                <w:szCs w:val="20"/>
              </w:rPr>
              <w:t>Inse</w:t>
            </w:r>
            <w:proofErr w:type="spellEnd"/>
            <w:r w:rsidRPr="004E4DF5">
              <w:rPr>
                <w:rFonts w:hint="eastAsia"/>
                <w:color w:val="000000"/>
                <w:sz w:val="20"/>
                <w:szCs w:val="20"/>
              </w:rPr>
              <w:t xml:space="preserve"> </w:t>
            </w:r>
            <w:proofErr w:type="spellStart"/>
            <w:r w:rsidRPr="004E4DF5">
              <w:rPr>
                <w:rFonts w:hint="eastAsia"/>
                <w:color w:val="000000"/>
                <w:sz w:val="20"/>
                <w:szCs w:val="20"/>
              </w:rPr>
              <w:t>Fets</w:t>
            </w:r>
            <w:proofErr w:type="spellEnd"/>
          </w:p>
        </w:tc>
        <w:tc>
          <w:tcPr>
            <w:tcW w:w="1998" w:type="dxa"/>
            <w:vAlign w:val="center"/>
          </w:tcPr>
          <w:p w14:paraId="234C920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Yit-Tsong</w:t>
            </w:r>
            <w:proofErr w:type="spellEnd"/>
          </w:p>
          <w:p w14:paraId="3855259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w:t>
            </w:r>
          </w:p>
          <w:p w14:paraId="7E68D88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Kumar, U. Rajesh</w:t>
            </w:r>
          </w:p>
          <w:p w14:paraId="7665AB44" w14:textId="35905DBC" w:rsidR="007E09F4" w:rsidRPr="004E4DF5" w:rsidRDefault="007E09F4" w:rsidP="007E09F4">
            <w:pPr>
              <w:jc w:val="center"/>
              <w:rPr>
                <w:sz w:val="20"/>
                <w:szCs w:val="20"/>
              </w:rPr>
            </w:pPr>
            <w:r w:rsidRPr="004E4DF5">
              <w:rPr>
                <w:rFonts w:hint="eastAsia"/>
                <w:color w:val="000000"/>
                <w:sz w:val="20"/>
                <w:szCs w:val="20"/>
              </w:rPr>
              <w:t>Sankar, Raman</w:t>
            </w:r>
          </w:p>
        </w:tc>
        <w:tc>
          <w:tcPr>
            <w:tcW w:w="2863" w:type="dxa"/>
            <w:vAlign w:val="center"/>
          </w:tcPr>
          <w:p w14:paraId="098ABAC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Yit-Tsong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陳逸聰</w:t>
            </w:r>
            <w:r w:rsidRPr="004E4DF5">
              <w:rPr>
                <w:rFonts w:hint="eastAsia"/>
                <w:color w:val="000000"/>
                <w:sz w:val="20"/>
                <w:szCs w:val="20"/>
                <w:lang w:eastAsia="zh-TW"/>
              </w:rPr>
              <w:t>)</w:t>
            </w:r>
          </w:p>
          <w:p w14:paraId="67EC124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4D4D5D5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Chou, Fang-Cheng (</w:t>
            </w:r>
            <w:r w:rsidRPr="004E4DF5">
              <w:rPr>
                <w:rFonts w:hint="eastAsia"/>
                <w:color w:val="000000"/>
                <w:sz w:val="20"/>
                <w:szCs w:val="20"/>
                <w:lang w:eastAsia="zh-TW"/>
              </w:rPr>
              <w:t>周方正</w:t>
            </w:r>
            <w:r w:rsidRPr="004E4DF5">
              <w:rPr>
                <w:rFonts w:hint="eastAsia"/>
                <w:color w:val="000000"/>
                <w:sz w:val="20"/>
                <w:szCs w:val="20"/>
                <w:lang w:eastAsia="zh-TW"/>
              </w:rPr>
              <w:t>)</w:t>
            </w:r>
          </w:p>
          <w:p w14:paraId="7D56865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凝態中心</w:t>
            </w:r>
          </w:p>
          <w:p w14:paraId="7075D4C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Kumar, </w:t>
            </w:r>
            <w:proofErr w:type="spellStart"/>
            <w:r w:rsidRPr="004E4DF5">
              <w:rPr>
                <w:rFonts w:hint="eastAsia"/>
                <w:color w:val="000000"/>
                <w:sz w:val="20"/>
                <w:szCs w:val="20"/>
                <w:lang w:eastAsia="zh-TW"/>
              </w:rPr>
              <w:t>U.Rajesh</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356838FA" w14:textId="7B6BC51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Sankar, Raman </w:t>
            </w:r>
            <w:r w:rsidRPr="004E4DF5">
              <w:rPr>
                <w:rFonts w:hint="eastAsia"/>
                <w:color w:val="000000"/>
                <w:sz w:val="20"/>
                <w:szCs w:val="20"/>
                <w:lang w:eastAsia="zh-TW"/>
              </w:rPr>
              <w:t>凝態中心</w:t>
            </w:r>
          </w:p>
        </w:tc>
        <w:tc>
          <w:tcPr>
            <w:tcW w:w="2192" w:type="dxa"/>
            <w:vAlign w:val="center"/>
          </w:tcPr>
          <w:p w14:paraId="7A5EB099" w14:textId="7A4D10FB"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1DA9DF5C" w14:textId="58F379BF" w:rsidR="007E09F4" w:rsidRPr="004E4DF5" w:rsidRDefault="007E09F4" w:rsidP="007E09F4">
            <w:pPr>
              <w:jc w:val="center"/>
              <w:rPr>
                <w:sz w:val="20"/>
                <w:szCs w:val="20"/>
              </w:rPr>
            </w:pPr>
            <w:r w:rsidRPr="004E4DF5">
              <w:rPr>
                <w:rFonts w:hint="eastAsia"/>
                <w:color w:val="000000"/>
                <w:sz w:val="20"/>
                <w:szCs w:val="20"/>
              </w:rPr>
              <w:t>2015</w:t>
            </w:r>
          </w:p>
        </w:tc>
        <w:tc>
          <w:tcPr>
            <w:tcW w:w="1683" w:type="dxa"/>
            <w:vAlign w:val="center"/>
          </w:tcPr>
          <w:p w14:paraId="18EA96FA" w14:textId="0019F30E" w:rsidR="007E09F4" w:rsidRPr="004E4DF5" w:rsidRDefault="007E09F4" w:rsidP="007E09F4">
            <w:pPr>
              <w:jc w:val="center"/>
              <w:rPr>
                <w:sz w:val="20"/>
                <w:szCs w:val="20"/>
              </w:rPr>
            </w:pPr>
            <w:r w:rsidRPr="004E4DF5">
              <w:rPr>
                <w:rFonts w:hint="eastAsia"/>
                <w:color w:val="000000"/>
                <w:sz w:val="20"/>
                <w:szCs w:val="20"/>
              </w:rPr>
              <w:t>15 (6): 3815-3819 JUN</w:t>
            </w:r>
          </w:p>
        </w:tc>
        <w:tc>
          <w:tcPr>
            <w:tcW w:w="927" w:type="dxa"/>
            <w:tcBorders>
              <w:right w:val="thinThickSmallGap" w:sz="20" w:space="0" w:color="auto"/>
            </w:tcBorders>
            <w:vAlign w:val="center"/>
          </w:tcPr>
          <w:p w14:paraId="7AAEC464" w14:textId="2D127BA8" w:rsidR="007E09F4" w:rsidRPr="004E4DF5" w:rsidRDefault="007E09F4" w:rsidP="007E09F4">
            <w:pPr>
              <w:jc w:val="center"/>
              <w:rPr>
                <w:sz w:val="20"/>
                <w:szCs w:val="20"/>
              </w:rPr>
            </w:pPr>
            <w:r w:rsidRPr="004E4DF5">
              <w:rPr>
                <w:rFonts w:hint="eastAsia"/>
                <w:color w:val="000000"/>
                <w:sz w:val="20"/>
                <w:szCs w:val="20"/>
              </w:rPr>
              <w:t>293</w:t>
            </w:r>
          </w:p>
        </w:tc>
      </w:tr>
      <w:tr w:rsidR="007E09F4" w:rsidRPr="004E4DF5" w14:paraId="323EEB5C" w14:textId="77777777" w:rsidTr="007E09F4">
        <w:tc>
          <w:tcPr>
            <w:tcW w:w="834" w:type="dxa"/>
            <w:tcBorders>
              <w:left w:val="thinThickSmallGap" w:sz="20" w:space="0" w:color="auto"/>
            </w:tcBorders>
            <w:vAlign w:val="center"/>
          </w:tcPr>
          <w:p w14:paraId="310FE99F" w14:textId="69EF00C9" w:rsidR="007E09F4" w:rsidRPr="004E4DF5" w:rsidRDefault="007E09F4" w:rsidP="007E09F4">
            <w:pPr>
              <w:jc w:val="center"/>
              <w:rPr>
                <w:sz w:val="20"/>
                <w:szCs w:val="20"/>
              </w:rPr>
            </w:pPr>
            <w:r w:rsidRPr="004E4DF5">
              <w:rPr>
                <w:rFonts w:hint="eastAsia"/>
                <w:color w:val="000000"/>
                <w:sz w:val="20"/>
                <w:szCs w:val="20"/>
              </w:rPr>
              <w:t>352</w:t>
            </w:r>
          </w:p>
        </w:tc>
        <w:tc>
          <w:tcPr>
            <w:tcW w:w="4134" w:type="dxa"/>
            <w:vAlign w:val="center"/>
          </w:tcPr>
          <w:p w14:paraId="4A8240FE" w14:textId="7D827C16" w:rsidR="007E09F4" w:rsidRPr="004E4DF5" w:rsidRDefault="007E09F4" w:rsidP="007E09F4">
            <w:pPr>
              <w:jc w:val="center"/>
              <w:rPr>
                <w:sz w:val="20"/>
                <w:szCs w:val="20"/>
              </w:rPr>
            </w:pPr>
            <w:r w:rsidRPr="004E4DF5">
              <w:rPr>
                <w:rFonts w:hint="eastAsia"/>
                <w:color w:val="000000"/>
                <w:sz w:val="20"/>
                <w:szCs w:val="20"/>
              </w:rPr>
              <w:t xml:space="preserve">Strategies For Improving </w:t>
            </w:r>
            <w:proofErr w:type="gramStart"/>
            <w:r w:rsidRPr="004E4DF5">
              <w:rPr>
                <w:rFonts w:hint="eastAsia"/>
                <w:color w:val="000000"/>
                <w:sz w:val="20"/>
                <w:szCs w:val="20"/>
              </w:rPr>
              <w:t>The</w:t>
            </w:r>
            <w:proofErr w:type="gramEnd"/>
            <w:r w:rsidRPr="004E4DF5">
              <w:rPr>
                <w:rFonts w:hint="eastAsia"/>
                <w:color w:val="000000"/>
                <w:sz w:val="20"/>
                <w:szCs w:val="20"/>
              </w:rPr>
              <w:t xml:space="preserve"> Functionality Of Zeolitic Imidazolate Frameworks: Tailoring Nanoarchitectures For Functional Applications</w:t>
            </w:r>
          </w:p>
        </w:tc>
        <w:tc>
          <w:tcPr>
            <w:tcW w:w="1998" w:type="dxa"/>
            <w:vAlign w:val="center"/>
          </w:tcPr>
          <w:p w14:paraId="27FBA9D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Dutta, </w:t>
            </w:r>
            <w:proofErr w:type="spellStart"/>
            <w:r w:rsidRPr="004E4DF5">
              <w:rPr>
                <w:rFonts w:hint="eastAsia"/>
                <w:color w:val="000000"/>
                <w:sz w:val="20"/>
                <w:szCs w:val="20"/>
              </w:rPr>
              <w:t>Saikat</w:t>
            </w:r>
            <w:proofErr w:type="spellEnd"/>
          </w:p>
          <w:p w14:paraId="616D37A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Tung, Kuo-</w:t>
            </w:r>
            <w:proofErr w:type="spellStart"/>
            <w:r w:rsidRPr="004E4DF5">
              <w:rPr>
                <w:rFonts w:hint="eastAsia"/>
                <w:color w:val="000000"/>
                <w:sz w:val="20"/>
                <w:szCs w:val="20"/>
              </w:rPr>
              <w:t>Lun</w:t>
            </w:r>
            <w:proofErr w:type="spellEnd"/>
          </w:p>
          <w:p w14:paraId="02042E03" w14:textId="7CAF055A" w:rsidR="007E09F4" w:rsidRPr="004E4DF5" w:rsidRDefault="007E09F4" w:rsidP="007E09F4">
            <w:pPr>
              <w:jc w:val="center"/>
              <w:rPr>
                <w:sz w:val="20"/>
                <w:szCs w:val="20"/>
              </w:rPr>
            </w:pPr>
            <w:r w:rsidRPr="004E4DF5">
              <w:rPr>
                <w:rFonts w:hint="eastAsia"/>
                <w:color w:val="000000"/>
                <w:sz w:val="20"/>
                <w:szCs w:val="20"/>
              </w:rPr>
              <w:t>*Wu, Kevin C. -W.</w:t>
            </w:r>
          </w:p>
        </w:tc>
        <w:tc>
          <w:tcPr>
            <w:tcW w:w="2863" w:type="dxa"/>
            <w:vAlign w:val="center"/>
          </w:tcPr>
          <w:p w14:paraId="34186AA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Dutta, </w:t>
            </w:r>
            <w:proofErr w:type="spellStart"/>
            <w:r w:rsidRPr="004E4DF5">
              <w:rPr>
                <w:rFonts w:hint="eastAsia"/>
                <w:color w:val="000000"/>
                <w:sz w:val="20"/>
                <w:szCs w:val="20"/>
                <w:lang w:eastAsia="zh-TW"/>
              </w:rPr>
              <w:t>Saikat</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3AA7354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Tung, Kuo-</w:t>
            </w:r>
            <w:proofErr w:type="spellStart"/>
            <w:r w:rsidRPr="004E4DF5">
              <w:rPr>
                <w:rFonts w:hint="eastAsia"/>
                <w:color w:val="000000"/>
                <w:sz w:val="20"/>
                <w:szCs w:val="20"/>
                <w:lang w:eastAsia="zh-TW"/>
              </w:rPr>
              <w:t>Lun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童國倫</w:t>
            </w:r>
            <w:r w:rsidRPr="004E4DF5">
              <w:rPr>
                <w:rFonts w:hint="eastAsia"/>
                <w:color w:val="000000"/>
                <w:sz w:val="20"/>
                <w:szCs w:val="20"/>
                <w:lang w:eastAsia="zh-TW"/>
              </w:rPr>
              <w:t>)</w:t>
            </w:r>
          </w:p>
          <w:p w14:paraId="05021BA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2ED191F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7565E57B" w14:textId="3CEB6D6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192" w:type="dxa"/>
            <w:vAlign w:val="center"/>
          </w:tcPr>
          <w:p w14:paraId="612188F5" w14:textId="56F43685"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5E9017B6" w14:textId="3269DA1F"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58EA92DB" w14:textId="6A70C2D2" w:rsidR="007E09F4" w:rsidRPr="004E4DF5" w:rsidRDefault="007E09F4" w:rsidP="007E09F4">
            <w:pPr>
              <w:jc w:val="center"/>
              <w:rPr>
                <w:sz w:val="20"/>
                <w:szCs w:val="20"/>
              </w:rPr>
            </w:pPr>
            <w:r w:rsidRPr="004E4DF5">
              <w:rPr>
                <w:rFonts w:hint="eastAsia"/>
                <w:color w:val="000000"/>
                <w:sz w:val="20"/>
                <w:szCs w:val="20"/>
              </w:rPr>
              <w:t>29 (38): - OCT 11</w:t>
            </w:r>
          </w:p>
        </w:tc>
        <w:tc>
          <w:tcPr>
            <w:tcW w:w="927" w:type="dxa"/>
            <w:tcBorders>
              <w:right w:val="thinThickSmallGap" w:sz="20" w:space="0" w:color="auto"/>
            </w:tcBorders>
            <w:vAlign w:val="center"/>
          </w:tcPr>
          <w:p w14:paraId="3A10D16C" w14:textId="235B2323" w:rsidR="007E09F4" w:rsidRPr="004E4DF5" w:rsidRDefault="007E09F4" w:rsidP="007E09F4">
            <w:pPr>
              <w:jc w:val="center"/>
              <w:rPr>
                <w:sz w:val="20"/>
                <w:szCs w:val="20"/>
              </w:rPr>
            </w:pPr>
            <w:r w:rsidRPr="004E4DF5">
              <w:rPr>
                <w:rFonts w:hint="eastAsia"/>
                <w:color w:val="000000"/>
                <w:sz w:val="20"/>
                <w:szCs w:val="20"/>
              </w:rPr>
              <w:t>271</w:t>
            </w:r>
          </w:p>
        </w:tc>
      </w:tr>
      <w:tr w:rsidR="007E09F4" w:rsidRPr="004E4DF5" w14:paraId="6D446BD6" w14:textId="77777777" w:rsidTr="007E09F4">
        <w:tc>
          <w:tcPr>
            <w:tcW w:w="834" w:type="dxa"/>
            <w:tcBorders>
              <w:left w:val="thinThickSmallGap" w:sz="20" w:space="0" w:color="auto"/>
            </w:tcBorders>
            <w:vAlign w:val="center"/>
          </w:tcPr>
          <w:p w14:paraId="32D7FB12" w14:textId="4706B624" w:rsidR="007E09F4" w:rsidRPr="004E4DF5" w:rsidRDefault="007E09F4" w:rsidP="007E09F4">
            <w:pPr>
              <w:jc w:val="center"/>
              <w:rPr>
                <w:sz w:val="20"/>
                <w:szCs w:val="20"/>
              </w:rPr>
            </w:pPr>
            <w:r w:rsidRPr="004E4DF5">
              <w:rPr>
                <w:rFonts w:hint="eastAsia"/>
                <w:color w:val="000000"/>
                <w:sz w:val="20"/>
                <w:szCs w:val="20"/>
              </w:rPr>
              <w:t>353</w:t>
            </w:r>
          </w:p>
        </w:tc>
        <w:tc>
          <w:tcPr>
            <w:tcW w:w="4134" w:type="dxa"/>
            <w:vAlign w:val="center"/>
          </w:tcPr>
          <w:p w14:paraId="22C7A26E" w14:textId="2B2B5813" w:rsidR="007E09F4" w:rsidRPr="004E4DF5" w:rsidRDefault="007E09F4" w:rsidP="007E09F4">
            <w:pPr>
              <w:jc w:val="center"/>
              <w:rPr>
                <w:sz w:val="20"/>
                <w:szCs w:val="20"/>
              </w:rPr>
            </w:pPr>
            <w:r w:rsidRPr="004E4DF5">
              <w:rPr>
                <w:rFonts w:hint="eastAsia"/>
                <w:color w:val="000000"/>
                <w:sz w:val="20"/>
                <w:szCs w:val="20"/>
              </w:rPr>
              <w:t>Blue Organic Light-Emitting Diodes: Current Status, Challenges, And Future Outlook</w:t>
            </w:r>
          </w:p>
        </w:tc>
        <w:tc>
          <w:tcPr>
            <w:tcW w:w="1998" w:type="dxa"/>
            <w:vAlign w:val="center"/>
          </w:tcPr>
          <w:p w14:paraId="0B1EE64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Chia-</w:t>
            </w:r>
            <w:proofErr w:type="spellStart"/>
            <w:r w:rsidRPr="004E4DF5">
              <w:rPr>
                <w:rFonts w:hint="eastAsia"/>
                <w:color w:val="000000"/>
                <w:sz w:val="20"/>
                <w:szCs w:val="20"/>
              </w:rPr>
              <w:t>Hsun</w:t>
            </w:r>
            <w:proofErr w:type="spellEnd"/>
          </w:p>
          <w:p w14:paraId="347A64E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Lee, </w:t>
            </w:r>
            <w:proofErr w:type="spellStart"/>
            <w:r w:rsidRPr="004E4DF5">
              <w:rPr>
                <w:rFonts w:hint="eastAsia"/>
                <w:color w:val="000000"/>
                <w:sz w:val="20"/>
                <w:szCs w:val="20"/>
              </w:rPr>
              <w:t>Jiun</w:t>
            </w:r>
            <w:proofErr w:type="spellEnd"/>
            <w:r w:rsidRPr="004E4DF5">
              <w:rPr>
                <w:rFonts w:hint="eastAsia"/>
                <w:color w:val="000000"/>
                <w:sz w:val="20"/>
                <w:szCs w:val="20"/>
              </w:rPr>
              <w:t>-Haw</w:t>
            </w:r>
          </w:p>
          <w:p w14:paraId="0B6CEAE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Lee, Pei-</w:t>
            </w:r>
            <w:proofErr w:type="spellStart"/>
            <w:r w:rsidRPr="004E4DF5">
              <w:rPr>
                <w:rFonts w:hint="eastAsia"/>
                <w:color w:val="000000"/>
                <w:sz w:val="20"/>
                <w:szCs w:val="20"/>
              </w:rPr>
              <w:t>Hsi</w:t>
            </w:r>
            <w:proofErr w:type="spellEnd"/>
          </w:p>
          <w:p w14:paraId="7037BBD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*Leung, Man-kit</w:t>
            </w:r>
          </w:p>
          <w:p w14:paraId="5FAF14F9" w14:textId="6C7C1B7F" w:rsidR="007E09F4" w:rsidRPr="004E4DF5" w:rsidRDefault="007E09F4" w:rsidP="007E09F4">
            <w:pPr>
              <w:jc w:val="center"/>
              <w:rPr>
                <w:sz w:val="20"/>
                <w:szCs w:val="20"/>
              </w:rPr>
            </w:pPr>
            <w:r w:rsidRPr="004E4DF5">
              <w:rPr>
                <w:rFonts w:hint="eastAsia"/>
                <w:color w:val="000000"/>
                <w:sz w:val="20"/>
                <w:szCs w:val="20"/>
              </w:rPr>
              <w:t>Lin, Hung-Yi</w:t>
            </w:r>
          </w:p>
        </w:tc>
        <w:tc>
          <w:tcPr>
            <w:tcW w:w="2863" w:type="dxa"/>
            <w:vAlign w:val="center"/>
          </w:tcPr>
          <w:p w14:paraId="719F0D6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Chia-</w:t>
            </w:r>
            <w:proofErr w:type="spellStart"/>
            <w:r w:rsidRPr="004E4DF5">
              <w:rPr>
                <w:rFonts w:hint="eastAsia"/>
                <w:color w:val="000000"/>
                <w:sz w:val="20"/>
                <w:szCs w:val="20"/>
                <w:lang w:eastAsia="zh-TW"/>
              </w:rPr>
              <w:t>Hsun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光電所</w:t>
            </w:r>
          </w:p>
          <w:p w14:paraId="61A0C75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Jiun</w:t>
            </w:r>
            <w:proofErr w:type="spellEnd"/>
            <w:r w:rsidRPr="004E4DF5">
              <w:rPr>
                <w:rFonts w:hint="eastAsia"/>
                <w:color w:val="000000"/>
                <w:sz w:val="20"/>
                <w:szCs w:val="20"/>
                <w:lang w:eastAsia="zh-TW"/>
              </w:rPr>
              <w:t>-Haw (</w:t>
            </w:r>
            <w:r w:rsidRPr="004E4DF5">
              <w:rPr>
                <w:rFonts w:hint="eastAsia"/>
                <w:color w:val="000000"/>
                <w:sz w:val="20"/>
                <w:szCs w:val="20"/>
                <w:lang w:eastAsia="zh-TW"/>
              </w:rPr>
              <w:t>李君浩</w:t>
            </w:r>
            <w:r w:rsidRPr="004E4DF5">
              <w:rPr>
                <w:rFonts w:hint="eastAsia"/>
                <w:color w:val="000000"/>
                <w:sz w:val="20"/>
                <w:szCs w:val="20"/>
                <w:lang w:eastAsia="zh-TW"/>
              </w:rPr>
              <w:t>)</w:t>
            </w:r>
          </w:p>
          <w:p w14:paraId="24E1D21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2394A92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Lee, Pei-</w:t>
            </w:r>
            <w:proofErr w:type="spellStart"/>
            <w:r w:rsidRPr="004E4DF5">
              <w:rPr>
                <w:rFonts w:hint="eastAsia"/>
                <w:color w:val="000000"/>
                <w:sz w:val="20"/>
                <w:szCs w:val="20"/>
                <w:lang w:eastAsia="zh-TW"/>
              </w:rPr>
              <w:t>Hsi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光電所</w:t>
            </w:r>
          </w:p>
          <w:p w14:paraId="1C82E2B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*Leung, Man-kit (</w:t>
            </w:r>
            <w:r w:rsidRPr="004E4DF5">
              <w:rPr>
                <w:rFonts w:hint="eastAsia"/>
                <w:color w:val="000000"/>
                <w:sz w:val="20"/>
                <w:szCs w:val="20"/>
                <w:lang w:eastAsia="zh-TW"/>
              </w:rPr>
              <w:t>梁文傑</w:t>
            </w:r>
            <w:r w:rsidRPr="004E4DF5">
              <w:rPr>
                <w:rFonts w:hint="eastAsia"/>
                <w:color w:val="000000"/>
                <w:sz w:val="20"/>
                <w:szCs w:val="20"/>
                <w:lang w:eastAsia="zh-TW"/>
              </w:rPr>
              <w:t>)</w:t>
            </w:r>
          </w:p>
          <w:p w14:paraId="689577F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5AC48B71" w14:textId="643F39B3"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Lin, Hung-Yi </w:t>
            </w:r>
            <w:r w:rsidRPr="004E4DF5">
              <w:rPr>
                <w:rFonts w:hint="eastAsia"/>
                <w:color w:val="000000"/>
                <w:sz w:val="20"/>
                <w:szCs w:val="20"/>
                <w:lang w:eastAsia="zh-TW"/>
              </w:rPr>
              <w:t>光電所</w:t>
            </w:r>
          </w:p>
        </w:tc>
        <w:tc>
          <w:tcPr>
            <w:tcW w:w="2192" w:type="dxa"/>
            <w:vAlign w:val="center"/>
          </w:tcPr>
          <w:p w14:paraId="412658F9" w14:textId="14D9A076" w:rsidR="007E09F4" w:rsidRPr="004E4DF5" w:rsidRDefault="007E09F4" w:rsidP="007E09F4">
            <w:pPr>
              <w:jc w:val="center"/>
              <w:rPr>
                <w:sz w:val="20"/>
                <w:szCs w:val="20"/>
              </w:rPr>
            </w:pPr>
            <w:r w:rsidRPr="004E4DF5">
              <w:rPr>
                <w:rFonts w:hint="eastAsia"/>
                <w:color w:val="000000"/>
                <w:sz w:val="20"/>
                <w:szCs w:val="20"/>
              </w:rPr>
              <w:t>Journal Of Materials Chemistry C</w:t>
            </w:r>
          </w:p>
        </w:tc>
        <w:tc>
          <w:tcPr>
            <w:tcW w:w="1119" w:type="dxa"/>
            <w:vAlign w:val="center"/>
          </w:tcPr>
          <w:p w14:paraId="77302A03" w14:textId="639125E9"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0DC8A1F7" w14:textId="0847E921" w:rsidR="007E09F4" w:rsidRPr="004E4DF5" w:rsidRDefault="007E09F4" w:rsidP="007E09F4">
            <w:pPr>
              <w:jc w:val="center"/>
              <w:rPr>
                <w:sz w:val="20"/>
                <w:szCs w:val="20"/>
              </w:rPr>
            </w:pPr>
            <w:r w:rsidRPr="004E4DF5">
              <w:rPr>
                <w:rFonts w:hint="eastAsia"/>
                <w:color w:val="000000"/>
                <w:sz w:val="20"/>
                <w:szCs w:val="20"/>
              </w:rPr>
              <w:t>7 (20): 5874-5888 MAY 28</w:t>
            </w:r>
          </w:p>
        </w:tc>
        <w:tc>
          <w:tcPr>
            <w:tcW w:w="927" w:type="dxa"/>
            <w:tcBorders>
              <w:right w:val="thinThickSmallGap" w:sz="20" w:space="0" w:color="auto"/>
            </w:tcBorders>
            <w:vAlign w:val="center"/>
          </w:tcPr>
          <w:p w14:paraId="64FA315B" w14:textId="7D7AC928" w:rsidR="007E09F4" w:rsidRPr="004E4DF5" w:rsidRDefault="007E09F4" w:rsidP="007E09F4">
            <w:pPr>
              <w:jc w:val="center"/>
              <w:rPr>
                <w:sz w:val="20"/>
                <w:szCs w:val="20"/>
              </w:rPr>
            </w:pPr>
            <w:r w:rsidRPr="004E4DF5">
              <w:rPr>
                <w:rFonts w:hint="eastAsia"/>
                <w:color w:val="000000"/>
                <w:sz w:val="20"/>
                <w:szCs w:val="20"/>
              </w:rPr>
              <w:t>263</w:t>
            </w:r>
          </w:p>
        </w:tc>
      </w:tr>
      <w:tr w:rsidR="007E09F4" w:rsidRPr="004E4DF5" w14:paraId="1DCE3A6C" w14:textId="77777777" w:rsidTr="007E09F4">
        <w:tc>
          <w:tcPr>
            <w:tcW w:w="834" w:type="dxa"/>
            <w:tcBorders>
              <w:left w:val="thinThickSmallGap" w:sz="20" w:space="0" w:color="auto"/>
            </w:tcBorders>
            <w:vAlign w:val="center"/>
          </w:tcPr>
          <w:p w14:paraId="74E9F3A4" w14:textId="66BB0797" w:rsidR="007E09F4" w:rsidRPr="004E4DF5" w:rsidRDefault="007E09F4" w:rsidP="007E09F4">
            <w:pPr>
              <w:jc w:val="center"/>
              <w:rPr>
                <w:sz w:val="20"/>
                <w:szCs w:val="20"/>
              </w:rPr>
            </w:pPr>
            <w:r w:rsidRPr="004E4DF5">
              <w:rPr>
                <w:rFonts w:hint="eastAsia"/>
                <w:color w:val="000000"/>
                <w:sz w:val="20"/>
                <w:szCs w:val="20"/>
              </w:rPr>
              <w:t>354</w:t>
            </w:r>
          </w:p>
        </w:tc>
        <w:tc>
          <w:tcPr>
            <w:tcW w:w="4134" w:type="dxa"/>
            <w:vAlign w:val="center"/>
          </w:tcPr>
          <w:p w14:paraId="4E34C101" w14:textId="36E72D40" w:rsidR="007E09F4" w:rsidRPr="004E4DF5" w:rsidRDefault="007E09F4" w:rsidP="007E09F4">
            <w:pPr>
              <w:jc w:val="center"/>
              <w:rPr>
                <w:sz w:val="20"/>
                <w:szCs w:val="20"/>
              </w:rPr>
            </w:pPr>
            <w:r w:rsidRPr="004E4DF5">
              <w:rPr>
                <w:rFonts w:hint="eastAsia"/>
                <w:color w:val="000000"/>
                <w:sz w:val="20"/>
                <w:szCs w:val="20"/>
              </w:rPr>
              <w:t xml:space="preserve">Highly Efficient All-Inorganic Perovskite Solar Cells </w:t>
            </w:r>
            <w:proofErr w:type="gramStart"/>
            <w:r w:rsidRPr="004E4DF5">
              <w:rPr>
                <w:rFonts w:hint="eastAsia"/>
                <w:color w:val="000000"/>
                <w:sz w:val="20"/>
                <w:szCs w:val="20"/>
              </w:rPr>
              <w:t>With</w:t>
            </w:r>
            <w:proofErr w:type="gramEnd"/>
            <w:r w:rsidRPr="004E4DF5">
              <w:rPr>
                <w:rFonts w:hint="eastAsia"/>
                <w:color w:val="000000"/>
                <w:sz w:val="20"/>
                <w:szCs w:val="20"/>
              </w:rPr>
              <w:t xml:space="preserve"> Suppressed Non-Radiative Recombination By A Lewis Base</w:t>
            </w:r>
          </w:p>
        </w:tc>
        <w:tc>
          <w:tcPr>
            <w:tcW w:w="1998" w:type="dxa"/>
            <w:vAlign w:val="center"/>
          </w:tcPr>
          <w:p w14:paraId="58DD28E4" w14:textId="22457FB1" w:rsidR="007E09F4" w:rsidRPr="004E4DF5" w:rsidRDefault="007E09F4" w:rsidP="007E09F4">
            <w:pPr>
              <w:jc w:val="center"/>
              <w:rPr>
                <w:sz w:val="20"/>
                <w:szCs w:val="20"/>
              </w:rPr>
            </w:pPr>
            <w:proofErr w:type="spellStart"/>
            <w:r w:rsidRPr="004E4DF5">
              <w:rPr>
                <w:rFonts w:hint="eastAsia"/>
                <w:color w:val="000000"/>
                <w:sz w:val="20"/>
                <w:szCs w:val="20"/>
              </w:rPr>
              <w:t>Chueh</w:t>
            </w:r>
            <w:proofErr w:type="spellEnd"/>
            <w:r w:rsidRPr="004E4DF5">
              <w:rPr>
                <w:rFonts w:hint="eastAsia"/>
                <w:color w:val="000000"/>
                <w:sz w:val="20"/>
                <w:szCs w:val="20"/>
              </w:rPr>
              <w:t>, Chu-Chen</w:t>
            </w:r>
          </w:p>
        </w:tc>
        <w:tc>
          <w:tcPr>
            <w:tcW w:w="2863" w:type="dxa"/>
            <w:vAlign w:val="center"/>
          </w:tcPr>
          <w:p w14:paraId="2A254FED"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Chueh</w:t>
            </w:r>
            <w:proofErr w:type="spellEnd"/>
            <w:r w:rsidRPr="004E4DF5">
              <w:rPr>
                <w:rFonts w:hint="eastAsia"/>
                <w:color w:val="000000"/>
                <w:sz w:val="20"/>
                <w:szCs w:val="20"/>
              </w:rPr>
              <w:t>, Chu-Chen (</w:t>
            </w:r>
            <w:proofErr w:type="spellStart"/>
            <w:r w:rsidRPr="004E4DF5">
              <w:rPr>
                <w:rFonts w:hint="eastAsia"/>
                <w:color w:val="000000"/>
                <w:sz w:val="20"/>
                <w:szCs w:val="20"/>
              </w:rPr>
              <w:t>闕居振</w:t>
            </w:r>
            <w:proofErr w:type="spellEnd"/>
            <w:r w:rsidRPr="004E4DF5">
              <w:rPr>
                <w:rFonts w:hint="eastAsia"/>
                <w:color w:val="000000"/>
                <w:sz w:val="20"/>
                <w:szCs w:val="20"/>
              </w:rPr>
              <w:t>)</w:t>
            </w:r>
          </w:p>
          <w:p w14:paraId="37769163" w14:textId="49284D2B"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192" w:type="dxa"/>
            <w:vAlign w:val="center"/>
          </w:tcPr>
          <w:p w14:paraId="5AB465A5" w14:textId="0E87BEB7" w:rsidR="007E09F4" w:rsidRPr="004E4DF5" w:rsidRDefault="007E09F4" w:rsidP="007E09F4">
            <w:pPr>
              <w:jc w:val="center"/>
              <w:rPr>
                <w:sz w:val="20"/>
                <w:szCs w:val="20"/>
              </w:rPr>
            </w:pPr>
            <w:r w:rsidRPr="004E4DF5">
              <w:rPr>
                <w:rFonts w:hint="eastAsia"/>
                <w:color w:val="000000"/>
                <w:sz w:val="20"/>
                <w:szCs w:val="20"/>
              </w:rPr>
              <w:t>Nature Communications</w:t>
            </w:r>
          </w:p>
        </w:tc>
        <w:tc>
          <w:tcPr>
            <w:tcW w:w="1119" w:type="dxa"/>
            <w:vAlign w:val="center"/>
          </w:tcPr>
          <w:p w14:paraId="55AC4D3F" w14:textId="5288F386" w:rsidR="007E09F4" w:rsidRPr="004E4DF5" w:rsidRDefault="007E09F4" w:rsidP="007E09F4">
            <w:pPr>
              <w:jc w:val="center"/>
              <w:rPr>
                <w:sz w:val="20"/>
                <w:szCs w:val="20"/>
              </w:rPr>
            </w:pPr>
            <w:r w:rsidRPr="004E4DF5">
              <w:rPr>
                <w:rFonts w:hint="eastAsia"/>
                <w:color w:val="000000"/>
                <w:sz w:val="20"/>
                <w:szCs w:val="20"/>
              </w:rPr>
              <w:t>2020</w:t>
            </w:r>
          </w:p>
        </w:tc>
        <w:tc>
          <w:tcPr>
            <w:tcW w:w="1683" w:type="dxa"/>
            <w:vAlign w:val="center"/>
          </w:tcPr>
          <w:p w14:paraId="4E1C4FB7" w14:textId="1110CD34" w:rsidR="007E09F4" w:rsidRPr="004E4DF5" w:rsidRDefault="007E09F4" w:rsidP="007E09F4">
            <w:pPr>
              <w:jc w:val="center"/>
              <w:rPr>
                <w:sz w:val="20"/>
                <w:szCs w:val="20"/>
              </w:rPr>
            </w:pPr>
            <w:r w:rsidRPr="004E4DF5">
              <w:rPr>
                <w:rFonts w:hint="eastAsia"/>
                <w:color w:val="000000"/>
                <w:sz w:val="20"/>
                <w:szCs w:val="20"/>
              </w:rPr>
              <w:t>11 (1): - JAN 10</w:t>
            </w:r>
          </w:p>
        </w:tc>
        <w:tc>
          <w:tcPr>
            <w:tcW w:w="927" w:type="dxa"/>
            <w:tcBorders>
              <w:right w:val="thinThickSmallGap" w:sz="20" w:space="0" w:color="auto"/>
            </w:tcBorders>
            <w:vAlign w:val="center"/>
          </w:tcPr>
          <w:p w14:paraId="2F2AF38D" w14:textId="3FFAFE18" w:rsidR="007E09F4" w:rsidRPr="004E4DF5" w:rsidRDefault="007E09F4" w:rsidP="007E09F4">
            <w:pPr>
              <w:jc w:val="center"/>
              <w:rPr>
                <w:sz w:val="20"/>
                <w:szCs w:val="20"/>
              </w:rPr>
            </w:pPr>
            <w:r w:rsidRPr="004E4DF5">
              <w:rPr>
                <w:rFonts w:hint="eastAsia"/>
                <w:color w:val="000000"/>
                <w:sz w:val="20"/>
                <w:szCs w:val="20"/>
              </w:rPr>
              <w:t>244</w:t>
            </w:r>
          </w:p>
        </w:tc>
      </w:tr>
      <w:tr w:rsidR="007E09F4" w:rsidRPr="004E4DF5" w14:paraId="62CB755D" w14:textId="77777777" w:rsidTr="007E09F4">
        <w:tc>
          <w:tcPr>
            <w:tcW w:w="834" w:type="dxa"/>
            <w:tcBorders>
              <w:left w:val="thinThickSmallGap" w:sz="20" w:space="0" w:color="auto"/>
            </w:tcBorders>
            <w:vAlign w:val="center"/>
          </w:tcPr>
          <w:p w14:paraId="0BA3FEAE" w14:textId="69A27A05" w:rsidR="007E09F4" w:rsidRPr="004E4DF5" w:rsidRDefault="007E09F4" w:rsidP="007E09F4">
            <w:pPr>
              <w:jc w:val="center"/>
              <w:rPr>
                <w:sz w:val="20"/>
                <w:szCs w:val="20"/>
              </w:rPr>
            </w:pPr>
            <w:r w:rsidRPr="004E4DF5">
              <w:rPr>
                <w:rFonts w:hint="eastAsia"/>
                <w:color w:val="000000"/>
                <w:sz w:val="20"/>
                <w:szCs w:val="20"/>
              </w:rPr>
              <w:t>355</w:t>
            </w:r>
          </w:p>
        </w:tc>
        <w:tc>
          <w:tcPr>
            <w:tcW w:w="4134" w:type="dxa"/>
            <w:vAlign w:val="center"/>
          </w:tcPr>
          <w:p w14:paraId="2D6E0A97" w14:textId="61AC3875" w:rsidR="007E09F4" w:rsidRPr="004E4DF5" w:rsidRDefault="007E09F4" w:rsidP="007E09F4">
            <w:pPr>
              <w:jc w:val="center"/>
              <w:rPr>
                <w:sz w:val="20"/>
                <w:szCs w:val="20"/>
              </w:rPr>
            </w:pPr>
            <w:r w:rsidRPr="004E4DF5">
              <w:rPr>
                <w:rFonts w:hint="eastAsia"/>
                <w:color w:val="000000"/>
                <w:sz w:val="20"/>
                <w:szCs w:val="20"/>
              </w:rPr>
              <w:t xml:space="preserve">Achromatic </w:t>
            </w:r>
            <w:proofErr w:type="spellStart"/>
            <w:r w:rsidRPr="004E4DF5">
              <w:rPr>
                <w:rFonts w:hint="eastAsia"/>
                <w:color w:val="000000"/>
                <w:sz w:val="20"/>
                <w:szCs w:val="20"/>
              </w:rPr>
              <w:t>Metalens</w:t>
            </w:r>
            <w:proofErr w:type="spellEnd"/>
            <w:r w:rsidRPr="004E4DF5">
              <w:rPr>
                <w:rFonts w:hint="eastAsia"/>
                <w:color w:val="000000"/>
                <w:sz w:val="20"/>
                <w:szCs w:val="20"/>
              </w:rPr>
              <w:t xml:space="preserve"> Array </w:t>
            </w:r>
            <w:proofErr w:type="gramStart"/>
            <w:r w:rsidRPr="004E4DF5">
              <w:rPr>
                <w:rFonts w:hint="eastAsia"/>
                <w:color w:val="000000"/>
                <w:sz w:val="20"/>
                <w:szCs w:val="20"/>
              </w:rPr>
              <w:t>For</w:t>
            </w:r>
            <w:proofErr w:type="gramEnd"/>
            <w:r w:rsidRPr="004E4DF5">
              <w:rPr>
                <w:rFonts w:hint="eastAsia"/>
                <w:color w:val="000000"/>
                <w:sz w:val="20"/>
                <w:szCs w:val="20"/>
              </w:rPr>
              <w:t xml:space="preserve"> Full-</w:t>
            </w:r>
            <w:proofErr w:type="spellStart"/>
            <w:r w:rsidRPr="004E4DF5">
              <w:rPr>
                <w:rFonts w:hint="eastAsia"/>
                <w:color w:val="000000"/>
                <w:sz w:val="20"/>
                <w:szCs w:val="20"/>
              </w:rPr>
              <w:t>Colour</w:t>
            </w:r>
            <w:proofErr w:type="spellEnd"/>
            <w:r w:rsidRPr="004E4DF5">
              <w:rPr>
                <w:rFonts w:hint="eastAsia"/>
                <w:color w:val="000000"/>
                <w:sz w:val="20"/>
                <w:szCs w:val="20"/>
              </w:rPr>
              <w:t xml:space="preserve"> Light-Field Imaging</w:t>
            </w:r>
          </w:p>
        </w:tc>
        <w:tc>
          <w:tcPr>
            <w:tcW w:w="1998" w:type="dxa"/>
            <w:vAlign w:val="center"/>
          </w:tcPr>
          <w:p w14:paraId="3AC1B4C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Jia-</w:t>
            </w:r>
            <w:proofErr w:type="spellStart"/>
            <w:r w:rsidRPr="004E4DF5">
              <w:rPr>
                <w:rFonts w:hint="eastAsia"/>
                <w:color w:val="000000"/>
                <w:sz w:val="20"/>
                <w:szCs w:val="20"/>
              </w:rPr>
              <w:t>Wern</w:t>
            </w:r>
            <w:proofErr w:type="spellEnd"/>
          </w:p>
          <w:p w14:paraId="5733243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Mu Ku</w:t>
            </w:r>
          </w:p>
          <w:p w14:paraId="40640FC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Chen, Yu Han</w:t>
            </w:r>
          </w:p>
          <w:p w14:paraId="18963F8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Chung, Tsung Lin</w:t>
            </w:r>
          </w:p>
          <w:p w14:paraId="09C7ED0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Yi-Teng</w:t>
            </w:r>
          </w:p>
          <w:p w14:paraId="10AD127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Kuo, </w:t>
            </w:r>
            <w:proofErr w:type="spellStart"/>
            <w:r w:rsidRPr="004E4DF5">
              <w:rPr>
                <w:rFonts w:hint="eastAsia"/>
                <w:color w:val="000000"/>
                <w:sz w:val="20"/>
                <w:szCs w:val="20"/>
              </w:rPr>
              <w:t>Hsin</w:t>
            </w:r>
            <w:proofErr w:type="spellEnd"/>
            <w:r w:rsidRPr="004E4DF5">
              <w:rPr>
                <w:rFonts w:hint="eastAsia"/>
                <w:color w:val="000000"/>
                <w:sz w:val="20"/>
                <w:szCs w:val="20"/>
              </w:rPr>
              <w:t xml:space="preserve"> Yu</w:t>
            </w:r>
          </w:p>
          <w:p w14:paraId="46CDDBC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Lin, Ren </w:t>
            </w:r>
            <w:proofErr w:type="spellStart"/>
            <w:r w:rsidRPr="004E4DF5">
              <w:rPr>
                <w:rFonts w:hint="eastAsia"/>
                <w:color w:val="000000"/>
                <w:sz w:val="20"/>
                <w:szCs w:val="20"/>
              </w:rPr>
              <w:t>Jie</w:t>
            </w:r>
            <w:proofErr w:type="spellEnd"/>
          </w:p>
          <w:p w14:paraId="28C5AE7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w:t>
            </w:r>
          </w:p>
          <w:p w14:paraId="7199113A" w14:textId="62747552" w:rsidR="007E09F4" w:rsidRPr="004E4DF5" w:rsidRDefault="007E09F4" w:rsidP="007E09F4">
            <w:pPr>
              <w:jc w:val="center"/>
              <w:rPr>
                <w:sz w:val="20"/>
                <w:szCs w:val="20"/>
              </w:rPr>
            </w:pPr>
            <w:r w:rsidRPr="004E4DF5">
              <w:rPr>
                <w:rFonts w:hint="eastAsia"/>
                <w:color w:val="000000"/>
                <w:sz w:val="20"/>
                <w:szCs w:val="20"/>
              </w:rPr>
              <w:t>Wang, Jung-</w:t>
            </w:r>
            <w:proofErr w:type="spellStart"/>
            <w:r w:rsidRPr="004E4DF5">
              <w:rPr>
                <w:rFonts w:hint="eastAsia"/>
                <w:color w:val="000000"/>
                <w:sz w:val="20"/>
                <w:szCs w:val="20"/>
              </w:rPr>
              <w:t>Hsi</w:t>
            </w:r>
            <w:proofErr w:type="spellEnd"/>
          </w:p>
        </w:tc>
        <w:tc>
          <w:tcPr>
            <w:tcW w:w="2863" w:type="dxa"/>
            <w:vAlign w:val="center"/>
          </w:tcPr>
          <w:p w14:paraId="2AB4DBF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Chen, Jia-</w:t>
            </w:r>
            <w:proofErr w:type="spellStart"/>
            <w:r w:rsidRPr="004E4DF5">
              <w:rPr>
                <w:rFonts w:hint="eastAsia"/>
                <w:color w:val="000000"/>
                <w:sz w:val="20"/>
                <w:szCs w:val="20"/>
                <w:lang w:eastAsia="zh-TW"/>
              </w:rPr>
              <w:t>Wern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陳家雯</w:t>
            </w:r>
            <w:r w:rsidRPr="004E4DF5">
              <w:rPr>
                <w:rFonts w:hint="eastAsia"/>
                <w:color w:val="000000"/>
                <w:sz w:val="20"/>
                <w:szCs w:val="20"/>
                <w:lang w:eastAsia="zh-TW"/>
              </w:rPr>
              <w:t>)</w:t>
            </w:r>
          </w:p>
          <w:p w14:paraId="4FDAB27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C2BFFF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Chen, Mu Ku (</w:t>
            </w:r>
            <w:r w:rsidRPr="004E4DF5">
              <w:rPr>
                <w:rFonts w:hint="eastAsia"/>
                <w:color w:val="000000"/>
                <w:sz w:val="20"/>
                <w:szCs w:val="20"/>
                <w:lang w:eastAsia="zh-TW"/>
              </w:rPr>
              <w:t>陳沐谷</w:t>
            </w:r>
            <w:r w:rsidRPr="004E4DF5">
              <w:rPr>
                <w:rFonts w:hint="eastAsia"/>
                <w:color w:val="000000"/>
                <w:sz w:val="20"/>
                <w:szCs w:val="20"/>
                <w:lang w:eastAsia="zh-TW"/>
              </w:rPr>
              <w:t>)</w:t>
            </w:r>
          </w:p>
          <w:p w14:paraId="0E5A5D9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7A3B57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Yu Han (</w:t>
            </w:r>
            <w:r w:rsidRPr="004E4DF5">
              <w:rPr>
                <w:rFonts w:hint="eastAsia"/>
                <w:color w:val="000000"/>
                <w:sz w:val="20"/>
                <w:szCs w:val="20"/>
                <w:lang w:eastAsia="zh-TW"/>
              </w:rPr>
              <w:t>陳</w:t>
            </w:r>
            <w:proofErr w:type="gramStart"/>
            <w:r w:rsidRPr="004E4DF5">
              <w:rPr>
                <w:rFonts w:hint="eastAsia"/>
                <w:color w:val="000000"/>
                <w:sz w:val="20"/>
                <w:szCs w:val="20"/>
                <w:lang w:eastAsia="zh-TW"/>
              </w:rPr>
              <w:t>郁</w:t>
            </w:r>
            <w:proofErr w:type="gramEnd"/>
            <w:r w:rsidRPr="004E4DF5">
              <w:rPr>
                <w:rFonts w:hint="eastAsia"/>
                <w:color w:val="000000"/>
                <w:sz w:val="20"/>
                <w:szCs w:val="20"/>
                <w:lang w:eastAsia="zh-TW"/>
              </w:rPr>
              <w:t>涵</w:t>
            </w:r>
            <w:r w:rsidRPr="004E4DF5">
              <w:rPr>
                <w:rFonts w:hint="eastAsia"/>
                <w:color w:val="000000"/>
                <w:sz w:val="20"/>
                <w:szCs w:val="20"/>
                <w:lang w:eastAsia="zh-TW"/>
              </w:rPr>
              <w:t>)</w:t>
            </w:r>
          </w:p>
          <w:p w14:paraId="2E13D8B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369612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Chung, Tsung Lin </w:t>
            </w:r>
            <w:r w:rsidRPr="004E4DF5">
              <w:rPr>
                <w:rFonts w:hint="eastAsia"/>
                <w:color w:val="000000"/>
                <w:sz w:val="20"/>
                <w:szCs w:val="20"/>
                <w:lang w:eastAsia="zh-TW"/>
              </w:rPr>
              <w:t>物理系所</w:t>
            </w:r>
          </w:p>
          <w:p w14:paraId="63B18DF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Huang, Yi-Teng </w:t>
            </w:r>
            <w:r w:rsidRPr="004E4DF5">
              <w:rPr>
                <w:rFonts w:hint="eastAsia"/>
                <w:color w:val="000000"/>
                <w:sz w:val="20"/>
                <w:szCs w:val="20"/>
                <w:lang w:eastAsia="zh-TW"/>
              </w:rPr>
              <w:t>物理系所</w:t>
            </w:r>
          </w:p>
          <w:p w14:paraId="6EFF4E3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Kuo, </w:t>
            </w:r>
            <w:proofErr w:type="spellStart"/>
            <w:r w:rsidRPr="004E4DF5">
              <w:rPr>
                <w:rFonts w:hint="eastAsia"/>
                <w:color w:val="000000"/>
                <w:sz w:val="20"/>
                <w:szCs w:val="20"/>
                <w:lang w:eastAsia="zh-TW"/>
              </w:rPr>
              <w:t>Hsin</w:t>
            </w:r>
            <w:proofErr w:type="spellEnd"/>
            <w:r w:rsidRPr="004E4DF5">
              <w:rPr>
                <w:rFonts w:hint="eastAsia"/>
                <w:color w:val="000000"/>
                <w:sz w:val="20"/>
                <w:szCs w:val="20"/>
                <w:lang w:eastAsia="zh-TW"/>
              </w:rPr>
              <w:t xml:space="preserve"> Yu (</w:t>
            </w:r>
            <w:r w:rsidRPr="004E4DF5">
              <w:rPr>
                <w:rFonts w:hint="eastAsia"/>
                <w:color w:val="000000"/>
                <w:sz w:val="20"/>
                <w:szCs w:val="20"/>
                <w:lang w:eastAsia="zh-TW"/>
              </w:rPr>
              <w:t>郭信佑</w:t>
            </w:r>
            <w:r w:rsidRPr="004E4DF5">
              <w:rPr>
                <w:rFonts w:hint="eastAsia"/>
                <w:color w:val="000000"/>
                <w:sz w:val="20"/>
                <w:szCs w:val="20"/>
                <w:lang w:eastAsia="zh-TW"/>
              </w:rPr>
              <w:t>)</w:t>
            </w:r>
          </w:p>
          <w:p w14:paraId="4E4E4E4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792E56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Lin, Ren </w:t>
            </w:r>
            <w:proofErr w:type="spellStart"/>
            <w:r w:rsidRPr="004E4DF5">
              <w:rPr>
                <w:rFonts w:hint="eastAsia"/>
                <w:color w:val="000000"/>
                <w:sz w:val="20"/>
                <w:szCs w:val="20"/>
                <w:lang w:eastAsia="zh-TW"/>
              </w:rPr>
              <w:t>Jie</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6B3EA4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Din Ping (</w:t>
            </w:r>
            <w:r w:rsidRPr="004E4DF5">
              <w:rPr>
                <w:rFonts w:hint="eastAsia"/>
                <w:color w:val="000000"/>
                <w:sz w:val="20"/>
                <w:szCs w:val="20"/>
                <w:lang w:eastAsia="zh-TW"/>
              </w:rPr>
              <w:t>蔡定平</w:t>
            </w:r>
            <w:r w:rsidRPr="004E4DF5">
              <w:rPr>
                <w:rFonts w:hint="eastAsia"/>
                <w:color w:val="000000"/>
                <w:sz w:val="20"/>
                <w:szCs w:val="20"/>
                <w:lang w:eastAsia="zh-TW"/>
              </w:rPr>
              <w:t>)</w:t>
            </w:r>
          </w:p>
          <w:p w14:paraId="75C8ADB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86D461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Jung-His</w:t>
            </w:r>
          </w:p>
          <w:p w14:paraId="1836DE20" w14:textId="2EBD8A3E"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電子所</w:t>
            </w:r>
            <w:r w:rsidRPr="004E4DF5">
              <w:rPr>
                <w:rFonts w:hint="eastAsia"/>
                <w:color w:val="000000"/>
                <w:sz w:val="20"/>
                <w:szCs w:val="20"/>
                <w:lang w:eastAsia="zh-TW"/>
              </w:rPr>
              <w:t>/</w:t>
            </w:r>
            <w:r w:rsidRPr="004E4DF5">
              <w:rPr>
                <w:rFonts w:hint="eastAsia"/>
                <w:color w:val="000000"/>
                <w:sz w:val="20"/>
                <w:szCs w:val="20"/>
                <w:lang w:eastAsia="zh-TW"/>
              </w:rPr>
              <w:t>電機系所</w:t>
            </w:r>
          </w:p>
        </w:tc>
        <w:tc>
          <w:tcPr>
            <w:tcW w:w="2192" w:type="dxa"/>
            <w:vAlign w:val="center"/>
          </w:tcPr>
          <w:p w14:paraId="0BF43570" w14:textId="623FA3C8" w:rsidR="007E09F4" w:rsidRPr="004E4DF5" w:rsidRDefault="007E09F4" w:rsidP="007E09F4">
            <w:pPr>
              <w:jc w:val="center"/>
              <w:rPr>
                <w:sz w:val="20"/>
                <w:szCs w:val="20"/>
              </w:rPr>
            </w:pPr>
            <w:r w:rsidRPr="004E4DF5">
              <w:rPr>
                <w:rFonts w:hint="eastAsia"/>
                <w:color w:val="000000"/>
                <w:sz w:val="20"/>
                <w:szCs w:val="20"/>
              </w:rPr>
              <w:lastRenderedPageBreak/>
              <w:t>Nature Nanotechnology</w:t>
            </w:r>
          </w:p>
        </w:tc>
        <w:tc>
          <w:tcPr>
            <w:tcW w:w="1119" w:type="dxa"/>
            <w:vAlign w:val="center"/>
          </w:tcPr>
          <w:p w14:paraId="32B2CBED" w14:textId="1286CF09"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10460C75" w14:textId="080ADBD2" w:rsidR="007E09F4" w:rsidRPr="004E4DF5" w:rsidRDefault="007E09F4" w:rsidP="007E09F4">
            <w:pPr>
              <w:jc w:val="center"/>
              <w:rPr>
                <w:sz w:val="20"/>
                <w:szCs w:val="20"/>
              </w:rPr>
            </w:pPr>
            <w:r w:rsidRPr="004E4DF5">
              <w:rPr>
                <w:rFonts w:hint="eastAsia"/>
                <w:color w:val="000000"/>
                <w:sz w:val="20"/>
                <w:szCs w:val="20"/>
              </w:rPr>
              <w:t>14 (3): 227-+ MAR</w:t>
            </w:r>
          </w:p>
        </w:tc>
        <w:tc>
          <w:tcPr>
            <w:tcW w:w="927" w:type="dxa"/>
            <w:tcBorders>
              <w:right w:val="thinThickSmallGap" w:sz="20" w:space="0" w:color="auto"/>
            </w:tcBorders>
            <w:vAlign w:val="center"/>
          </w:tcPr>
          <w:p w14:paraId="6A58914F" w14:textId="444AE62A" w:rsidR="007E09F4" w:rsidRPr="004E4DF5" w:rsidRDefault="007E09F4" w:rsidP="007E09F4">
            <w:pPr>
              <w:jc w:val="center"/>
              <w:rPr>
                <w:sz w:val="20"/>
                <w:szCs w:val="20"/>
              </w:rPr>
            </w:pPr>
            <w:r w:rsidRPr="004E4DF5">
              <w:rPr>
                <w:rFonts w:hint="eastAsia"/>
                <w:color w:val="000000"/>
                <w:sz w:val="20"/>
                <w:szCs w:val="20"/>
              </w:rPr>
              <w:t>242</w:t>
            </w:r>
          </w:p>
        </w:tc>
      </w:tr>
      <w:tr w:rsidR="007E09F4" w:rsidRPr="004E4DF5" w14:paraId="0F4D3686" w14:textId="77777777" w:rsidTr="007E09F4">
        <w:tc>
          <w:tcPr>
            <w:tcW w:w="834" w:type="dxa"/>
            <w:tcBorders>
              <w:left w:val="thinThickSmallGap" w:sz="20" w:space="0" w:color="auto"/>
            </w:tcBorders>
            <w:vAlign w:val="center"/>
          </w:tcPr>
          <w:p w14:paraId="32625FAE" w14:textId="4DEE8E71" w:rsidR="007E09F4" w:rsidRPr="004E4DF5" w:rsidRDefault="007E09F4" w:rsidP="007E09F4">
            <w:pPr>
              <w:jc w:val="center"/>
              <w:rPr>
                <w:sz w:val="20"/>
                <w:szCs w:val="20"/>
              </w:rPr>
            </w:pPr>
            <w:r w:rsidRPr="004E4DF5">
              <w:rPr>
                <w:rFonts w:hint="eastAsia"/>
                <w:color w:val="000000"/>
                <w:sz w:val="20"/>
                <w:szCs w:val="20"/>
              </w:rPr>
              <w:t>356</w:t>
            </w:r>
          </w:p>
        </w:tc>
        <w:tc>
          <w:tcPr>
            <w:tcW w:w="4134" w:type="dxa"/>
            <w:vAlign w:val="center"/>
          </w:tcPr>
          <w:p w14:paraId="02FD6976" w14:textId="2349D1B1" w:rsidR="007E09F4" w:rsidRPr="004E4DF5" w:rsidRDefault="007E09F4" w:rsidP="007E09F4">
            <w:pPr>
              <w:jc w:val="center"/>
              <w:rPr>
                <w:sz w:val="20"/>
                <w:szCs w:val="20"/>
              </w:rPr>
            </w:pPr>
            <w:r w:rsidRPr="004E4DF5">
              <w:rPr>
                <w:rFonts w:hint="eastAsia"/>
                <w:color w:val="000000"/>
                <w:sz w:val="20"/>
                <w:szCs w:val="20"/>
              </w:rPr>
              <w:t xml:space="preserve">Versatile Polarization Generation </w:t>
            </w:r>
            <w:proofErr w:type="gramStart"/>
            <w:r w:rsidRPr="004E4DF5">
              <w:rPr>
                <w:rFonts w:hint="eastAsia"/>
                <w:color w:val="000000"/>
                <w:sz w:val="20"/>
                <w:szCs w:val="20"/>
              </w:rPr>
              <w:t>With</w:t>
            </w:r>
            <w:proofErr w:type="gramEnd"/>
            <w:r w:rsidRPr="004E4DF5">
              <w:rPr>
                <w:rFonts w:hint="eastAsia"/>
                <w:color w:val="000000"/>
                <w:sz w:val="20"/>
                <w:szCs w:val="20"/>
              </w:rPr>
              <w:t xml:space="preserve"> An Aluminum Plasmonic </w:t>
            </w:r>
            <w:proofErr w:type="spellStart"/>
            <w:r w:rsidRPr="004E4DF5">
              <w:rPr>
                <w:rFonts w:hint="eastAsia"/>
                <w:color w:val="000000"/>
                <w:sz w:val="20"/>
                <w:szCs w:val="20"/>
              </w:rPr>
              <w:t>Metasurface</w:t>
            </w:r>
            <w:proofErr w:type="spellEnd"/>
          </w:p>
        </w:tc>
        <w:tc>
          <w:tcPr>
            <w:tcW w:w="1998" w:type="dxa"/>
            <w:vAlign w:val="center"/>
          </w:tcPr>
          <w:p w14:paraId="67DCCD5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Jia-</w:t>
            </w:r>
            <w:proofErr w:type="spellStart"/>
            <w:r w:rsidRPr="004E4DF5">
              <w:rPr>
                <w:rFonts w:hint="eastAsia"/>
                <w:color w:val="000000"/>
                <w:sz w:val="20"/>
                <w:szCs w:val="20"/>
              </w:rPr>
              <w:t>Wern</w:t>
            </w:r>
            <w:proofErr w:type="spellEnd"/>
          </w:p>
          <w:p w14:paraId="4076CE2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Ting-Yu</w:t>
            </w:r>
          </w:p>
          <w:p w14:paraId="35A876B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Wei Ting</w:t>
            </w:r>
          </w:p>
          <w:p w14:paraId="7603E5B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Chun Yen</w:t>
            </w:r>
          </w:p>
          <w:p w14:paraId="60AA0A1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w:t>
            </w:r>
          </w:p>
          <w:p w14:paraId="58754E1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Wei-Yi</w:t>
            </w:r>
          </w:p>
          <w:p w14:paraId="4EC37FC6" w14:textId="76529043"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Wu, Pin Chieh</w:t>
            </w:r>
          </w:p>
        </w:tc>
        <w:tc>
          <w:tcPr>
            <w:tcW w:w="2863" w:type="dxa"/>
            <w:vAlign w:val="center"/>
          </w:tcPr>
          <w:p w14:paraId="30E0790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Jia-</w:t>
            </w:r>
            <w:proofErr w:type="spellStart"/>
            <w:r w:rsidRPr="004E4DF5">
              <w:rPr>
                <w:rFonts w:hint="eastAsia"/>
                <w:color w:val="000000"/>
                <w:sz w:val="20"/>
                <w:szCs w:val="20"/>
                <w:lang w:eastAsia="zh-TW"/>
              </w:rPr>
              <w:t>Wern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陳家雯</w:t>
            </w:r>
            <w:r w:rsidRPr="004E4DF5">
              <w:rPr>
                <w:rFonts w:hint="eastAsia"/>
                <w:color w:val="000000"/>
                <w:sz w:val="20"/>
                <w:szCs w:val="20"/>
                <w:lang w:eastAsia="zh-TW"/>
              </w:rPr>
              <w:t>)</w:t>
            </w:r>
          </w:p>
          <w:p w14:paraId="6571D02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002791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Ting-Yu (</w:t>
            </w:r>
            <w:r w:rsidRPr="004E4DF5">
              <w:rPr>
                <w:rFonts w:hint="eastAsia"/>
                <w:color w:val="000000"/>
                <w:sz w:val="20"/>
                <w:szCs w:val="20"/>
                <w:lang w:eastAsia="zh-TW"/>
              </w:rPr>
              <w:t>陳亭伃</w:t>
            </w:r>
            <w:r w:rsidRPr="004E4DF5">
              <w:rPr>
                <w:rFonts w:hint="eastAsia"/>
                <w:color w:val="000000"/>
                <w:sz w:val="20"/>
                <w:szCs w:val="20"/>
                <w:lang w:eastAsia="zh-TW"/>
              </w:rPr>
              <w:t>)</w:t>
            </w:r>
          </w:p>
          <w:p w14:paraId="6263A8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015DE3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Wei Ting (</w:t>
            </w:r>
            <w:r w:rsidRPr="004E4DF5">
              <w:rPr>
                <w:rFonts w:hint="eastAsia"/>
                <w:color w:val="000000"/>
                <w:sz w:val="20"/>
                <w:szCs w:val="20"/>
                <w:lang w:eastAsia="zh-TW"/>
              </w:rPr>
              <w:t>陳威廷</w:t>
            </w:r>
            <w:r w:rsidRPr="004E4DF5">
              <w:rPr>
                <w:rFonts w:hint="eastAsia"/>
                <w:color w:val="000000"/>
                <w:sz w:val="20"/>
                <w:szCs w:val="20"/>
                <w:lang w:eastAsia="zh-TW"/>
              </w:rPr>
              <w:t>)</w:t>
            </w:r>
          </w:p>
          <w:p w14:paraId="1DD1A6B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85CDBE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Liao, Chun Yen (</w:t>
            </w:r>
            <w:r w:rsidRPr="004E4DF5">
              <w:rPr>
                <w:rFonts w:hint="eastAsia"/>
                <w:color w:val="000000"/>
                <w:sz w:val="20"/>
                <w:szCs w:val="20"/>
                <w:lang w:eastAsia="zh-TW"/>
              </w:rPr>
              <w:t>廖俊</w:t>
            </w:r>
            <w:proofErr w:type="gramStart"/>
            <w:r w:rsidRPr="004E4DF5">
              <w:rPr>
                <w:rFonts w:hint="eastAsia"/>
                <w:color w:val="000000"/>
                <w:sz w:val="20"/>
                <w:szCs w:val="20"/>
                <w:lang w:eastAsia="zh-TW"/>
              </w:rPr>
              <w:t>諺</w:t>
            </w:r>
            <w:proofErr w:type="gramEnd"/>
            <w:r w:rsidRPr="004E4DF5">
              <w:rPr>
                <w:rFonts w:hint="eastAsia"/>
                <w:color w:val="000000"/>
                <w:sz w:val="20"/>
                <w:szCs w:val="20"/>
                <w:lang w:eastAsia="zh-TW"/>
              </w:rPr>
              <w:t>)</w:t>
            </w:r>
          </w:p>
          <w:p w14:paraId="6E8BA5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5A053A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Din Ping (</w:t>
            </w:r>
            <w:r w:rsidRPr="004E4DF5">
              <w:rPr>
                <w:rFonts w:hint="eastAsia"/>
                <w:color w:val="000000"/>
                <w:sz w:val="20"/>
                <w:szCs w:val="20"/>
                <w:lang w:eastAsia="zh-TW"/>
              </w:rPr>
              <w:t>蔡定平</w:t>
            </w:r>
            <w:r w:rsidRPr="004E4DF5">
              <w:rPr>
                <w:rFonts w:hint="eastAsia"/>
                <w:color w:val="000000"/>
                <w:sz w:val="20"/>
                <w:szCs w:val="20"/>
                <w:lang w:eastAsia="zh-TW"/>
              </w:rPr>
              <w:t>)</w:t>
            </w:r>
          </w:p>
          <w:p w14:paraId="3E9D65F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914784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Wei-Yi (</w:t>
            </w:r>
            <w:r w:rsidRPr="004E4DF5">
              <w:rPr>
                <w:rFonts w:hint="eastAsia"/>
                <w:color w:val="000000"/>
                <w:sz w:val="20"/>
                <w:szCs w:val="20"/>
                <w:lang w:eastAsia="zh-TW"/>
              </w:rPr>
              <w:t>蔡瑋義</w:t>
            </w:r>
            <w:r w:rsidRPr="004E4DF5">
              <w:rPr>
                <w:rFonts w:hint="eastAsia"/>
                <w:color w:val="000000"/>
                <w:sz w:val="20"/>
                <w:szCs w:val="20"/>
                <w:lang w:eastAsia="zh-TW"/>
              </w:rPr>
              <w:t>)</w:t>
            </w:r>
          </w:p>
          <w:p w14:paraId="00C130F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D180DE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Wu, Pin Chieh (</w:t>
            </w:r>
            <w:r w:rsidRPr="004E4DF5">
              <w:rPr>
                <w:rFonts w:hint="eastAsia"/>
                <w:color w:val="000000"/>
                <w:sz w:val="20"/>
                <w:szCs w:val="20"/>
                <w:lang w:eastAsia="zh-TW"/>
              </w:rPr>
              <w:t>吳品頡</w:t>
            </w:r>
            <w:r w:rsidRPr="004E4DF5">
              <w:rPr>
                <w:rFonts w:hint="eastAsia"/>
                <w:color w:val="000000"/>
                <w:sz w:val="20"/>
                <w:szCs w:val="20"/>
                <w:lang w:eastAsia="zh-TW"/>
              </w:rPr>
              <w:t>)</w:t>
            </w:r>
          </w:p>
          <w:p w14:paraId="3D09B9B5" w14:textId="0E7FEF9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92" w:type="dxa"/>
            <w:vAlign w:val="center"/>
          </w:tcPr>
          <w:p w14:paraId="39261904" w14:textId="6F738C00" w:rsidR="007E09F4" w:rsidRPr="004E4DF5" w:rsidRDefault="007E09F4" w:rsidP="007E09F4">
            <w:pPr>
              <w:jc w:val="center"/>
              <w:rPr>
                <w:sz w:val="20"/>
                <w:szCs w:val="20"/>
              </w:rPr>
            </w:pPr>
            <w:r w:rsidRPr="004E4DF5">
              <w:rPr>
                <w:rFonts w:hint="eastAsia"/>
                <w:color w:val="000000"/>
                <w:sz w:val="20"/>
                <w:szCs w:val="20"/>
              </w:rPr>
              <w:t>Nano Letters</w:t>
            </w:r>
          </w:p>
        </w:tc>
        <w:tc>
          <w:tcPr>
            <w:tcW w:w="1119" w:type="dxa"/>
            <w:vAlign w:val="center"/>
          </w:tcPr>
          <w:p w14:paraId="059A7424" w14:textId="1F9DB754" w:rsidR="007E09F4" w:rsidRPr="004E4DF5" w:rsidRDefault="007E09F4" w:rsidP="007E09F4">
            <w:pPr>
              <w:jc w:val="center"/>
              <w:rPr>
                <w:sz w:val="20"/>
                <w:szCs w:val="20"/>
              </w:rPr>
            </w:pPr>
            <w:r w:rsidRPr="004E4DF5">
              <w:rPr>
                <w:rFonts w:hint="eastAsia"/>
                <w:color w:val="000000"/>
                <w:sz w:val="20"/>
                <w:szCs w:val="20"/>
              </w:rPr>
              <w:t>2017</w:t>
            </w:r>
          </w:p>
        </w:tc>
        <w:tc>
          <w:tcPr>
            <w:tcW w:w="1683" w:type="dxa"/>
            <w:vAlign w:val="center"/>
          </w:tcPr>
          <w:p w14:paraId="116639B6" w14:textId="02F9957D" w:rsidR="007E09F4" w:rsidRPr="004E4DF5" w:rsidRDefault="007E09F4" w:rsidP="007E09F4">
            <w:pPr>
              <w:jc w:val="center"/>
              <w:rPr>
                <w:sz w:val="20"/>
                <w:szCs w:val="20"/>
              </w:rPr>
            </w:pPr>
            <w:r w:rsidRPr="004E4DF5">
              <w:rPr>
                <w:rFonts w:hint="eastAsia"/>
                <w:color w:val="000000"/>
                <w:sz w:val="20"/>
                <w:szCs w:val="20"/>
              </w:rPr>
              <w:t>17 (1): 445-452 JAN</w:t>
            </w:r>
          </w:p>
        </w:tc>
        <w:tc>
          <w:tcPr>
            <w:tcW w:w="927" w:type="dxa"/>
            <w:tcBorders>
              <w:right w:val="thinThickSmallGap" w:sz="20" w:space="0" w:color="auto"/>
            </w:tcBorders>
            <w:vAlign w:val="center"/>
          </w:tcPr>
          <w:p w14:paraId="19C0AA2D" w14:textId="640A32F4" w:rsidR="007E09F4" w:rsidRPr="004E4DF5" w:rsidRDefault="007E09F4" w:rsidP="007E09F4">
            <w:pPr>
              <w:jc w:val="center"/>
              <w:rPr>
                <w:sz w:val="20"/>
                <w:szCs w:val="20"/>
              </w:rPr>
            </w:pPr>
            <w:r w:rsidRPr="004E4DF5">
              <w:rPr>
                <w:rFonts w:hint="eastAsia"/>
                <w:color w:val="000000"/>
                <w:sz w:val="20"/>
                <w:szCs w:val="20"/>
              </w:rPr>
              <w:t>242</w:t>
            </w:r>
          </w:p>
        </w:tc>
      </w:tr>
      <w:tr w:rsidR="007E09F4" w:rsidRPr="004E4DF5" w14:paraId="1BCFABD2" w14:textId="77777777" w:rsidTr="007E09F4">
        <w:tc>
          <w:tcPr>
            <w:tcW w:w="834" w:type="dxa"/>
            <w:tcBorders>
              <w:left w:val="thinThickSmallGap" w:sz="20" w:space="0" w:color="auto"/>
            </w:tcBorders>
            <w:vAlign w:val="center"/>
          </w:tcPr>
          <w:p w14:paraId="203172AC" w14:textId="34E1EB87" w:rsidR="007E09F4" w:rsidRPr="004E4DF5" w:rsidRDefault="007E09F4" w:rsidP="007E09F4">
            <w:pPr>
              <w:jc w:val="center"/>
              <w:rPr>
                <w:sz w:val="20"/>
                <w:szCs w:val="20"/>
              </w:rPr>
            </w:pPr>
            <w:r w:rsidRPr="004E4DF5">
              <w:rPr>
                <w:rFonts w:hint="eastAsia"/>
                <w:color w:val="FF0000"/>
                <w:sz w:val="20"/>
                <w:szCs w:val="20"/>
              </w:rPr>
              <w:t>357</w:t>
            </w:r>
          </w:p>
        </w:tc>
        <w:tc>
          <w:tcPr>
            <w:tcW w:w="4134" w:type="dxa"/>
            <w:vAlign w:val="center"/>
          </w:tcPr>
          <w:p w14:paraId="2408E89C" w14:textId="006820AE" w:rsidR="007E09F4" w:rsidRPr="004E4DF5" w:rsidRDefault="007E09F4" w:rsidP="007E09F4">
            <w:pPr>
              <w:jc w:val="center"/>
              <w:rPr>
                <w:sz w:val="20"/>
                <w:szCs w:val="20"/>
              </w:rPr>
            </w:pPr>
            <w:r w:rsidRPr="004E4DF5">
              <w:rPr>
                <w:rFonts w:hint="eastAsia"/>
                <w:color w:val="FF0000"/>
                <w:sz w:val="20"/>
                <w:szCs w:val="20"/>
              </w:rPr>
              <w:t xml:space="preserve">Single-Atom Engineering </w:t>
            </w:r>
            <w:proofErr w:type="gramStart"/>
            <w:r w:rsidRPr="004E4DF5">
              <w:rPr>
                <w:rFonts w:hint="eastAsia"/>
                <w:color w:val="FF0000"/>
                <w:sz w:val="20"/>
                <w:szCs w:val="20"/>
              </w:rPr>
              <w:t>Of</w:t>
            </w:r>
            <w:proofErr w:type="gramEnd"/>
            <w:r w:rsidRPr="004E4DF5">
              <w:rPr>
                <w:rFonts w:hint="eastAsia"/>
                <w:color w:val="FF0000"/>
                <w:sz w:val="20"/>
                <w:szCs w:val="20"/>
              </w:rPr>
              <w:t xml:space="preserve"> Directional Charge Transfer Channels And Active Sites For Photocatalytic Hydrogen Evolution</w:t>
            </w:r>
          </w:p>
        </w:tc>
        <w:tc>
          <w:tcPr>
            <w:tcW w:w="1998" w:type="dxa"/>
            <w:vAlign w:val="center"/>
          </w:tcPr>
          <w:p w14:paraId="7C872D5D"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*Chen, Hao Ming</w:t>
            </w:r>
          </w:p>
          <w:p w14:paraId="04D05E06" w14:textId="7ED9971D" w:rsidR="007E09F4" w:rsidRPr="004E4DF5" w:rsidRDefault="007E09F4" w:rsidP="007E09F4">
            <w:pPr>
              <w:jc w:val="center"/>
              <w:rPr>
                <w:sz w:val="20"/>
                <w:szCs w:val="20"/>
              </w:rPr>
            </w:pPr>
            <w:r w:rsidRPr="004E4DF5">
              <w:rPr>
                <w:rFonts w:hint="eastAsia"/>
                <w:color w:val="FF0000"/>
                <w:sz w:val="20"/>
                <w:szCs w:val="20"/>
              </w:rPr>
              <w:t>Chen, Hsiao-Chien</w:t>
            </w:r>
          </w:p>
        </w:tc>
        <w:tc>
          <w:tcPr>
            <w:tcW w:w="2863" w:type="dxa"/>
            <w:vAlign w:val="center"/>
          </w:tcPr>
          <w:p w14:paraId="1AD64C6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Hao Ming (</w:t>
            </w:r>
            <w:r w:rsidRPr="004E4DF5">
              <w:rPr>
                <w:rFonts w:hint="eastAsia"/>
                <w:color w:val="FF0000"/>
                <w:sz w:val="20"/>
                <w:szCs w:val="20"/>
                <w:lang w:eastAsia="zh-TW"/>
              </w:rPr>
              <w:t>陳浩銘</w:t>
            </w:r>
            <w:r w:rsidRPr="004E4DF5">
              <w:rPr>
                <w:rFonts w:hint="eastAsia"/>
                <w:color w:val="FF0000"/>
                <w:sz w:val="20"/>
                <w:szCs w:val="20"/>
                <w:lang w:eastAsia="zh-TW"/>
              </w:rPr>
              <w:t>)</w:t>
            </w:r>
          </w:p>
          <w:p w14:paraId="001E1EE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65CB35C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Hsiao-Chien (</w:t>
            </w:r>
            <w:r w:rsidRPr="004E4DF5">
              <w:rPr>
                <w:rFonts w:hint="eastAsia"/>
                <w:color w:val="FF0000"/>
                <w:sz w:val="20"/>
                <w:szCs w:val="20"/>
                <w:lang w:eastAsia="zh-TW"/>
              </w:rPr>
              <w:t>陳効謙</w:t>
            </w:r>
            <w:r w:rsidRPr="004E4DF5">
              <w:rPr>
                <w:rFonts w:hint="eastAsia"/>
                <w:color w:val="FF0000"/>
                <w:sz w:val="20"/>
                <w:szCs w:val="20"/>
                <w:lang w:eastAsia="zh-TW"/>
              </w:rPr>
              <w:t>)</w:t>
            </w:r>
          </w:p>
          <w:p w14:paraId="48B3CC3E" w14:textId="1E956EDF"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192" w:type="dxa"/>
            <w:vAlign w:val="center"/>
          </w:tcPr>
          <w:p w14:paraId="34AF4BFA" w14:textId="78DAB8CA" w:rsidR="007E09F4" w:rsidRPr="004E4DF5" w:rsidRDefault="007E09F4" w:rsidP="007E09F4">
            <w:pPr>
              <w:jc w:val="center"/>
              <w:rPr>
                <w:sz w:val="20"/>
                <w:szCs w:val="20"/>
              </w:rPr>
            </w:pPr>
            <w:r w:rsidRPr="004E4DF5">
              <w:rPr>
                <w:rFonts w:hint="eastAsia"/>
                <w:color w:val="FF0000"/>
                <w:sz w:val="20"/>
                <w:szCs w:val="20"/>
              </w:rPr>
              <w:t>Advanced Functional Materials</w:t>
            </w:r>
          </w:p>
        </w:tc>
        <w:tc>
          <w:tcPr>
            <w:tcW w:w="1119" w:type="dxa"/>
            <w:vAlign w:val="center"/>
          </w:tcPr>
          <w:p w14:paraId="44028D69" w14:textId="081F7E1C" w:rsidR="007E09F4" w:rsidRPr="004E4DF5" w:rsidRDefault="007E09F4" w:rsidP="007E09F4">
            <w:pPr>
              <w:jc w:val="center"/>
              <w:rPr>
                <w:sz w:val="20"/>
                <w:szCs w:val="20"/>
              </w:rPr>
            </w:pPr>
            <w:r w:rsidRPr="004E4DF5">
              <w:rPr>
                <w:rFonts w:hint="eastAsia"/>
                <w:color w:val="FF0000"/>
                <w:sz w:val="20"/>
                <w:szCs w:val="20"/>
              </w:rPr>
              <w:t>2018</w:t>
            </w:r>
          </w:p>
        </w:tc>
        <w:tc>
          <w:tcPr>
            <w:tcW w:w="1683" w:type="dxa"/>
            <w:vAlign w:val="center"/>
          </w:tcPr>
          <w:p w14:paraId="30F7DBF3" w14:textId="15B34938" w:rsidR="007E09F4" w:rsidRPr="004E4DF5" w:rsidRDefault="007E09F4" w:rsidP="007E09F4">
            <w:pPr>
              <w:jc w:val="center"/>
              <w:rPr>
                <w:sz w:val="20"/>
                <w:szCs w:val="20"/>
              </w:rPr>
            </w:pPr>
            <w:r w:rsidRPr="004E4DF5">
              <w:rPr>
                <w:rFonts w:hint="eastAsia"/>
                <w:color w:val="FF0000"/>
                <w:sz w:val="20"/>
                <w:szCs w:val="20"/>
              </w:rPr>
              <w:t>28 (32): - AUG 8</w:t>
            </w:r>
          </w:p>
        </w:tc>
        <w:tc>
          <w:tcPr>
            <w:tcW w:w="927" w:type="dxa"/>
            <w:tcBorders>
              <w:right w:val="thinThickSmallGap" w:sz="20" w:space="0" w:color="auto"/>
            </w:tcBorders>
            <w:vAlign w:val="center"/>
          </w:tcPr>
          <w:p w14:paraId="2FBDB4D9" w14:textId="74081201" w:rsidR="007E09F4" w:rsidRPr="004E4DF5" w:rsidRDefault="007E09F4" w:rsidP="007E09F4">
            <w:pPr>
              <w:jc w:val="center"/>
              <w:rPr>
                <w:sz w:val="20"/>
                <w:szCs w:val="20"/>
              </w:rPr>
            </w:pPr>
            <w:r w:rsidRPr="004E4DF5">
              <w:rPr>
                <w:rFonts w:hint="eastAsia"/>
                <w:color w:val="FF0000"/>
                <w:sz w:val="20"/>
                <w:szCs w:val="20"/>
              </w:rPr>
              <w:t>238</w:t>
            </w:r>
          </w:p>
        </w:tc>
      </w:tr>
      <w:tr w:rsidR="007E09F4" w:rsidRPr="004E4DF5" w14:paraId="0FABE5AA" w14:textId="77777777" w:rsidTr="007E09F4">
        <w:tc>
          <w:tcPr>
            <w:tcW w:w="834" w:type="dxa"/>
            <w:tcBorders>
              <w:left w:val="thinThickSmallGap" w:sz="20" w:space="0" w:color="auto"/>
            </w:tcBorders>
            <w:vAlign w:val="center"/>
          </w:tcPr>
          <w:p w14:paraId="08FF599B" w14:textId="60E57425" w:rsidR="007E09F4" w:rsidRPr="004E4DF5" w:rsidRDefault="007E09F4" w:rsidP="007E09F4">
            <w:pPr>
              <w:jc w:val="center"/>
              <w:rPr>
                <w:sz w:val="20"/>
                <w:szCs w:val="20"/>
              </w:rPr>
            </w:pPr>
            <w:r w:rsidRPr="004E4DF5">
              <w:rPr>
                <w:rFonts w:hint="eastAsia"/>
                <w:color w:val="FF0000"/>
                <w:sz w:val="20"/>
                <w:szCs w:val="20"/>
              </w:rPr>
              <w:t>358</w:t>
            </w:r>
          </w:p>
        </w:tc>
        <w:tc>
          <w:tcPr>
            <w:tcW w:w="4134" w:type="dxa"/>
            <w:vAlign w:val="center"/>
          </w:tcPr>
          <w:p w14:paraId="471D3945" w14:textId="34454D2C" w:rsidR="007E09F4" w:rsidRPr="004E4DF5" w:rsidRDefault="007E09F4" w:rsidP="007E09F4">
            <w:pPr>
              <w:jc w:val="center"/>
              <w:rPr>
                <w:sz w:val="20"/>
                <w:szCs w:val="20"/>
              </w:rPr>
            </w:pPr>
            <w:r w:rsidRPr="004E4DF5">
              <w:rPr>
                <w:rFonts w:hint="eastAsia"/>
                <w:color w:val="FF0000"/>
                <w:sz w:val="20"/>
                <w:szCs w:val="20"/>
              </w:rPr>
              <w:t xml:space="preserve">Operando Unraveling </w:t>
            </w:r>
            <w:proofErr w:type="gramStart"/>
            <w:r w:rsidRPr="004E4DF5">
              <w:rPr>
                <w:rFonts w:hint="eastAsia"/>
                <w:color w:val="FF0000"/>
                <w:sz w:val="20"/>
                <w:szCs w:val="20"/>
              </w:rPr>
              <w:t>Of</w:t>
            </w:r>
            <w:proofErr w:type="gramEnd"/>
            <w:r w:rsidRPr="004E4DF5">
              <w:rPr>
                <w:rFonts w:hint="eastAsia"/>
                <w:color w:val="FF0000"/>
                <w:sz w:val="20"/>
                <w:szCs w:val="20"/>
              </w:rPr>
              <w:t xml:space="preserve"> The Structural And Chemical Stability Of P-Substituted Cose2 Electrocatalysts Toward Hydrogen And Oxygen Evolution Reactions In Alkaline Electrolyte</w:t>
            </w:r>
          </w:p>
        </w:tc>
        <w:tc>
          <w:tcPr>
            <w:tcW w:w="1998" w:type="dxa"/>
            <w:vAlign w:val="center"/>
          </w:tcPr>
          <w:p w14:paraId="2EF27AA5"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Chang, Chia-</w:t>
            </w:r>
            <w:proofErr w:type="spellStart"/>
            <w:r w:rsidRPr="004E4DF5">
              <w:rPr>
                <w:rFonts w:hint="eastAsia"/>
                <w:color w:val="FF0000"/>
                <w:sz w:val="20"/>
                <w:szCs w:val="20"/>
              </w:rPr>
              <w:t>Jui</w:t>
            </w:r>
            <w:proofErr w:type="spellEnd"/>
          </w:p>
          <w:p w14:paraId="6EB00283"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*Chen, Hao Ming</w:t>
            </w:r>
          </w:p>
          <w:p w14:paraId="22EE0B3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Chen, Hsiao-Chien</w:t>
            </w:r>
          </w:p>
          <w:p w14:paraId="77F11229"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Hsu, Chia-</w:t>
            </w:r>
            <w:proofErr w:type="spellStart"/>
            <w:r w:rsidRPr="004E4DF5">
              <w:rPr>
                <w:rFonts w:hint="eastAsia"/>
                <w:color w:val="FF0000"/>
                <w:sz w:val="20"/>
                <w:szCs w:val="20"/>
              </w:rPr>
              <w:t>Shuo</w:t>
            </w:r>
            <w:proofErr w:type="spellEnd"/>
          </w:p>
          <w:p w14:paraId="590F1220"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Lin, Ting-Sheng</w:t>
            </w:r>
          </w:p>
          <w:p w14:paraId="472ADB1E" w14:textId="76529445" w:rsidR="007E09F4" w:rsidRPr="004E4DF5" w:rsidRDefault="007E09F4" w:rsidP="007E09F4">
            <w:pPr>
              <w:jc w:val="center"/>
              <w:rPr>
                <w:sz w:val="20"/>
                <w:szCs w:val="20"/>
              </w:rPr>
            </w:pPr>
            <w:r w:rsidRPr="004E4DF5">
              <w:rPr>
                <w:rFonts w:hint="eastAsia"/>
                <w:color w:val="FF0000"/>
                <w:sz w:val="20"/>
                <w:szCs w:val="20"/>
              </w:rPr>
              <w:lastRenderedPageBreak/>
              <w:t>†</w:t>
            </w:r>
            <w:r w:rsidRPr="004E4DF5">
              <w:rPr>
                <w:rFonts w:hint="eastAsia"/>
                <w:color w:val="FF0000"/>
                <w:sz w:val="20"/>
                <w:szCs w:val="20"/>
              </w:rPr>
              <w:t xml:space="preserve">Zhu, </w:t>
            </w:r>
            <w:proofErr w:type="spellStart"/>
            <w:r w:rsidRPr="004E4DF5">
              <w:rPr>
                <w:rFonts w:hint="eastAsia"/>
                <w:color w:val="FF0000"/>
                <w:sz w:val="20"/>
                <w:szCs w:val="20"/>
              </w:rPr>
              <w:t>Yanping</w:t>
            </w:r>
            <w:proofErr w:type="spellEnd"/>
          </w:p>
        </w:tc>
        <w:tc>
          <w:tcPr>
            <w:tcW w:w="2863" w:type="dxa"/>
            <w:vAlign w:val="center"/>
          </w:tcPr>
          <w:p w14:paraId="0DC2504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Chang, Chia-</w:t>
            </w:r>
            <w:proofErr w:type="spellStart"/>
            <w:r w:rsidRPr="004E4DF5">
              <w:rPr>
                <w:rFonts w:hint="eastAsia"/>
                <w:color w:val="FF0000"/>
                <w:sz w:val="20"/>
                <w:szCs w:val="20"/>
                <w:lang w:eastAsia="zh-TW"/>
              </w:rPr>
              <w:t>Jui</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4768023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Hao Ming (</w:t>
            </w:r>
            <w:r w:rsidRPr="004E4DF5">
              <w:rPr>
                <w:rFonts w:hint="eastAsia"/>
                <w:color w:val="FF0000"/>
                <w:sz w:val="20"/>
                <w:szCs w:val="20"/>
                <w:lang w:eastAsia="zh-TW"/>
              </w:rPr>
              <w:t>陳浩銘</w:t>
            </w:r>
            <w:r w:rsidRPr="004E4DF5">
              <w:rPr>
                <w:rFonts w:hint="eastAsia"/>
                <w:color w:val="FF0000"/>
                <w:sz w:val="20"/>
                <w:szCs w:val="20"/>
                <w:lang w:eastAsia="zh-TW"/>
              </w:rPr>
              <w:t>)</w:t>
            </w:r>
          </w:p>
          <w:p w14:paraId="6BD631C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3AF2ACA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Hsiao-Chien (</w:t>
            </w:r>
            <w:r w:rsidRPr="004E4DF5">
              <w:rPr>
                <w:rFonts w:hint="eastAsia"/>
                <w:color w:val="FF0000"/>
                <w:sz w:val="20"/>
                <w:szCs w:val="20"/>
                <w:lang w:eastAsia="zh-TW"/>
              </w:rPr>
              <w:t>陳効謙</w:t>
            </w:r>
            <w:r w:rsidRPr="004E4DF5">
              <w:rPr>
                <w:rFonts w:hint="eastAsia"/>
                <w:color w:val="FF0000"/>
                <w:sz w:val="20"/>
                <w:szCs w:val="20"/>
                <w:lang w:eastAsia="zh-TW"/>
              </w:rPr>
              <w:t>)</w:t>
            </w:r>
          </w:p>
          <w:p w14:paraId="39BEEAF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 xml:space="preserve"> </w:t>
            </w:r>
            <w:r w:rsidRPr="004E4DF5">
              <w:rPr>
                <w:rFonts w:hint="eastAsia"/>
                <w:color w:val="FF0000"/>
                <w:sz w:val="20"/>
                <w:szCs w:val="20"/>
                <w:lang w:eastAsia="zh-TW"/>
              </w:rPr>
              <w:t>化學系所</w:t>
            </w:r>
          </w:p>
          <w:p w14:paraId="4DFE93B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Hsu, Chia-</w:t>
            </w:r>
            <w:proofErr w:type="spellStart"/>
            <w:r w:rsidRPr="004E4DF5">
              <w:rPr>
                <w:rFonts w:hint="eastAsia"/>
                <w:color w:val="FF0000"/>
                <w:sz w:val="20"/>
                <w:szCs w:val="20"/>
                <w:lang w:eastAsia="zh-TW"/>
              </w:rPr>
              <w:t>Shuo</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許家碩</w:t>
            </w:r>
            <w:r w:rsidRPr="004E4DF5">
              <w:rPr>
                <w:rFonts w:hint="eastAsia"/>
                <w:color w:val="FF0000"/>
                <w:sz w:val="20"/>
                <w:szCs w:val="20"/>
                <w:lang w:eastAsia="zh-TW"/>
              </w:rPr>
              <w:t>)</w:t>
            </w:r>
          </w:p>
          <w:p w14:paraId="7233651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p w14:paraId="64FF206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Lin, Ting-Sheng </w:t>
            </w:r>
            <w:r w:rsidRPr="004E4DF5">
              <w:rPr>
                <w:rFonts w:hint="eastAsia"/>
                <w:color w:val="FF0000"/>
                <w:sz w:val="20"/>
                <w:szCs w:val="20"/>
                <w:lang w:eastAsia="zh-TW"/>
              </w:rPr>
              <w:t>化學系所</w:t>
            </w:r>
          </w:p>
          <w:p w14:paraId="5224D993" w14:textId="38BA7AA0" w:rsidR="007E09F4" w:rsidRPr="004E4DF5" w:rsidRDefault="007E09F4" w:rsidP="007E09F4">
            <w:pPr>
              <w:jc w:val="center"/>
              <w:rPr>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 xml:space="preserve">Zhu, </w:t>
            </w:r>
            <w:proofErr w:type="spellStart"/>
            <w:r w:rsidRPr="004E4DF5">
              <w:rPr>
                <w:rFonts w:hint="eastAsia"/>
                <w:color w:val="FF0000"/>
                <w:sz w:val="20"/>
                <w:szCs w:val="20"/>
                <w:lang w:eastAsia="zh-TW"/>
              </w:rPr>
              <w:t>Yanping</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192" w:type="dxa"/>
            <w:vAlign w:val="center"/>
          </w:tcPr>
          <w:p w14:paraId="6ABBC7C6" w14:textId="4976BE84" w:rsidR="007E09F4" w:rsidRPr="004E4DF5" w:rsidRDefault="007E09F4" w:rsidP="007E09F4">
            <w:pPr>
              <w:jc w:val="center"/>
              <w:rPr>
                <w:sz w:val="20"/>
                <w:szCs w:val="20"/>
              </w:rPr>
            </w:pPr>
            <w:proofErr w:type="spellStart"/>
            <w:r w:rsidRPr="004E4DF5">
              <w:rPr>
                <w:rFonts w:hint="eastAsia"/>
                <w:color w:val="FF0000"/>
                <w:sz w:val="20"/>
                <w:szCs w:val="20"/>
              </w:rPr>
              <w:lastRenderedPageBreak/>
              <w:t>Acs</w:t>
            </w:r>
            <w:proofErr w:type="spellEnd"/>
            <w:r w:rsidRPr="004E4DF5">
              <w:rPr>
                <w:rFonts w:hint="eastAsia"/>
                <w:color w:val="FF0000"/>
                <w:sz w:val="20"/>
                <w:szCs w:val="20"/>
              </w:rPr>
              <w:t xml:space="preserve"> Energy Letters</w:t>
            </w:r>
          </w:p>
        </w:tc>
        <w:tc>
          <w:tcPr>
            <w:tcW w:w="1119" w:type="dxa"/>
            <w:vAlign w:val="center"/>
          </w:tcPr>
          <w:p w14:paraId="40EBDBEF" w14:textId="66AF5C76" w:rsidR="007E09F4" w:rsidRPr="004E4DF5" w:rsidRDefault="007E09F4" w:rsidP="007E09F4">
            <w:pPr>
              <w:jc w:val="center"/>
              <w:rPr>
                <w:sz w:val="20"/>
                <w:szCs w:val="20"/>
              </w:rPr>
            </w:pPr>
            <w:r w:rsidRPr="004E4DF5">
              <w:rPr>
                <w:rFonts w:hint="eastAsia"/>
                <w:color w:val="FF0000"/>
                <w:sz w:val="20"/>
                <w:szCs w:val="20"/>
              </w:rPr>
              <w:t>2019</w:t>
            </w:r>
          </w:p>
        </w:tc>
        <w:tc>
          <w:tcPr>
            <w:tcW w:w="1683" w:type="dxa"/>
            <w:vAlign w:val="center"/>
          </w:tcPr>
          <w:p w14:paraId="336133F8" w14:textId="3BB96B02" w:rsidR="007E09F4" w:rsidRPr="004E4DF5" w:rsidRDefault="007E09F4" w:rsidP="007E09F4">
            <w:pPr>
              <w:jc w:val="center"/>
              <w:rPr>
                <w:sz w:val="20"/>
                <w:szCs w:val="20"/>
              </w:rPr>
            </w:pPr>
            <w:r w:rsidRPr="004E4DF5">
              <w:rPr>
                <w:rFonts w:hint="eastAsia"/>
                <w:color w:val="FF0000"/>
                <w:sz w:val="20"/>
                <w:szCs w:val="20"/>
              </w:rPr>
              <w:t>4 (4): 987-+ APR</w:t>
            </w:r>
          </w:p>
        </w:tc>
        <w:tc>
          <w:tcPr>
            <w:tcW w:w="927" w:type="dxa"/>
            <w:tcBorders>
              <w:right w:val="thinThickSmallGap" w:sz="20" w:space="0" w:color="auto"/>
            </w:tcBorders>
            <w:vAlign w:val="center"/>
          </w:tcPr>
          <w:p w14:paraId="33138A42" w14:textId="7EBCED61" w:rsidR="007E09F4" w:rsidRPr="004E4DF5" w:rsidRDefault="007E09F4" w:rsidP="007E09F4">
            <w:pPr>
              <w:jc w:val="center"/>
              <w:rPr>
                <w:sz w:val="20"/>
                <w:szCs w:val="20"/>
              </w:rPr>
            </w:pPr>
            <w:r w:rsidRPr="004E4DF5">
              <w:rPr>
                <w:rFonts w:hint="eastAsia"/>
                <w:color w:val="FF0000"/>
                <w:sz w:val="20"/>
                <w:szCs w:val="20"/>
              </w:rPr>
              <w:t>234</w:t>
            </w:r>
          </w:p>
        </w:tc>
      </w:tr>
      <w:tr w:rsidR="007E09F4" w:rsidRPr="004E4DF5" w14:paraId="52A202E2" w14:textId="77777777" w:rsidTr="007E09F4">
        <w:tc>
          <w:tcPr>
            <w:tcW w:w="834" w:type="dxa"/>
            <w:tcBorders>
              <w:left w:val="thinThickSmallGap" w:sz="20" w:space="0" w:color="auto"/>
            </w:tcBorders>
            <w:vAlign w:val="center"/>
          </w:tcPr>
          <w:p w14:paraId="50965C82" w14:textId="5C89C65D" w:rsidR="007E09F4" w:rsidRPr="004E4DF5" w:rsidRDefault="007E09F4" w:rsidP="007E09F4">
            <w:pPr>
              <w:jc w:val="center"/>
              <w:rPr>
                <w:sz w:val="20"/>
                <w:szCs w:val="20"/>
              </w:rPr>
            </w:pPr>
            <w:r w:rsidRPr="004E4DF5">
              <w:rPr>
                <w:rFonts w:hint="eastAsia"/>
                <w:color w:val="000000"/>
                <w:sz w:val="20"/>
                <w:szCs w:val="20"/>
              </w:rPr>
              <w:t>359</w:t>
            </w:r>
          </w:p>
        </w:tc>
        <w:tc>
          <w:tcPr>
            <w:tcW w:w="4134" w:type="dxa"/>
            <w:vAlign w:val="center"/>
          </w:tcPr>
          <w:p w14:paraId="3367D872" w14:textId="083299BD" w:rsidR="007E09F4" w:rsidRPr="004E4DF5" w:rsidRDefault="007E09F4" w:rsidP="007E09F4">
            <w:pPr>
              <w:jc w:val="center"/>
              <w:rPr>
                <w:sz w:val="20"/>
                <w:szCs w:val="20"/>
              </w:rPr>
            </w:pPr>
            <w:r w:rsidRPr="004E4DF5">
              <w:rPr>
                <w:rFonts w:hint="eastAsia"/>
                <w:color w:val="000000"/>
                <w:sz w:val="20"/>
                <w:szCs w:val="20"/>
              </w:rPr>
              <w:t xml:space="preserve">High Polarity </w:t>
            </w:r>
            <w:proofErr w:type="gramStart"/>
            <w:r w:rsidRPr="004E4DF5">
              <w:rPr>
                <w:rFonts w:hint="eastAsia"/>
                <w:color w:val="000000"/>
                <w:sz w:val="20"/>
                <w:szCs w:val="20"/>
              </w:rPr>
              <w:t>Poly(</w:t>
            </w:r>
            <w:proofErr w:type="gramEnd"/>
            <w:r w:rsidRPr="004E4DF5">
              <w:rPr>
                <w:rFonts w:hint="eastAsia"/>
                <w:color w:val="000000"/>
                <w:sz w:val="20"/>
                <w:szCs w:val="20"/>
              </w:rPr>
              <w:t>Vinylidene Difluoride) Thin Coating For Dendrite-Free And High-Performance Lithium Metal Anodes</w:t>
            </w:r>
          </w:p>
        </w:tc>
        <w:tc>
          <w:tcPr>
            <w:tcW w:w="1998" w:type="dxa"/>
            <w:vAlign w:val="center"/>
          </w:tcPr>
          <w:p w14:paraId="471F1AE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Luo, Jing</w:t>
            </w:r>
          </w:p>
          <w:p w14:paraId="31E75280" w14:textId="2A8B8FF9" w:rsidR="007E09F4" w:rsidRPr="004E4DF5" w:rsidRDefault="007E09F4" w:rsidP="007E09F4">
            <w:pPr>
              <w:jc w:val="center"/>
              <w:rPr>
                <w:sz w:val="20"/>
                <w:szCs w:val="20"/>
              </w:rPr>
            </w:pPr>
            <w:r w:rsidRPr="004E4DF5">
              <w:rPr>
                <w:rFonts w:hint="eastAsia"/>
                <w:color w:val="000000"/>
                <w:sz w:val="20"/>
                <w:szCs w:val="20"/>
              </w:rPr>
              <w:t>*Wu, Nae-</w:t>
            </w:r>
            <w:proofErr w:type="spellStart"/>
            <w:r w:rsidRPr="004E4DF5">
              <w:rPr>
                <w:rFonts w:hint="eastAsia"/>
                <w:color w:val="000000"/>
                <w:sz w:val="20"/>
                <w:szCs w:val="20"/>
              </w:rPr>
              <w:t>Lih</w:t>
            </w:r>
            <w:proofErr w:type="spellEnd"/>
          </w:p>
        </w:tc>
        <w:tc>
          <w:tcPr>
            <w:tcW w:w="2863" w:type="dxa"/>
            <w:vAlign w:val="center"/>
          </w:tcPr>
          <w:p w14:paraId="34CA6D0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Luo, Jing </w:t>
            </w:r>
            <w:r w:rsidRPr="004E4DF5">
              <w:rPr>
                <w:rFonts w:hint="eastAsia"/>
                <w:color w:val="000000"/>
                <w:sz w:val="20"/>
                <w:szCs w:val="20"/>
                <w:lang w:eastAsia="zh-TW"/>
              </w:rPr>
              <w:t>化工系所</w:t>
            </w:r>
          </w:p>
          <w:p w14:paraId="50E9E1F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Nae-</w:t>
            </w:r>
            <w:proofErr w:type="spellStart"/>
            <w:r w:rsidRPr="004E4DF5">
              <w:rPr>
                <w:rFonts w:hint="eastAsia"/>
                <w:color w:val="000000"/>
                <w:sz w:val="20"/>
                <w:szCs w:val="20"/>
                <w:lang w:eastAsia="zh-TW"/>
              </w:rPr>
              <w:t>Lih</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吳乃立</w:t>
            </w:r>
            <w:r w:rsidRPr="004E4DF5">
              <w:rPr>
                <w:rFonts w:hint="eastAsia"/>
                <w:color w:val="000000"/>
                <w:sz w:val="20"/>
                <w:szCs w:val="20"/>
                <w:lang w:eastAsia="zh-TW"/>
              </w:rPr>
              <w:t>)</w:t>
            </w:r>
          </w:p>
          <w:p w14:paraId="1254BE1D" w14:textId="54C62798"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192" w:type="dxa"/>
            <w:vAlign w:val="center"/>
          </w:tcPr>
          <w:p w14:paraId="580E0832" w14:textId="2FB24F10" w:rsidR="007E09F4" w:rsidRPr="004E4DF5" w:rsidRDefault="007E09F4" w:rsidP="007E09F4">
            <w:pPr>
              <w:jc w:val="center"/>
              <w:rPr>
                <w:sz w:val="20"/>
                <w:szCs w:val="20"/>
              </w:rPr>
            </w:pPr>
            <w:r w:rsidRPr="004E4DF5">
              <w:rPr>
                <w:rFonts w:hint="eastAsia"/>
                <w:color w:val="000000"/>
                <w:sz w:val="20"/>
                <w:szCs w:val="20"/>
              </w:rPr>
              <w:t>Advanced Energy Materials</w:t>
            </w:r>
          </w:p>
        </w:tc>
        <w:tc>
          <w:tcPr>
            <w:tcW w:w="1119" w:type="dxa"/>
            <w:vAlign w:val="center"/>
          </w:tcPr>
          <w:p w14:paraId="2D5D3FB4" w14:textId="3979D811" w:rsidR="007E09F4" w:rsidRPr="004E4DF5" w:rsidRDefault="007E09F4" w:rsidP="007E09F4">
            <w:pPr>
              <w:jc w:val="center"/>
              <w:rPr>
                <w:sz w:val="20"/>
                <w:szCs w:val="20"/>
              </w:rPr>
            </w:pPr>
            <w:r w:rsidRPr="004E4DF5">
              <w:rPr>
                <w:rFonts w:hint="eastAsia"/>
                <w:color w:val="000000"/>
                <w:sz w:val="20"/>
                <w:szCs w:val="20"/>
              </w:rPr>
              <w:t>2018</w:t>
            </w:r>
          </w:p>
        </w:tc>
        <w:tc>
          <w:tcPr>
            <w:tcW w:w="1683" w:type="dxa"/>
            <w:vAlign w:val="center"/>
          </w:tcPr>
          <w:p w14:paraId="6D61B88D" w14:textId="761FCECB" w:rsidR="007E09F4" w:rsidRPr="004E4DF5" w:rsidRDefault="007E09F4" w:rsidP="007E09F4">
            <w:pPr>
              <w:jc w:val="center"/>
              <w:rPr>
                <w:sz w:val="20"/>
                <w:szCs w:val="20"/>
              </w:rPr>
            </w:pPr>
            <w:r w:rsidRPr="004E4DF5">
              <w:rPr>
                <w:rFonts w:hint="eastAsia"/>
                <w:color w:val="000000"/>
                <w:sz w:val="20"/>
                <w:szCs w:val="20"/>
              </w:rPr>
              <w:t>8 (2): - JAN 15</w:t>
            </w:r>
          </w:p>
        </w:tc>
        <w:tc>
          <w:tcPr>
            <w:tcW w:w="927" w:type="dxa"/>
            <w:tcBorders>
              <w:right w:val="thinThickSmallGap" w:sz="20" w:space="0" w:color="auto"/>
            </w:tcBorders>
            <w:vAlign w:val="center"/>
          </w:tcPr>
          <w:p w14:paraId="58F1E318" w14:textId="58385567" w:rsidR="007E09F4" w:rsidRPr="004E4DF5" w:rsidRDefault="007E09F4" w:rsidP="007E09F4">
            <w:pPr>
              <w:jc w:val="center"/>
              <w:rPr>
                <w:sz w:val="20"/>
                <w:szCs w:val="20"/>
              </w:rPr>
            </w:pPr>
            <w:r w:rsidRPr="004E4DF5">
              <w:rPr>
                <w:rFonts w:hint="eastAsia"/>
                <w:color w:val="000000"/>
                <w:sz w:val="20"/>
                <w:szCs w:val="20"/>
              </w:rPr>
              <w:t>227</w:t>
            </w:r>
          </w:p>
        </w:tc>
      </w:tr>
      <w:tr w:rsidR="007E09F4" w:rsidRPr="004E4DF5" w14:paraId="060F2F37" w14:textId="77777777" w:rsidTr="007E09F4">
        <w:tc>
          <w:tcPr>
            <w:tcW w:w="834" w:type="dxa"/>
            <w:tcBorders>
              <w:left w:val="thinThickSmallGap" w:sz="20" w:space="0" w:color="auto"/>
            </w:tcBorders>
            <w:vAlign w:val="center"/>
          </w:tcPr>
          <w:p w14:paraId="2C5578E9" w14:textId="6E1D8CE9" w:rsidR="007E09F4" w:rsidRPr="004E4DF5" w:rsidRDefault="007E09F4" w:rsidP="007E09F4">
            <w:pPr>
              <w:jc w:val="center"/>
              <w:rPr>
                <w:sz w:val="20"/>
                <w:szCs w:val="20"/>
              </w:rPr>
            </w:pPr>
            <w:r w:rsidRPr="004E4DF5">
              <w:rPr>
                <w:rFonts w:hint="eastAsia"/>
                <w:color w:val="000000"/>
                <w:sz w:val="20"/>
                <w:szCs w:val="20"/>
              </w:rPr>
              <w:t>360</w:t>
            </w:r>
          </w:p>
        </w:tc>
        <w:tc>
          <w:tcPr>
            <w:tcW w:w="4134" w:type="dxa"/>
            <w:vAlign w:val="center"/>
          </w:tcPr>
          <w:p w14:paraId="660C5031" w14:textId="524A9FB8" w:rsidR="007E09F4" w:rsidRPr="004E4DF5" w:rsidRDefault="007E09F4" w:rsidP="007E09F4">
            <w:pPr>
              <w:jc w:val="center"/>
              <w:rPr>
                <w:sz w:val="20"/>
                <w:szCs w:val="20"/>
              </w:rPr>
            </w:pPr>
            <w:r w:rsidRPr="004E4DF5">
              <w:rPr>
                <w:rFonts w:hint="eastAsia"/>
                <w:color w:val="000000"/>
                <w:sz w:val="20"/>
                <w:szCs w:val="20"/>
              </w:rPr>
              <w:t xml:space="preserve">Markedly Enhanced Oxygen Reduction Activity </w:t>
            </w:r>
            <w:proofErr w:type="gramStart"/>
            <w:r w:rsidRPr="004E4DF5">
              <w:rPr>
                <w:rFonts w:hint="eastAsia"/>
                <w:color w:val="000000"/>
                <w:sz w:val="20"/>
                <w:szCs w:val="20"/>
              </w:rPr>
              <w:t>Of</w:t>
            </w:r>
            <w:proofErr w:type="gramEnd"/>
            <w:r w:rsidRPr="004E4DF5">
              <w:rPr>
                <w:rFonts w:hint="eastAsia"/>
                <w:color w:val="000000"/>
                <w:sz w:val="20"/>
                <w:szCs w:val="20"/>
              </w:rPr>
              <w:t xml:space="preserve"> Single-Atom Fe Catalysts Via Integration With Fe Nanoclusters</w:t>
            </w:r>
          </w:p>
        </w:tc>
        <w:tc>
          <w:tcPr>
            <w:tcW w:w="1998" w:type="dxa"/>
            <w:vAlign w:val="center"/>
          </w:tcPr>
          <w:p w14:paraId="016D67EF" w14:textId="4DEF1D36" w:rsidR="007E09F4" w:rsidRPr="004E4DF5" w:rsidRDefault="007E09F4" w:rsidP="007E09F4">
            <w:pPr>
              <w:jc w:val="center"/>
              <w:rPr>
                <w:sz w:val="20"/>
                <w:szCs w:val="20"/>
              </w:rPr>
            </w:pPr>
            <w:r w:rsidRPr="004E4DF5">
              <w:rPr>
                <w:rFonts w:hint="eastAsia"/>
                <w:color w:val="000000"/>
                <w:sz w:val="20"/>
                <w:szCs w:val="20"/>
              </w:rPr>
              <w:t>Chen, Hao Ming</w:t>
            </w:r>
          </w:p>
        </w:tc>
        <w:tc>
          <w:tcPr>
            <w:tcW w:w="2863" w:type="dxa"/>
            <w:vAlign w:val="center"/>
          </w:tcPr>
          <w:p w14:paraId="4B8E9FB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Hao Ming (</w:t>
            </w:r>
            <w:proofErr w:type="spellStart"/>
            <w:r w:rsidRPr="004E4DF5">
              <w:rPr>
                <w:rFonts w:hint="eastAsia"/>
                <w:color w:val="000000"/>
                <w:sz w:val="20"/>
                <w:szCs w:val="20"/>
              </w:rPr>
              <w:t>陳浩銘</w:t>
            </w:r>
            <w:proofErr w:type="spellEnd"/>
            <w:r w:rsidRPr="004E4DF5">
              <w:rPr>
                <w:rFonts w:hint="eastAsia"/>
                <w:color w:val="000000"/>
                <w:sz w:val="20"/>
                <w:szCs w:val="20"/>
              </w:rPr>
              <w:t>)</w:t>
            </w:r>
          </w:p>
          <w:p w14:paraId="5D38E02A" w14:textId="378D875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tc>
        <w:tc>
          <w:tcPr>
            <w:tcW w:w="2192" w:type="dxa"/>
            <w:vAlign w:val="center"/>
          </w:tcPr>
          <w:p w14:paraId="69FC88C4" w14:textId="0836B546" w:rsidR="007E09F4" w:rsidRPr="004E4DF5" w:rsidRDefault="007E09F4" w:rsidP="007E09F4">
            <w:pPr>
              <w:jc w:val="center"/>
              <w:rPr>
                <w:sz w:val="20"/>
                <w:szCs w:val="20"/>
              </w:rPr>
            </w:pPr>
            <w:proofErr w:type="spellStart"/>
            <w:r w:rsidRPr="004E4DF5">
              <w:rPr>
                <w:rFonts w:hint="eastAsia"/>
                <w:color w:val="000000"/>
                <w:sz w:val="20"/>
                <w:szCs w:val="20"/>
              </w:rPr>
              <w:t>Acs</w:t>
            </w:r>
            <w:proofErr w:type="spellEnd"/>
            <w:r w:rsidRPr="004E4DF5">
              <w:rPr>
                <w:rFonts w:hint="eastAsia"/>
                <w:color w:val="000000"/>
                <w:sz w:val="20"/>
                <w:szCs w:val="20"/>
              </w:rPr>
              <w:t xml:space="preserve"> Nano</w:t>
            </w:r>
          </w:p>
        </w:tc>
        <w:tc>
          <w:tcPr>
            <w:tcW w:w="1119" w:type="dxa"/>
            <w:vAlign w:val="center"/>
          </w:tcPr>
          <w:p w14:paraId="1817C6E2" w14:textId="42DE7F25"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6335935B" w14:textId="338EE8EE" w:rsidR="007E09F4" w:rsidRPr="004E4DF5" w:rsidRDefault="007E09F4" w:rsidP="007E09F4">
            <w:pPr>
              <w:jc w:val="center"/>
              <w:rPr>
                <w:sz w:val="20"/>
                <w:szCs w:val="20"/>
              </w:rPr>
            </w:pPr>
            <w:r w:rsidRPr="004E4DF5">
              <w:rPr>
                <w:rFonts w:hint="eastAsia"/>
                <w:color w:val="000000"/>
                <w:sz w:val="20"/>
                <w:szCs w:val="20"/>
              </w:rPr>
              <w:t>13 (10): 11853-11862 OCT</w:t>
            </w:r>
          </w:p>
        </w:tc>
        <w:tc>
          <w:tcPr>
            <w:tcW w:w="927" w:type="dxa"/>
            <w:tcBorders>
              <w:right w:val="thinThickSmallGap" w:sz="20" w:space="0" w:color="auto"/>
            </w:tcBorders>
            <w:vAlign w:val="center"/>
          </w:tcPr>
          <w:p w14:paraId="1963004C" w14:textId="41C70EEC" w:rsidR="007E09F4" w:rsidRPr="004E4DF5" w:rsidRDefault="007E09F4" w:rsidP="007E09F4">
            <w:pPr>
              <w:jc w:val="center"/>
              <w:rPr>
                <w:sz w:val="20"/>
                <w:szCs w:val="20"/>
              </w:rPr>
            </w:pPr>
            <w:r w:rsidRPr="004E4DF5">
              <w:rPr>
                <w:rFonts w:hint="eastAsia"/>
                <w:color w:val="000000"/>
                <w:sz w:val="20"/>
                <w:szCs w:val="20"/>
              </w:rPr>
              <w:t>218</w:t>
            </w:r>
          </w:p>
        </w:tc>
      </w:tr>
      <w:tr w:rsidR="007E09F4" w:rsidRPr="004E4DF5" w14:paraId="72080312" w14:textId="77777777" w:rsidTr="007E09F4">
        <w:tc>
          <w:tcPr>
            <w:tcW w:w="834" w:type="dxa"/>
            <w:tcBorders>
              <w:left w:val="thinThickSmallGap" w:sz="20" w:space="0" w:color="auto"/>
            </w:tcBorders>
            <w:vAlign w:val="center"/>
          </w:tcPr>
          <w:p w14:paraId="0F930F06" w14:textId="324DFC9B" w:rsidR="007E09F4" w:rsidRPr="004E4DF5" w:rsidRDefault="007E09F4" w:rsidP="007E09F4">
            <w:pPr>
              <w:jc w:val="center"/>
              <w:rPr>
                <w:sz w:val="20"/>
                <w:szCs w:val="20"/>
              </w:rPr>
            </w:pPr>
            <w:r w:rsidRPr="004E4DF5">
              <w:rPr>
                <w:rFonts w:hint="eastAsia"/>
                <w:color w:val="FF0000"/>
                <w:sz w:val="20"/>
                <w:szCs w:val="20"/>
              </w:rPr>
              <w:t>361</w:t>
            </w:r>
          </w:p>
        </w:tc>
        <w:tc>
          <w:tcPr>
            <w:tcW w:w="4134" w:type="dxa"/>
            <w:vAlign w:val="center"/>
          </w:tcPr>
          <w:p w14:paraId="17B41BF2" w14:textId="69529921" w:rsidR="007E09F4" w:rsidRPr="004E4DF5" w:rsidRDefault="007E09F4" w:rsidP="007E09F4">
            <w:pPr>
              <w:jc w:val="center"/>
              <w:rPr>
                <w:sz w:val="20"/>
                <w:szCs w:val="20"/>
              </w:rPr>
            </w:pPr>
            <w:r w:rsidRPr="004E4DF5">
              <w:rPr>
                <w:rFonts w:hint="eastAsia"/>
                <w:color w:val="FF0000"/>
                <w:sz w:val="20"/>
                <w:szCs w:val="20"/>
              </w:rPr>
              <w:t xml:space="preserve">Exciplex: An Intermolecular Charge-Transfer Approach </w:t>
            </w:r>
            <w:proofErr w:type="gramStart"/>
            <w:r w:rsidRPr="004E4DF5">
              <w:rPr>
                <w:rFonts w:hint="eastAsia"/>
                <w:color w:val="FF0000"/>
                <w:sz w:val="20"/>
                <w:szCs w:val="20"/>
              </w:rPr>
              <w:t>For</w:t>
            </w:r>
            <w:proofErr w:type="gramEnd"/>
            <w:r w:rsidRPr="004E4DF5">
              <w:rPr>
                <w:rFonts w:hint="eastAsia"/>
                <w:color w:val="FF0000"/>
                <w:sz w:val="20"/>
                <w:szCs w:val="20"/>
              </w:rPr>
              <w:t xml:space="preserve"> </w:t>
            </w:r>
            <w:proofErr w:type="spellStart"/>
            <w:r w:rsidRPr="004E4DF5">
              <w:rPr>
                <w:rFonts w:hint="eastAsia"/>
                <w:color w:val="FF0000"/>
                <w:sz w:val="20"/>
                <w:szCs w:val="20"/>
              </w:rPr>
              <w:t>Tadf</w:t>
            </w:r>
            <w:proofErr w:type="spellEnd"/>
          </w:p>
        </w:tc>
        <w:tc>
          <w:tcPr>
            <w:tcW w:w="1998" w:type="dxa"/>
            <w:vAlign w:val="center"/>
          </w:tcPr>
          <w:p w14:paraId="412397B1"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proofErr w:type="spellStart"/>
            <w:r w:rsidRPr="004E4DF5">
              <w:rPr>
                <w:rFonts w:hint="eastAsia"/>
                <w:color w:val="FF0000"/>
                <w:sz w:val="20"/>
                <w:szCs w:val="20"/>
              </w:rPr>
              <w:t>Sarma</w:t>
            </w:r>
            <w:proofErr w:type="spellEnd"/>
            <w:r w:rsidRPr="004E4DF5">
              <w:rPr>
                <w:rFonts w:hint="eastAsia"/>
                <w:color w:val="FF0000"/>
                <w:sz w:val="20"/>
                <w:szCs w:val="20"/>
              </w:rPr>
              <w:t xml:space="preserve">, </w:t>
            </w:r>
            <w:proofErr w:type="spellStart"/>
            <w:r w:rsidRPr="004E4DF5">
              <w:rPr>
                <w:rFonts w:hint="eastAsia"/>
                <w:color w:val="FF0000"/>
                <w:sz w:val="20"/>
                <w:szCs w:val="20"/>
              </w:rPr>
              <w:t>Monima</w:t>
            </w:r>
            <w:proofErr w:type="spellEnd"/>
          </w:p>
          <w:p w14:paraId="73A0C051" w14:textId="39926B1A" w:rsidR="007E09F4" w:rsidRPr="004E4DF5" w:rsidRDefault="007E09F4" w:rsidP="007E09F4">
            <w:pPr>
              <w:jc w:val="center"/>
              <w:rPr>
                <w:sz w:val="20"/>
                <w:szCs w:val="20"/>
              </w:rPr>
            </w:pPr>
            <w:r w:rsidRPr="004E4DF5">
              <w:rPr>
                <w:rFonts w:hint="eastAsia"/>
                <w:color w:val="FF0000"/>
                <w:sz w:val="20"/>
                <w:szCs w:val="20"/>
              </w:rPr>
              <w:t>*Wong, Ken-Tsung</w:t>
            </w:r>
          </w:p>
        </w:tc>
        <w:tc>
          <w:tcPr>
            <w:tcW w:w="2863" w:type="dxa"/>
            <w:vAlign w:val="center"/>
          </w:tcPr>
          <w:p w14:paraId="63EA52CF"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proofErr w:type="spellStart"/>
            <w:r w:rsidRPr="004E4DF5">
              <w:rPr>
                <w:rFonts w:hint="eastAsia"/>
                <w:color w:val="FF0000"/>
                <w:sz w:val="20"/>
                <w:szCs w:val="20"/>
              </w:rPr>
              <w:t>Sarma</w:t>
            </w:r>
            <w:proofErr w:type="spellEnd"/>
            <w:r w:rsidRPr="004E4DF5">
              <w:rPr>
                <w:rFonts w:hint="eastAsia"/>
                <w:color w:val="FF0000"/>
                <w:sz w:val="20"/>
                <w:szCs w:val="20"/>
              </w:rPr>
              <w:t xml:space="preserve">, </w:t>
            </w:r>
            <w:proofErr w:type="spellStart"/>
            <w:r w:rsidRPr="004E4DF5">
              <w:rPr>
                <w:rFonts w:hint="eastAsia"/>
                <w:color w:val="FF0000"/>
                <w:sz w:val="20"/>
                <w:szCs w:val="20"/>
              </w:rPr>
              <w:t>Monima</w:t>
            </w:r>
            <w:proofErr w:type="spellEnd"/>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p w14:paraId="216DDED3"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*Wong, Ken-Tsung (</w:t>
            </w:r>
            <w:r w:rsidRPr="004E4DF5">
              <w:rPr>
                <w:rFonts w:hint="eastAsia"/>
                <w:color w:val="FF0000"/>
                <w:sz w:val="20"/>
                <w:szCs w:val="20"/>
              </w:rPr>
              <w:t>汪根欉</w:t>
            </w:r>
            <w:r w:rsidRPr="004E4DF5">
              <w:rPr>
                <w:rFonts w:hint="eastAsia"/>
                <w:color w:val="FF0000"/>
                <w:sz w:val="20"/>
                <w:szCs w:val="20"/>
              </w:rPr>
              <w:t>)</w:t>
            </w:r>
          </w:p>
          <w:p w14:paraId="78FEE679" w14:textId="2F77C92F" w:rsidR="007E09F4" w:rsidRPr="004E4DF5" w:rsidRDefault="007E09F4" w:rsidP="007E09F4">
            <w:pPr>
              <w:jc w:val="center"/>
              <w:rPr>
                <w:sz w:val="20"/>
                <w:szCs w:val="20"/>
              </w:rPr>
            </w:pPr>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tc>
        <w:tc>
          <w:tcPr>
            <w:tcW w:w="2192" w:type="dxa"/>
            <w:vAlign w:val="center"/>
          </w:tcPr>
          <w:p w14:paraId="65DCA452" w14:textId="5EC21B14" w:rsidR="007E09F4" w:rsidRPr="004E4DF5" w:rsidRDefault="007E09F4" w:rsidP="007E09F4">
            <w:pPr>
              <w:jc w:val="center"/>
              <w:rPr>
                <w:sz w:val="20"/>
                <w:szCs w:val="20"/>
              </w:rPr>
            </w:pPr>
            <w:proofErr w:type="spellStart"/>
            <w:r w:rsidRPr="004E4DF5">
              <w:rPr>
                <w:rFonts w:hint="eastAsia"/>
                <w:color w:val="FF0000"/>
                <w:sz w:val="20"/>
                <w:szCs w:val="20"/>
              </w:rPr>
              <w:t>Acs</w:t>
            </w:r>
            <w:proofErr w:type="spellEnd"/>
            <w:r w:rsidRPr="004E4DF5">
              <w:rPr>
                <w:rFonts w:hint="eastAsia"/>
                <w:color w:val="FF0000"/>
                <w:sz w:val="20"/>
                <w:szCs w:val="20"/>
              </w:rPr>
              <w:t xml:space="preserve"> Applied Materials &amp; Interfaces</w:t>
            </w:r>
          </w:p>
        </w:tc>
        <w:tc>
          <w:tcPr>
            <w:tcW w:w="1119" w:type="dxa"/>
            <w:vAlign w:val="center"/>
          </w:tcPr>
          <w:p w14:paraId="5C98BB13" w14:textId="22E62AEA" w:rsidR="007E09F4" w:rsidRPr="004E4DF5" w:rsidRDefault="007E09F4" w:rsidP="007E09F4">
            <w:pPr>
              <w:jc w:val="center"/>
              <w:rPr>
                <w:sz w:val="20"/>
                <w:szCs w:val="20"/>
              </w:rPr>
            </w:pPr>
            <w:r w:rsidRPr="004E4DF5">
              <w:rPr>
                <w:rFonts w:hint="eastAsia"/>
                <w:color w:val="FF0000"/>
                <w:sz w:val="20"/>
                <w:szCs w:val="20"/>
              </w:rPr>
              <w:t>2018</w:t>
            </w:r>
          </w:p>
        </w:tc>
        <w:tc>
          <w:tcPr>
            <w:tcW w:w="1683" w:type="dxa"/>
            <w:vAlign w:val="center"/>
          </w:tcPr>
          <w:p w14:paraId="6A4DA735" w14:textId="3F2A739D" w:rsidR="007E09F4" w:rsidRPr="004E4DF5" w:rsidRDefault="007E09F4" w:rsidP="007E09F4">
            <w:pPr>
              <w:jc w:val="center"/>
              <w:rPr>
                <w:sz w:val="20"/>
                <w:szCs w:val="20"/>
              </w:rPr>
            </w:pPr>
            <w:r w:rsidRPr="004E4DF5">
              <w:rPr>
                <w:rFonts w:hint="eastAsia"/>
                <w:color w:val="FF0000"/>
                <w:sz w:val="20"/>
                <w:szCs w:val="20"/>
              </w:rPr>
              <w:t>10 (23): 19279-19304 JUN 13</w:t>
            </w:r>
          </w:p>
        </w:tc>
        <w:tc>
          <w:tcPr>
            <w:tcW w:w="927" w:type="dxa"/>
            <w:tcBorders>
              <w:right w:val="thinThickSmallGap" w:sz="20" w:space="0" w:color="auto"/>
            </w:tcBorders>
            <w:vAlign w:val="center"/>
          </w:tcPr>
          <w:p w14:paraId="40149E41" w14:textId="16F52FAD" w:rsidR="007E09F4" w:rsidRPr="004E4DF5" w:rsidRDefault="007E09F4" w:rsidP="007E09F4">
            <w:pPr>
              <w:jc w:val="center"/>
              <w:rPr>
                <w:sz w:val="20"/>
                <w:szCs w:val="20"/>
              </w:rPr>
            </w:pPr>
            <w:r w:rsidRPr="004E4DF5">
              <w:rPr>
                <w:rFonts w:hint="eastAsia"/>
                <w:color w:val="FF0000"/>
                <w:sz w:val="20"/>
                <w:szCs w:val="20"/>
              </w:rPr>
              <w:t>203</w:t>
            </w:r>
          </w:p>
        </w:tc>
      </w:tr>
      <w:tr w:rsidR="007E09F4" w:rsidRPr="004E4DF5" w14:paraId="35F28AE5" w14:textId="77777777" w:rsidTr="007E09F4">
        <w:tc>
          <w:tcPr>
            <w:tcW w:w="834" w:type="dxa"/>
            <w:tcBorders>
              <w:left w:val="thinThickSmallGap" w:sz="20" w:space="0" w:color="auto"/>
            </w:tcBorders>
            <w:vAlign w:val="center"/>
          </w:tcPr>
          <w:p w14:paraId="386AB31D" w14:textId="4E9D8E41" w:rsidR="007E09F4" w:rsidRPr="004E4DF5" w:rsidRDefault="007E09F4" w:rsidP="007E09F4">
            <w:pPr>
              <w:jc w:val="center"/>
              <w:rPr>
                <w:sz w:val="20"/>
                <w:szCs w:val="20"/>
              </w:rPr>
            </w:pPr>
            <w:r w:rsidRPr="004E4DF5">
              <w:rPr>
                <w:rFonts w:hint="eastAsia"/>
                <w:color w:val="000000"/>
                <w:sz w:val="20"/>
                <w:szCs w:val="20"/>
              </w:rPr>
              <w:t>362</w:t>
            </w:r>
          </w:p>
        </w:tc>
        <w:tc>
          <w:tcPr>
            <w:tcW w:w="4134" w:type="dxa"/>
            <w:vAlign w:val="center"/>
          </w:tcPr>
          <w:p w14:paraId="706636D3" w14:textId="4D276BB4" w:rsidR="007E09F4" w:rsidRPr="004E4DF5" w:rsidRDefault="007E09F4" w:rsidP="007E09F4">
            <w:pPr>
              <w:jc w:val="center"/>
              <w:rPr>
                <w:sz w:val="20"/>
                <w:szCs w:val="20"/>
              </w:rPr>
            </w:pPr>
            <w:r w:rsidRPr="004E4DF5">
              <w:rPr>
                <w:rFonts w:hint="eastAsia"/>
                <w:color w:val="000000"/>
                <w:sz w:val="20"/>
                <w:szCs w:val="20"/>
              </w:rPr>
              <w:t xml:space="preserve">Harnessing </w:t>
            </w:r>
            <w:proofErr w:type="spellStart"/>
            <w:r w:rsidRPr="004E4DF5">
              <w:rPr>
                <w:rFonts w:hint="eastAsia"/>
                <w:color w:val="000000"/>
                <w:sz w:val="20"/>
                <w:szCs w:val="20"/>
              </w:rPr>
              <w:t>Mof</w:t>
            </w:r>
            <w:proofErr w:type="spellEnd"/>
            <w:r w:rsidRPr="004E4DF5">
              <w:rPr>
                <w:rFonts w:hint="eastAsia"/>
                <w:color w:val="000000"/>
                <w:sz w:val="20"/>
                <w:szCs w:val="20"/>
              </w:rPr>
              <w:t xml:space="preserve"> Materials </w:t>
            </w:r>
            <w:proofErr w:type="gramStart"/>
            <w:r w:rsidRPr="004E4DF5">
              <w:rPr>
                <w:rFonts w:hint="eastAsia"/>
                <w:color w:val="000000"/>
                <w:sz w:val="20"/>
                <w:szCs w:val="20"/>
              </w:rPr>
              <w:t>In</w:t>
            </w:r>
            <w:proofErr w:type="gramEnd"/>
            <w:r w:rsidRPr="004E4DF5">
              <w:rPr>
                <w:rFonts w:hint="eastAsia"/>
                <w:color w:val="000000"/>
                <w:sz w:val="20"/>
                <w:szCs w:val="20"/>
              </w:rPr>
              <w:t xml:space="preserve"> Photovoltaic Devices: Recent Advances, Challenges, And Perspectives</w:t>
            </w:r>
          </w:p>
        </w:tc>
        <w:tc>
          <w:tcPr>
            <w:tcW w:w="1998" w:type="dxa"/>
            <w:vAlign w:val="center"/>
          </w:tcPr>
          <w:p w14:paraId="11B3BFC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Chih</w:t>
            </w:r>
            <w:proofErr w:type="spellEnd"/>
            <w:r w:rsidRPr="004E4DF5">
              <w:rPr>
                <w:rFonts w:hint="eastAsia"/>
                <w:color w:val="000000"/>
                <w:sz w:val="20"/>
                <w:szCs w:val="20"/>
              </w:rPr>
              <w:t>-I</w:t>
            </w:r>
          </w:p>
          <w:p w14:paraId="7170EA1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w:t>
            </w:r>
            <w:proofErr w:type="spellStart"/>
            <w:r w:rsidRPr="004E4DF5">
              <w:rPr>
                <w:rFonts w:hint="eastAsia"/>
                <w:color w:val="000000"/>
                <w:sz w:val="20"/>
                <w:szCs w:val="20"/>
              </w:rPr>
              <w:t>Chueh</w:t>
            </w:r>
            <w:proofErr w:type="spellEnd"/>
            <w:r w:rsidRPr="004E4DF5">
              <w:rPr>
                <w:rFonts w:hint="eastAsia"/>
                <w:color w:val="000000"/>
                <w:sz w:val="20"/>
                <w:szCs w:val="20"/>
              </w:rPr>
              <w:t>, Chu-Chen</w:t>
            </w:r>
          </w:p>
          <w:p w14:paraId="142FE964"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Konnerth</w:t>
            </w:r>
            <w:proofErr w:type="spellEnd"/>
            <w:r w:rsidRPr="004E4DF5">
              <w:rPr>
                <w:rFonts w:hint="eastAsia"/>
                <w:color w:val="000000"/>
                <w:sz w:val="20"/>
                <w:szCs w:val="20"/>
              </w:rPr>
              <w:t>, Hannelore</w:t>
            </w:r>
          </w:p>
          <w:p w14:paraId="20BA4A4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Su, Yu-An</w:t>
            </w:r>
          </w:p>
          <w:p w14:paraId="1C522DF2" w14:textId="0D195ABA" w:rsidR="007E09F4" w:rsidRPr="004E4DF5" w:rsidRDefault="007E09F4" w:rsidP="007E09F4">
            <w:pPr>
              <w:jc w:val="center"/>
              <w:rPr>
                <w:sz w:val="20"/>
                <w:szCs w:val="20"/>
              </w:rPr>
            </w:pPr>
            <w:r w:rsidRPr="004E4DF5">
              <w:rPr>
                <w:rFonts w:hint="eastAsia"/>
                <w:color w:val="000000"/>
                <w:sz w:val="20"/>
                <w:szCs w:val="20"/>
              </w:rPr>
              <w:t>*Wu, Kevin C. -W.</w:t>
            </w:r>
          </w:p>
        </w:tc>
        <w:tc>
          <w:tcPr>
            <w:tcW w:w="2863" w:type="dxa"/>
            <w:vAlign w:val="center"/>
          </w:tcPr>
          <w:p w14:paraId="744393A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Chih</w:t>
            </w:r>
            <w:proofErr w:type="spellEnd"/>
            <w:r w:rsidRPr="004E4DF5">
              <w:rPr>
                <w:rFonts w:hint="eastAsia"/>
                <w:color w:val="000000"/>
                <w:sz w:val="20"/>
                <w:szCs w:val="20"/>
              </w:rPr>
              <w:t xml:space="preserve">-I </w:t>
            </w:r>
            <w:proofErr w:type="spellStart"/>
            <w:r w:rsidRPr="004E4DF5">
              <w:rPr>
                <w:rFonts w:hint="eastAsia"/>
                <w:color w:val="000000"/>
                <w:sz w:val="20"/>
                <w:szCs w:val="20"/>
              </w:rPr>
              <w:t>前瞻綠色材料高值化研究中心</w:t>
            </w:r>
            <w:proofErr w:type="spellEnd"/>
            <w:r w:rsidRPr="004E4DF5">
              <w:rPr>
                <w:rFonts w:hint="eastAsia"/>
                <w:color w:val="000000"/>
                <w:sz w:val="20"/>
                <w:szCs w:val="20"/>
              </w:rPr>
              <w:t>/</w:t>
            </w:r>
            <w:proofErr w:type="spellStart"/>
            <w:r w:rsidRPr="004E4DF5">
              <w:rPr>
                <w:rFonts w:hint="eastAsia"/>
                <w:color w:val="000000"/>
                <w:sz w:val="20"/>
                <w:szCs w:val="20"/>
              </w:rPr>
              <w:t>化工系所</w:t>
            </w:r>
            <w:proofErr w:type="spellEnd"/>
          </w:p>
          <w:p w14:paraId="61A9657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w:t>
            </w:r>
            <w:proofErr w:type="spellStart"/>
            <w:r w:rsidRPr="004E4DF5">
              <w:rPr>
                <w:rFonts w:hint="eastAsia"/>
                <w:color w:val="000000"/>
                <w:sz w:val="20"/>
                <w:szCs w:val="20"/>
              </w:rPr>
              <w:t>Chueh</w:t>
            </w:r>
            <w:proofErr w:type="spellEnd"/>
            <w:r w:rsidRPr="004E4DF5">
              <w:rPr>
                <w:rFonts w:hint="eastAsia"/>
                <w:color w:val="000000"/>
                <w:sz w:val="20"/>
                <w:szCs w:val="20"/>
              </w:rPr>
              <w:t>, Chu-Chen (</w:t>
            </w:r>
            <w:proofErr w:type="spellStart"/>
            <w:r w:rsidRPr="004E4DF5">
              <w:rPr>
                <w:rFonts w:hint="eastAsia"/>
                <w:color w:val="000000"/>
                <w:sz w:val="20"/>
                <w:szCs w:val="20"/>
              </w:rPr>
              <w:t>闕居振</w:t>
            </w:r>
            <w:proofErr w:type="spellEnd"/>
            <w:r w:rsidRPr="004E4DF5">
              <w:rPr>
                <w:rFonts w:hint="eastAsia"/>
                <w:color w:val="000000"/>
                <w:sz w:val="20"/>
                <w:szCs w:val="20"/>
              </w:rPr>
              <w:t xml:space="preserve">) </w:t>
            </w:r>
            <w:proofErr w:type="spellStart"/>
            <w:r w:rsidRPr="004E4DF5">
              <w:rPr>
                <w:rFonts w:hint="eastAsia"/>
                <w:color w:val="000000"/>
                <w:sz w:val="20"/>
                <w:szCs w:val="20"/>
              </w:rPr>
              <w:t>前瞻綠色材料高值化研究中心</w:t>
            </w:r>
            <w:proofErr w:type="spellEnd"/>
            <w:r w:rsidRPr="004E4DF5">
              <w:rPr>
                <w:rFonts w:hint="eastAsia"/>
                <w:color w:val="000000"/>
                <w:sz w:val="20"/>
                <w:szCs w:val="20"/>
              </w:rPr>
              <w:t>/</w:t>
            </w:r>
            <w:proofErr w:type="spellStart"/>
            <w:r w:rsidRPr="004E4DF5">
              <w:rPr>
                <w:rFonts w:hint="eastAsia"/>
                <w:color w:val="000000"/>
                <w:sz w:val="20"/>
                <w:szCs w:val="20"/>
              </w:rPr>
              <w:t>化工系所</w:t>
            </w:r>
            <w:proofErr w:type="spellEnd"/>
          </w:p>
          <w:p w14:paraId="2992E503"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Konnerth</w:t>
            </w:r>
            <w:proofErr w:type="spellEnd"/>
            <w:r w:rsidRPr="004E4DF5">
              <w:rPr>
                <w:rFonts w:hint="eastAsia"/>
                <w:color w:val="000000"/>
                <w:sz w:val="20"/>
                <w:szCs w:val="20"/>
              </w:rPr>
              <w:t xml:space="preserve">, Hannelore </w:t>
            </w:r>
            <w:proofErr w:type="spellStart"/>
            <w:r w:rsidRPr="004E4DF5">
              <w:rPr>
                <w:rFonts w:hint="eastAsia"/>
                <w:color w:val="000000"/>
                <w:sz w:val="20"/>
                <w:szCs w:val="20"/>
              </w:rPr>
              <w:t>化工系所</w:t>
            </w:r>
            <w:proofErr w:type="spellEnd"/>
          </w:p>
          <w:p w14:paraId="5946D58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Su, Yu-An </w:t>
            </w:r>
            <w:proofErr w:type="spellStart"/>
            <w:r w:rsidRPr="004E4DF5">
              <w:rPr>
                <w:rFonts w:hint="eastAsia"/>
                <w:color w:val="000000"/>
                <w:sz w:val="20"/>
                <w:szCs w:val="20"/>
              </w:rPr>
              <w:t>前瞻綠色材料高值化研究中心</w:t>
            </w:r>
            <w:proofErr w:type="spellEnd"/>
            <w:r w:rsidRPr="004E4DF5">
              <w:rPr>
                <w:rFonts w:hint="eastAsia"/>
                <w:color w:val="000000"/>
                <w:sz w:val="20"/>
                <w:szCs w:val="20"/>
              </w:rPr>
              <w:t>/</w:t>
            </w:r>
            <w:proofErr w:type="spellStart"/>
            <w:r w:rsidRPr="004E4DF5">
              <w:rPr>
                <w:rFonts w:hint="eastAsia"/>
                <w:color w:val="000000"/>
                <w:sz w:val="20"/>
                <w:szCs w:val="20"/>
              </w:rPr>
              <w:t>化工系所</w:t>
            </w:r>
            <w:proofErr w:type="spellEnd"/>
          </w:p>
          <w:p w14:paraId="59E7D77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*Wu, Kevin C. W. (</w:t>
            </w:r>
            <w:proofErr w:type="spellStart"/>
            <w:r w:rsidRPr="004E4DF5">
              <w:rPr>
                <w:rFonts w:hint="eastAsia"/>
                <w:color w:val="000000"/>
                <w:sz w:val="20"/>
                <w:szCs w:val="20"/>
              </w:rPr>
              <w:t>吳嘉文</w:t>
            </w:r>
            <w:proofErr w:type="spellEnd"/>
            <w:r w:rsidRPr="004E4DF5">
              <w:rPr>
                <w:rFonts w:hint="eastAsia"/>
                <w:color w:val="000000"/>
                <w:sz w:val="20"/>
                <w:szCs w:val="20"/>
              </w:rPr>
              <w:t>)</w:t>
            </w:r>
          </w:p>
          <w:p w14:paraId="17B968F8" w14:textId="0D7B9AA1" w:rsidR="007E09F4" w:rsidRPr="004E4DF5" w:rsidRDefault="007E09F4" w:rsidP="007E09F4">
            <w:pPr>
              <w:jc w:val="center"/>
              <w:rPr>
                <w:sz w:val="20"/>
                <w:szCs w:val="20"/>
                <w:lang w:eastAsia="zh-TW"/>
              </w:rPr>
            </w:pPr>
            <w:r w:rsidRPr="004E4DF5">
              <w:rPr>
                <w:rFonts w:hint="eastAsia"/>
                <w:color w:val="000000"/>
                <w:sz w:val="20"/>
                <w:szCs w:val="20"/>
              </w:rPr>
              <w:t xml:space="preserve"> </w:t>
            </w:r>
            <w:r w:rsidRPr="004E4DF5">
              <w:rPr>
                <w:rFonts w:hint="eastAsia"/>
                <w:color w:val="000000"/>
                <w:sz w:val="20"/>
                <w:szCs w:val="20"/>
                <w:lang w:eastAsia="zh-TW"/>
              </w:rPr>
              <w:t>凝態中心</w:t>
            </w:r>
            <w:r w:rsidRPr="004E4DF5">
              <w:rPr>
                <w:rFonts w:hint="eastAsia"/>
                <w:color w:val="000000"/>
                <w:sz w:val="20"/>
                <w:szCs w:val="20"/>
                <w:lang w:eastAsia="zh-TW"/>
              </w:rPr>
              <w:t>/</w:t>
            </w:r>
            <w:r w:rsidRPr="004E4DF5">
              <w:rPr>
                <w:rFonts w:hint="eastAsia"/>
                <w:color w:val="000000"/>
                <w:sz w:val="20"/>
                <w:szCs w:val="20"/>
                <w:lang w:eastAsia="zh-TW"/>
              </w:rPr>
              <w:t>分子科學與技術國際研究生博士學位學程</w:t>
            </w:r>
            <w:r w:rsidRPr="004E4DF5">
              <w:rPr>
                <w:rFonts w:hint="eastAsia"/>
                <w:color w:val="000000"/>
                <w:sz w:val="20"/>
                <w:szCs w:val="20"/>
                <w:lang w:eastAsia="zh-TW"/>
              </w:rPr>
              <w:t>/</w:t>
            </w:r>
            <w:r w:rsidRPr="004E4DF5">
              <w:rPr>
                <w:rFonts w:hint="eastAsia"/>
                <w:color w:val="000000"/>
                <w:sz w:val="20"/>
                <w:szCs w:val="20"/>
                <w:lang w:eastAsia="zh-TW"/>
              </w:rPr>
              <w:t>化工系所</w:t>
            </w:r>
          </w:p>
        </w:tc>
        <w:tc>
          <w:tcPr>
            <w:tcW w:w="2192" w:type="dxa"/>
            <w:vAlign w:val="center"/>
          </w:tcPr>
          <w:p w14:paraId="3EFCB395" w14:textId="28205FFB" w:rsidR="007E09F4" w:rsidRPr="004E4DF5" w:rsidRDefault="007E09F4" w:rsidP="007E09F4">
            <w:pPr>
              <w:jc w:val="center"/>
              <w:rPr>
                <w:sz w:val="20"/>
                <w:szCs w:val="20"/>
              </w:rPr>
            </w:pPr>
            <w:r w:rsidRPr="004E4DF5">
              <w:rPr>
                <w:rFonts w:hint="eastAsia"/>
                <w:color w:val="000000"/>
                <w:sz w:val="20"/>
                <w:szCs w:val="20"/>
              </w:rPr>
              <w:t>Journal Of Materials Chemistry A</w:t>
            </w:r>
          </w:p>
        </w:tc>
        <w:tc>
          <w:tcPr>
            <w:tcW w:w="1119" w:type="dxa"/>
            <w:vAlign w:val="center"/>
          </w:tcPr>
          <w:p w14:paraId="7F822B86" w14:textId="3DE3402B"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3FCCB010" w14:textId="6C90F84B" w:rsidR="007E09F4" w:rsidRPr="004E4DF5" w:rsidRDefault="007E09F4" w:rsidP="007E09F4">
            <w:pPr>
              <w:jc w:val="center"/>
              <w:rPr>
                <w:sz w:val="20"/>
                <w:szCs w:val="20"/>
              </w:rPr>
            </w:pPr>
            <w:r w:rsidRPr="004E4DF5">
              <w:rPr>
                <w:rFonts w:hint="eastAsia"/>
                <w:color w:val="000000"/>
                <w:sz w:val="20"/>
                <w:szCs w:val="20"/>
              </w:rPr>
              <w:t>7 (29): 17079-17095 AUG 7</w:t>
            </w:r>
          </w:p>
        </w:tc>
        <w:tc>
          <w:tcPr>
            <w:tcW w:w="927" w:type="dxa"/>
            <w:tcBorders>
              <w:right w:val="thinThickSmallGap" w:sz="20" w:space="0" w:color="auto"/>
            </w:tcBorders>
            <w:vAlign w:val="center"/>
          </w:tcPr>
          <w:p w14:paraId="2A8B1D5F" w14:textId="58BCB055" w:rsidR="007E09F4" w:rsidRPr="004E4DF5" w:rsidRDefault="007E09F4" w:rsidP="007E09F4">
            <w:pPr>
              <w:jc w:val="center"/>
              <w:rPr>
                <w:sz w:val="20"/>
                <w:szCs w:val="20"/>
              </w:rPr>
            </w:pPr>
            <w:r w:rsidRPr="004E4DF5">
              <w:rPr>
                <w:rFonts w:hint="eastAsia"/>
                <w:color w:val="000000"/>
                <w:sz w:val="20"/>
                <w:szCs w:val="20"/>
              </w:rPr>
              <w:t>199</w:t>
            </w:r>
          </w:p>
        </w:tc>
      </w:tr>
      <w:tr w:rsidR="007E09F4" w:rsidRPr="004E4DF5" w14:paraId="26FB085B" w14:textId="77777777" w:rsidTr="007E09F4">
        <w:tc>
          <w:tcPr>
            <w:tcW w:w="834" w:type="dxa"/>
            <w:tcBorders>
              <w:left w:val="thinThickSmallGap" w:sz="20" w:space="0" w:color="auto"/>
            </w:tcBorders>
            <w:vAlign w:val="center"/>
          </w:tcPr>
          <w:p w14:paraId="34C754AD" w14:textId="0DADC5E7" w:rsidR="007E09F4" w:rsidRPr="004E4DF5" w:rsidRDefault="007E09F4" w:rsidP="007E09F4">
            <w:pPr>
              <w:jc w:val="center"/>
              <w:rPr>
                <w:sz w:val="20"/>
                <w:szCs w:val="20"/>
              </w:rPr>
            </w:pPr>
            <w:r w:rsidRPr="004E4DF5">
              <w:rPr>
                <w:rFonts w:hint="eastAsia"/>
                <w:color w:val="000000"/>
                <w:sz w:val="20"/>
                <w:szCs w:val="20"/>
              </w:rPr>
              <w:t>363</w:t>
            </w:r>
          </w:p>
        </w:tc>
        <w:tc>
          <w:tcPr>
            <w:tcW w:w="4134" w:type="dxa"/>
            <w:vAlign w:val="center"/>
          </w:tcPr>
          <w:p w14:paraId="5E083063" w14:textId="5E8DDF9F" w:rsidR="007E09F4" w:rsidRPr="004E4DF5" w:rsidRDefault="007E09F4" w:rsidP="007E09F4">
            <w:pPr>
              <w:jc w:val="center"/>
              <w:rPr>
                <w:sz w:val="20"/>
                <w:szCs w:val="20"/>
              </w:rPr>
            </w:pPr>
            <w:r w:rsidRPr="004E4DF5">
              <w:rPr>
                <w:rFonts w:hint="eastAsia"/>
                <w:color w:val="000000"/>
                <w:sz w:val="20"/>
                <w:szCs w:val="20"/>
              </w:rPr>
              <w:t xml:space="preserve">An Amorphous Nickel-Iron-Based Electrocatalyst </w:t>
            </w:r>
            <w:proofErr w:type="gramStart"/>
            <w:r w:rsidRPr="004E4DF5">
              <w:rPr>
                <w:rFonts w:hint="eastAsia"/>
                <w:color w:val="000000"/>
                <w:sz w:val="20"/>
                <w:szCs w:val="20"/>
              </w:rPr>
              <w:t>With</w:t>
            </w:r>
            <w:proofErr w:type="gramEnd"/>
            <w:r w:rsidRPr="004E4DF5">
              <w:rPr>
                <w:rFonts w:hint="eastAsia"/>
                <w:color w:val="000000"/>
                <w:sz w:val="20"/>
                <w:szCs w:val="20"/>
              </w:rPr>
              <w:t xml:space="preserve"> Unusual Local Structures For Ultrafast Oxygen Evolution Reaction</w:t>
            </w:r>
          </w:p>
        </w:tc>
        <w:tc>
          <w:tcPr>
            <w:tcW w:w="1998" w:type="dxa"/>
            <w:vAlign w:val="center"/>
          </w:tcPr>
          <w:p w14:paraId="5C9C213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Hao Ming</w:t>
            </w:r>
          </w:p>
          <w:p w14:paraId="7B352100" w14:textId="2E430824" w:rsidR="007E09F4" w:rsidRPr="004E4DF5" w:rsidRDefault="007E09F4" w:rsidP="007E09F4">
            <w:pPr>
              <w:jc w:val="center"/>
              <w:rPr>
                <w:sz w:val="20"/>
                <w:szCs w:val="20"/>
              </w:rPr>
            </w:pPr>
            <w:r w:rsidRPr="004E4DF5">
              <w:rPr>
                <w:rFonts w:hint="eastAsia"/>
                <w:color w:val="000000"/>
                <w:sz w:val="20"/>
                <w:szCs w:val="20"/>
              </w:rPr>
              <w:t>Hung, Sung-Fu</w:t>
            </w:r>
          </w:p>
        </w:tc>
        <w:tc>
          <w:tcPr>
            <w:tcW w:w="2863" w:type="dxa"/>
            <w:vAlign w:val="center"/>
          </w:tcPr>
          <w:p w14:paraId="38982AB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Hao Ming (</w:t>
            </w:r>
            <w:r w:rsidRPr="004E4DF5">
              <w:rPr>
                <w:rFonts w:hint="eastAsia"/>
                <w:color w:val="000000"/>
                <w:sz w:val="20"/>
                <w:szCs w:val="20"/>
                <w:lang w:eastAsia="zh-TW"/>
              </w:rPr>
              <w:t>陳浩銘</w:t>
            </w:r>
            <w:r w:rsidRPr="004E4DF5">
              <w:rPr>
                <w:rFonts w:hint="eastAsia"/>
                <w:color w:val="000000"/>
                <w:sz w:val="20"/>
                <w:szCs w:val="20"/>
                <w:lang w:eastAsia="zh-TW"/>
              </w:rPr>
              <w:t>)</w:t>
            </w:r>
          </w:p>
          <w:p w14:paraId="729B916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0BEC09B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Hung, Sung-Fu (</w:t>
            </w:r>
            <w:r w:rsidRPr="004E4DF5">
              <w:rPr>
                <w:rFonts w:hint="eastAsia"/>
                <w:color w:val="000000"/>
                <w:sz w:val="20"/>
                <w:szCs w:val="20"/>
                <w:lang w:eastAsia="zh-TW"/>
              </w:rPr>
              <w:t>洪崧富</w:t>
            </w:r>
            <w:r w:rsidRPr="004E4DF5">
              <w:rPr>
                <w:rFonts w:hint="eastAsia"/>
                <w:color w:val="000000"/>
                <w:sz w:val="20"/>
                <w:szCs w:val="20"/>
                <w:lang w:eastAsia="zh-TW"/>
              </w:rPr>
              <w:t>)</w:t>
            </w:r>
          </w:p>
          <w:p w14:paraId="403FF170" w14:textId="55251D90"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192" w:type="dxa"/>
            <w:vAlign w:val="center"/>
          </w:tcPr>
          <w:p w14:paraId="701E3A04" w14:textId="00196E66"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52A48D9C" w14:textId="06FB276E"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0DD971B7" w14:textId="4952507F" w:rsidR="007E09F4" w:rsidRPr="004E4DF5" w:rsidRDefault="007E09F4" w:rsidP="007E09F4">
            <w:pPr>
              <w:jc w:val="center"/>
              <w:rPr>
                <w:sz w:val="20"/>
                <w:szCs w:val="20"/>
              </w:rPr>
            </w:pPr>
            <w:r w:rsidRPr="004E4DF5">
              <w:rPr>
                <w:rFonts w:hint="eastAsia"/>
                <w:color w:val="000000"/>
                <w:sz w:val="20"/>
                <w:szCs w:val="20"/>
              </w:rPr>
              <w:t>31 (28): - JUL</w:t>
            </w:r>
          </w:p>
        </w:tc>
        <w:tc>
          <w:tcPr>
            <w:tcW w:w="927" w:type="dxa"/>
            <w:tcBorders>
              <w:right w:val="thinThickSmallGap" w:sz="20" w:space="0" w:color="auto"/>
            </w:tcBorders>
            <w:vAlign w:val="center"/>
          </w:tcPr>
          <w:p w14:paraId="69EC3D5D" w14:textId="3A56390B" w:rsidR="007E09F4" w:rsidRPr="004E4DF5" w:rsidRDefault="007E09F4" w:rsidP="007E09F4">
            <w:pPr>
              <w:jc w:val="center"/>
              <w:rPr>
                <w:sz w:val="20"/>
                <w:szCs w:val="20"/>
              </w:rPr>
            </w:pPr>
            <w:r w:rsidRPr="004E4DF5">
              <w:rPr>
                <w:rFonts w:hint="eastAsia"/>
                <w:color w:val="000000"/>
                <w:sz w:val="20"/>
                <w:szCs w:val="20"/>
              </w:rPr>
              <w:t>192</w:t>
            </w:r>
          </w:p>
        </w:tc>
      </w:tr>
      <w:tr w:rsidR="007E09F4" w:rsidRPr="004E4DF5" w14:paraId="5A936EBE" w14:textId="77777777" w:rsidTr="007E09F4">
        <w:tc>
          <w:tcPr>
            <w:tcW w:w="834" w:type="dxa"/>
            <w:tcBorders>
              <w:left w:val="thinThickSmallGap" w:sz="20" w:space="0" w:color="auto"/>
            </w:tcBorders>
            <w:vAlign w:val="center"/>
          </w:tcPr>
          <w:p w14:paraId="077C504C" w14:textId="0F63F1D6" w:rsidR="007E09F4" w:rsidRPr="004E4DF5" w:rsidRDefault="007E09F4" w:rsidP="007E09F4">
            <w:pPr>
              <w:jc w:val="center"/>
              <w:rPr>
                <w:sz w:val="20"/>
                <w:szCs w:val="20"/>
              </w:rPr>
            </w:pPr>
            <w:r w:rsidRPr="004E4DF5">
              <w:rPr>
                <w:rFonts w:hint="eastAsia"/>
                <w:color w:val="000000"/>
                <w:sz w:val="20"/>
                <w:szCs w:val="20"/>
              </w:rPr>
              <w:t>364</w:t>
            </w:r>
          </w:p>
        </w:tc>
        <w:tc>
          <w:tcPr>
            <w:tcW w:w="4134" w:type="dxa"/>
            <w:vAlign w:val="center"/>
          </w:tcPr>
          <w:p w14:paraId="472120CB" w14:textId="4E43B146" w:rsidR="007E09F4" w:rsidRPr="004E4DF5" w:rsidRDefault="007E09F4" w:rsidP="007E09F4">
            <w:pPr>
              <w:jc w:val="center"/>
              <w:rPr>
                <w:sz w:val="20"/>
                <w:szCs w:val="20"/>
              </w:rPr>
            </w:pPr>
            <w:proofErr w:type="spellStart"/>
            <w:r w:rsidRPr="004E4DF5">
              <w:rPr>
                <w:rFonts w:hint="eastAsia"/>
                <w:color w:val="000000"/>
                <w:sz w:val="20"/>
                <w:szCs w:val="20"/>
              </w:rPr>
              <w:t>Nanoarchitectured</w:t>
            </w:r>
            <w:proofErr w:type="spellEnd"/>
            <w:r w:rsidRPr="004E4DF5">
              <w:rPr>
                <w:rFonts w:hint="eastAsia"/>
                <w:color w:val="000000"/>
                <w:sz w:val="20"/>
                <w:szCs w:val="20"/>
              </w:rPr>
              <w:t xml:space="preserve"> Structure </w:t>
            </w:r>
            <w:proofErr w:type="gramStart"/>
            <w:r w:rsidRPr="004E4DF5">
              <w:rPr>
                <w:rFonts w:hint="eastAsia"/>
                <w:color w:val="000000"/>
                <w:sz w:val="20"/>
                <w:szCs w:val="20"/>
              </w:rPr>
              <w:t>And</w:t>
            </w:r>
            <w:proofErr w:type="gramEnd"/>
            <w:r w:rsidRPr="004E4DF5">
              <w:rPr>
                <w:rFonts w:hint="eastAsia"/>
                <w:color w:val="000000"/>
                <w:sz w:val="20"/>
                <w:szCs w:val="20"/>
              </w:rPr>
              <w:t xml:space="preserve"> Surface </w:t>
            </w:r>
            <w:proofErr w:type="spellStart"/>
            <w:r w:rsidRPr="004E4DF5">
              <w:rPr>
                <w:rFonts w:hint="eastAsia"/>
                <w:color w:val="000000"/>
                <w:sz w:val="20"/>
                <w:szCs w:val="20"/>
              </w:rPr>
              <w:t>Biofunctionality</w:t>
            </w:r>
            <w:proofErr w:type="spellEnd"/>
            <w:r w:rsidRPr="004E4DF5">
              <w:rPr>
                <w:rFonts w:hint="eastAsia"/>
                <w:color w:val="000000"/>
                <w:sz w:val="20"/>
                <w:szCs w:val="20"/>
              </w:rPr>
              <w:t xml:space="preserve"> Of Mesoporous Silica Nanoparticles</w:t>
            </w:r>
          </w:p>
        </w:tc>
        <w:tc>
          <w:tcPr>
            <w:tcW w:w="1998" w:type="dxa"/>
            <w:vAlign w:val="center"/>
          </w:tcPr>
          <w:p w14:paraId="5CF3D387" w14:textId="63D34DCF" w:rsidR="007E09F4" w:rsidRPr="004E4DF5" w:rsidRDefault="007E09F4" w:rsidP="007E09F4">
            <w:pPr>
              <w:jc w:val="center"/>
              <w:rPr>
                <w:sz w:val="20"/>
                <w:szCs w:val="20"/>
              </w:rPr>
            </w:pPr>
            <w:r w:rsidRPr="004E4DF5">
              <w:rPr>
                <w:rFonts w:hint="eastAsia"/>
                <w:color w:val="000000"/>
                <w:sz w:val="20"/>
                <w:szCs w:val="20"/>
              </w:rPr>
              <w:t>Wu, Kevin C. -W.</w:t>
            </w:r>
          </w:p>
        </w:tc>
        <w:tc>
          <w:tcPr>
            <w:tcW w:w="2863" w:type="dxa"/>
            <w:vAlign w:val="center"/>
          </w:tcPr>
          <w:p w14:paraId="64E0FA6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1106BC56" w14:textId="793E44C4"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192" w:type="dxa"/>
            <w:vAlign w:val="center"/>
          </w:tcPr>
          <w:p w14:paraId="4A73DDFF" w14:textId="30A6353C" w:rsidR="007E09F4" w:rsidRPr="004E4DF5" w:rsidRDefault="007E09F4" w:rsidP="007E09F4">
            <w:pPr>
              <w:jc w:val="center"/>
              <w:rPr>
                <w:sz w:val="20"/>
                <w:szCs w:val="20"/>
              </w:rPr>
            </w:pPr>
            <w:r w:rsidRPr="004E4DF5">
              <w:rPr>
                <w:rFonts w:hint="eastAsia"/>
                <w:color w:val="000000"/>
                <w:sz w:val="20"/>
                <w:szCs w:val="20"/>
              </w:rPr>
              <w:t>Advanced Materials</w:t>
            </w:r>
          </w:p>
        </w:tc>
        <w:tc>
          <w:tcPr>
            <w:tcW w:w="1119" w:type="dxa"/>
            <w:vAlign w:val="center"/>
          </w:tcPr>
          <w:p w14:paraId="5A1866A9" w14:textId="211DC838" w:rsidR="007E09F4" w:rsidRPr="004E4DF5" w:rsidRDefault="007E09F4" w:rsidP="007E09F4">
            <w:pPr>
              <w:jc w:val="center"/>
              <w:rPr>
                <w:sz w:val="20"/>
                <w:szCs w:val="20"/>
              </w:rPr>
            </w:pPr>
            <w:r w:rsidRPr="004E4DF5">
              <w:rPr>
                <w:rFonts w:hint="eastAsia"/>
                <w:color w:val="000000"/>
                <w:sz w:val="20"/>
                <w:szCs w:val="20"/>
              </w:rPr>
              <w:t>2020</w:t>
            </w:r>
          </w:p>
        </w:tc>
        <w:tc>
          <w:tcPr>
            <w:tcW w:w="1683" w:type="dxa"/>
            <w:vAlign w:val="center"/>
          </w:tcPr>
          <w:p w14:paraId="7527583A" w14:textId="4A7D139D" w:rsidR="007E09F4" w:rsidRPr="004E4DF5" w:rsidRDefault="007E09F4" w:rsidP="007E09F4">
            <w:pPr>
              <w:jc w:val="center"/>
              <w:rPr>
                <w:sz w:val="20"/>
                <w:szCs w:val="20"/>
              </w:rPr>
            </w:pPr>
            <w:r w:rsidRPr="004E4DF5">
              <w:rPr>
                <w:rFonts w:hint="eastAsia"/>
                <w:color w:val="000000"/>
                <w:sz w:val="20"/>
                <w:szCs w:val="20"/>
              </w:rPr>
              <w:t>32 (23): - JUN</w:t>
            </w:r>
          </w:p>
        </w:tc>
        <w:tc>
          <w:tcPr>
            <w:tcW w:w="927" w:type="dxa"/>
            <w:tcBorders>
              <w:right w:val="thinThickSmallGap" w:sz="20" w:space="0" w:color="auto"/>
            </w:tcBorders>
            <w:vAlign w:val="center"/>
          </w:tcPr>
          <w:p w14:paraId="0170AC6C" w14:textId="5D7E7271" w:rsidR="007E09F4" w:rsidRPr="004E4DF5" w:rsidRDefault="007E09F4" w:rsidP="007E09F4">
            <w:pPr>
              <w:jc w:val="center"/>
              <w:rPr>
                <w:sz w:val="20"/>
                <w:szCs w:val="20"/>
              </w:rPr>
            </w:pPr>
            <w:r w:rsidRPr="004E4DF5">
              <w:rPr>
                <w:rFonts w:hint="eastAsia"/>
                <w:color w:val="000000"/>
                <w:sz w:val="20"/>
                <w:szCs w:val="20"/>
              </w:rPr>
              <w:t>190</w:t>
            </w:r>
          </w:p>
        </w:tc>
      </w:tr>
      <w:tr w:rsidR="007E09F4" w:rsidRPr="004E4DF5" w14:paraId="5EBCEA84" w14:textId="77777777" w:rsidTr="007E09F4">
        <w:tc>
          <w:tcPr>
            <w:tcW w:w="834" w:type="dxa"/>
            <w:tcBorders>
              <w:left w:val="thinThickSmallGap" w:sz="20" w:space="0" w:color="auto"/>
            </w:tcBorders>
            <w:vAlign w:val="center"/>
          </w:tcPr>
          <w:p w14:paraId="650C621D" w14:textId="34D0FC15" w:rsidR="007E09F4" w:rsidRPr="004E4DF5" w:rsidRDefault="007E09F4" w:rsidP="007E09F4">
            <w:pPr>
              <w:jc w:val="center"/>
              <w:rPr>
                <w:sz w:val="20"/>
                <w:szCs w:val="20"/>
              </w:rPr>
            </w:pPr>
            <w:r w:rsidRPr="004E4DF5">
              <w:rPr>
                <w:rFonts w:hint="eastAsia"/>
                <w:color w:val="000000"/>
                <w:sz w:val="20"/>
                <w:szCs w:val="20"/>
              </w:rPr>
              <w:t>365</w:t>
            </w:r>
          </w:p>
        </w:tc>
        <w:tc>
          <w:tcPr>
            <w:tcW w:w="4134" w:type="dxa"/>
            <w:vAlign w:val="center"/>
          </w:tcPr>
          <w:p w14:paraId="271CD7D7" w14:textId="14801C90" w:rsidR="007E09F4" w:rsidRPr="004E4DF5" w:rsidRDefault="007E09F4" w:rsidP="007E09F4">
            <w:pPr>
              <w:jc w:val="center"/>
              <w:rPr>
                <w:sz w:val="20"/>
                <w:szCs w:val="20"/>
              </w:rPr>
            </w:pPr>
            <w:r w:rsidRPr="004E4DF5">
              <w:rPr>
                <w:rFonts w:hint="eastAsia"/>
                <w:color w:val="000000"/>
                <w:sz w:val="20"/>
                <w:szCs w:val="20"/>
              </w:rPr>
              <w:t xml:space="preserve">In Situ/Operando Studies </w:t>
            </w:r>
            <w:proofErr w:type="gramStart"/>
            <w:r w:rsidRPr="004E4DF5">
              <w:rPr>
                <w:rFonts w:hint="eastAsia"/>
                <w:color w:val="000000"/>
                <w:sz w:val="20"/>
                <w:szCs w:val="20"/>
              </w:rPr>
              <w:t>For</w:t>
            </w:r>
            <w:proofErr w:type="gramEnd"/>
            <w:r w:rsidRPr="004E4DF5">
              <w:rPr>
                <w:rFonts w:hint="eastAsia"/>
                <w:color w:val="000000"/>
                <w:sz w:val="20"/>
                <w:szCs w:val="20"/>
              </w:rPr>
              <w:t xml:space="preserve"> Designing Next-Generation Electrocatalysts</w:t>
            </w:r>
          </w:p>
        </w:tc>
        <w:tc>
          <w:tcPr>
            <w:tcW w:w="1998" w:type="dxa"/>
            <w:vAlign w:val="center"/>
          </w:tcPr>
          <w:p w14:paraId="589D49E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Hao Ming</w:t>
            </w:r>
          </w:p>
          <w:p w14:paraId="4957519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 Hang</w:t>
            </w:r>
          </w:p>
          <w:p w14:paraId="0DEDFCB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 You-</w:t>
            </w:r>
            <w:proofErr w:type="spellStart"/>
            <w:r w:rsidRPr="004E4DF5">
              <w:rPr>
                <w:rFonts w:hint="eastAsia"/>
                <w:color w:val="000000"/>
                <w:sz w:val="20"/>
                <w:szCs w:val="20"/>
              </w:rPr>
              <w:t>Chiuan</w:t>
            </w:r>
            <w:proofErr w:type="spellEnd"/>
          </w:p>
          <w:p w14:paraId="20FB954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 xml:space="preserve">Wang, </w:t>
            </w:r>
            <w:proofErr w:type="spellStart"/>
            <w:r w:rsidRPr="004E4DF5">
              <w:rPr>
                <w:rFonts w:hint="eastAsia"/>
                <w:color w:val="000000"/>
                <w:sz w:val="20"/>
                <w:szCs w:val="20"/>
              </w:rPr>
              <w:t>Jiali</w:t>
            </w:r>
            <w:proofErr w:type="spellEnd"/>
          </w:p>
          <w:p w14:paraId="18911CC3" w14:textId="7E0500C6"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 xml:space="preserve">Zhu, </w:t>
            </w:r>
            <w:proofErr w:type="spellStart"/>
            <w:r w:rsidRPr="004E4DF5">
              <w:rPr>
                <w:rFonts w:hint="eastAsia"/>
                <w:color w:val="000000"/>
                <w:sz w:val="20"/>
                <w:szCs w:val="20"/>
              </w:rPr>
              <w:t>Yanping</w:t>
            </w:r>
            <w:proofErr w:type="spellEnd"/>
          </w:p>
        </w:tc>
        <w:tc>
          <w:tcPr>
            <w:tcW w:w="2863" w:type="dxa"/>
            <w:vAlign w:val="center"/>
          </w:tcPr>
          <w:p w14:paraId="3F0364A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*Chen, Hao Ming (</w:t>
            </w:r>
            <w:r w:rsidRPr="004E4DF5">
              <w:rPr>
                <w:rFonts w:hint="eastAsia"/>
                <w:color w:val="000000"/>
                <w:sz w:val="20"/>
                <w:szCs w:val="20"/>
                <w:lang w:eastAsia="zh-TW"/>
              </w:rPr>
              <w:t>陳浩銘</w:t>
            </w:r>
            <w:r w:rsidRPr="004E4DF5">
              <w:rPr>
                <w:rFonts w:hint="eastAsia"/>
                <w:color w:val="000000"/>
                <w:sz w:val="20"/>
                <w:szCs w:val="20"/>
                <w:lang w:eastAsia="zh-TW"/>
              </w:rPr>
              <w:t>)</w:t>
            </w:r>
          </w:p>
          <w:p w14:paraId="364B4D0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5998BD0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Chu, Hang </w:t>
            </w:r>
            <w:r w:rsidRPr="004E4DF5">
              <w:rPr>
                <w:rFonts w:hint="eastAsia"/>
                <w:color w:val="000000"/>
                <w:sz w:val="20"/>
                <w:szCs w:val="20"/>
                <w:lang w:eastAsia="zh-TW"/>
              </w:rPr>
              <w:t>化學系所</w:t>
            </w:r>
          </w:p>
          <w:p w14:paraId="506E4F2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Chu, You-</w:t>
            </w:r>
            <w:proofErr w:type="spellStart"/>
            <w:r w:rsidRPr="004E4DF5">
              <w:rPr>
                <w:rFonts w:hint="eastAsia"/>
                <w:color w:val="000000"/>
                <w:sz w:val="20"/>
                <w:szCs w:val="20"/>
                <w:lang w:eastAsia="zh-TW"/>
              </w:rPr>
              <w:t>Chiuan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2B2D95F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Wang, </w:t>
            </w:r>
            <w:proofErr w:type="spellStart"/>
            <w:r w:rsidRPr="004E4DF5">
              <w:rPr>
                <w:rFonts w:hint="eastAsia"/>
                <w:color w:val="000000"/>
                <w:sz w:val="20"/>
                <w:szCs w:val="20"/>
                <w:lang w:eastAsia="zh-TW"/>
              </w:rPr>
              <w:t>Jiali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p w14:paraId="12092D86" w14:textId="32DEDF69" w:rsidR="007E09F4" w:rsidRPr="004E4DF5" w:rsidRDefault="007E09F4" w:rsidP="007E09F4">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Zhu, </w:t>
            </w:r>
            <w:proofErr w:type="spellStart"/>
            <w:r w:rsidRPr="004E4DF5">
              <w:rPr>
                <w:rFonts w:hint="eastAsia"/>
                <w:color w:val="000000"/>
                <w:sz w:val="20"/>
                <w:szCs w:val="20"/>
                <w:lang w:eastAsia="zh-TW"/>
              </w:rPr>
              <w:t>Yanping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化學系所</w:t>
            </w:r>
          </w:p>
        </w:tc>
        <w:tc>
          <w:tcPr>
            <w:tcW w:w="2192" w:type="dxa"/>
            <w:vAlign w:val="center"/>
          </w:tcPr>
          <w:p w14:paraId="05242881" w14:textId="2C6D89F1" w:rsidR="007E09F4" w:rsidRPr="004E4DF5" w:rsidRDefault="007E09F4" w:rsidP="007E09F4">
            <w:pPr>
              <w:jc w:val="center"/>
              <w:rPr>
                <w:sz w:val="20"/>
                <w:szCs w:val="20"/>
              </w:rPr>
            </w:pPr>
            <w:proofErr w:type="spellStart"/>
            <w:r w:rsidRPr="004E4DF5">
              <w:rPr>
                <w:rFonts w:hint="eastAsia"/>
                <w:color w:val="000000"/>
                <w:sz w:val="20"/>
                <w:szCs w:val="20"/>
              </w:rPr>
              <w:lastRenderedPageBreak/>
              <w:t>Acs</w:t>
            </w:r>
            <w:proofErr w:type="spellEnd"/>
            <w:r w:rsidRPr="004E4DF5">
              <w:rPr>
                <w:rFonts w:hint="eastAsia"/>
                <w:color w:val="000000"/>
                <w:sz w:val="20"/>
                <w:szCs w:val="20"/>
              </w:rPr>
              <w:t xml:space="preserve"> Energy Letters</w:t>
            </w:r>
          </w:p>
        </w:tc>
        <w:tc>
          <w:tcPr>
            <w:tcW w:w="1119" w:type="dxa"/>
            <w:vAlign w:val="center"/>
          </w:tcPr>
          <w:p w14:paraId="57328087" w14:textId="33820A5E" w:rsidR="007E09F4" w:rsidRPr="004E4DF5" w:rsidRDefault="007E09F4" w:rsidP="007E09F4">
            <w:pPr>
              <w:jc w:val="center"/>
              <w:rPr>
                <w:sz w:val="20"/>
                <w:szCs w:val="20"/>
              </w:rPr>
            </w:pPr>
            <w:r w:rsidRPr="004E4DF5">
              <w:rPr>
                <w:rFonts w:hint="eastAsia"/>
                <w:color w:val="000000"/>
                <w:sz w:val="20"/>
                <w:szCs w:val="20"/>
              </w:rPr>
              <w:t>2020</w:t>
            </w:r>
          </w:p>
        </w:tc>
        <w:tc>
          <w:tcPr>
            <w:tcW w:w="1683" w:type="dxa"/>
            <w:vAlign w:val="center"/>
          </w:tcPr>
          <w:p w14:paraId="4779A691" w14:textId="5CE2E938" w:rsidR="007E09F4" w:rsidRPr="004E4DF5" w:rsidRDefault="007E09F4" w:rsidP="007E09F4">
            <w:pPr>
              <w:jc w:val="center"/>
              <w:rPr>
                <w:sz w:val="20"/>
                <w:szCs w:val="20"/>
              </w:rPr>
            </w:pPr>
            <w:r w:rsidRPr="004E4DF5">
              <w:rPr>
                <w:rFonts w:hint="eastAsia"/>
                <w:color w:val="000000"/>
                <w:sz w:val="20"/>
                <w:szCs w:val="20"/>
              </w:rPr>
              <w:t>5 (4): 1281-1291 APR 10</w:t>
            </w:r>
          </w:p>
        </w:tc>
        <w:tc>
          <w:tcPr>
            <w:tcW w:w="927" w:type="dxa"/>
            <w:tcBorders>
              <w:right w:val="thinThickSmallGap" w:sz="20" w:space="0" w:color="auto"/>
            </w:tcBorders>
            <w:vAlign w:val="center"/>
          </w:tcPr>
          <w:p w14:paraId="20F7D541" w14:textId="662B8CD4" w:rsidR="007E09F4" w:rsidRPr="004E4DF5" w:rsidRDefault="007E09F4" w:rsidP="007E09F4">
            <w:pPr>
              <w:jc w:val="center"/>
              <w:rPr>
                <w:sz w:val="20"/>
                <w:szCs w:val="20"/>
              </w:rPr>
            </w:pPr>
            <w:r w:rsidRPr="004E4DF5">
              <w:rPr>
                <w:rFonts w:hint="eastAsia"/>
                <w:color w:val="000000"/>
                <w:sz w:val="20"/>
                <w:szCs w:val="20"/>
              </w:rPr>
              <w:t>178</w:t>
            </w:r>
          </w:p>
        </w:tc>
      </w:tr>
      <w:tr w:rsidR="007E09F4" w:rsidRPr="004E4DF5" w14:paraId="6E31F4E3" w14:textId="77777777" w:rsidTr="007E09F4">
        <w:tc>
          <w:tcPr>
            <w:tcW w:w="834" w:type="dxa"/>
            <w:tcBorders>
              <w:left w:val="thinThickSmallGap" w:sz="20" w:space="0" w:color="auto"/>
            </w:tcBorders>
            <w:vAlign w:val="center"/>
          </w:tcPr>
          <w:p w14:paraId="107DA3DF" w14:textId="6C753474" w:rsidR="007E09F4" w:rsidRPr="004E4DF5" w:rsidRDefault="007E09F4" w:rsidP="007E09F4">
            <w:pPr>
              <w:jc w:val="center"/>
              <w:rPr>
                <w:sz w:val="20"/>
                <w:szCs w:val="20"/>
              </w:rPr>
            </w:pPr>
            <w:r w:rsidRPr="004E4DF5">
              <w:rPr>
                <w:rFonts w:hint="eastAsia"/>
                <w:color w:val="000000"/>
                <w:sz w:val="20"/>
                <w:szCs w:val="20"/>
              </w:rPr>
              <w:t>366</w:t>
            </w:r>
          </w:p>
        </w:tc>
        <w:tc>
          <w:tcPr>
            <w:tcW w:w="4134" w:type="dxa"/>
            <w:vAlign w:val="center"/>
          </w:tcPr>
          <w:p w14:paraId="3F04544A" w14:textId="6F539B2B" w:rsidR="007E09F4" w:rsidRPr="004E4DF5" w:rsidRDefault="007E09F4" w:rsidP="007E09F4">
            <w:pPr>
              <w:jc w:val="center"/>
              <w:rPr>
                <w:sz w:val="20"/>
                <w:szCs w:val="20"/>
              </w:rPr>
            </w:pPr>
            <w:r w:rsidRPr="004E4DF5">
              <w:rPr>
                <w:rFonts w:hint="eastAsia"/>
                <w:color w:val="000000"/>
                <w:sz w:val="20"/>
                <w:szCs w:val="20"/>
              </w:rPr>
              <w:t xml:space="preserve">Viologen-Based Electrochromic Materials </w:t>
            </w:r>
            <w:proofErr w:type="gramStart"/>
            <w:r w:rsidRPr="004E4DF5">
              <w:rPr>
                <w:rFonts w:hint="eastAsia"/>
                <w:color w:val="000000"/>
                <w:sz w:val="20"/>
                <w:szCs w:val="20"/>
              </w:rPr>
              <w:t>And</w:t>
            </w:r>
            <w:proofErr w:type="gramEnd"/>
            <w:r w:rsidRPr="004E4DF5">
              <w:rPr>
                <w:rFonts w:hint="eastAsia"/>
                <w:color w:val="000000"/>
                <w:sz w:val="20"/>
                <w:szCs w:val="20"/>
              </w:rPr>
              <w:t xml:space="preserve"> Devices</w:t>
            </w:r>
          </w:p>
        </w:tc>
        <w:tc>
          <w:tcPr>
            <w:tcW w:w="1998" w:type="dxa"/>
            <w:vAlign w:val="center"/>
          </w:tcPr>
          <w:p w14:paraId="24227027" w14:textId="16DA813C" w:rsidR="007E09F4" w:rsidRPr="004E4DF5" w:rsidRDefault="007E09F4" w:rsidP="007E09F4">
            <w:pPr>
              <w:jc w:val="center"/>
              <w:rPr>
                <w:sz w:val="20"/>
                <w:szCs w:val="20"/>
              </w:rPr>
            </w:pPr>
            <w:r w:rsidRPr="004E4DF5">
              <w:rPr>
                <w:rFonts w:hint="eastAsia"/>
                <w:color w:val="000000"/>
                <w:sz w:val="20"/>
                <w:szCs w:val="20"/>
              </w:rPr>
              <w:t>Ho, Kuo-</w:t>
            </w:r>
            <w:proofErr w:type="spellStart"/>
            <w:r w:rsidRPr="004E4DF5">
              <w:rPr>
                <w:rFonts w:hint="eastAsia"/>
                <w:color w:val="000000"/>
                <w:sz w:val="20"/>
                <w:szCs w:val="20"/>
              </w:rPr>
              <w:t>Chuan</w:t>
            </w:r>
            <w:proofErr w:type="spellEnd"/>
          </w:p>
        </w:tc>
        <w:tc>
          <w:tcPr>
            <w:tcW w:w="2863" w:type="dxa"/>
            <w:vAlign w:val="center"/>
          </w:tcPr>
          <w:p w14:paraId="3B972B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 Kuo-</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何國川</w:t>
            </w:r>
            <w:r w:rsidRPr="004E4DF5">
              <w:rPr>
                <w:rFonts w:hint="eastAsia"/>
                <w:color w:val="000000"/>
                <w:sz w:val="20"/>
                <w:szCs w:val="20"/>
                <w:lang w:eastAsia="zh-TW"/>
              </w:rPr>
              <w:t>)</w:t>
            </w:r>
          </w:p>
          <w:p w14:paraId="583556C4" w14:textId="0EDFD265"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化工系所</w:t>
            </w:r>
          </w:p>
        </w:tc>
        <w:tc>
          <w:tcPr>
            <w:tcW w:w="2192" w:type="dxa"/>
            <w:vAlign w:val="center"/>
          </w:tcPr>
          <w:p w14:paraId="114E8BCD" w14:textId="6C6CE38E" w:rsidR="007E09F4" w:rsidRPr="004E4DF5" w:rsidRDefault="007E09F4" w:rsidP="007E09F4">
            <w:pPr>
              <w:jc w:val="center"/>
              <w:rPr>
                <w:sz w:val="20"/>
                <w:szCs w:val="20"/>
              </w:rPr>
            </w:pPr>
            <w:r w:rsidRPr="004E4DF5">
              <w:rPr>
                <w:rFonts w:hint="eastAsia"/>
                <w:color w:val="000000"/>
                <w:sz w:val="20"/>
                <w:szCs w:val="20"/>
              </w:rPr>
              <w:t>Journal Of Materials Chemistry C</w:t>
            </w:r>
          </w:p>
        </w:tc>
        <w:tc>
          <w:tcPr>
            <w:tcW w:w="1119" w:type="dxa"/>
            <w:vAlign w:val="center"/>
          </w:tcPr>
          <w:p w14:paraId="0D55EED9" w14:textId="6CFF36FE" w:rsidR="007E09F4" w:rsidRPr="004E4DF5" w:rsidRDefault="007E09F4" w:rsidP="007E09F4">
            <w:pPr>
              <w:jc w:val="center"/>
              <w:rPr>
                <w:sz w:val="20"/>
                <w:szCs w:val="20"/>
              </w:rPr>
            </w:pPr>
            <w:r w:rsidRPr="004E4DF5">
              <w:rPr>
                <w:rFonts w:hint="eastAsia"/>
                <w:color w:val="000000"/>
                <w:sz w:val="20"/>
                <w:szCs w:val="20"/>
              </w:rPr>
              <w:t>2019</w:t>
            </w:r>
          </w:p>
        </w:tc>
        <w:tc>
          <w:tcPr>
            <w:tcW w:w="1683" w:type="dxa"/>
            <w:vAlign w:val="center"/>
          </w:tcPr>
          <w:p w14:paraId="34B8B73A" w14:textId="584E8708" w:rsidR="007E09F4" w:rsidRPr="004E4DF5" w:rsidRDefault="007E09F4" w:rsidP="007E09F4">
            <w:pPr>
              <w:jc w:val="center"/>
              <w:rPr>
                <w:sz w:val="20"/>
                <w:szCs w:val="20"/>
              </w:rPr>
            </w:pPr>
            <w:r w:rsidRPr="004E4DF5">
              <w:rPr>
                <w:rFonts w:hint="eastAsia"/>
                <w:color w:val="000000"/>
                <w:sz w:val="20"/>
                <w:szCs w:val="20"/>
              </w:rPr>
              <w:t>7 (16): 4622-4637 APR 28</w:t>
            </w:r>
          </w:p>
        </w:tc>
        <w:tc>
          <w:tcPr>
            <w:tcW w:w="927" w:type="dxa"/>
            <w:tcBorders>
              <w:right w:val="thinThickSmallGap" w:sz="20" w:space="0" w:color="auto"/>
            </w:tcBorders>
            <w:vAlign w:val="center"/>
          </w:tcPr>
          <w:p w14:paraId="2D59EEFC" w14:textId="0F7853E1" w:rsidR="007E09F4" w:rsidRPr="004E4DF5" w:rsidRDefault="007E09F4" w:rsidP="007E09F4">
            <w:pPr>
              <w:jc w:val="center"/>
              <w:rPr>
                <w:sz w:val="20"/>
                <w:szCs w:val="20"/>
              </w:rPr>
            </w:pPr>
            <w:r w:rsidRPr="004E4DF5">
              <w:rPr>
                <w:rFonts w:hint="eastAsia"/>
                <w:color w:val="000000"/>
                <w:sz w:val="20"/>
                <w:szCs w:val="20"/>
              </w:rPr>
              <w:t>171</w:t>
            </w:r>
          </w:p>
        </w:tc>
      </w:tr>
      <w:tr w:rsidR="007E09F4" w:rsidRPr="004E4DF5" w14:paraId="71D6E2AF" w14:textId="77777777" w:rsidTr="007E09F4">
        <w:tc>
          <w:tcPr>
            <w:tcW w:w="834" w:type="dxa"/>
            <w:tcBorders>
              <w:left w:val="thinThickSmallGap" w:sz="20" w:space="0" w:color="auto"/>
            </w:tcBorders>
            <w:vAlign w:val="center"/>
          </w:tcPr>
          <w:p w14:paraId="0D8CA347" w14:textId="4601803F" w:rsidR="007E09F4" w:rsidRPr="004E4DF5" w:rsidRDefault="007E09F4" w:rsidP="007E09F4">
            <w:pPr>
              <w:jc w:val="center"/>
              <w:rPr>
                <w:sz w:val="20"/>
                <w:szCs w:val="20"/>
              </w:rPr>
            </w:pPr>
            <w:r w:rsidRPr="004E4DF5">
              <w:rPr>
                <w:rFonts w:hint="eastAsia"/>
                <w:color w:val="000000"/>
                <w:sz w:val="20"/>
                <w:szCs w:val="20"/>
              </w:rPr>
              <w:t>367</w:t>
            </w:r>
          </w:p>
        </w:tc>
        <w:tc>
          <w:tcPr>
            <w:tcW w:w="4134" w:type="dxa"/>
            <w:vAlign w:val="center"/>
          </w:tcPr>
          <w:p w14:paraId="6760832D" w14:textId="569A1455" w:rsidR="007E09F4" w:rsidRPr="004E4DF5" w:rsidRDefault="007E09F4" w:rsidP="007E09F4">
            <w:pPr>
              <w:jc w:val="center"/>
              <w:rPr>
                <w:sz w:val="20"/>
                <w:szCs w:val="20"/>
              </w:rPr>
            </w:pPr>
            <w:r w:rsidRPr="004E4DF5">
              <w:rPr>
                <w:rFonts w:hint="eastAsia"/>
                <w:color w:val="000000"/>
                <w:sz w:val="20"/>
                <w:szCs w:val="20"/>
              </w:rPr>
              <w:t xml:space="preserve">Excellent Oxidation Resistive </w:t>
            </w:r>
            <w:proofErr w:type="spellStart"/>
            <w:r w:rsidRPr="004E4DF5">
              <w:rPr>
                <w:rFonts w:hint="eastAsia"/>
                <w:color w:val="000000"/>
                <w:sz w:val="20"/>
                <w:szCs w:val="20"/>
              </w:rPr>
              <w:t>Mxene</w:t>
            </w:r>
            <w:proofErr w:type="spellEnd"/>
            <w:r w:rsidRPr="004E4DF5">
              <w:rPr>
                <w:rFonts w:hint="eastAsia"/>
                <w:color w:val="000000"/>
                <w:sz w:val="20"/>
                <w:szCs w:val="20"/>
              </w:rPr>
              <w:t xml:space="preserve"> Aqueous Ink </w:t>
            </w:r>
            <w:proofErr w:type="gramStart"/>
            <w:r w:rsidRPr="004E4DF5">
              <w:rPr>
                <w:rFonts w:hint="eastAsia"/>
                <w:color w:val="000000"/>
                <w:sz w:val="20"/>
                <w:szCs w:val="20"/>
              </w:rPr>
              <w:t>For</w:t>
            </w:r>
            <w:proofErr w:type="gramEnd"/>
            <w:r w:rsidRPr="004E4DF5">
              <w:rPr>
                <w:rFonts w:hint="eastAsia"/>
                <w:color w:val="000000"/>
                <w:sz w:val="20"/>
                <w:szCs w:val="20"/>
              </w:rPr>
              <w:t xml:space="preserve"> Micro-Supercapacitor Application</w:t>
            </w:r>
          </w:p>
        </w:tc>
        <w:tc>
          <w:tcPr>
            <w:tcW w:w="1998" w:type="dxa"/>
            <w:vAlign w:val="center"/>
          </w:tcPr>
          <w:p w14:paraId="6D79F1A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Huan-Tsung</w:t>
            </w:r>
          </w:p>
          <w:p w14:paraId="7C9551E0" w14:textId="315D906A"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Wu, Chien-Wei</w:t>
            </w:r>
          </w:p>
        </w:tc>
        <w:tc>
          <w:tcPr>
            <w:tcW w:w="2863" w:type="dxa"/>
            <w:vAlign w:val="center"/>
          </w:tcPr>
          <w:p w14:paraId="7F41B2D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Huan-Tsung (</w:t>
            </w:r>
            <w:proofErr w:type="spellStart"/>
            <w:r w:rsidRPr="004E4DF5">
              <w:rPr>
                <w:rFonts w:hint="eastAsia"/>
                <w:color w:val="000000"/>
                <w:sz w:val="20"/>
                <w:szCs w:val="20"/>
              </w:rPr>
              <w:t>張煥宗</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0772FA3C" w14:textId="7A39320A"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 xml:space="preserve">Wu, Chien-Wei </w:t>
            </w:r>
            <w:proofErr w:type="spellStart"/>
            <w:r w:rsidRPr="004E4DF5">
              <w:rPr>
                <w:rFonts w:hint="eastAsia"/>
                <w:color w:val="000000"/>
                <w:sz w:val="20"/>
                <w:szCs w:val="20"/>
              </w:rPr>
              <w:t>化學系所</w:t>
            </w:r>
            <w:proofErr w:type="spellEnd"/>
          </w:p>
        </w:tc>
        <w:tc>
          <w:tcPr>
            <w:tcW w:w="2192" w:type="dxa"/>
            <w:vAlign w:val="center"/>
          </w:tcPr>
          <w:p w14:paraId="60F68D03" w14:textId="6AFD3F52" w:rsidR="007E09F4" w:rsidRPr="004E4DF5" w:rsidRDefault="007E09F4" w:rsidP="007E09F4">
            <w:pPr>
              <w:jc w:val="center"/>
              <w:rPr>
                <w:sz w:val="20"/>
                <w:szCs w:val="20"/>
              </w:rPr>
            </w:pPr>
            <w:r w:rsidRPr="004E4DF5">
              <w:rPr>
                <w:rFonts w:hint="eastAsia"/>
                <w:color w:val="000000"/>
                <w:sz w:val="20"/>
                <w:szCs w:val="20"/>
              </w:rPr>
              <w:t>Energy Storage Materials</w:t>
            </w:r>
          </w:p>
        </w:tc>
        <w:tc>
          <w:tcPr>
            <w:tcW w:w="1119" w:type="dxa"/>
            <w:vAlign w:val="center"/>
          </w:tcPr>
          <w:p w14:paraId="6D8C9549" w14:textId="2DC87BA4" w:rsidR="007E09F4" w:rsidRPr="004E4DF5" w:rsidRDefault="007E09F4" w:rsidP="007E09F4">
            <w:pPr>
              <w:jc w:val="center"/>
              <w:rPr>
                <w:sz w:val="20"/>
                <w:szCs w:val="20"/>
              </w:rPr>
            </w:pPr>
            <w:r w:rsidRPr="004E4DF5">
              <w:rPr>
                <w:rFonts w:hint="eastAsia"/>
                <w:color w:val="000000"/>
                <w:sz w:val="20"/>
                <w:szCs w:val="20"/>
              </w:rPr>
              <w:t>2020</w:t>
            </w:r>
          </w:p>
        </w:tc>
        <w:tc>
          <w:tcPr>
            <w:tcW w:w="1683" w:type="dxa"/>
            <w:vAlign w:val="center"/>
          </w:tcPr>
          <w:p w14:paraId="4548129F" w14:textId="3C245432" w:rsidR="007E09F4" w:rsidRPr="004E4DF5" w:rsidRDefault="007E09F4" w:rsidP="007E09F4">
            <w:pPr>
              <w:jc w:val="center"/>
              <w:rPr>
                <w:sz w:val="20"/>
                <w:szCs w:val="20"/>
              </w:rPr>
            </w:pPr>
            <w:r w:rsidRPr="004E4DF5">
              <w:rPr>
                <w:rFonts w:hint="eastAsia"/>
                <w:color w:val="000000"/>
                <w:sz w:val="20"/>
                <w:szCs w:val="20"/>
              </w:rPr>
              <w:t>25: 563-571 MAR</w:t>
            </w:r>
          </w:p>
        </w:tc>
        <w:tc>
          <w:tcPr>
            <w:tcW w:w="927" w:type="dxa"/>
            <w:tcBorders>
              <w:right w:val="thinThickSmallGap" w:sz="20" w:space="0" w:color="auto"/>
            </w:tcBorders>
            <w:vAlign w:val="center"/>
          </w:tcPr>
          <w:p w14:paraId="78FF3666" w14:textId="2C86A9FC" w:rsidR="007E09F4" w:rsidRPr="004E4DF5" w:rsidRDefault="007E09F4" w:rsidP="007E09F4">
            <w:pPr>
              <w:jc w:val="center"/>
              <w:rPr>
                <w:sz w:val="20"/>
                <w:szCs w:val="20"/>
              </w:rPr>
            </w:pPr>
            <w:r w:rsidRPr="004E4DF5">
              <w:rPr>
                <w:rFonts w:hint="eastAsia"/>
                <w:color w:val="000000"/>
                <w:sz w:val="20"/>
                <w:szCs w:val="20"/>
              </w:rPr>
              <w:t>131</w:t>
            </w:r>
          </w:p>
        </w:tc>
      </w:tr>
    </w:tbl>
    <w:p w14:paraId="54BD507C" w14:textId="65A44C16" w:rsidR="00F77B31" w:rsidRPr="004E4DF5" w:rsidRDefault="006C145F">
      <w:pPr>
        <w:spacing w:before="200" w:after="0"/>
        <w:rPr>
          <w:sz w:val="20"/>
          <w:szCs w:val="20"/>
        </w:rPr>
      </w:pPr>
      <w:r w:rsidRPr="004E4DF5">
        <w:rPr>
          <w:sz w:val="20"/>
          <w:szCs w:val="20"/>
        </w:rPr>
        <w:t>Microbiology</w:t>
      </w:r>
      <w:r w:rsidRPr="004E4DF5">
        <w:rPr>
          <w:sz w:val="20"/>
          <w:szCs w:val="20"/>
        </w:rPr>
        <w:t>：</w:t>
      </w:r>
      <w:r w:rsidR="004E4DF5">
        <w:rPr>
          <w:sz w:val="20"/>
          <w:szCs w:val="20"/>
        </w:rPr>
        <w:t>6</w:t>
      </w:r>
      <w:r w:rsidRPr="004E4DF5">
        <w:rPr>
          <w:sz w:val="20"/>
          <w:szCs w:val="20"/>
        </w:rPr>
        <w:t>篇</w:t>
      </w:r>
    </w:p>
    <w:tbl>
      <w:tblPr>
        <w:tblStyle w:val="aff2"/>
        <w:tblW w:w="0" w:type="auto"/>
        <w:tblLook w:val="04A0" w:firstRow="1" w:lastRow="0" w:firstColumn="1" w:lastColumn="0" w:noHBand="0" w:noVBand="1"/>
      </w:tblPr>
      <w:tblGrid>
        <w:gridCol w:w="843"/>
        <w:gridCol w:w="4284"/>
        <w:gridCol w:w="2030"/>
        <w:gridCol w:w="2921"/>
        <w:gridCol w:w="2064"/>
        <w:gridCol w:w="1134"/>
        <w:gridCol w:w="1615"/>
        <w:gridCol w:w="859"/>
      </w:tblGrid>
      <w:tr w:rsidR="00F77B31" w:rsidRPr="004E4DF5" w14:paraId="7FD11A3D" w14:textId="77777777" w:rsidTr="007E09F4">
        <w:trPr>
          <w:tblHeader/>
        </w:trPr>
        <w:tc>
          <w:tcPr>
            <w:tcW w:w="843" w:type="dxa"/>
            <w:tcBorders>
              <w:top w:val="thinThickSmallGap" w:sz="20" w:space="0" w:color="auto"/>
              <w:left w:val="thinThickSmallGap" w:sz="20" w:space="0" w:color="auto"/>
            </w:tcBorders>
            <w:vAlign w:val="center"/>
          </w:tcPr>
          <w:p w14:paraId="7DC59716" w14:textId="77777777" w:rsidR="00F77B31" w:rsidRPr="004E4DF5" w:rsidRDefault="006C145F">
            <w:pPr>
              <w:jc w:val="center"/>
              <w:rPr>
                <w:sz w:val="20"/>
                <w:szCs w:val="20"/>
              </w:rPr>
            </w:pPr>
            <w:proofErr w:type="spellStart"/>
            <w:r w:rsidRPr="004E4DF5">
              <w:rPr>
                <w:b/>
                <w:sz w:val="20"/>
                <w:szCs w:val="20"/>
              </w:rPr>
              <w:t>序號</w:t>
            </w:r>
            <w:proofErr w:type="spellEnd"/>
          </w:p>
        </w:tc>
        <w:tc>
          <w:tcPr>
            <w:tcW w:w="4284" w:type="dxa"/>
            <w:tcBorders>
              <w:top w:val="thinThickSmallGap" w:sz="20" w:space="0" w:color="auto"/>
            </w:tcBorders>
            <w:vAlign w:val="center"/>
          </w:tcPr>
          <w:p w14:paraId="2042125E" w14:textId="77777777" w:rsidR="00F77B31" w:rsidRPr="004E4DF5" w:rsidRDefault="006C145F">
            <w:pPr>
              <w:jc w:val="center"/>
              <w:rPr>
                <w:sz w:val="20"/>
                <w:szCs w:val="20"/>
              </w:rPr>
            </w:pPr>
            <w:proofErr w:type="spellStart"/>
            <w:r w:rsidRPr="004E4DF5">
              <w:rPr>
                <w:b/>
                <w:sz w:val="20"/>
                <w:szCs w:val="20"/>
              </w:rPr>
              <w:t>篇名</w:t>
            </w:r>
            <w:proofErr w:type="spellEnd"/>
          </w:p>
        </w:tc>
        <w:tc>
          <w:tcPr>
            <w:tcW w:w="2030" w:type="dxa"/>
            <w:tcBorders>
              <w:top w:val="thinThickSmallGap" w:sz="20" w:space="0" w:color="auto"/>
            </w:tcBorders>
            <w:vAlign w:val="center"/>
          </w:tcPr>
          <w:p w14:paraId="21C75EDE" w14:textId="77777777" w:rsidR="00F77B31" w:rsidRPr="004E4DF5" w:rsidRDefault="006C145F">
            <w:pPr>
              <w:jc w:val="center"/>
              <w:rPr>
                <w:sz w:val="20"/>
                <w:szCs w:val="20"/>
              </w:rPr>
            </w:pPr>
            <w:proofErr w:type="spellStart"/>
            <w:r w:rsidRPr="004E4DF5">
              <w:rPr>
                <w:b/>
                <w:sz w:val="20"/>
                <w:szCs w:val="20"/>
              </w:rPr>
              <w:t>作者</w:t>
            </w:r>
            <w:proofErr w:type="spellEnd"/>
          </w:p>
        </w:tc>
        <w:tc>
          <w:tcPr>
            <w:tcW w:w="2921" w:type="dxa"/>
            <w:tcBorders>
              <w:top w:val="thinThickSmallGap" w:sz="20" w:space="0" w:color="auto"/>
            </w:tcBorders>
            <w:vAlign w:val="center"/>
          </w:tcPr>
          <w:p w14:paraId="788F1F65"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64" w:type="dxa"/>
            <w:tcBorders>
              <w:top w:val="thinThickSmallGap" w:sz="20" w:space="0" w:color="auto"/>
            </w:tcBorders>
            <w:vAlign w:val="center"/>
          </w:tcPr>
          <w:p w14:paraId="25B4611A" w14:textId="77777777" w:rsidR="00F77B31" w:rsidRPr="004E4DF5" w:rsidRDefault="006C145F">
            <w:pPr>
              <w:jc w:val="center"/>
              <w:rPr>
                <w:sz w:val="20"/>
                <w:szCs w:val="20"/>
              </w:rPr>
            </w:pPr>
            <w:proofErr w:type="spellStart"/>
            <w:r w:rsidRPr="004E4DF5">
              <w:rPr>
                <w:b/>
                <w:sz w:val="20"/>
                <w:szCs w:val="20"/>
              </w:rPr>
              <w:t>刊名</w:t>
            </w:r>
            <w:proofErr w:type="spellEnd"/>
          </w:p>
        </w:tc>
        <w:tc>
          <w:tcPr>
            <w:tcW w:w="1134" w:type="dxa"/>
            <w:tcBorders>
              <w:top w:val="thinThickSmallGap" w:sz="20" w:space="0" w:color="auto"/>
            </w:tcBorders>
            <w:vAlign w:val="center"/>
          </w:tcPr>
          <w:p w14:paraId="13FDDC38"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15" w:type="dxa"/>
            <w:tcBorders>
              <w:top w:val="thinThickSmallGap" w:sz="20" w:space="0" w:color="auto"/>
            </w:tcBorders>
            <w:vAlign w:val="center"/>
          </w:tcPr>
          <w:p w14:paraId="0CF6058C" w14:textId="77777777" w:rsidR="00F77B31" w:rsidRPr="004E4DF5" w:rsidRDefault="006C145F">
            <w:pPr>
              <w:jc w:val="center"/>
              <w:rPr>
                <w:sz w:val="20"/>
                <w:szCs w:val="20"/>
              </w:rPr>
            </w:pPr>
            <w:proofErr w:type="spellStart"/>
            <w:r w:rsidRPr="004E4DF5">
              <w:rPr>
                <w:b/>
                <w:sz w:val="20"/>
                <w:szCs w:val="20"/>
              </w:rPr>
              <w:t>卷期</w:t>
            </w:r>
            <w:proofErr w:type="spellEnd"/>
          </w:p>
        </w:tc>
        <w:tc>
          <w:tcPr>
            <w:tcW w:w="859" w:type="dxa"/>
            <w:tcBorders>
              <w:top w:val="thinThickSmallGap" w:sz="20" w:space="0" w:color="auto"/>
              <w:right w:val="thinThickSmallGap" w:sz="20" w:space="0" w:color="auto"/>
            </w:tcBorders>
            <w:vAlign w:val="center"/>
          </w:tcPr>
          <w:p w14:paraId="553F7DFC"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3EB1694B" w14:textId="77777777" w:rsidTr="007E09F4">
        <w:tc>
          <w:tcPr>
            <w:tcW w:w="843" w:type="dxa"/>
            <w:tcBorders>
              <w:left w:val="thinThickSmallGap" w:sz="20" w:space="0" w:color="auto"/>
            </w:tcBorders>
            <w:vAlign w:val="center"/>
          </w:tcPr>
          <w:p w14:paraId="13E8935E" w14:textId="5504B456" w:rsidR="007E09F4" w:rsidRPr="004E4DF5" w:rsidRDefault="007E09F4" w:rsidP="007E09F4">
            <w:pPr>
              <w:jc w:val="center"/>
              <w:rPr>
                <w:sz w:val="20"/>
                <w:szCs w:val="20"/>
              </w:rPr>
            </w:pPr>
            <w:r w:rsidRPr="004E4DF5">
              <w:rPr>
                <w:rFonts w:hint="eastAsia"/>
                <w:color w:val="000000"/>
                <w:sz w:val="20"/>
                <w:szCs w:val="20"/>
              </w:rPr>
              <w:t>368</w:t>
            </w:r>
          </w:p>
        </w:tc>
        <w:tc>
          <w:tcPr>
            <w:tcW w:w="4284" w:type="dxa"/>
            <w:vAlign w:val="center"/>
          </w:tcPr>
          <w:p w14:paraId="5C6A44B4" w14:textId="4F42E3CE" w:rsidR="007E09F4" w:rsidRPr="004E4DF5" w:rsidRDefault="007E09F4" w:rsidP="007E09F4">
            <w:pPr>
              <w:jc w:val="center"/>
              <w:rPr>
                <w:sz w:val="20"/>
                <w:szCs w:val="20"/>
              </w:rPr>
            </w:pPr>
            <w:r w:rsidRPr="004E4DF5">
              <w:rPr>
                <w:rFonts w:hint="eastAsia"/>
                <w:color w:val="000000"/>
                <w:sz w:val="20"/>
                <w:szCs w:val="20"/>
              </w:rPr>
              <w:t xml:space="preserve">A Taxonomic Note </w:t>
            </w:r>
            <w:proofErr w:type="gramStart"/>
            <w:r w:rsidRPr="004E4DF5">
              <w:rPr>
                <w:rFonts w:hint="eastAsia"/>
                <w:color w:val="000000"/>
                <w:sz w:val="20"/>
                <w:szCs w:val="20"/>
              </w:rPr>
              <w:t>On</w:t>
            </w:r>
            <w:proofErr w:type="gramEnd"/>
            <w:r w:rsidRPr="004E4DF5">
              <w:rPr>
                <w:rFonts w:hint="eastAsia"/>
                <w:color w:val="000000"/>
                <w:sz w:val="20"/>
                <w:szCs w:val="20"/>
              </w:rPr>
              <w:t xml:space="preserve"> The Genus Lactobacillus: Description Of 23 Novel Genera, Emended Description Of The Genus Lactobacillus </w:t>
            </w:r>
            <w:proofErr w:type="spellStart"/>
            <w:r w:rsidRPr="004E4DF5">
              <w:rPr>
                <w:rFonts w:hint="eastAsia"/>
                <w:color w:val="000000"/>
                <w:sz w:val="20"/>
                <w:szCs w:val="20"/>
              </w:rPr>
              <w:t>Beijerinck</w:t>
            </w:r>
            <w:proofErr w:type="spellEnd"/>
            <w:r w:rsidRPr="004E4DF5">
              <w:rPr>
                <w:rFonts w:hint="eastAsia"/>
                <w:color w:val="000000"/>
                <w:sz w:val="20"/>
                <w:szCs w:val="20"/>
              </w:rPr>
              <w:t xml:space="preserve"> 1901, And Union Of </w:t>
            </w:r>
            <w:proofErr w:type="spellStart"/>
            <w:r w:rsidRPr="004E4DF5">
              <w:rPr>
                <w:rFonts w:hint="eastAsia"/>
                <w:color w:val="000000"/>
                <w:sz w:val="20"/>
                <w:szCs w:val="20"/>
              </w:rPr>
              <w:t>Lactobacillaceae</w:t>
            </w:r>
            <w:proofErr w:type="spellEnd"/>
            <w:r w:rsidRPr="004E4DF5">
              <w:rPr>
                <w:rFonts w:hint="eastAsia"/>
                <w:color w:val="000000"/>
                <w:sz w:val="20"/>
                <w:szCs w:val="20"/>
              </w:rPr>
              <w:t xml:space="preserve"> And </w:t>
            </w:r>
            <w:proofErr w:type="spellStart"/>
            <w:r w:rsidRPr="004E4DF5">
              <w:rPr>
                <w:rFonts w:hint="eastAsia"/>
                <w:color w:val="000000"/>
                <w:sz w:val="20"/>
                <w:szCs w:val="20"/>
              </w:rPr>
              <w:t>Leuconostocaceae</w:t>
            </w:r>
            <w:proofErr w:type="spellEnd"/>
          </w:p>
        </w:tc>
        <w:tc>
          <w:tcPr>
            <w:tcW w:w="2030" w:type="dxa"/>
            <w:vAlign w:val="center"/>
          </w:tcPr>
          <w:p w14:paraId="73DA9922" w14:textId="6FC1C50C" w:rsidR="007E09F4" w:rsidRPr="004E4DF5" w:rsidRDefault="007E09F4" w:rsidP="007E09F4">
            <w:pPr>
              <w:jc w:val="center"/>
              <w:rPr>
                <w:sz w:val="20"/>
                <w:szCs w:val="20"/>
              </w:rPr>
            </w:pPr>
            <w:r w:rsidRPr="004E4DF5">
              <w:rPr>
                <w:rFonts w:hint="eastAsia"/>
                <w:color w:val="000000"/>
                <w:sz w:val="20"/>
                <w:szCs w:val="20"/>
              </w:rPr>
              <w:t>Watanabe, Koichi</w:t>
            </w:r>
          </w:p>
        </w:tc>
        <w:tc>
          <w:tcPr>
            <w:tcW w:w="2921" w:type="dxa"/>
            <w:vAlign w:val="center"/>
          </w:tcPr>
          <w:p w14:paraId="2431B533" w14:textId="65D30382" w:rsidR="007E09F4" w:rsidRPr="004E4DF5" w:rsidRDefault="007E09F4" w:rsidP="007E09F4">
            <w:pPr>
              <w:jc w:val="center"/>
              <w:rPr>
                <w:sz w:val="20"/>
                <w:szCs w:val="20"/>
              </w:rPr>
            </w:pPr>
            <w:r w:rsidRPr="004E4DF5">
              <w:rPr>
                <w:rFonts w:hint="eastAsia"/>
                <w:color w:val="000000"/>
                <w:sz w:val="20"/>
                <w:szCs w:val="20"/>
              </w:rPr>
              <w:t xml:space="preserve">Watanabe, Koichi </w:t>
            </w:r>
            <w:proofErr w:type="spellStart"/>
            <w:r w:rsidRPr="004E4DF5">
              <w:rPr>
                <w:rFonts w:hint="eastAsia"/>
                <w:color w:val="000000"/>
                <w:sz w:val="20"/>
                <w:szCs w:val="20"/>
              </w:rPr>
              <w:t>動物科技系所</w:t>
            </w:r>
            <w:proofErr w:type="spellEnd"/>
          </w:p>
        </w:tc>
        <w:tc>
          <w:tcPr>
            <w:tcW w:w="2064" w:type="dxa"/>
            <w:vAlign w:val="center"/>
          </w:tcPr>
          <w:p w14:paraId="22012525" w14:textId="404160F2" w:rsidR="007E09F4" w:rsidRPr="004E4DF5" w:rsidRDefault="007E09F4" w:rsidP="007E09F4">
            <w:pPr>
              <w:jc w:val="center"/>
              <w:rPr>
                <w:sz w:val="20"/>
                <w:szCs w:val="20"/>
              </w:rPr>
            </w:pPr>
            <w:r w:rsidRPr="004E4DF5">
              <w:rPr>
                <w:rFonts w:hint="eastAsia"/>
                <w:color w:val="000000"/>
                <w:sz w:val="20"/>
                <w:szCs w:val="20"/>
              </w:rPr>
              <w:t xml:space="preserve">International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Systematic And Evolutionary Microbiology</w:t>
            </w:r>
          </w:p>
        </w:tc>
        <w:tc>
          <w:tcPr>
            <w:tcW w:w="1134" w:type="dxa"/>
            <w:vAlign w:val="center"/>
          </w:tcPr>
          <w:p w14:paraId="20FAB816" w14:textId="1BF138E5" w:rsidR="007E09F4" w:rsidRPr="004E4DF5" w:rsidRDefault="007E09F4" w:rsidP="007E09F4">
            <w:pPr>
              <w:jc w:val="center"/>
              <w:rPr>
                <w:sz w:val="20"/>
                <w:szCs w:val="20"/>
              </w:rPr>
            </w:pPr>
            <w:r w:rsidRPr="004E4DF5">
              <w:rPr>
                <w:rFonts w:hint="eastAsia"/>
                <w:color w:val="000000"/>
                <w:sz w:val="20"/>
                <w:szCs w:val="20"/>
              </w:rPr>
              <w:t>2020</w:t>
            </w:r>
          </w:p>
        </w:tc>
        <w:tc>
          <w:tcPr>
            <w:tcW w:w="1615" w:type="dxa"/>
            <w:vAlign w:val="center"/>
          </w:tcPr>
          <w:p w14:paraId="4D74EDF2" w14:textId="44B81BFB" w:rsidR="007E09F4" w:rsidRPr="004E4DF5" w:rsidRDefault="007E09F4" w:rsidP="007E09F4">
            <w:pPr>
              <w:jc w:val="center"/>
              <w:rPr>
                <w:sz w:val="20"/>
                <w:szCs w:val="20"/>
              </w:rPr>
            </w:pPr>
            <w:r w:rsidRPr="004E4DF5">
              <w:rPr>
                <w:rFonts w:hint="eastAsia"/>
                <w:color w:val="000000"/>
                <w:sz w:val="20"/>
                <w:szCs w:val="20"/>
              </w:rPr>
              <w:t>70 (4): 2782-2858</w:t>
            </w:r>
          </w:p>
        </w:tc>
        <w:tc>
          <w:tcPr>
            <w:tcW w:w="859" w:type="dxa"/>
            <w:tcBorders>
              <w:right w:val="thinThickSmallGap" w:sz="20" w:space="0" w:color="auto"/>
            </w:tcBorders>
            <w:vAlign w:val="center"/>
          </w:tcPr>
          <w:p w14:paraId="19D94178" w14:textId="025205C8" w:rsidR="007E09F4" w:rsidRPr="004E4DF5" w:rsidRDefault="007E09F4" w:rsidP="007E09F4">
            <w:pPr>
              <w:jc w:val="center"/>
              <w:rPr>
                <w:sz w:val="20"/>
                <w:szCs w:val="20"/>
              </w:rPr>
            </w:pPr>
            <w:r w:rsidRPr="004E4DF5">
              <w:rPr>
                <w:rFonts w:hint="eastAsia"/>
                <w:color w:val="000000"/>
                <w:sz w:val="20"/>
                <w:szCs w:val="20"/>
              </w:rPr>
              <w:t>980</w:t>
            </w:r>
          </w:p>
        </w:tc>
      </w:tr>
      <w:tr w:rsidR="007E09F4" w:rsidRPr="004E4DF5" w14:paraId="04FAAAF4" w14:textId="77777777" w:rsidTr="007E09F4">
        <w:tc>
          <w:tcPr>
            <w:tcW w:w="843" w:type="dxa"/>
            <w:tcBorders>
              <w:left w:val="thinThickSmallGap" w:sz="20" w:space="0" w:color="auto"/>
            </w:tcBorders>
            <w:vAlign w:val="center"/>
          </w:tcPr>
          <w:p w14:paraId="37212DC6" w14:textId="6C30FC01" w:rsidR="007E09F4" w:rsidRPr="004E4DF5" w:rsidRDefault="007E09F4" w:rsidP="007E09F4">
            <w:pPr>
              <w:jc w:val="center"/>
              <w:rPr>
                <w:sz w:val="20"/>
                <w:szCs w:val="20"/>
              </w:rPr>
            </w:pPr>
            <w:r w:rsidRPr="004E4DF5">
              <w:rPr>
                <w:rFonts w:hint="eastAsia"/>
                <w:color w:val="000000"/>
                <w:sz w:val="20"/>
                <w:szCs w:val="20"/>
              </w:rPr>
              <w:t>369</w:t>
            </w:r>
          </w:p>
        </w:tc>
        <w:tc>
          <w:tcPr>
            <w:tcW w:w="4284" w:type="dxa"/>
            <w:vAlign w:val="center"/>
          </w:tcPr>
          <w:p w14:paraId="0EE5E25E" w14:textId="7FFE79CD" w:rsidR="007E09F4" w:rsidRPr="004E4DF5" w:rsidRDefault="007E09F4" w:rsidP="007E09F4">
            <w:pPr>
              <w:jc w:val="center"/>
              <w:rPr>
                <w:sz w:val="20"/>
                <w:szCs w:val="20"/>
              </w:rPr>
            </w:pPr>
            <w:r w:rsidRPr="004E4DF5">
              <w:rPr>
                <w:rFonts w:hint="eastAsia"/>
                <w:color w:val="000000"/>
                <w:sz w:val="20"/>
                <w:szCs w:val="20"/>
              </w:rPr>
              <w:t xml:space="preserve">Advances In Rapid Detection Methods </w:t>
            </w:r>
            <w:proofErr w:type="gramStart"/>
            <w:r w:rsidRPr="004E4DF5">
              <w:rPr>
                <w:rFonts w:hint="eastAsia"/>
                <w:color w:val="000000"/>
                <w:sz w:val="20"/>
                <w:szCs w:val="20"/>
              </w:rPr>
              <w:t>For</w:t>
            </w:r>
            <w:proofErr w:type="gramEnd"/>
            <w:r w:rsidRPr="004E4DF5">
              <w:rPr>
                <w:rFonts w:hint="eastAsia"/>
                <w:color w:val="000000"/>
                <w:sz w:val="20"/>
                <w:szCs w:val="20"/>
              </w:rPr>
              <w:t xml:space="preserve"> Foodborne Pathogens</w:t>
            </w:r>
          </w:p>
        </w:tc>
        <w:tc>
          <w:tcPr>
            <w:tcW w:w="2030" w:type="dxa"/>
            <w:vAlign w:val="center"/>
          </w:tcPr>
          <w:p w14:paraId="507466B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Lin, </w:t>
            </w:r>
            <w:proofErr w:type="spellStart"/>
            <w:r w:rsidRPr="004E4DF5">
              <w:rPr>
                <w:rFonts w:hint="eastAsia"/>
                <w:color w:val="000000"/>
                <w:sz w:val="20"/>
                <w:szCs w:val="20"/>
              </w:rPr>
              <w:t>Chii-Wann</w:t>
            </w:r>
            <w:proofErr w:type="spellEnd"/>
          </w:p>
          <w:p w14:paraId="2429F708" w14:textId="167638F9"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 xml:space="preserve">Zhao, </w:t>
            </w:r>
            <w:proofErr w:type="spellStart"/>
            <w:r w:rsidRPr="004E4DF5">
              <w:rPr>
                <w:rFonts w:hint="eastAsia"/>
                <w:color w:val="000000"/>
                <w:sz w:val="20"/>
                <w:szCs w:val="20"/>
              </w:rPr>
              <w:t>Xihong</w:t>
            </w:r>
            <w:proofErr w:type="spellEnd"/>
          </w:p>
        </w:tc>
        <w:tc>
          <w:tcPr>
            <w:tcW w:w="2921" w:type="dxa"/>
            <w:vAlign w:val="center"/>
          </w:tcPr>
          <w:p w14:paraId="32FCBEC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Lin, </w:t>
            </w:r>
            <w:proofErr w:type="spellStart"/>
            <w:r w:rsidRPr="004E4DF5">
              <w:rPr>
                <w:rFonts w:hint="eastAsia"/>
                <w:color w:val="000000"/>
                <w:sz w:val="20"/>
                <w:szCs w:val="20"/>
                <w:lang w:eastAsia="zh-TW"/>
              </w:rPr>
              <w:t>Chii-Wann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林啟萬</w:t>
            </w:r>
            <w:r w:rsidRPr="004E4DF5">
              <w:rPr>
                <w:rFonts w:hint="eastAsia"/>
                <w:color w:val="000000"/>
                <w:sz w:val="20"/>
                <w:szCs w:val="20"/>
                <w:lang w:eastAsia="zh-TW"/>
              </w:rPr>
              <w:t>)</w:t>
            </w:r>
          </w:p>
          <w:p w14:paraId="3829AAF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醫</w:t>
            </w:r>
            <w:proofErr w:type="gramEnd"/>
            <w:r w:rsidRPr="004E4DF5">
              <w:rPr>
                <w:rFonts w:hint="eastAsia"/>
                <w:color w:val="000000"/>
                <w:sz w:val="20"/>
                <w:szCs w:val="20"/>
                <w:lang w:eastAsia="zh-TW"/>
              </w:rPr>
              <w:t>工所</w:t>
            </w:r>
          </w:p>
          <w:p w14:paraId="78F6C14C" w14:textId="252FDC78" w:rsidR="007E09F4" w:rsidRPr="004E4DF5" w:rsidRDefault="007E09F4" w:rsidP="007E09F4">
            <w:pPr>
              <w:jc w:val="center"/>
              <w:rPr>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Zhao, </w:t>
            </w:r>
            <w:proofErr w:type="spellStart"/>
            <w:r w:rsidRPr="004E4DF5">
              <w:rPr>
                <w:rFonts w:hint="eastAsia"/>
                <w:color w:val="000000"/>
                <w:sz w:val="20"/>
                <w:szCs w:val="20"/>
                <w:lang w:eastAsia="zh-TW"/>
              </w:rPr>
              <w:t>Xihong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醫工所</w:t>
            </w:r>
          </w:p>
        </w:tc>
        <w:tc>
          <w:tcPr>
            <w:tcW w:w="2064" w:type="dxa"/>
            <w:vAlign w:val="center"/>
          </w:tcPr>
          <w:p w14:paraId="2D62872F" w14:textId="158D5958" w:rsidR="007E09F4" w:rsidRPr="004E4DF5" w:rsidRDefault="007E09F4" w:rsidP="007E09F4">
            <w:pPr>
              <w:jc w:val="center"/>
              <w:rPr>
                <w:sz w:val="20"/>
                <w:szCs w:val="20"/>
              </w:rPr>
            </w:pPr>
            <w:r w:rsidRPr="004E4DF5">
              <w:rPr>
                <w:rFonts w:hint="eastAsia"/>
                <w:color w:val="000000"/>
                <w:sz w:val="20"/>
                <w:szCs w:val="20"/>
              </w:rPr>
              <w:t xml:space="preserve">Journal Of Microbiology </w:t>
            </w:r>
            <w:proofErr w:type="gramStart"/>
            <w:r w:rsidRPr="004E4DF5">
              <w:rPr>
                <w:rFonts w:hint="eastAsia"/>
                <w:color w:val="000000"/>
                <w:sz w:val="20"/>
                <w:szCs w:val="20"/>
              </w:rPr>
              <w:t>And</w:t>
            </w:r>
            <w:proofErr w:type="gramEnd"/>
            <w:r w:rsidRPr="004E4DF5">
              <w:rPr>
                <w:rFonts w:hint="eastAsia"/>
                <w:color w:val="000000"/>
                <w:sz w:val="20"/>
                <w:szCs w:val="20"/>
              </w:rPr>
              <w:t xml:space="preserve"> Biotechnology</w:t>
            </w:r>
          </w:p>
        </w:tc>
        <w:tc>
          <w:tcPr>
            <w:tcW w:w="1134" w:type="dxa"/>
            <w:vAlign w:val="center"/>
          </w:tcPr>
          <w:p w14:paraId="37E8D23E" w14:textId="7934DB97" w:rsidR="007E09F4" w:rsidRPr="004E4DF5" w:rsidRDefault="007E09F4" w:rsidP="007E09F4">
            <w:pPr>
              <w:jc w:val="center"/>
              <w:rPr>
                <w:sz w:val="20"/>
                <w:szCs w:val="20"/>
              </w:rPr>
            </w:pPr>
            <w:r w:rsidRPr="004E4DF5">
              <w:rPr>
                <w:rFonts w:hint="eastAsia"/>
                <w:color w:val="000000"/>
                <w:sz w:val="20"/>
                <w:szCs w:val="20"/>
              </w:rPr>
              <w:t>2014</w:t>
            </w:r>
          </w:p>
        </w:tc>
        <w:tc>
          <w:tcPr>
            <w:tcW w:w="1615" w:type="dxa"/>
            <w:vAlign w:val="center"/>
          </w:tcPr>
          <w:p w14:paraId="79D668E4" w14:textId="5696DB4D" w:rsidR="007E09F4" w:rsidRPr="004E4DF5" w:rsidRDefault="007E09F4" w:rsidP="007E09F4">
            <w:pPr>
              <w:jc w:val="center"/>
              <w:rPr>
                <w:sz w:val="20"/>
                <w:szCs w:val="20"/>
              </w:rPr>
            </w:pPr>
            <w:r w:rsidRPr="004E4DF5">
              <w:rPr>
                <w:rFonts w:hint="eastAsia"/>
                <w:color w:val="000000"/>
                <w:sz w:val="20"/>
                <w:szCs w:val="20"/>
              </w:rPr>
              <w:t>24 (3): 297-312 MAR</w:t>
            </w:r>
          </w:p>
        </w:tc>
        <w:tc>
          <w:tcPr>
            <w:tcW w:w="859" w:type="dxa"/>
            <w:tcBorders>
              <w:right w:val="thinThickSmallGap" w:sz="20" w:space="0" w:color="auto"/>
            </w:tcBorders>
            <w:vAlign w:val="center"/>
          </w:tcPr>
          <w:p w14:paraId="3182E0E6" w14:textId="53C0DCE3" w:rsidR="007E09F4" w:rsidRPr="004E4DF5" w:rsidRDefault="007E09F4" w:rsidP="007E09F4">
            <w:pPr>
              <w:jc w:val="center"/>
              <w:rPr>
                <w:sz w:val="20"/>
                <w:szCs w:val="20"/>
              </w:rPr>
            </w:pPr>
            <w:r w:rsidRPr="004E4DF5">
              <w:rPr>
                <w:rFonts w:hint="eastAsia"/>
                <w:color w:val="000000"/>
                <w:sz w:val="20"/>
                <w:szCs w:val="20"/>
              </w:rPr>
              <w:t>325</w:t>
            </w:r>
          </w:p>
        </w:tc>
      </w:tr>
      <w:tr w:rsidR="007E09F4" w:rsidRPr="004E4DF5" w14:paraId="0061A400" w14:textId="77777777" w:rsidTr="007E09F4">
        <w:tc>
          <w:tcPr>
            <w:tcW w:w="843" w:type="dxa"/>
            <w:tcBorders>
              <w:left w:val="thinThickSmallGap" w:sz="20" w:space="0" w:color="auto"/>
            </w:tcBorders>
            <w:vAlign w:val="center"/>
          </w:tcPr>
          <w:p w14:paraId="1F7D0C7D" w14:textId="3B3649A0" w:rsidR="007E09F4" w:rsidRPr="004E4DF5" w:rsidRDefault="007E09F4" w:rsidP="007E09F4">
            <w:pPr>
              <w:jc w:val="center"/>
              <w:rPr>
                <w:sz w:val="20"/>
                <w:szCs w:val="20"/>
              </w:rPr>
            </w:pPr>
            <w:r w:rsidRPr="004E4DF5">
              <w:rPr>
                <w:rFonts w:hint="eastAsia"/>
                <w:color w:val="000000"/>
                <w:sz w:val="20"/>
                <w:szCs w:val="20"/>
              </w:rPr>
              <w:t>370</w:t>
            </w:r>
          </w:p>
        </w:tc>
        <w:tc>
          <w:tcPr>
            <w:tcW w:w="4284" w:type="dxa"/>
            <w:vAlign w:val="center"/>
          </w:tcPr>
          <w:p w14:paraId="1B54D395" w14:textId="77D6087C" w:rsidR="007E09F4" w:rsidRPr="004E4DF5" w:rsidRDefault="007E09F4" w:rsidP="007E09F4">
            <w:pPr>
              <w:jc w:val="center"/>
              <w:rPr>
                <w:sz w:val="20"/>
                <w:szCs w:val="20"/>
              </w:rPr>
            </w:pPr>
            <w:r w:rsidRPr="004E4DF5">
              <w:rPr>
                <w:rFonts w:hint="eastAsia"/>
                <w:color w:val="000000"/>
                <w:sz w:val="20"/>
                <w:szCs w:val="20"/>
              </w:rPr>
              <w:t xml:space="preserve">Severe Acute Respiratory Syndrome Coronavirus </w:t>
            </w:r>
            <w:proofErr w:type="spellStart"/>
            <w:r w:rsidRPr="004E4DF5">
              <w:rPr>
                <w:rFonts w:hint="eastAsia"/>
                <w:color w:val="000000"/>
                <w:sz w:val="20"/>
                <w:szCs w:val="20"/>
              </w:rPr>
              <w:t>Viroporin</w:t>
            </w:r>
            <w:proofErr w:type="spellEnd"/>
            <w:r w:rsidRPr="004E4DF5">
              <w:rPr>
                <w:rFonts w:hint="eastAsia"/>
                <w:color w:val="000000"/>
                <w:sz w:val="20"/>
                <w:szCs w:val="20"/>
              </w:rPr>
              <w:t xml:space="preserve"> 3A Activates </w:t>
            </w:r>
            <w:proofErr w:type="gramStart"/>
            <w:r w:rsidRPr="004E4DF5">
              <w:rPr>
                <w:rFonts w:hint="eastAsia"/>
                <w:color w:val="000000"/>
                <w:sz w:val="20"/>
                <w:szCs w:val="20"/>
              </w:rPr>
              <w:t>The</w:t>
            </w:r>
            <w:proofErr w:type="gramEnd"/>
            <w:r w:rsidRPr="004E4DF5">
              <w:rPr>
                <w:rFonts w:hint="eastAsia"/>
                <w:color w:val="000000"/>
                <w:sz w:val="20"/>
                <w:szCs w:val="20"/>
              </w:rPr>
              <w:t xml:space="preserve"> Nlrp3 Inflammasome</w:t>
            </w:r>
          </w:p>
        </w:tc>
        <w:tc>
          <w:tcPr>
            <w:tcW w:w="2030" w:type="dxa"/>
            <w:vAlign w:val="center"/>
          </w:tcPr>
          <w:p w14:paraId="2045A923" w14:textId="3817D835" w:rsidR="007E09F4" w:rsidRPr="004E4DF5" w:rsidRDefault="007E09F4" w:rsidP="007E09F4">
            <w:pPr>
              <w:jc w:val="center"/>
              <w:rPr>
                <w:sz w:val="20"/>
                <w:szCs w:val="20"/>
              </w:rPr>
            </w:pPr>
            <w:r w:rsidRPr="004E4DF5">
              <w:rPr>
                <w:rFonts w:hint="eastAsia"/>
                <w:color w:val="000000"/>
                <w:sz w:val="20"/>
                <w:szCs w:val="20"/>
              </w:rPr>
              <w:t>Chang, Ming-Fu</w:t>
            </w:r>
          </w:p>
        </w:tc>
        <w:tc>
          <w:tcPr>
            <w:tcW w:w="2921" w:type="dxa"/>
            <w:vAlign w:val="center"/>
          </w:tcPr>
          <w:p w14:paraId="04B948D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Ming-Fu (</w:t>
            </w:r>
            <w:proofErr w:type="spellStart"/>
            <w:r w:rsidRPr="004E4DF5">
              <w:rPr>
                <w:rFonts w:hint="eastAsia"/>
                <w:color w:val="000000"/>
                <w:sz w:val="20"/>
                <w:szCs w:val="20"/>
              </w:rPr>
              <w:t>張明富</w:t>
            </w:r>
            <w:proofErr w:type="spellEnd"/>
            <w:r w:rsidRPr="004E4DF5">
              <w:rPr>
                <w:rFonts w:hint="eastAsia"/>
                <w:color w:val="000000"/>
                <w:sz w:val="20"/>
                <w:szCs w:val="20"/>
              </w:rPr>
              <w:t>)</w:t>
            </w:r>
          </w:p>
          <w:p w14:paraId="2B766B6C" w14:textId="319037C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醫學系生化科所</w:t>
            </w:r>
            <w:proofErr w:type="spellEnd"/>
          </w:p>
        </w:tc>
        <w:tc>
          <w:tcPr>
            <w:tcW w:w="2064" w:type="dxa"/>
            <w:vAlign w:val="center"/>
          </w:tcPr>
          <w:p w14:paraId="7903E18D" w14:textId="128F351E" w:rsidR="007E09F4" w:rsidRPr="004E4DF5" w:rsidRDefault="007E09F4" w:rsidP="007E09F4">
            <w:pPr>
              <w:jc w:val="center"/>
              <w:rPr>
                <w:sz w:val="20"/>
                <w:szCs w:val="20"/>
              </w:rPr>
            </w:pPr>
            <w:r w:rsidRPr="004E4DF5">
              <w:rPr>
                <w:rFonts w:hint="eastAsia"/>
                <w:color w:val="000000"/>
                <w:sz w:val="20"/>
                <w:szCs w:val="20"/>
              </w:rPr>
              <w:t>Frontiers In Microbiology</w:t>
            </w:r>
          </w:p>
        </w:tc>
        <w:tc>
          <w:tcPr>
            <w:tcW w:w="1134" w:type="dxa"/>
            <w:vAlign w:val="center"/>
          </w:tcPr>
          <w:p w14:paraId="24F0DDD4" w14:textId="57158780" w:rsidR="007E09F4" w:rsidRPr="004E4DF5" w:rsidRDefault="007E09F4" w:rsidP="007E09F4">
            <w:pPr>
              <w:jc w:val="center"/>
              <w:rPr>
                <w:sz w:val="20"/>
                <w:szCs w:val="20"/>
              </w:rPr>
            </w:pPr>
            <w:r w:rsidRPr="004E4DF5">
              <w:rPr>
                <w:rFonts w:hint="eastAsia"/>
                <w:color w:val="000000"/>
                <w:sz w:val="20"/>
                <w:szCs w:val="20"/>
              </w:rPr>
              <w:t>2019</w:t>
            </w:r>
          </w:p>
        </w:tc>
        <w:tc>
          <w:tcPr>
            <w:tcW w:w="1615" w:type="dxa"/>
            <w:vAlign w:val="center"/>
          </w:tcPr>
          <w:p w14:paraId="477ACE61" w14:textId="36700BE8" w:rsidR="007E09F4" w:rsidRPr="004E4DF5" w:rsidRDefault="007E09F4" w:rsidP="007E09F4">
            <w:pPr>
              <w:jc w:val="center"/>
              <w:rPr>
                <w:sz w:val="20"/>
                <w:szCs w:val="20"/>
              </w:rPr>
            </w:pPr>
            <w:r w:rsidRPr="004E4DF5">
              <w:rPr>
                <w:rFonts w:hint="eastAsia"/>
                <w:color w:val="000000"/>
                <w:sz w:val="20"/>
                <w:szCs w:val="20"/>
              </w:rPr>
              <w:t>10: - JAN 29</w:t>
            </w:r>
          </w:p>
        </w:tc>
        <w:tc>
          <w:tcPr>
            <w:tcW w:w="859" w:type="dxa"/>
            <w:tcBorders>
              <w:right w:val="thinThickSmallGap" w:sz="20" w:space="0" w:color="auto"/>
            </w:tcBorders>
            <w:vAlign w:val="center"/>
          </w:tcPr>
          <w:p w14:paraId="4D4C3A33" w14:textId="347FA740" w:rsidR="007E09F4" w:rsidRPr="004E4DF5" w:rsidRDefault="007E09F4" w:rsidP="007E09F4">
            <w:pPr>
              <w:jc w:val="center"/>
              <w:rPr>
                <w:sz w:val="20"/>
                <w:szCs w:val="20"/>
              </w:rPr>
            </w:pPr>
            <w:r w:rsidRPr="004E4DF5">
              <w:rPr>
                <w:rFonts w:hint="eastAsia"/>
                <w:color w:val="000000"/>
                <w:sz w:val="20"/>
                <w:szCs w:val="20"/>
              </w:rPr>
              <w:t>309</w:t>
            </w:r>
          </w:p>
        </w:tc>
      </w:tr>
      <w:tr w:rsidR="007E09F4" w:rsidRPr="004E4DF5" w14:paraId="368704CA" w14:textId="77777777" w:rsidTr="007E09F4">
        <w:tc>
          <w:tcPr>
            <w:tcW w:w="843" w:type="dxa"/>
            <w:tcBorders>
              <w:left w:val="thinThickSmallGap" w:sz="20" w:space="0" w:color="auto"/>
            </w:tcBorders>
            <w:vAlign w:val="center"/>
          </w:tcPr>
          <w:p w14:paraId="3CDD55F0" w14:textId="54774790" w:rsidR="007E09F4" w:rsidRPr="004E4DF5" w:rsidRDefault="007E09F4" w:rsidP="007E09F4">
            <w:pPr>
              <w:jc w:val="center"/>
              <w:rPr>
                <w:sz w:val="20"/>
                <w:szCs w:val="20"/>
              </w:rPr>
            </w:pPr>
            <w:r w:rsidRPr="004E4DF5">
              <w:rPr>
                <w:rFonts w:hint="eastAsia"/>
                <w:color w:val="000000"/>
                <w:sz w:val="20"/>
                <w:szCs w:val="20"/>
              </w:rPr>
              <w:t>371</w:t>
            </w:r>
          </w:p>
        </w:tc>
        <w:tc>
          <w:tcPr>
            <w:tcW w:w="4284" w:type="dxa"/>
            <w:vAlign w:val="center"/>
          </w:tcPr>
          <w:p w14:paraId="1236AC09" w14:textId="7013BB25" w:rsidR="007E09F4" w:rsidRPr="004E4DF5" w:rsidRDefault="007E09F4" w:rsidP="007E09F4">
            <w:pPr>
              <w:jc w:val="center"/>
              <w:rPr>
                <w:sz w:val="20"/>
                <w:szCs w:val="20"/>
              </w:rPr>
            </w:pPr>
            <w:r w:rsidRPr="004E4DF5">
              <w:rPr>
                <w:rFonts w:hint="eastAsia"/>
                <w:color w:val="000000"/>
                <w:sz w:val="20"/>
                <w:szCs w:val="20"/>
              </w:rPr>
              <w:t xml:space="preserve">Review: Diversity </w:t>
            </w:r>
            <w:proofErr w:type="gramStart"/>
            <w:r w:rsidRPr="004E4DF5">
              <w:rPr>
                <w:rFonts w:hint="eastAsia"/>
                <w:color w:val="000000"/>
                <w:sz w:val="20"/>
                <w:szCs w:val="20"/>
              </w:rPr>
              <w:t>Of</w:t>
            </w:r>
            <w:proofErr w:type="gramEnd"/>
            <w:r w:rsidRPr="004E4DF5">
              <w:rPr>
                <w:rFonts w:hint="eastAsia"/>
                <w:color w:val="000000"/>
                <w:sz w:val="20"/>
                <w:szCs w:val="20"/>
              </w:rPr>
              <w:t xml:space="preserve"> Microorganisms In Global Fermented Foods And Beverages</w:t>
            </w:r>
          </w:p>
        </w:tc>
        <w:tc>
          <w:tcPr>
            <w:tcW w:w="2030" w:type="dxa"/>
            <w:vAlign w:val="center"/>
          </w:tcPr>
          <w:p w14:paraId="5672A0F2" w14:textId="434B0924" w:rsidR="007E09F4" w:rsidRPr="004E4DF5" w:rsidRDefault="007E09F4" w:rsidP="007E09F4">
            <w:pPr>
              <w:jc w:val="center"/>
              <w:rPr>
                <w:sz w:val="20"/>
                <w:szCs w:val="20"/>
              </w:rPr>
            </w:pPr>
            <w:r w:rsidRPr="004E4DF5">
              <w:rPr>
                <w:rFonts w:hint="eastAsia"/>
                <w:color w:val="000000"/>
                <w:sz w:val="20"/>
                <w:szCs w:val="20"/>
              </w:rPr>
              <w:t>Watanabe, Koichi</w:t>
            </w:r>
          </w:p>
        </w:tc>
        <w:tc>
          <w:tcPr>
            <w:tcW w:w="2921" w:type="dxa"/>
            <w:vAlign w:val="center"/>
          </w:tcPr>
          <w:p w14:paraId="06954F4A" w14:textId="1A17AE96" w:rsidR="007E09F4" w:rsidRPr="004E4DF5" w:rsidRDefault="007E09F4" w:rsidP="007E09F4">
            <w:pPr>
              <w:jc w:val="center"/>
              <w:rPr>
                <w:sz w:val="20"/>
                <w:szCs w:val="20"/>
              </w:rPr>
            </w:pPr>
            <w:r w:rsidRPr="004E4DF5">
              <w:rPr>
                <w:rFonts w:hint="eastAsia"/>
                <w:color w:val="000000"/>
                <w:sz w:val="20"/>
                <w:szCs w:val="20"/>
              </w:rPr>
              <w:t xml:space="preserve">Watanabe, Koichi </w:t>
            </w:r>
            <w:proofErr w:type="spellStart"/>
            <w:r w:rsidRPr="004E4DF5">
              <w:rPr>
                <w:rFonts w:hint="eastAsia"/>
                <w:color w:val="000000"/>
                <w:sz w:val="20"/>
                <w:szCs w:val="20"/>
              </w:rPr>
              <w:t>動物科技系所</w:t>
            </w:r>
            <w:proofErr w:type="spellEnd"/>
          </w:p>
        </w:tc>
        <w:tc>
          <w:tcPr>
            <w:tcW w:w="2064" w:type="dxa"/>
            <w:vAlign w:val="center"/>
          </w:tcPr>
          <w:p w14:paraId="290F8886" w14:textId="7C80B28F" w:rsidR="007E09F4" w:rsidRPr="004E4DF5" w:rsidRDefault="007E09F4" w:rsidP="007E09F4">
            <w:pPr>
              <w:jc w:val="center"/>
              <w:rPr>
                <w:sz w:val="20"/>
                <w:szCs w:val="20"/>
              </w:rPr>
            </w:pPr>
            <w:r w:rsidRPr="004E4DF5">
              <w:rPr>
                <w:rFonts w:hint="eastAsia"/>
                <w:color w:val="000000"/>
                <w:sz w:val="20"/>
                <w:szCs w:val="20"/>
              </w:rPr>
              <w:t>Frontiers In Microbiology</w:t>
            </w:r>
          </w:p>
        </w:tc>
        <w:tc>
          <w:tcPr>
            <w:tcW w:w="1134" w:type="dxa"/>
            <w:vAlign w:val="center"/>
          </w:tcPr>
          <w:p w14:paraId="53F550D3" w14:textId="26BFF216" w:rsidR="007E09F4" w:rsidRPr="004E4DF5" w:rsidRDefault="007E09F4" w:rsidP="007E09F4">
            <w:pPr>
              <w:jc w:val="center"/>
              <w:rPr>
                <w:sz w:val="20"/>
                <w:szCs w:val="20"/>
              </w:rPr>
            </w:pPr>
            <w:r w:rsidRPr="004E4DF5">
              <w:rPr>
                <w:rFonts w:hint="eastAsia"/>
                <w:color w:val="000000"/>
                <w:sz w:val="20"/>
                <w:szCs w:val="20"/>
              </w:rPr>
              <w:t>2016</w:t>
            </w:r>
          </w:p>
        </w:tc>
        <w:tc>
          <w:tcPr>
            <w:tcW w:w="1615" w:type="dxa"/>
            <w:vAlign w:val="center"/>
          </w:tcPr>
          <w:p w14:paraId="052A87D2" w14:textId="00F668F5" w:rsidR="007E09F4" w:rsidRPr="004E4DF5" w:rsidRDefault="007E09F4" w:rsidP="007E09F4">
            <w:pPr>
              <w:jc w:val="center"/>
              <w:rPr>
                <w:sz w:val="20"/>
                <w:szCs w:val="20"/>
              </w:rPr>
            </w:pPr>
            <w:r w:rsidRPr="004E4DF5">
              <w:rPr>
                <w:rFonts w:hint="eastAsia"/>
                <w:color w:val="000000"/>
                <w:sz w:val="20"/>
                <w:szCs w:val="20"/>
              </w:rPr>
              <w:t>7: - MAR 24</w:t>
            </w:r>
          </w:p>
        </w:tc>
        <w:tc>
          <w:tcPr>
            <w:tcW w:w="859" w:type="dxa"/>
            <w:tcBorders>
              <w:right w:val="thinThickSmallGap" w:sz="20" w:space="0" w:color="auto"/>
            </w:tcBorders>
            <w:vAlign w:val="center"/>
          </w:tcPr>
          <w:p w14:paraId="4BA93C9C" w14:textId="1784198C" w:rsidR="007E09F4" w:rsidRPr="004E4DF5" w:rsidRDefault="007E09F4" w:rsidP="007E09F4">
            <w:pPr>
              <w:jc w:val="center"/>
              <w:rPr>
                <w:sz w:val="20"/>
                <w:szCs w:val="20"/>
              </w:rPr>
            </w:pPr>
            <w:r w:rsidRPr="004E4DF5">
              <w:rPr>
                <w:rFonts w:hint="eastAsia"/>
                <w:color w:val="000000"/>
                <w:sz w:val="20"/>
                <w:szCs w:val="20"/>
              </w:rPr>
              <w:t>306</w:t>
            </w:r>
          </w:p>
        </w:tc>
      </w:tr>
      <w:tr w:rsidR="007E09F4" w:rsidRPr="004E4DF5" w14:paraId="0C384BE4" w14:textId="77777777" w:rsidTr="007E09F4">
        <w:tc>
          <w:tcPr>
            <w:tcW w:w="843" w:type="dxa"/>
            <w:tcBorders>
              <w:left w:val="thinThickSmallGap" w:sz="20" w:space="0" w:color="auto"/>
            </w:tcBorders>
            <w:vAlign w:val="center"/>
          </w:tcPr>
          <w:p w14:paraId="74CF843C" w14:textId="1C324683" w:rsidR="007E09F4" w:rsidRPr="004E4DF5" w:rsidRDefault="007E09F4" w:rsidP="007E09F4">
            <w:pPr>
              <w:jc w:val="center"/>
              <w:rPr>
                <w:sz w:val="20"/>
                <w:szCs w:val="20"/>
              </w:rPr>
            </w:pPr>
            <w:r w:rsidRPr="004E4DF5">
              <w:rPr>
                <w:rFonts w:hint="eastAsia"/>
                <w:color w:val="000000"/>
                <w:sz w:val="20"/>
                <w:szCs w:val="20"/>
              </w:rPr>
              <w:t>372</w:t>
            </w:r>
          </w:p>
        </w:tc>
        <w:tc>
          <w:tcPr>
            <w:tcW w:w="4284" w:type="dxa"/>
            <w:vAlign w:val="center"/>
          </w:tcPr>
          <w:p w14:paraId="5810DD3E" w14:textId="41A6A5E7" w:rsidR="007E09F4" w:rsidRPr="004E4DF5" w:rsidRDefault="007E09F4" w:rsidP="007E09F4">
            <w:pPr>
              <w:jc w:val="center"/>
              <w:rPr>
                <w:sz w:val="20"/>
                <w:szCs w:val="20"/>
              </w:rPr>
            </w:pPr>
            <w:r w:rsidRPr="004E4DF5">
              <w:rPr>
                <w:rFonts w:hint="eastAsia"/>
                <w:color w:val="000000"/>
                <w:sz w:val="20"/>
                <w:szCs w:val="20"/>
              </w:rPr>
              <w:t xml:space="preserve">Identification Of Biomarkers </w:t>
            </w:r>
            <w:proofErr w:type="gramStart"/>
            <w:r w:rsidRPr="004E4DF5">
              <w:rPr>
                <w:rFonts w:hint="eastAsia"/>
                <w:color w:val="000000"/>
                <w:sz w:val="20"/>
                <w:szCs w:val="20"/>
              </w:rPr>
              <w:t>For</w:t>
            </w:r>
            <w:proofErr w:type="gramEnd"/>
            <w:r w:rsidRPr="004E4DF5">
              <w:rPr>
                <w:rFonts w:hint="eastAsia"/>
                <w:color w:val="000000"/>
                <w:sz w:val="20"/>
                <w:szCs w:val="20"/>
              </w:rPr>
              <w:t xml:space="preserve"> Differentiation Of Hypervirulent Klebsiella Pneumoniae From Classical K-Pneumoniae</w:t>
            </w:r>
          </w:p>
        </w:tc>
        <w:tc>
          <w:tcPr>
            <w:tcW w:w="2030" w:type="dxa"/>
            <w:vAlign w:val="center"/>
          </w:tcPr>
          <w:p w14:paraId="1A047FA6" w14:textId="35B20C8A" w:rsidR="007E09F4" w:rsidRPr="004E4DF5" w:rsidRDefault="007E09F4" w:rsidP="007E09F4">
            <w:pPr>
              <w:jc w:val="center"/>
              <w:rPr>
                <w:sz w:val="20"/>
                <w:szCs w:val="20"/>
              </w:rPr>
            </w:pPr>
            <w:r w:rsidRPr="004E4DF5">
              <w:rPr>
                <w:rFonts w:hint="eastAsia"/>
                <w:color w:val="000000"/>
                <w:sz w:val="20"/>
                <w:szCs w:val="20"/>
              </w:rPr>
              <w:t>Fang, Chi-Tai</w:t>
            </w:r>
          </w:p>
        </w:tc>
        <w:tc>
          <w:tcPr>
            <w:tcW w:w="2921" w:type="dxa"/>
            <w:vAlign w:val="center"/>
          </w:tcPr>
          <w:p w14:paraId="5022809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Fang, Chi-Tai (</w:t>
            </w:r>
            <w:r w:rsidRPr="004E4DF5">
              <w:rPr>
                <w:rFonts w:hint="eastAsia"/>
                <w:color w:val="000000"/>
                <w:sz w:val="20"/>
                <w:szCs w:val="20"/>
                <w:lang w:eastAsia="zh-TW"/>
              </w:rPr>
              <w:t>方啟泰</w:t>
            </w:r>
            <w:r w:rsidRPr="004E4DF5">
              <w:rPr>
                <w:rFonts w:hint="eastAsia"/>
                <w:color w:val="000000"/>
                <w:sz w:val="20"/>
                <w:szCs w:val="20"/>
                <w:lang w:eastAsia="zh-TW"/>
              </w:rPr>
              <w:t xml:space="preserve">) </w:t>
            </w:r>
          </w:p>
          <w:p w14:paraId="39A1BAE7" w14:textId="532BBDF0" w:rsidR="007E09F4" w:rsidRPr="004E4DF5" w:rsidRDefault="007E09F4" w:rsidP="007E09F4">
            <w:pPr>
              <w:jc w:val="center"/>
              <w:rPr>
                <w:sz w:val="20"/>
                <w:szCs w:val="20"/>
                <w:lang w:eastAsia="zh-TW"/>
              </w:rPr>
            </w:pPr>
            <w:proofErr w:type="gramStart"/>
            <w:r w:rsidRPr="004E4DF5">
              <w:rPr>
                <w:rFonts w:hint="eastAsia"/>
                <w:color w:val="000000"/>
                <w:sz w:val="20"/>
                <w:szCs w:val="20"/>
                <w:lang w:eastAsia="zh-TW"/>
              </w:rPr>
              <w:t>流預所</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p>
        </w:tc>
        <w:tc>
          <w:tcPr>
            <w:tcW w:w="2064" w:type="dxa"/>
            <w:vAlign w:val="center"/>
          </w:tcPr>
          <w:p w14:paraId="0C8C0138" w14:textId="3B3F9FE3" w:rsidR="007E09F4" w:rsidRPr="004E4DF5" w:rsidRDefault="007E09F4" w:rsidP="007E09F4">
            <w:pPr>
              <w:jc w:val="center"/>
              <w:rPr>
                <w:sz w:val="20"/>
                <w:szCs w:val="20"/>
              </w:rPr>
            </w:pPr>
            <w:r w:rsidRPr="004E4DF5">
              <w:rPr>
                <w:rFonts w:hint="eastAsia"/>
                <w:color w:val="000000"/>
                <w:sz w:val="20"/>
                <w:szCs w:val="20"/>
              </w:rPr>
              <w:t>Journal Of Clinical Microbiology</w:t>
            </w:r>
          </w:p>
        </w:tc>
        <w:tc>
          <w:tcPr>
            <w:tcW w:w="1134" w:type="dxa"/>
            <w:vAlign w:val="center"/>
          </w:tcPr>
          <w:p w14:paraId="721777E4" w14:textId="0EA09C8E" w:rsidR="007E09F4" w:rsidRPr="004E4DF5" w:rsidRDefault="007E09F4" w:rsidP="007E09F4">
            <w:pPr>
              <w:jc w:val="center"/>
              <w:rPr>
                <w:sz w:val="20"/>
                <w:szCs w:val="20"/>
              </w:rPr>
            </w:pPr>
            <w:r w:rsidRPr="004E4DF5">
              <w:rPr>
                <w:rFonts w:hint="eastAsia"/>
                <w:color w:val="000000"/>
                <w:sz w:val="20"/>
                <w:szCs w:val="20"/>
              </w:rPr>
              <w:t>2018</w:t>
            </w:r>
          </w:p>
        </w:tc>
        <w:tc>
          <w:tcPr>
            <w:tcW w:w="1615" w:type="dxa"/>
            <w:vAlign w:val="center"/>
          </w:tcPr>
          <w:p w14:paraId="095F48AA" w14:textId="74A245F9" w:rsidR="007E09F4" w:rsidRPr="004E4DF5" w:rsidRDefault="007E09F4" w:rsidP="007E09F4">
            <w:pPr>
              <w:jc w:val="center"/>
              <w:rPr>
                <w:sz w:val="20"/>
                <w:szCs w:val="20"/>
              </w:rPr>
            </w:pPr>
            <w:r w:rsidRPr="004E4DF5">
              <w:rPr>
                <w:rFonts w:hint="eastAsia"/>
                <w:color w:val="000000"/>
                <w:sz w:val="20"/>
                <w:szCs w:val="20"/>
              </w:rPr>
              <w:t>56 (9): - SEP</w:t>
            </w:r>
          </w:p>
        </w:tc>
        <w:tc>
          <w:tcPr>
            <w:tcW w:w="859" w:type="dxa"/>
            <w:tcBorders>
              <w:right w:val="thinThickSmallGap" w:sz="20" w:space="0" w:color="auto"/>
            </w:tcBorders>
            <w:vAlign w:val="center"/>
          </w:tcPr>
          <w:p w14:paraId="2773455A" w14:textId="4F028996" w:rsidR="007E09F4" w:rsidRPr="004E4DF5" w:rsidRDefault="007E09F4" w:rsidP="007E09F4">
            <w:pPr>
              <w:jc w:val="center"/>
              <w:rPr>
                <w:sz w:val="20"/>
                <w:szCs w:val="20"/>
              </w:rPr>
            </w:pPr>
            <w:r w:rsidRPr="004E4DF5">
              <w:rPr>
                <w:rFonts w:hint="eastAsia"/>
                <w:color w:val="000000"/>
                <w:sz w:val="20"/>
                <w:szCs w:val="20"/>
              </w:rPr>
              <w:t>210</w:t>
            </w:r>
          </w:p>
        </w:tc>
      </w:tr>
      <w:tr w:rsidR="007E09F4" w:rsidRPr="004E4DF5" w14:paraId="0DF37F26" w14:textId="77777777" w:rsidTr="007E09F4">
        <w:tc>
          <w:tcPr>
            <w:tcW w:w="843" w:type="dxa"/>
            <w:tcBorders>
              <w:left w:val="thinThickSmallGap" w:sz="20" w:space="0" w:color="auto"/>
            </w:tcBorders>
            <w:vAlign w:val="center"/>
          </w:tcPr>
          <w:p w14:paraId="66C41429" w14:textId="57442420" w:rsidR="007E09F4" w:rsidRPr="004E4DF5" w:rsidRDefault="007E09F4" w:rsidP="007E09F4">
            <w:pPr>
              <w:jc w:val="center"/>
              <w:rPr>
                <w:sz w:val="20"/>
                <w:szCs w:val="20"/>
              </w:rPr>
            </w:pPr>
            <w:r w:rsidRPr="004E4DF5">
              <w:rPr>
                <w:rFonts w:hint="eastAsia"/>
                <w:color w:val="000000"/>
                <w:sz w:val="20"/>
                <w:szCs w:val="20"/>
              </w:rPr>
              <w:t>373</w:t>
            </w:r>
          </w:p>
        </w:tc>
        <w:tc>
          <w:tcPr>
            <w:tcW w:w="4284" w:type="dxa"/>
            <w:vAlign w:val="center"/>
          </w:tcPr>
          <w:p w14:paraId="0B465ACA" w14:textId="3D704388" w:rsidR="007E09F4" w:rsidRPr="004E4DF5" w:rsidRDefault="007E09F4" w:rsidP="007E09F4">
            <w:pPr>
              <w:jc w:val="center"/>
              <w:rPr>
                <w:sz w:val="20"/>
                <w:szCs w:val="20"/>
              </w:rPr>
            </w:pPr>
            <w:r w:rsidRPr="004E4DF5">
              <w:rPr>
                <w:rFonts w:hint="eastAsia"/>
                <w:color w:val="000000"/>
                <w:sz w:val="20"/>
                <w:szCs w:val="20"/>
              </w:rPr>
              <w:t xml:space="preserve">Infections Caused </w:t>
            </w:r>
            <w:proofErr w:type="gramStart"/>
            <w:r w:rsidRPr="004E4DF5">
              <w:rPr>
                <w:rFonts w:hint="eastAsia"/>
                <w:color w:val="000000"/>
                <w:sz w:val="20"/>
                <w:szCs w:val="20"/>
              </w:rPr>
              <w:t>By</w:t>
            </w:r>
            <w:proofErr w:type="gramEnd"/>
            <w:r w:rsidRPr="004E4DF5">
              <w:rPr>
                <w:rFonts w:hint="eastAsia"/>
                <w:color w:val="000000"/>
                <w:sz w:val="20"/>
                <w:szCs w:val="20"/>
              </w:rPr>
              <w:t xml:space="preserve"> Carbapenem-Resistant Enterobacteriaceae: An Update On Therapeutic Options</w:t>
            </w:r>
          </w:p>
        </w:tc>
        <w:tc>
          <w:tcPr>
            <w:tcW w:w="2030" w:type="dxa"/>
            <w:vAlign w:val="center"/>
          </w:tcPr>
          <w:p w14:paraId="2515AE75" w14:textId="026936D6" w:rsidR="007E09F4" w:rsidRPr="004E4DF5" w:rsidRDefault="007E09F4" w:rsidP="007E09F4">
            <w:pPr>
              <w:jc w:val="center"/>
              <w:rPr>
                <w:sz w:val="20"/>
                <w:szCs w:val="20"/>
              </w:rPr>
            </w:pPr>
            <w:r w:rsidRPr="004E4DF5">
              <w:rPr>
                <w:rFonts w:hint="eastAsia"/>
                <w:color w:val="000000"/>
                <w:sz w:val="20"/>
                <w:szCs w:val="20"/>
              </w:rPr>
              <w:t>*Hsueh, Po-Ren</w:t>
            </w:r>
          </w:p>
        </w:tc>
        <w:tc>
          <w:tcPr>
            <w:tcW w:w="2921" w:type="dxa"/>
            <w:vAlign w:val="center"/>
          </w:tcPr>
          <w:p w14:paraId="4B6AEDB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4BD28563" w14:textId="56AD24D5"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064" w:type="dxa"/>
            <w:vAlign w:val="center"/>
          </w:tcPr>
          <w:p w14:paraId="6653FA5C" w14:textId="3268FE0F" w:rsidR="007E09F4" w:rsidRPr="004E4DF5" w:rsidRDefault="007E09F4" w:rsidP="007E09F4">
            <w:pPr>
              <w:jc w:val="center"/>
              <w:rPr>
                <w:sz w:val="20"/>
                <w:szCs w:val="20"/>
              </w:rPr>
            </w:pPr>
            <w:r w:rsidRPr="004E4DF5">
              <w:rPr>
                <w:rFonts w:hint="eastAsia"/>
                <w:color w:val="000000"/>
                <w:sz w:val="20"/>
                <w:szCs w:val="20"/>
              </w:rPr>
              <w:t>Frontiers In Microbiology</w:t>
            </w:r>
          </w:p>
        </w:tc>
        <w:tc>
          <w:tcPr>
            <w:tcW w:w="1134" w:type="dxa"/>
            <w:vAlign w:val="center"/>
          </w:tcPr>
          <w:p w14:paraId="3EB87BA1" w14:textId="45EF1AB0" w:rsidR="007E09F4" w:rsidRPr="004E4DF5" w:rsidRDefault="007E09F4" w:rsidP="007E09F4">
            <w:pPr>
              <w:jc w:val="center"/>
              <w:rPr>
                <w:sz w:val="20"/>
                <w:szCs w:val="20"/>
              </w:rPr>
            </w:pPr>
            <w:r w:rsidRPr="004E4DF5">
              <w:rPr>
                <w:rFonts w:hint="eastAsia"/>
                <w:color w:val="000000"/>
                <w:sz w:val="20"/>
                <w:szCs w:val="20"/>
              </w:rPr>
              <w:t>2019</w:t>
            </w:r>
          </w:p>
        </w:tc>
        <w:tc>
          <w:tcPr>
            <w:tcW w:w="1615" w:type="dxa"/>
            <w:vAlign w:val="center"/>
          </w:tcPr>
          <w:p w14:paraId="466BB205" w14:textId="1D414BCA" w:rsidR="007E09F4" w:rsidRPr="004E4DF5" w:rsidRDefault="007E09F4" w:rsidP="007E09F4">
            <w:pPr>
              <w:jc w:val="center"/>
              <w:rPr>
                <w:sz w:val="20"/>
                <w:szCs w:val="20"/>
              </w:rPr>
            </w:pPr>
            <w:r w:rsidRPr="004E4DF5">
              <w:rPr>
                <w:rFonts w:hint="eastAsia"/>
                <w:color w:val="000000"/>
                <w:sz w:val="20"/>
                <w:szCs w:val="20"/>
              </w:rPr>
              <w:t>10: - JAN 30</w:t>
            </w:r>
          </w:p>
        </w:tc>
        <w:tc>
          <w:tcPr>
            <w:tcW w:w="859" w:type="dxa"/>
            <w:tcBorders>
              <w:right w:val="thinThickSmallGap" w:sz="20" w:space="0" w:color="auto"/>
            </w:tcBorders>
            <w:vAlign w:val="center"/>
          </w:tcPr>
          <w:p w14:paraId="2C993E30" w14:textId="7D2E453A" w:rsidR="007E09F4" w:rsidRPr="004E4DF5" w:rsidRDefault="007E09F4" w:rsidP="007E09F4">
            <w:pPr>
              <w:jc w:val="center"/>
              <w:rPr>
                <w:sz w:val="20"/>
                <w:szCs w:val="20"/>
              </w:rPr>
            </w:pPr>
            <w:r w:rsidRPr="004E4DF5">
              <w:rPr>
                <w:rFonts w:hint="eastAsia"/>
                <w:color w:val="000000"/>
                <w:sz w:val="20"/>
                <w:szCs w:val="20"/>
              </w:rPr>
              <w:t>172</w:t>
            </w:r>
          </w:p>
        </w:tc>
      </w:tr>
    </w:tbl>
    <w:p w14:paraId="4988D170" w14:textId="2510E9A1" w:rsidR="00F77B31" w:rsidRPr="004E4DF5" w:rsidRDefault="006C145F">
      <w:pPr>
        <w:spacing w:before="200" w:after="0"/>
        <w:rPr>
          <w:sz w:val="20"/>
          <w:szCs w:val="20"/>
        </w:rPr>
      </w:pPr>
      <w:r w:rsidRPr="004E4DF5">
        <w:rPr>
          <w:sz w:val="20"/>
          <w:szCs w:val="20"/>
        </w:rPr>
        <w:t>Molecular Biology &amp; Genetics</w:t>
      </w:r>
      <w:r w:rsidRPr="004E4DF5">
        <w:rPr>
          <w:sz w:val="20"/>
          <w:szCs w:val="20"/>
        </w:rPr>
        <w:t>：</w:t>
      </w:r>
      <w:r w:rsidR="004E4DF5">
        <w:rPr>
          <w:sz w:val="20"/>
          <w:szCs w:val="20"/>
        </w:rPr>
        <w:t>9</w:t>
      </w:r>
      <w:r w:rsidRPr="004E4DF5">
        <w:rPr>
          <w:sz w:val="20"/>
          <w:szCs w:val="20"/>
        </w:rPr>
        <w:t>篇</w:t>
      </w:r>
    </w:p>
    <w:tbl>
      <w:tblPr>
        <w:tblStyle w:val="aff2"/>
        <w:tblW w:w="0" w:type="auto"/>
        <w:tblLook w:val="04A0" w:firstRow="1" w:lastRow="0" w:firstColumn="1" w:lastColumn="0" w:noHBand="0" w:noVBand="1"/>
      </w:tblPr>
      <w:tblGrid>
        <w:gridCol w:w="859"/>
        <w:gridCol w:w="4197"/>
        <w:gridCol w:w="1820"/>
        <w:gridCol w:w="2758"/>
        <w:gridCol w:w="2243"/>
        <w:gridCol w:w="1162"/>
        <w:gridCol w:w="1757"/>
        <w:gridCol w:w="954"/>
      </w:tblGrid>
      <w:tr w:rsidR="00F77B31" w:rsidRPr="004E4DF5" w14:paraId="4FDC33C7" w14:textId="77777777" w:rsidTr="007E09F4">
        <w:trPr>
          <w:tblHeader/>
        </w:trPr>
        <w:tc>
          <w:tcPr>
            <w:tcW w:w="859" w:type="dxa"/>
            <w:tcBorders>
              <w:top w:val="thinThickSmallGap" w:sz="20" w:space="0" w:color="auto"/>
              <w:left w:val="thinThickSmallGap" w:sz="20" w:space="0" w:color="auto"/>
            </w:tcBorders>
            <w:vAlign w:val="center"/>
          </w:tcPr>
          <w:p w14:paraId="20D797EC" w14:textId="77777777" w:rsidR="00F77B31" w:rsidRPr="004E4DF5" w:rsidRDefault="006C145F">
            <w:pPr>
              <w:jc w:val="center"/>
              <w:rPr>
                <w:sz w:val="20"/>
                <w:szCs w:val="20"/>
              </w:rPr>
            </w:pPr>
            <w:proofErr w:type="spellStart"/>
            <w:r w:rsidRPr="004E4DF5">
              <w:rPr>
                <w:b/>
                <w:sz w:val="20"/>
                <w:szCs w:val="20"/>
              </w:rPr>
              <w:t>序號</w:t>
            </w:r>
            <w:proofErr w:type="spellEnd"/>
          </w:p>
        </w:tc>
        <w:tc>
          <w:tcPr>
            <w:tcW w:w="4197" w:type="dxa"/>
            <w:tcBorders>
              <w:top w:val="thinThickSmallGap" w:sz="20" w:space="0" w:color="auto"/>
            </w:tcBorders>
            <w:vAlign w:val="center"/>
          </w:tcPr>
          <w:p w14:paraId="09EBF13C" w14:textId="77777777" w:rsidR="00F77B31" w:rsidRPr="004E4DF5" w:rsidRDefault="006C145F">
            <w:pPr>
              <w:jc w:val="center"/>
              <w:rPr>
                <w:sz w:val="20"/>
                <w:szCs w:val="20"/>
              </w:rPr>
            </w:pPr>
            <w:proofErr w:type="spellStart"/>
            <w:r w:rsidRPr="004E4DF5">
              <w:rPr>
                <w:b/>
                <w:sz w:val="20"/>
                <w:szCs w:val="20"/>
              </w:rPr>
              <w:t>篇名</w:t>
            </w:r>
            <w:proofErr w:type="spellEnd"/>
          </w:p>
        </w:tc>
        <w:tc>
          <w:tcPr>
            <w:tcW w:w="1820" w:type="dxa"/>
            <w:tcBorders>
              <w:top w:val="thinThickSmallGap" w:sz="20" w:space="0" w:color="auto"/>
            </w:tcBorders>
            <w:vAlign w:val="center"/>
          </w:tcPr>
          <w:p w14:paraId="3B923CA0" w14:textId="77777777" w:rsidR="00F77B31" w:rsidRPr="004E4DF5" w:rsidRDefault="006C145F">
            <w:pPr>
              <w:jc w:val="center"/>
              <w:rPr>
                <w:sz w:val="20"/>
                <w:szCs w:val="20"/>
              </w:rPr>
            </w:pPr>
            <w:proofErr w:type="spellStart"/>
            <w:r w:rsidRPr="004E4DF5">
              <w:rPr>
                <w:b/>
                <w:sz w:val="20"/>
                <w:szCs w:val="20"/>
              </w:rPr>
              <w:t>作者</w:t>
            </w:r>
            <w:proofErr w:type="spellEnd"/>
          </w:p>
        </w:tc>
        <w:tc>
          <w:tcPr>
            <w:tcW w:w="2758" w:type="dxa"/>
            <w:tcBorders>
              <w:top w:val="thinThickSmallGap" w:sz="20" w:space="0" w:color="auto"/>
            </w:tcBorders>
            <w:vAlign w:val="center"/>
          </w:tcPr>
          <w:p w14:paraId="742C97F2"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243" w:type="dxa"/>
            <w:tcBorders>
              <w:top w:val="thinThickSmallGap" w:sz="20" w:space="0" w:color="auto"/>
            </w:tcBorders>
            <w:vAlign w:val="center"/>
          </w:tcPr>
          <w:p w14:paraId="6DCE063D" w14:textId="77777777" w:rsidR="00F77B31" w:rsidRPr="004E4DF5" w:rsidRDefault="006C145F">
            <w:pPr>
              <w:jc w:val="center"/>
              <w:rPr>
                <w:sz w:val="20"/>
                <w:szCs w:val="20"/>
              </w:rPr>
            </w:pPr>
            <w:proofErr w:type="spellStart"/>
            <w:r w:rsidRPr="004E4DF5">
              <w:rPr>
                <w:b/>
                <w:sz w:val="20"/>
                <w:szCs w:val="20"/>
              </w:rPr>
              <w:t>刊名</w:t>
            </w:r>
            <w:proofErr w:type="spellEnd"/>
          </w:p>
        </w:tc>
        <w:tc>
          <w:tcPr>
            <w:tcW w:w="1162" w:type="dxa"/>
            <w:tcBorders>
              <w:top w:val="thinThickSmallGap" w:sz="20" w:space="0" w:color="auto"/>
            </w:tcBorders>
            <w:vAlign w:val="center"/>
          </w:tcPr>
          <w:p w14:paraId="13D23E96"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57" w:type="dxa"/>
            <w:tcBorders>
              <w:top w:val="thinThickSmallGap" w:sz="20" w:space="0" w:color="auto"/>
            </w:tcBorders>
            <w:vAlign w:val="center"/>
          </w:tcPr>
          <w:p w14:paraId="03B7ADAE" w14:textId="77777777" w:rsidR="00F77B31" w:rsidRPr="004E4DF5" w:rsidRDefault="006C145F">
            <w:pPr>
              <w:jc w:val="center"/>
              <w:rPr>
                <w:sz w:val="20"/>
                <w:szCs w:val="20"/>
              </w:rPr>
            </w:pPr>
            <w:proofErr w:type="spellStart"/>
            <w:r w:rsidRPr="004E4DF5">
              <w:rPr>
                <w:b/>
                <w:sz w:val="20"/>
                <w:szCs w:val="20"/>
              </w:rPr>
              <w:t>卷期</w:t>
            </w:r>
            <w:proofErr w:type="spellEnd"/>
          </w:p>
        </w:tc>
        <w:tc>
          <w:tcPr>
            <w:tcW w:w="954" w:type="dxa"/>
            <w:tcBorders>
              <w:top w:val="thinThickSmallGap" w:sz="20" w:space="0" w:color="auto"/>
              <w:right w:val="thinThickSmallGap" w:sz="20" w:space="0" w:color="auto"/>
            </w:tcBorders>
            <w:vAlign w:val="center"/>
          </w:tcPr>
          <w:p w14:paraId="388E8DA1"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18267970" w14:textId="77777777" w:rsidTr="007E09F4">
        <w:tc>
          <w:tcPr>
            <w:tcW w:w="859" w:type="dxa"/>
            <w:tcBorders>
              <w:left w:val="thinThickSmallGap" w:sz="20" w:space="0" w:color="auto"/>
            </w:tcBorders>
            <w:vAlign w:val="center"/>
          </w:tcPr>
          <w:p w14:paraId="4DBB2E69" w14:textId="4223F82D" w:rsidR="007E09F4" w:rsidRPr="004E4DF5" w:rsidRDefault="007E09F4" w:rsidP="007E09F4">
            <w:pPr>
              <w:jc w:val="center"/>
              <w:rPr>
                <w:sz w:val="20"/>
                <w:szCs w:val="20"/>
              </w:rPr>
            </w:pPr>
            <w:r w:rsidRPr="004E4DF5">
              <w:rPr>
                <w:rFonts w:hint="eastAsia"/>
                <w:color w:val="000000"/>
                <w:sz w:val="20"/>
                <w:szCs w:val="20"/>
              </w:rPr>
              <w:t>374</w:t>
            </w:r>
          </w:p>
        </w:tc>
        <w:tc>
          <w:tcPr>
            <w:tcW w:w="4197" w:type="dxa"/>
            <w:vAlign w:val="center"/>
          </w:tcPr>
          <w:p w14:paraId="20F0592C" w14:textId="5D48FC6B" w:rsidR="007E09F4" w:rsidRPr="004E4DF5" w:rsidRDefault="007E09F4" w:rsidP="007E09F4">
            <w:pPr>
              <w:jc w:val="center"/>
              <w:rPr>
                <w:sz w:val="20"/>
                <w:szCs w:val="20"/>
              </w:rPr>
            </w:pPr>
            <w:r w:rsidRPr="004E4DF5">
              <w:rPr>
                <w:rFonts w:hint="eastAsia"/>
                <w:color w:val="000000"/>
                <w:sz w:val="20"/>
                <w:szCs w:val="20"/>
              </w:rPr>
              <w:t xml:space="preserve">Guidelines For </w:t>
            </w:r>
            <w:proofErr w:type="gramStart"/>
            <w:r w:rsidRPr="004E4DF5">
              <w:rPr>
                <w:rFonts w:hint="eastAsia"/>
                <w:color w:val="000000"/>
                <w:sz w:val="20"/>
                <w:szCs w:val="20"/>
              </w:rPr>
              <w:t>The</w:t>
            </w:r>
            <w:proofErr w:type="gramEnd"/>
            <w:r w:rsidRPr="004E4DF5">
              <w:rPr>
                <w:rFonts w:hint="eastAsia"/>
                <w:color w:val="000000"/>
                <w:sz w:val="20"/>
                <w:szCs w:val="20"/>
              </w:rPr>
              <w:t xml:space="preserve"> Use And Interpretation Of Assays For Monitoring Autophagy (3Rd Edition)</w:t>
            </w:r>
          </w:p>
        </w:tc>
        <w:tc>
          <w:tcPr>
            <w:tcW w:w="1820" w:type="dxa"/>
            <w:vAlign w:val="center"/>
          </w:tcPr>
          <w:p w14:paraId="1F3CC7E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Hsu, Li-Chung</w:t>
            </w:r>
          </w:p>
          <w:p w14:paraId="4B1BB08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Kuo-How</w:t>
            </w:r>
          </w:p>
          <w:p w14:paraId="101048E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Wei-Pang</w:t>
            </w:r>
          </w:p>
          <w:p w14:paraId="66B6F3D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Juan, Hsueh-Fen</w:t>
            </w:r>
          </w:p>
          <w:p w14:paraId="0F8099E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Hsinyu</w:t>
            </w:r>
            <w:proofErr w:type="spellEnd"/>
          </w:p>
          <w:p w14:paraId="42EC7D2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Wan-Wan</w:t>
            </w:r>
          </w:p>
          <w:p w14:paraId="3F99BD75" w14:textId="539CD6E2" w:rsidR="007E09F4" w:rsidRPr="004E4DF5" w:rsidRDefault="007E09F4" w:rsidP="007E09F4">
            <w:pPr>
              <w:jc w:val="center"/>
              <w:rPr>
                <w:sz w:val="20"/>
                <w:szCs w:val="20"/>
              </w:rPr>
            </w:pPr>
            <w:r w:rsidRPr="004E4DF5">
              <w:rPr>
                <w:rFonts w:hint="eastAsia"/>
                <w:color w:val="000000"/>
                <w:sz w:val="20"/>
                <w:szCs w:val="20"/>
              </w:rPr>
              <w:t>Wang, Pei-Yu</w:t>
            </w:r>
          </w:p>
        </w:tc>
        <w:tc>
          <w:tcPr>
            <w:tcW w:w="2758" w:type="dxa"/>
            <w:vAlign w:val="center"/>
          </w:tcPr>
          <w:p w14:paraId="02C6C99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Hsu, Li-Chung (</w:t>
            </w:r>
            <w:r w:rsidRPr="004E4DF5">
              <w:rPr>
                <w:rFonts w:hint="eastAsia"/>
                <w:color w:val="000000"/>
                <w:sz w:val="20"/>
                <w:szCs w:val="20"/>
                <w:lang w:eastAsia="zh-TW"/>
              </w:rPr>
              <w:t>徐立中</w:t>
            </w:r>
            <w:r w:rsidRPr="004E4DF5">
              <w:rPr>
                <w:rFonts w:hint="eastAsia"/>
                <w:color w:val="000000"/>
                <w:sz w:val="20"/>
                <w:szCs w:val="20"/>
                <w:lang w:eastAsia="zh-TW"/>
              </w:rPr>
              <w:t>)</w:t>
            </w:r>
          </w:p>
          <w:p w14:paraId="31C552E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分子所</w:t>
            </w:r>
          </w:p>
          <w:p w14:paraId="522DE3E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Huang, Kuo-How (</w:t>
            </w:r>
            <w:r w:rsidRPr="004E4DF5">
              <w:rPr>
                <w:rFonts w:hint="eastAsia"/>
                <w:color w:val="000000"/>
                <w:sz w:val="20"/>
                <w:szCs w:val="20"/>
                <w:lang w:eastAsia="zh-TW"/>
              </w:rPr>
              <w:t>黃國皓</w:t>
            </w:r>
            <w:r w:rsidRPr="004E4DF5">
              <w:rPr>
                <w:rFonts w:hint="eastAsia"/>
                <w:color w:val="000000"/>
                <w:sz w:val="20"/>
                <w:szCs w:val="20"/>
                <w:lang w:eastAsia="zh-TW"/>
              </w:rPr>
              <w:t>)</w:t>
            </w:r>
          </w:p>
          <w:p w14:paraId="4F67A3D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醫學系泌尿科</w:t>
            </w:r>
          </w:p>
          <w:p w14:paraId="178F0A8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Huang, Wei-Pang (</w:t>
            </w:r>
            <w:r w:rsidRPr="004E4DF5">
              <w:rPr>
                <w:rFonts w:hint="eastAsia"/>
                <w:color w:val="000000"/>
                <w:sz w:val="20"/>
                <w:szCs w:val="20"/>
                <w:lang w:eastAsia="zh-TW"/>
              </w:rPr>
              <w:t>黃偉邦</w:t>
            </w:r>
            <w:r w:rsidRPr="004E4DF5">
              <w:rPr>
                <w:rFonts w:hint="eastAsia"/>
                <w:color w:val="000000"/>
                <w:sz w:val="20"/>
                <w:szCs w:val="20"/>
                <w:lang w:eastAsia="zh-TW"/>
              </w:rPr>
              <w:t>)</w:t>
            </w:r>
          </w:p>
          <w:p w14:paraId="11CD3B5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生科系</w:t>
            </w:r>
          </w:p>
          <w:p w14:paraId="24E5550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Juan, Hsueh-Fen (</w:t>
            </w:r>
            <w:r w:rsidRPr="004E4DF5">
              <w:rPr>
                <w:rFonts w:hint="eastAsia"/>
                <w:color w:val="000000"/>
                <w:sz w:val="20"/>
                <w:szCs w:val="20"/>
                <w:lang w:eastAsia="zh-TW"/>
              </w:rPr>
              <w:t>阮雪芬</w:t>
            </w:r>
            <w:r w:rsidRPr="004E4DF5">
              <w:rPr>
                <w:rFonts w:hint="eastAsia"/>
                <w:color w:val="000000"/>
                <w:sz w:val="20"/>
                <w:szCs w:val="20"/>
                <w:lang w:eastAsia="zh-TW"/>
              </w:rPr>
              <w:t>)</w:t>
            </w:r>
          </w:p>
          <w:p w14:paraId="2C23911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分子細胞所</w:t>
            </w:r>
            <w:r w:rsidRPr="004E4DF5">
              <w:rPr>
                <w:rFonts w:hint="eastAsia"/>
                <w:color w:val="000000"/>
                <w:sz w:val="20"/>
                <w:szCs w:val="20"/>
                <w:lang w:eastAsia="zh-TW"/>
              </w:rPr>
              <w:t>/</w:t>
            </w:r>
            <w:r w:rsidRPr="004E4DF5">
              <w:rPr>
                <w:rFonts w:hint="eastAsia"/>
                <w:color w:val="000000"/>
                <w:sz w:val="20"/>
                <w:szCs w:val="20"/>
                <w:lang w:eastAsia="zh-TW"/>
              </w:rPr>
              <w:t>生科系</w:t>
            </w:r>
          </w:p>
          <w:p w14:paraId="5E0C04A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Hsinyu</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李心予</w:t>
            </w:r>
            <w:r w:rsidRPr="004E4DF5">
              <w:rPr>
                <w:rFonts w:hint="eastAsia"/>
                <w:color w:val="000000"/>
                <w:sz w:val="20"/>
                <w:szCs w:val="20"/>
                <w:lang w:eastAsia="zh-TW"/>
              </w:rPr>
              <w:t xml:space="preserve">) </w:t>
            </w:r>
            <w:r w:rsidRPr="004E4DF5">
              <w:rPr>
                <w:rFonts w:hint="eastAsia"/>
                <w:color w:val="000000"/>
                <w:sz w:val="20"/>
                <w:szCs w:val="20"/>
                <w:lang w:eastAsia="zh-TW"/>
              </w:rPr>
              <w:t>生科系</w:t>
            </w:r>
          </w:p>
          <w:p w14:paraId="3AF878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Lin, Wan-Wan (</w:t>
            </w:r>
            <w:r w:rsidRPr="004E4DF5">
              <w:rPr>
                <w:rFonts w:hint="eastAsia"/>
                <w:color w:val="000000"/>
                <w:sz w:val="20"/>
                <w:szCs w:val="20"/>
                <w:lang w:eastAsia="zh-TW"/>
              </w:rPr>
              <w:t>林琬琬</w:t>
            </w:r>
            <w:r w:rsidRPr="004E4DF5">
              <w:rPr>
                <w:rFonts w:hint="eastAsia"/>
                <w:color w:val="000000"/>
                <w:sz w:val="20"/>
                <w:szCs w:val="20"/>
                <w:lang w:eastAsia="zh-TW"/>
              </w:rPr>
              <w:t>)</w:t>
            </w:r>
          </w:p>
          <w:p w14:paraId="038B6B5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醫學系藥理學科所</w:t>
            </w:r>
          </w:p>
          <w:p w14:paraId="6B61F29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Pei-Yu (</w:t>
            </w:r>
            <w:r w:rsidRPr="004E4DF5">
              <w:rPr>
                <w:rFonts w:hint="eastAsia"/>
                <w:color w:val="000000"/>
                <w:sz w:val="20"/>
                <w:szCs w:val="20"/>
                <w:lang w:eastAsia="zh-TW"/>
              </w:rPr>
              <w:t>王培育</w:t>
            </w:r>
            <w:r w:rsidRPr="004E4DF5">
              <w:rPr>
                <w:rFonts w:hint="eastAsia"/>
                <w:color w:val="000000"/>
                <w:sz w:val="20"/>
                <w:szCs w:val="20"/>
                <w:lang w:eastAsia="zh-TW"/>
              </w:rPr>
              <w:t>)</w:t>
            </w:r>
          </w:p>
          <w:p w14:paraId="08060E7E" w14:textId="16A24C9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腦與心智科學研究所</w:t>
            </w:r>
          </w:p>
        </w:tc>
        <w:tc>
          <w:tcPr>
            <w:tcW w:w="2243" w:type="dxa"/>
            <w:vAlign w:val="center"/>
          </w:tcPr>
          <w:p w14:paraId="6B66BB35" w14:textId="04C554B2" w:rsidR="007E09F4" w:rsidRPr="004E4DF5" w:rsidRDefault="007E09F4" w:rsidP="007E09F4">
            <w:pPr>
              <w:jc w:val="center"/>
              <w:rPr>
                <w:sz w:val="20"/>
                <w:szCs w:val="20"/>
              </w:rPr>
            </w:pPr>
            <w:r w:rsidRPr="004E4DF5">
              <w:rPr>
                <w:rFonts w:hint="eastAsia"/>
                <w:color w:val="000000"/>
                <w:sz w:val="20"/>
                <w:szCs w:val="20"/>
              </w:rPr>
              <w:lastRenderedPageBreak/>
              <w:t>Autophagy</w:t>
            </w:r>
          </w:p>
        </w:tc>
        <w:tc>
          <w:tcPr>
            <w:tcW w:w="1162" w:type="dxa"/>
            <w:vAlign w:val="center"/>
          </w:tcPr>
          <w:p w14:paraId="5F28CC60" w14:textId="6C92CAB9"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3B355CE9" w14:textId="54581FB0" w:rsidR="007E09F4" w:rsidRPr="004E4DF5" w:rsidRDefault="007E09F4" w:rsidP="007E09F4">
            <w:pPr>
              <w:jc w:val="center"/>
              <w:rPr>
                <w:sz w:val="20"/>
                <w:szCs w:val="20"/>
              </w:rPr>
            </w:pPr>
            <w:r w:rsidRPr="004E4DF5">
              <w:rPr>
                <w:rFonts w:hint="eastAsia"/>
                <w:color w:val="000000"/>
                <w:sz w:val="20"/>
                <w:szCs w:val="20"/>
              </w:rPr>
              <w:t>12 (1): 1-222</w:t>
            </w:r>
          </w:p>
        </w:tc>
        <w:tc>
          <w:tcPr>
            <w:tcW w:w="954" w:type="dxa"/>
            <w:tcBorders>
              <w:right w:val="thinThickSmallGap" w:sz="20" w:space="0" w:color="auto"/>
            </w:tcBorders>
            <w:vAlign w:val="center"/>
          </w:tcPr>
          <w:p w14:paraId="093A2EEA" w14:textId="366373E7" w:rsidR="007E09F4" w:rsidRPr="004E4DF5" w:rsidRDefault="007E09F4" w:rsidP="007E09F4">
            <w:pPr>
              <w:jc w:val="center"/>
              <w:rPr>
                <w:sz w:val="20"/>
                <w:szCs w:val="20"/>
              </w:rPr>
            </w:pPr>
            <w:r w:rsidRPr="004E4DF5">
              <w:rPr>
                <w:rFonts w:hint="eastAsia"/>
                <w:color w:val="000000"/>
                <w:sz w:val="20"/>
                <w:szCs w:val="20"/>
              </w:rPr>
              <w:t>3786</w:t>
            </w:r>
          </w:p>
        </w:tc>
      </w:tr>
      <w:tr w:rsidR="007E09F4" w:rsidRPr="004E4DF5" w14:paraId="2F5DF1C0" w14:textId="77777777" w:rsidTr="007E09F4">
        <w:tc>
          <w:tcPr>
            <w:tcW w:w="859" w:type="dxa"/>
            <w:tcBorders>
              <w:left w:val="thinThickSmallGap" w:sz="20" w:space="0" w:color="auto"/>
            </w:tcBorders>
            <w:vAlign w:val="center"/>
          </w:tcPr>
          <w:p w14:paraId="170D7A88" w14:textId="72341F7C" w:rsidR="007E09F4" w:rsidRPr="004E4DF5" w:rsidRDefault="007E09F4" w:rsidP="007E09F4">
            <w:pPr>
              <w:jc w:val="center"/>
              <w:rPr>
                <w:sz w:val="20"/>
                <w:szCs w:val="20"/>
              </w:rPr>
            </w:pPr>
            <w:r w:rsidRPr="004E4DF5">
              <w:rPr>
                <w:rFonts w:hint="eastAsia"/>
                <w:color w:val="000000"/>
                <w:sz w:val="20"/>
                <w:szCs w:val="20"/>
              </w:rPr>
              <w:t>375</w:t>
            </w:r>
          </w:p>
        </w:tc>
        <w:tc>
          <w:tcPr>
            <w:tcW w:w="4197" w:type="dxa"/>
            <w:vAlign w:val="center"/>
          </w:tcPr>
          <w:p w14:paraId="7B2279C3" w14:textId="6AD653EE" w:rsidR="007E09F4" w:rsidRPr="004E4DF5" w:rsidRDefault="007E09F4" w:rsidP="007E09F4">
            <w:pPr>
              <w:jc w:val="center"/>
              <w:rPr>
                <w:sz w:val="20"/>
                <w:szCs w:val="20"/>
              </w:rPr>
            </w:pPr>
            <w:r w:rsidRPr="004E4DF5">
              <w:rPr>
                <w:rFonts w:hint="eastAsia"/>
                <w:color w:val="000000"/>
                <w:sz w:val="20"/>
                <w:szCs w:val="20"/>
              </w:rPr>
              <w:t xml:space="preserve">Guidelines For </w:t>
            </w:r>
            <w:proofErr w:type="gramStart"/>
            <w:r w:rsidRPr="004E4DF5">
              <w:rPr>
                <w:rFonts w:hint="eastAsia"/>
                <w:color w:val="000000"/>
                <w:sz w:val="20"/>
                <w:szCs w:val="20"/>
              </w:rPr>
              <w:t>The</w:t>
            </w:r>
            <w:proofErr w:type="gramEnd"/>
            <w:r w:rsidRPr="004E4DF5">
              <w:rPr>
                <w:rFonts w:hint="eastAsia"/>
                <w:color w:val="000000"/>
                <w:sz w:val="20"/>
                <w:szCs w:val="20"/>
              </w:rPr>
              <w:t xml:space="preserve"> Use And Interpretation Of Assays For Monitoring Autophagy</w:t>
            </w:r>
          </w:p>
        </w:tc>
        <w:tc>
          <w:tcPr>
            <w:tcW w:w="1820" w:type="dxa"/>
            <w:vAlign w:val="center"/>
          </w:tcPr>
          <w:p w14:paraId="04E6CDC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Ching-Chow</w:t>
            </w:r>
          </w:p>
          <w:p w14:paraId="264509E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Wei-Pang</w:t>
            </w:r>
          </w:p>
          <w:p w14:paraId="74A61D2E" w14:textId="25722012" w:rsidR="007E09F4" w:rsidRPr="004E4DF5" w:rsidRDefault="007E09F4" w:rsidP="007E09F4">
            <w:pPr>
              <w:jc w:val="center"/>
              <w:rPr>
                <w:sz w:val="20"/>
                <w:szCs w:val="20"/>
              </w:rPr>
            </w:pPr>
            <w:r w:rsidRPr="004E4DF5">
              <w:rPr>
                <w:rFonts w:hint="eastAsia"/>
                <w:color w:val="000000"/>
                <w:sz w:val="20"/>
                <w:szCs w:val="20"/>
              </w:rPr>
              <w:t>Lin, Wan-Wan</w:t>
            </w:r>
          </w:p>
        </w:tc>
        <w:tc>
          <w:tcPr>
            <w:tcW w:w="2758" w:type="dxa"/>
            <w:vAlign w:val="center"/>
          </w:tcPr>
          <w:p w14:paraId="4EC0BC5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Ching-Chow (</w:t>
            </w:r>
            <w:r w:rsidRPr="004E4DF5">
              <w:rPr>
                <w:rFonts w:hint="eastAsia"/>
                <w:color w:val="000000"/>
                <w:sz w:val="20"/>
                <w:szCs w:val="20"/>
                <w:lang w:eastAsia="zh-TW"/>
              </w:rPr>
              <w:t>陳青周</w:t>
            </w:r>
            <w:r w:rsidRPr="004E4DF5">
              <w:rPr>
                <w:rFonts w:hint="eastAsia"/>
                <w:color w:val="000000"/>
                <w:sz w:val="20"/>
                <w:szCs w:val="20"/>
                <w:lang w:eastAsia="zh-TW"/>
              </w:rPr>
              <w:t xml:space="preserve">) </w:t>
            </w:r>
            <w:r w:rsidRPr="004E4DF5">
              <w:rPr>
                <w:rFonts w:hint="eastAsia"/>
                <w:color w:val="000000"/>
                <w:sz w:val="20"/>
                <w:szCs w:val="20"/>
                <w:lang w:eastAsia="zh-TW"/>
              </w:rPr>
              <w:t>醫學系藥理學科所</w:t>
            </w:r>
          </w:p>
          <w:p w14:paraId="1F45932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Huang, Wei-Pang (</w:t>
            </w:r>
            <w:r w:rsidRPr="004E4DF5">
              <w:rPr>
                <w:rFonts w:hint="eastAsia"/>
                <w:color w:val="000000"/>
                <w:sz w:val="20"/>
                <w:szCs w:val="20"/>
                <w:lang w:eastAsia="zh-TW"/>
              </w:rPr>
              <w:t>黃偉邦</w:t>
            </w:r>
            <w:r w:rsidRPr="004E4DF5">
              <w:rPr>
                <w:rFonts w:hint="eastAsia"/>
                <w:color w:val="000000"/>
                <w:sz w:val="20"/>
                <w:szCs w:val="20"/>
                <w:lang w:eastAsia="zh-TW"/>
              </w:rPr>
              <w:t>)</w:t>
            </w:r>
          </w:p>
          <w:p w14:paraId="4DBEE6A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動物所</w:t>
            </w:r>
            <w:r w:rsidRPr="004E4DF5">
              <w:rPr>
                <w:rFonts w:hint="eastAsia"/>
                <w:color w:val="000000"/>
                <w:sz w:val="20"/>
                <w:szCs w:val="20"/>
                <w:lang w:eastAsia="zh-TW"/>
              </w:rPr>
              <w:t>/</w:t>
            </w:r>
            <w:r w:rsidRPr="004E4DF5">
              <w:rPr>
                <w:rFonts w:hint="eastAsia"/>
                <w:color w:val="000000"/>
                <w:sz w:val="20"/>
                <w:szCs w:val="20"/>
                <w:lang w:eastAsia="zh-TW"/>
              </w:rPr>
              <w:t>生科系</w:t>
            </w:r>
          </w:p>
          <w:p w14:paraId="42C99A6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Lin, Wan-Wan (</w:t>
            </w:r>
            <w:r w:rsidRPr="004E4DF5">
              <w:rPr>
                <w:rFonts w:hint="eastAsia"/>
                <w:color w:val="000000"/>
                <w:sz w:val="20"/>
                <w:szCs w:val="20"/>
                <w:lang w:eastAsia="zh-TW"/>
              </w:rPr>
              <w:t>林琬琬</w:t>
            </w:r>
            <w:r w:rsidRPr="004E4DF5">
              <w:rPr>
                <w:rFonts w:hint="eastAsia"/>
                <w:color w:val="000000"/>
                <w:sz w:val="20"/>
                <w:szCs w:val="20"/>
                <w:lang w:eastAsia="zh-TW"/>
              </w:rPr>
              <w:t>)</w:t>
            </w:r>
          </w:p>
          <w:p w14:paraId="23BA6AEB" w14:textId="2FA407B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醫學系藥理學科所</w:t>
            </w:r>
          </w:p>
        </w:tc>
        <w:tc>
          <w:tcPr>
            <w:tcW w:w="2243" w:type="dxa"/>
            <w:vAlign w:val="center"/>
          </w:tcPr>
          <w:p w14:paraId="41A480EE" w14:textId="39C70DB3" w:rsidR="007E09F4" w:rsidRPr="004E4DF5" w:rsidRDefault="007E09F4" w:rsidP="007E09F4">
            <w:pPr>
              <w:jc w:val="center"/>
              <w:rPr>
                <w:sz w:val="20"/>
                <w:szCs w:val="20"/>
              </w:rPr>
            </w:pPr>
            <w:r w:rsidRPr="004E4DF5">
              <w:rPr>
                <w:rFonts w:hint="eastAsia"/>
                <w:color w:val="000000"/>
                <w:sz w:val="20"/>
                <w:szCs w:val="20"/>
              </w:rPr>
              <w:t>Autophagy</w:t>
            </w:r>
          </w:p>
        </w:tc>
        <w:tc>
          <w:tcPr>
            <w:tcW w:w="1162" w:type="dxa"/>
            <w:vAlign w:val="center"/>
          </w:tcPr>
          <w:p w14:paraId="5EF2EFD8" w14:textId="5EA90259" w:rsidR="007E09F4" w:rsidRPr="004E4DF5" w:rsidRDefault="007E09F4" w:rsidP="007E09F4">
            <w:pPr>
              <w:jc w:val="center"/>
              <w:rPr>
                <w:sz w:val="20"/>
                <w:szCs w:val="20"/>
              </w:rPr>
            </w:pPr>
            <w:r w:rsidRPr="004E4DF5">
              <w:rPr>
                <w:rFonts w:hint="eastAsia"/>
                <w:color w:val="000000"/>
                <w:sz w:val="20"/>
                <w:szCs w:val="20"/>
              </w:rPr>
              <w:t>2012</w:t>
            </w:r>
          </w:p>
        </w:tc>
        <w:tc>
          <w:tcPr>
            <w:tcW w:w="1757" w:type="dxa"/>
            <w:vAlign w:val="center"/>
          </w:tcPr>
          <w:p w14:paraId="28E812F4" w14:textId="706A2E8E" w:rsidR="007E09F4" w:rsidRPr="004E4DF5" w:rsidRDefault="007E09F4" w:rsidP="007E09F4">
            <w:pPr>
              <w:jc w:val="center"/>
              <w:rPr>
                <w:sz w:val="20"/>
                <w:szCs w:val="20"/>
              </w:rPr>
            </w:pPr>
            <w:r w:rsidRPr="004E4DF5">
              <w:rPr>
                <w:rFonts w:hint="eastAsia"/>
                <w:color w:val="000000"/>
                <w:sz w:val="20"/>
                <w:szCs w:val="20"/>
              </w:rPr>
              <w:t>8 (4): 445-544 APR</w:t>
            </w:r>
          </w:p>
        </w:tc>
        <w:tc>
          <w:tcPr>
            <w:tcW w:w="954" w:type="dxa"/>
            <w:tcBorders>
              <w:right w:val="thinThickSmallGap" w:sz="20" w:space="0" w:color="auto"/>
            </w:tcBorders>
            <w:vAlign w:val="center"/>
          </w:tcPr>
          <w:p w14:paraId="6A2BDA2D" w14:textId="0571AC3C" w:rsidR="007E09F4" w:rsidRPr="004E4DF5" w:rsidRDefault="007E09F4" w:rsidP="007E09F4">
            <w:pPr>
              <w:jc w:val="center"/>
              <w:rPr>
                <w:sz w:val="20"/>
                <w:szCs w:val="20"/>
              </w:rPr>
            </w:pPr>
            <w:r w:rsidRPr="004E4DF5">
              <w:rPr>
                <w:rFonts w:hint="eastAsia"/>
                <w:color w:val="000000"/>
                <w:sz w:val="20"/>
                <w:szCs w:val="20"/>
              </w:rPr>
              <w:t>2878</w:t>
            </w:r>
          </w:p>
        </w:tc>
      </w:tr>
      <w:tr w:rsidR="007E09F4" w:rsidRPr="004E4DF5" w14:paraId="785C4920" w14:textId="77777777" w:rsidTr="007E09F4">
        <w:tc>
          <w:tcPr>
            <w:tcW w:w="859" w:type="dxa"/>
            <w:tcBorders>
              <w:left w:val="thinThickSmallGap" w:sz="20" w:space="0" w:color="auto"/>
            </w:tcBorders>
            <w:vAlign w:val="center"/>
          </w:tcPr>
          <w:p w14:paraId="421020D3" w14:textId="3271B178" w:rsidR="007E09F4" w:rsidRPr="004E4DF5" w:rsidRDefault="007E09F4" w:rsidP="007E09F4">
            <w:pPr>
              <w:jc w:val="center"/>
              <w:rPr>
                <w:sz w:val="20"/>
                <w:szCs w:val="20"/>
              </w:rPr>
            </w:pPr>
            <w:r w:rsidRPr="004E4DF5">
              <w:rPr>
                <w:rFonts w:hint="eastAsia"/>
                <w:color w:val="000000"/>
                <w:sz w:val="20"/>
                <w:szCs w:val="20"/>
              </w:rPr>
              <w:t>376</w:t>
            </w:r>
          </w:p>
        </w:tc>
        <w:tc>
          <w:tcPr>
            <w:tcW w:w="4197" w:type="dxa"/>
            <w:vAlign w:val="center"/>
          </w:tcPr>
          <w:p w14:paraId="7FC822D4" w14:textId="23F98153" w:rsidR="007E09F4" w:rsidRPr="004E4DF5" w:rsidRDefault="007E09F4" w:rsidP="007E09F4">
            <w:pPr>
              <w:jc w:val="center"/>
              <w:rPr>
                <w:sz w:val="20"/>
                <w:szCs w:val="20"/>
              </w:rPr>
            </w:pPr>
            <w:r w:rsidRPr="004E4DF5">
              <w:rPr>
                <w:rFonts w:hint="eastAsia"/>
                <w:color w:val="000000"/>
                <w:sz w:val="20"/>
                <w:szCs w:val="20"/>
              </w:rPr>
              <w:t xml:space="preserve">The Tomato Genome Sequence Provides Insights </w:t>
            </w:r>
            <w:proofErr w:type="gramStart"/>
            <w:r w:rsidRPr="004E4DF5">
              <w:rPr>
                <w:rFonts w:hint="eastAsia"/>
                <w:color w:val="000000"/>
                <w:sz w:val="20"/>
                <w:szCs w:val="20"/>
              </w:rPr>
              <w:t>Into</w:t>
            </w:r>
            <w:proofErr w:type="gramEnd"/>
            <w:r w:rsidRPr="004E4DF5">
              <w:rPr>
                <w:rFonts w:hint="eastAsia"/>
                <w:color w:val="000000"/>
                <w:sz w:val="20"/>
                <w:szCs w:val="20"/>
              </w:rPr>
              <w:t xml:space="preserve"> Fleshy Fruit Evolution</w:t>
            </w:r>
          </w:p>
        </w:tc>
        <w:tc>
          <w:tcPr>
            <w:tcW w:w="1820" w:type="dxa"/>
            <w:vAlign w:val="center"/>
          </w:tcPr>
          <w:p w14:paraId="3BED1999" w14:textId="634253A3" w:rsidR="007E09F4" w:rsidRPr="004E4DF5" w:rsidRDefault="007E09F4" w:rsidP="007E09F4">
            <w:pPr>
              <w:jc w:val="center"/>
              <w:rPr>
                <w:sz w:val="20"/>
                <w:szCs w:val="20"/>
              </w:rPr>
            </w:pPr>
            <w:r w:rsidRPr="004E4DF5">
              <w:rPr>
                <w:rFonts w:hint="eastAsia"/>
                <w:color w:val="000000"/>
                <w:sz w:val="20"/>
                <w:szCs w:val="20"/>
              </w:rPr>
              <w:t>Chang, Song-Bin</w:t>
            </w:r>
          </w:p>
        </w:tc>
        <w:tc>
          <w:tcPr>
            <w:tcW w:w="2758" w:type="dxa"/>
            <w:vAlign w:val="center"/>
          </w:tcPr>
          <w:p w14:paraId="7876A2C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Song-Bin (</w:t>
            </w:r>
            <w:proofErr w:type="spellStart"/>
            <w:r w:rsidRPr="004E4DF5">
              <w:rPr>
                <w:rFonts w:hint="eastAsia"/>
                <w:color w:val="000000"/>
                <w:sz w:val="20"/>
                <w:szCs w:val="20"/>
              </w:rPr>
              <w:t>張松彬</w:t>
            </w:r>
            <w:proofErr w:type="spellEnd"/>
            <w:r w:rsidRPr="004E4DF5">
              <w:rPr>
                <w:rFonts w:hint="eastAsia"/>
                <w:color w:val="000000"/>
                <w:sz w:val="20"/>
                <w:szCs w:val="20"/>
              </w:rPr>
              <w:t>)</w:t>
            </w:r>
          </w:p>
          <w:p w14:paraId="11FBE2B8" w14:textId="4B362D5A"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農藝系所</w:t>
            </w:r>
            <w:proofErr w:type="spellEnd"/>
          </w:p>
        </w:tc>
        <w:tc>
          <w:tcPr>
            <w:tcW w:w="2243" w:type="dxa"/>
            <w:vAlign w:val="center"/>
          </w:tcPr>
          <w:p w14:paraId="0735620C" w14:textId="01AD8AFC" w:rsidR="007E09F4" w:rsidRPr="004E4DF5" w:rsidRDefault="007E09F4" w:rsidP="007E09F4">
            <w:pPr>
              <w:jc w:val="center"/>
              <w:rPr>
                <w:sz w:val="20"/>
                <w:szCs w:val="20"/>
              </w:rPr>
            </w:pPr>
            <w:r w:rsidRPr="004E4DF5">
              <w:rPr>
                <w:rFonts w:hint="eastAsia"/>
                <w:color w:val="000000"/>
                <w:sz w:val="20"/>
                <w:szCs w:val="20"/>
              </w:rPr>
              <w:t>Nature</w:t>
            </w:r>
          </w:p>
        </w:tc>
        <w:tc>
          <w:tcPr>
            <w:tcW w:w="1162" w:type="dxa"/>
            <w:vAlign w:val="center"/>
          </w:tcPr>
          <w:p w14:paraId="25FF187D" w14:textId="5D254FE6" w:rsidR="007E09F4" w:rsidRPr="004E4DF5" w:rsidRDefault="007E09F4" w:rsidP="007E09F4">
            <w:pPr>
              <w:jc w:val="center"/>
              <w:rPr>
                <w:sz w:val="20"/>
                <w:szCs w:val="20"/>
              </w:rPr>
            </w:pPr>
            <w:r w:rsidRPr="004E4DF5">
              <w:rPr>
                <w:rFonts w:hint="eastAsia"/>
                <w:color w:val="000000"/>
                <w:sz w:val="20"/>
                <w:szCs w:val="20"/>
              </w:rPr>
              <w:t>2012</w:t>
            </w:r>
          </w:p>
        </w:tc>
        <w:tc>
          <w:tcPr>
            <w:tcW w:w="1757" w:type="dxa"/>
            <w:vAlign w:val="center"/>
          </w:tcPr>
          <w:p w14:paraId="465B3ABE" w14:textId="23F57A11" w:rsidR="007E09F4" w:rsidRPr="004E4DF5" w:rsidRDefault="007E09F4" w:rsidP="007E09F4">
            <w:pPr>
              <w:jc w:val="center"/>
              <w:rPr>
                <w:sz w:val="20"/>
                <w:szCs w:val="20"/>
              </w:rPr>
            </w:pPr>
            <w:r w:rsidRPr="004E4DF5">
              <w:rPr>
                <w:rFonts w:hint="eastAsia"/>
                <w:color w:val="000000"/>
                <w:sz w:val="20"/>
                <w:szCs w:val="20"/>
              </w:rPr>
              <w:t>485 (7400): 635-641 MAY 31</w:t>
            </w:r>
          </w:p>
        </w:tc>
        <w:tc>
          <w:tcPr>
            <w:tcW w:w="954" w:type="dxa"/>
            <w:tcBorders>
              <w:right w:val="thinThickSmallGap" w:sz="20" w:space="0" w:color="auto"/>
            </w:tcBorders>
            <w:vAlign w:val="center"/>
          </w:tcPr>
          <w:p w14:paraId="34E961DE" w14:textId="32E6622A" w:rsidR="007E09F4" w:rsidRPr="004E4DF5" w:rsidRDefault="007E09F4" w:rsidP="007E09F4">
            <w:pPr>
              <w:jc w:val="center"/>
              <w:rPr>
                <w:sz w:val="20"/>
                <w:szCs w:val="20"/>
              </w:rPr>
            </w:pPr>
            <w:r w:rsidRPr="004E4DF5">
              <w:rPr>
                <w:rFonts w:hint="eastAsia"/>
                <w:color w:val="000000"/>
                <w:sz w:val="20"/>
                <w:szCs w:val="20"/>
              </w:rPr>
              <w:t>1815</w:t>
            </w:r>
          </w:p>
        </w:tc>
      </w:tr>
      <w:tr w:rsidR="007E09F4" w:rsidRPr="004E4DF5" w14:paraId="2AFE0C87" w14:textId="77777777" w:rsidTr="007E09F4">
        <w:tc>
          <w:tcPr>
            <w:tcW w:w="859" w:type="dxa"/>
            <w:tcBorders>
              <w:left w:val="thinThickSmallGap" w:sz="20" w:space="0" w:color="auto"/>
            </w:tcBorders>
            <w:vAlign w:val="center"/>
          </w:tcPr>
          <w:p w14:paraId="076E5BC5" w14:textId="726CC303" w:rsidR="007E09F4" w:rsidRPr="004E4DF5" w:rsidRDefault="007E09F4" w:rsidP="007E09F4">
            <w:pPr>
              <w:jc w:val="center"/>
              <w:rPr>
                <w:sz w:val="20"/>
                <w:szCs w:val="20"/>
              </w:rPr>
            </w:pPr>
            <w:r w:rsidRPr="004E4DF5">
              <w:rPr>
                <w:rFonts w:hint="eastAsia"/>
                <w:color w:val="000000"/>
                <w:sz w:val="20"/>
                <w:szCs w:val="20"/>
              </w:rPr>
              <w:t>377</w:t>
            </w:r>
          </w:p>
        </w:tc>
        <w:tc>
          <w:tcPr>
            <w:tcW w:w="4197" w:type="dxa"/>
            <w:vAlign w:val="center"/>
          </w:tcPr>
          <w:p w14:paraId="2FC353E2" w14:textId="0C7A873E" w:rsidR="007E09F4" w:rsidRPr="004E4DF5" w:rsidRDefault="007E09F4" w:rsidP="007E09F4">
            <w:pPr>
              <w:jc w:val="center"/>
              <w:rPr>
                <w:sz w:val="20"/>
                <w:szCs w:val="20"/>
              </w:rPr>
            </w:pPr>
            <w:r w:rsidRPr="004E4DF5">
              <w:rPr>
                <w:rFonts w:hint="eastAsia"/>
                <w:color w:val="000000"/>
                <w:sz w:val="20"/>
                <w:szCs w:val="20"/>
              </w:rPr>
              <w:t xml:space="preserve">Pancreatic Cancer Exosomes Initiate Pre-Metastatic Niche Formation </w:t>
            </w:r>
            <w:proofErr w:type="gramStart"/>
            <w:r w:rsidRPr="004E4DF5">
              <w:rPr>
                <w:rFonts w:hint="eastAsia"/>
                <w:color w:val="000000"/>
                <w:sz w:val="20"/>
                <w:szCs w:val="20"/>
              </w:rPr>
              <w:t>In</w:t>
            </w:r>
            <w:proofErr w:type="gramEnd"/>
            <w:r w:rsidRPr="004E4DF5">
              <w:rPr>
                <w:rFonts w:hint="eastAsia"/>
                <w:color w:val="000000"/>
                <w:sz w:val="20"/>
                <w:szCs w:val="20"/>
              </w:rPr>
              <w:t xml:space="preserve"> The Liver</w:t>
            </w:r>
          </w:p>
        </w:tc>
        <w:tc>
          <w:tcPr>
            <w:tcW w:w="1820" w:type="dxa"/>
            <w:vAlign w:val="center"/>
          </w:tcPr>
          <w:p w14:paraId="7375CB3B" w14:textId="2E94CE15" w:rsidR="007E09F4" w:rsidRPr="004E4DF5" w:rsidRDefault="007E09F4" w:rsidP="007E09F4">
            <w:pPr>
              <w:jc w:val="center"/>
              <w:rPr>
                <w:sz w:val="20"/>
                <w:szCs w:val="20"/>
              </w:rPr>
            </w:pPr>
            <w:r w:rsidRPr="004E4DF5">
              <w:rPr>
                <w:rFonts w:hint="eastAsia"/>
                <w:color w:val="000000"/>
                <w:sz w:val="20"/>
                <w:szCs w:val="20"/>
              </w:rPr>
              <w:t>Shen, Tang-Long</w:t>
            </w:r>
          </w:p>
        </w:tc>
        <w:tc>
          <w:tcPr>
            <w:tcW w:w="2758" w:type="dxa"/>
            <w:vAlign w:val="center"/>
          </w:tcPr>
          <w:p w14:paraId="7411330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Shen, Tang-Long (</w:t>
            </w:r>
            <w:r w:rsidRPr="004E4DF5">
              <w:rPr>
                <w:rFonts w:hint="eastAsia"/>
                <w:color w:val="000000"/>
                <w:sz w:val="20"/>
                <w:szCs w:val="20"/>
              </w:rPr>
              <w:t>沈湯龍</w:t>
            </w:r>
            <w:r w:rsidRPr="004E4DF5">
              <w:rPr>
                <w:rFonts w:hint="eastAsia"/>
                <w:color w:val="000000"/>
                <w:sz w:val="20"/>
                <w:szCs w:val="20"/>
              </w:rPr>
              <w:t>)</w:t>
            </w:r>
          </w:p>
          <w:p w14:paraId="0902973D" w14:textId="7A50426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p>
        </w:tc>
        <w:tc>
          <w:tcPr>
            <w:tcW w:w="2243" w:type="dxa"/>
            <w:vAlign w:val="center"/>
          </w:tcPr>
          <w:p w14:paraId="4370BBED" w14:textId="7399FC16" w:rsidR="007E09F4" w:rsidRPr="004E4DF5" w:rsidRDefault="007E09F4" w:rsidP="007E09F4">
            <w:pPr>
              <w:jc w:val="center"/>
              <w:rPr>
                <w:sz w:val="20"/>
                <w:szCs w:val="20"/>
              </w:rPr>
            </w:pPr>
            <w:r w:rsidRPr="004E4DF5">
              <w:rPr>
                <w:rFonts w:hint="eastAsia"/>
                <w:color w:val="000000"/>
                <w:sz w:val="20"/>
                <w:szCs w:val="20"/>
              </w:rPr>
              <w:t>Nature Cell Biology</w:t>
            </w:r>
          </w:p>
        </w:tc>
        <w:tc>
          <w:tcPr>
            <w:tcW w:w="1162" w:type="dxa"/>
            <w:vAlign w:val="center"/>
          </w:tcPr>
          <w:p w14:paraId="56E658D9" w14:textId="50915B0D" w:rsidR="007E09F4" w:rsidRPr="004E4DF5" w:rsidRDefault="007E09F4" w:rsidP="007E09F4">
            <w:pPr>
              <w:jc w:val="center"/>
              <w:rPr>
                <w:sz w:val="20"/>
                <w:szCs w:val="20"/>
              </w:rPr>
            </w:pPr>
            <w:r w:rsidRPr="004E4DF5">
              <w:rPr>
                <w:rFonts w:hint="eastAsia"/>
                <w:color w:val="000000"/>
                <w:sz w:val="20"/>
                <w:szCs w:val="20"/>
              </w:rPr>
              <w:t>2015</w:t>
            </w:r>
          </w:p>
        </w:tc>
        <w:tc>
          <w:tcPr>
            <w:tcW w:w="1757" w:type="dxa"/>
            <w:vAlign w:val="center"/>
          </w:tcPr>
          <w:p w14:paraId="5DEB704C" w14:textId="19817055" w:rsidR="007E09F4" w:rsidRPr="004E4DF5" w:rsidRDefault="007E09F4" w:rsidP="007E09F4">
            <w:pPr>
              <w:jc w:val="center"/>
              <w:rPr>
                <w:sz w:val="20"/>
                <w:szCs w:val="20"/>
              </w:rPr>
            </w:pPr>
            <w:r w:rsidRPr="004E4DF5">
              <w:rPr>
                <w:rFonts w:hint="eastAsia"/>
                <w:color w:val="000000"/>
                <w:sz w:val="20"/>
                <w:szCs w:val="20"/>
              </w:rPr>
              <w:t>17 (6): 816-+ JUN</w:t>
            </w:r>
          </w:p>
        </w:tc>
        <w:tc>
          <w:tcPr>
            <w:tcW w:w="954" w:type="dxa"/>
            <w:tcBorders>
              <w:right w:val="thinThickSmallGap" w:sz="20" w:space="0" w:color="auto"/>
            </w:tcBorders>
            <w:vAlign w:val="center"/>
          </w:tcPr>
          <w:p w14:paraId="2C3FE9EE" w14:textId="61010C74" w:rsidR="007E09F4" w:rsidRPr="004E4DF5" w:rsidRDefault="007E09F4" w:rsidP="007E09F4">
            <w:pPr>
              <w:jc w:val="center"/>
              <w:rPr>
                <w:sz w:val="20"/>
                <w:szCs w:val="20"/>
              </w:rPr>
            </w:pPr>
            <w:r w:rsidRPr="004E4DF5">
              <w:rPr>
                <w:rFonts w:hint="eastAsia"/>
                <w:color w:val="000000"/>
                <w:sz w:val="20"/>
                <w:szCs w:val="20"/>
              </w:rPr>
              <w:t>1522</w:t>
            </w:r>
          </w:p>
        </w:tc>
      </w:tr>
      <w:tr w:rsidR="007E09F4" w:rsidRPr="004E4DF5" w14:paraId="2B2F40DF" w14:textId="77777777" w:rsidTr="007E09F4">
        <w:tc>
          <w:tcPr>
            <w:tcW w:w="859" w:type="dxa"/>
            <w:tcBorders>
              <w:left w:val="thinThickSmallGap" w:sz="20" w:space="0" w:color="auto"/>
            </w:tcBorders>
            <w:vAlign w:val="center"/>
          </w:tcPr>
          <w:p w14:paraId="6F33724E" w14:textId="5645025A" w:rsidR="007E09F4" w:rsidRPr="004E4DF5" w:rsidRDefault="007E09F4" w:rsidP="007E09F4">
            <w:pPr>
              <w:jc w:val="center"/>
              <w:rPr>
                <w:sz w:val="20"/>
                <w:szCs w:val="20"/>
              </w:rPr>
            </w:pPr>
            <w:r w:rsidRPr="004E4DF5">
              <w:rPr>
                <w:rFonts w:hint="eastAsia"/>
                <w:color w:val="000000"/>
                <w:sz w:val="20"/>
                <w:szCs w:val="20"/>
              </w:rPr>
              <w:t>378</w:t>
            </w:r>
          </w:p>
        </w:tc>
        <w:tc>
          <w:tcPr>
            <w:tcW w:w="4197" w:type="dxa"/>
            <w:vAlign w:val="center"/>
          </w:tcPr>
          <w:p w14:paraId="23B4FD51" w14:textId="0D7A85A7" w:rsidR="007E09F4" w:rsidRPr="004E4DF5" w:rsidRDefault="007E09F4" w:rsidP="007E09F4">
            <w:pPr>
              <w:jc w:val="center"/>
              <w:rPr>
                <w:sz w:val="20"/>
                <w:szCs w:val="20"/>
              </w:rPr>
            </w:pPr>
            <w:r w:rsidRPr="004E4DF5">
              <w:rPr>
                <w:rFonts w:hint="eastAsia"/>
                <w:color w:val="000000"/>
                <w:sz w:val="20"/>
                <w:szCs w:val="20"/>
              </w:rPr>
              <w:t xml:space="preserve">Genome-Wide Trans-Ancestry Meta-Analysis Provides Insight </w:t>
            </w:r>
            <w:proofErr w:type="gramStart"/>
            <w:r w:rsidRPr="004E4DF5">
              <w:rPr>
                <w:rFonts w:hint="eastAsia"/>
                <w:color w:val="000000"/>
                <w:sz w:val="20"/>
                <w:szCs w:val="20"/>
              </w:rPr>
              <w:t>Into</w:t>
            </w:r>
            <w:proofErr w:type="gramEnd"/>
            <w:r w:rsidRPr="004E4DF5">
              <w:rPr>
                <w:rFonts w:hint="eastAsia"/>
                <w:color w:val="000000"/>
                <w:sz w:val="20"/>
                <w:szCs w:val="20"/>
              </w:rPr>
              <w:t xml:space="preserve"> The Genetic Architecture Of Type 2 Diabetes Susceptibility</w:t>
            </w:r>
          </w:p>
        </w:tc>
        <w:tc>
          <w:tcPr>
            <w:tcW w:w="1820" w:type="dxa"/>
            <w:vAlign w:val="center"/>
          </w:tcPr>
          <w:p w14:paraId="60AD97C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Tien-</w:t>
            </w:r>
            <w:proofErr w:type="spellStart"/>
            <w:r w:rsidRPr="004E4DF5">
              <w:rPr>
                <w:rFonts w:hint="eastAsia"/>
                <w:color w:val="000000"/>
                <w:sz w:val="20"/>
                <w:szCs w:val="20"/>
              </w:rPr>
              <w:t>Jyun</w:t>
            </w:r>
            <w:proofErr w:type="spellEnd"/>
          </w:p>
          <w:p w14:paraId="72019C7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Yi-Cheng</w:t>
            </w:r>
          </w:p>
          <w:p w14:paraId="13C5222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Chuang, Lee-Ming</w:t>
            </w:r>
          </w:p>
          <w:p w14:paraId="7166E450" w14:textId="42DC2D5D" w:rsidR="007E09F4" w:rsidRPr="004E4DF5" w:rsidRDefault="007E09F4" w:rsidP="007E09F4">
            <w:pPr>
              <w:jc w:val="center"/>
              <w:rPr>
                <w:sz w:val="20"/>
                <w:szCs w:val="20"/>
              </w:rPr>
            </w:pPr>
            <w:r w:rsidRPr="004E4DF5">
              <w:rPr>
                <w:rFonts w:hint="eastAsia"/>
                <w:color w:val="000000"/>
                <w:sz w:val="20"/>
                <w:szCs w:val="20"/>
              </w:rPr>
              <w:t>Maeda, Shiro</w:t>
            </w:r>
          </w:p>
        </w:tc>
        <w:tc>
          <w:tcPr>
            <w:tcW w:w="2758" w:type="dxa"/>
            <w:vAlign w:val="center"/>
          </w:tcPr>
          <w:p w14:paraId="45E6612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Tien-</w:t>
            </w:r>
            <w:proofErr w:type="spellStart"/>
            <w:r w:rsidRPr="004E4DF5">
              <w:rPr>
                <w:rFonts w:hint="eastAsia"/>
                <w:color w:val="000000"/>
                <w:sz w:val="20"/>
                <w:szCs w:val="20"/>
                <w:lang w:eastAsia="zh-TW"/>
              </w:rPr>
              <w:t>Jyun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張恬君</w:t>
            </w:r>
            <w:r w:rsidRPr="004E4DF5">
              <w:rPr>
                <w:rFonts w:hint="eastAsia"/>
                <w:color w:val="000000"/>
                <w:sz w:val="20"/>
                <w:szCs w:val="20"/>
                <w:lang w:eastAsia="zh-TW"/>
              </w:rPr>
              <w:t>)</w:t>
            </w:r>
          </w:p>
          <w:p w14:paraId="116EE71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60D8E8F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Yi-Cheng (</w:t>
            </w:r>
            <w:r w:rsidRPr="004E4DF5">
              <w:rPr>
                <w:rFonts w:hint="eastAsia"/>
                <w:color w:val="000000"/>
                <w:sz w:val="20"/>
                <w:szCs w:val="20"/>
                <w:lang w:eastAsia="zh-TW"/>
              </w:rPr>
              <w:t>張益誠</w:t>
            </w:r>
            <w:r w:rsidRPr="004E4DF5">
              <w:rPr>
                <w:rFonts w:hint="eastAsia"/>
                <w:color w:val="000000"/>
                <w:sz w:val="20"/>
                <w:szCs w:val="20"/>
                <w:lang w:eastAsia="zh-TW"/>
              </w:rPr>
              <w:t>)</w:t>
            </w:r>
          </w:p>
          <w:p w14:paraId="09AF284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附設醫院內科部</w:t>
            </w:r>
          </w:p>
          <w:p w14:paraId="1C2B284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Chuang, Lee-Ming (</w:t>
            </w:r>
            <w:r w:rsidRPr="004E4DF5">
              <w:rPr>
                <w:rFonts w:hint="eastAsia"/>
                <w:color w:val="000000"/>
                <w:sz w:val="20"/>
                <w:szCs w:val="20"/>
                <w:lang w:eastAsia="zh-TW"/>
              </w:rPr>
              <w:t>莊立民</w:t>
            </w:r>
            <w:r w:rsidRPr="004E4DF5">
              <w:rPr>
                <w:rFonts w:hint="eastAsia"/>
                <w:color w:val="000000"/>
                <w:sz w:val="20"/>
                <w:szCs w:val="20"/>
                <w:lang w:eastAsia="zh-TW"/>
              </w:rPr>
              <w:t xml:space="preserve">) </w:t>
            </w:r>
            <w:r w:rsidRPr="004E4DF5">
              <w:rPr>
                <w:rFonts w:hint="eastAsia"/>
                <w:color w:val="000000"/>
                <w:sz w:val="20"/>
                <w:szCs w:val="20"/>
                <w:lang w:eastAsia="zh-TW"/>
              </w:rPr>
              <w:t>臨床醫學所</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1351D3BE" w14:textId="1FA8720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Maeda, Shiro </w:t>
            </w:r>
            <w:r w:rsidRPr="004E4DF5">
              <w:rPr>
                <w:rFonts w:hint="eastAsia"/>
                <w:color w:val="000000"/>
                <w:sz w:val="20"/>
                <w:szCs w:val="20"/>
                <w:lang w:eastAsia="zh-TW"/>
              </w:rPr>
              <w:t>臨床醫學所</w:t>
            </w:r>
          </w:p>
        </w:tc>
        <w:tc>
          <w:tcPr>
            <w:tcW w:w="2243" w:type="dxa"/>
            <w:vAlign w:val="center"/>
          </w:tcPr>
          <w:p w14:paraId="4534CB1B" w14:textId="29B60377" w:rsidR="007E09F4" w:rsidRPr="004E4DF5" w:rsidRDefault="007E09F4" w:rsidP="007E09F4">
            <w:pPr>
              <w:jc w:val="center"/>
              <w:rPr>
                <w:sz w:val="20"/>
                <w:szCs w:val="20"/>
              </w:rPr>
            </w:pPr>
            <w:r w:rsidRPr="004E4DF5">
              <w:rPr>
                <w:rFonts w:hint="eastAsia"/>
                <w:color w:val="000000"/>
                <w:sz w:val="20"/>
                <w:szCs w:val="20"/>
              </w:rPr>
              <w:t>Nature Genetics</w:t>
            </w:r>
          </w:p>
        </w:tc>
        <w:tc>
          <w:tcPr>
            <w:tcW w:w="1162" w:type="dxa"/>
            <w:vAlign w:val="center"/>
          </w:tcPr>
          <w:p w14:paraId="1560B5A9" w14:textId="5F010136" w:rsidR="007E09F4" w:rsidRPr="004E4DF5" w:rsidRDefault="007E09F4" w:rsidP="007E09F4">
            <w:pPr>
              <w:jc w:val="center"/>
              <w:rPr>
                <w:sz w:val="20"/>
                <w:szCs w:val="20"/>
              </w:rPr>
            </w:pPr>
            <w:r w:rsidRPr="004E4DF5">
              <w:rPr>
                <w:rFonts w:hint="eastAsia"/>
                <w:color w:val="000000"/>
                <w:sz w:val="20"/>
                <w:szCs w:val="20"/>
              </w:rPr>
              <w:t>2014</w:t>
            </w:r>
          </w:p>
        </w:tc>
        <w:tc>
          <w:tcPr>
            <w:tcW w:w="1757" w:type="dxa"/>
            <w:vAlign w:val="center"/>
          </w:tcPr>
          <w:p w14:paraId="3A25C89F" w14:textId="249BD26F" w:rsidR="007E09F4" w:rsidRPr="004E4DF5" w:rsidRDefault="007E09F4" w:rsidP="007E09F4">
            <w:pPr>
              <w:jc w:val="center"/>
              <w:rPr>
                <w:sz w:val="20"/>
                <w:szCs w:val="20"/>
              </w:rPr>
            </w:pPr>
            <w:r w:rsidRPr="004E4DF5">
              <w:rPr>
                <w:rFonts w:hint="eastAsia"/>
                <w:color w:val="000000"/>
                <w:sz w:val="20"/>
                <w:szCs w:val="20"/>
              </w:rPr>
              <w:t>46 (3): 234-+ MAR</w:t>
            </w:r>
          </w:p>
        </w:tc>
        <w:tc>
          <w:tcPr>
            <w:tcW w:w="954" w:type="dxa"/>
            <w:tcBorders>
              <w:right w:val="thinThickSmallGap" w:sz="20" w:space="0" w:color="auto"/>
            </w:tcBorders>
            <w:vAlign w:val="center"/>
          </w:tcPr>
          <w:p w14:paraId="568E4664" w14:textId="47713A85" w:rsidR="007E09F4" w:rsidRPr="004E4DF5" w:rsidRDefault="007E09F4" w:rsidP="007E09F4">
            <w:pPr>
              <w:jc w:val="center"/>
              <w:rPr>
                <w:sz w:val="20"/>
                <w:szCs w:val="20"/>
              </w:rPr>
            </w:pPr>
            <w:r w:rsidRPr="004E4DF5">
              <w:rPr>
                <w:rFonts w:hint="eastAsia"/>
                <w:color w:val="000000"/>
                <w:sz w:val="20"/>
                <w:szCs w:val="20"/>
              </w:rPr>
              <w:t>681</w:t>
            </w:r>
          </w:p>
        </w:tc>
      </w:tr>
      <w:tr w:rsidR="007E09F4" w:rsidRPr="004E4DF5" w14:paraId="4BFE00C1" w14:textId="77777777" w:rsidTr="007E09F4">
        <w:tc>
          <w:tcPr>
            <w:tcW w:w="859" w:type="dxa"/>
            <w:tcBorders>
              <w:left w:val="thinThickSmallGap" w:sz="20" w:space="0" w:color="auto"/>
            </w:tcBorders>
            <w:vAlign w:val="center"/>
          </w:tcPr>
          <w:p w14:paraId="4ED87CFC" w14:textId="4C609FCD" w:rsidR="007E09F4" w:rsidRPr="004E4DF5" w:rsidRDefault="007E09F4" w:rsidP="007E09F4">
            <w:pPr>
              <w:jc w:val="center"/>
              <w:rPr>
                <w:sz w:val="20"/>
                <w:szCs w:val="20"/>
              </w:rPr>
            </w:pPr>
            <w:r w:rsidRPr="004E4DF5">
              <w:rPr>
                <w:rFonts w:hint="eastAsia"/>
                <w:color w:val="000000"/>
                <w:sz w:val="20"/>
                <w:szCs w:val="20"/>
              </w:rPr>
              <w:t>379</w:t>
            </w:r>
          </w:p>
        </w:tc>
        <w:tc>
          <w:tcPr>
            <w:tcW w:w="4197" w:type="dxa"/>
            <w:vAlign w:val="center"/>
          </w:tcPr>
          <w:p w14:paraId="623F9E72" w14:textId="623A1451" w:rsidR="007E09F4" w:rsidRPr="004E4DF5" w:rsidRDefault="007E09F4" w:rsidP="007E09F4">
            <w:pPr>
              <w:jc w:val="center"/>
              <w:rPr>
                <w:sz w:val="20"/>
                <w:szCs w:val="20"/>
              </w:rPr>
            </w:pPr>
            <w:r w:rsidRPr="004E4DF5">
              <w:rPr>
                <w:rFonts w:hint="eastAsia"/>
                <w:color w:val="000000"/>
                <w:sz w:val="20"/>
                <w:szCs w:val="20"/>
              </w:rPr>
              <w:t xml:space="preserve">Guidelines And Definitions </w:t>
            </w:r>
            <w:proofErr w:type="gramStart"/>
            <w:r w:rsidRPr="004E4DF5">
              <w:rPr>
                <w:rFonts w:hint="eastAsia"/>
                <w:color w:val="000000"/>
                <w:sz w:val="20"/>
                <w:szCs w:val="20"/>
              </w:rPr>
              <w:t>For</w:t>
            </w:r>
            <w:proofErr w:type="gramEnd"/>
            <w:r w:rsidRPr="004E4DF5">
              <w:rPr>
                <w:rFonts w:hint="eastAsia"/>
                <w:color w:val="000000"/>
                <w:sz w:val="20"/>
                <w:szCs w:val="20"/>
              </w:rPr>
              <w:t xml:space="preserve"> Research On Epithelial-Mesenchymal Transition</w:t>
            </w:r>
          </w:p>
        </w:tc>
        <w:tc>
          <w:tcPr>
            <w:tcW w:w="1820" w:type="dxa"/>
            <w:vAlign w:val="center"/>
          </w:tcPr>
          <w:p w14:paraId="3DAE5F85" w14:textId="1652D127" w:rsidR="007E09F4" w:rsidRPr="004E4DF5" w:rsidRDefault="007E09F4" w:rsidP="007E09F4">
            <w:pPr>
              <w:jc w:val="center"/>
              <w:rPr>
                <w:sz w:val="20"/>
                <w:szCs w:val="20"/>
              </w:rPr>
            </w:pPr>
            <w:r w:rsidRPr="004E4DF5">
              <w:rPr>
                <w:rFonts w:hint="eastAsia"/>
                <w:color w:val="000000"/>
                <w:sz w:val="20"/>
                <w:szCs w:val="20"/>
              </w:rPr>
              <w:t>Huang, Ruby J. Y.</w:t>
            </w:r>
          </w:p>
        </w:tc>
        <w:tc>
          <w:tcPr>
            <w:tcW w:w="2758" w:type="dxa"/>
            <w:vAlign w:val="center"/>
          </w:tcPr>
          <w:p w14:paraId="65933E91" w14:textId="4CD4183B" w:rsidR="007E09F4" w:rsidRPr="004E4DF5" w:rsidRDefault="007E09F4" w:rsidP="007E09F4">
            <w:pPr>
              <w:jc w:val="center"/>
              <w:rPr>
                <w:sz w:val="20"/>
                <w:szCs w:val="20"/>
              </w:rPr>
            </w:pPr>
            <w:r w:rsidRPr="004E4DF5">
              <w:rPr>
                <w:rFonts w:hint="eastAsia"/>
                <w:color w:val="000000"/>
                <w:sz w:val="20"/>
                <w:szCs w:val="20"/>
              </w:rPr>
              <w:t xml:space="preserve">Huang, Ruby J. Y. </w:t>
            </w:r>
            <w:proofErr w:type="spellStart"/>
            <w:r w:rsidRPr="004E4DF5">
              <w:rPr>
                <w:rFonts w:hint="eastAsia"/>
                <w:color w:val="000000"/>
                <w:sz w:val="20"/>
                <w:szCs w:val="20"/>
              </w:rPr>
              <w:t>醫學系</w:t>
            </w:r>
            <w:proofErr w:type="spellEnd"/>
          </w:p>
        </w:tc>
        <w:tc>
          <w:tcPr>
            <w:tcW w:w="2243" w:type="dxa"/>
            <w:vAlign w:val="center"/>
          </w:tcPr>
          <w:p w14:paraId="5CD424EE" w14:textId="7D9127AA" w:rsidR="007E09F4" w:rsidRPr="004E4DF5" w:rsidRDefault="007E09F4" w:rsidP="007E09F4">
            <w:pPr>
              <w:jc w:val="center"/>
              <w:rPr>
                <w:sz w:val="20"/>
                <w:szCs w:val="20"/>
              </w:rPr>
            </w:pPr>
            <w:r w:rsidRPr="004E4DF5">
              <w:rPr>
                <w:rFonts w:hint="eastAsia"/>
                <w:color w:val="000000"/>
                <w:sz w:val="20"/>
                <w:szCs w:val="20"/>
              </w:rPr>
              <w:t>Nature Reviews Molecular Cell Biology</w:t>
            </w:r>
          </w:p>
        </w:tc>
        <w:tc>
          <w:tcPr>
            <w:tcW w:w="1162" w:type="dxa"/>
            <w:vAlign w:val="center"/>
          </w:tcPr>
          <w:p w14:paraId="519999A6" w14:textId="09BBADE8" w:rsidR="007E09F4" w:rsidRPr="004E4DF5" w:rsidRDefault="007E09F4" w:rsidP="007E09F4">
            <w:pPr>
              <w:jc w:val="center"/>
              <w:rPr>
                <w:sz w:val="20"/>
                <w:szCs w:val="20"/>
              </w:rPr>
            </w:pPr>
            <w:r w:rsidRPr="004E4DF5">
              <w:rPr>
                <w:rFonts w:hint="eastAsia"/>
                <w:color w:val="000000"/>
                <w:sz w:val="20"/>
                <w:szCs w:val="20"/>
              </w:rPr>
              <w:t>2020</w:t>
            </w:r>
          </w:p>
        </w:tc>
        <w:tc>
          <w:tcPr>
            <w:tcW w:w="1757" w:type="dxa"/>
            <w:vAlign w:val="center"/>
          </w:tcPr>
          <w:p w14:paraId="0CA85152" w14:textId="50536F8C" w:rsidR="007E09F4" w:rsidRPr="004E4DF5" w:rsidRDefault="007E09F4" w:rsidP="007E09F4">
            <w:pPr>
              <w:jc w:val="center"/>
              <w:rPr>
                <w:sz w:val="20"/>
                <w:szCs w:val="20"/>
              </w:rPr>
            </w:pPr>
            <w:r w:rsidRPr="004E4DF5">
              <w:rPr>
                <w:rFonts w:hint="eastAsia"/>
                <w:color w:val="000000"/>
                <w:sz w:val="20"/>
                <w:szCs w:val="20"/>
              </w:rPr>
              <w:t>21 (6): 341-352 JUN</w:t>
            </w:r>
          </w:p>
        </w:tc>
        <w:tc>
          <w:tcPr>
            <w:tcW w:w="954" w:type="dxa"/>
            <w:tcBorders>
              <w:right w:val="thinThickSmallGap" w:sz="20" w:space="0" w:color="auto"/>
            </w:tcBorders>
            <w:vAlign w:val="center"/>
          </w:tcPr>
          <w:p w14:paraId="30446C5D" w14:textId="7AC01668" w:rsidR="007E09F4" w:rsidRPr="004E4DF5" w:rsidRDefault="007E09F4" w:rsidP="007E09F4">
            <w:pPr>
              <w:jc w:val="center"/>
              <w:rPr>
                <w:sz w:val="20"/>
                <w:szCs w:val="20"/>
              </w:rPr>
            </w:pPr>
            <w:r w:rsidRPr="004E4DF5">
              <w:rPr>
                <w:rFonts w:hint="eastAsia"/>
                <w:color w:val="000000"/>
                <w:sz w:val="20"/>
                <w:szCs w:val="20"/>
              </w:rPr>
              <w:t>612</w:t>
            </w:r>
          </w:p>
        </w:tc>
      </w:tr>
      <w:tr w:rsidR="007E09F4" w:rsidRPr="004E4DF5" w14:paraId="178F28E7" w14:textId="77777777" w:rsidTr="007E09F4">
        <w:tc>
          <w:tcPr>
            <w:tcW w:w="859" w:type="dxa"/>
            <w:tcBorders>
              <w:left w:val="thinThickSmallGap" w:sz="20" w:space="0" w:color="auto"/>
            </w:tcBorders>
            <w:vAlign w:val="center"/>
          </w:tcPr>
          <w:p w14:paraId="6A6FC533" w14:textId="4C1B6F3B" w:rsidR="007E09F4" w:rsidRPr="004E4DF5" w:rsidRDefault="007E09F4" w:rsidP="007E09F4">
            <w:pPr>
              <w:jc w:val="center"/>
              <w:rPr>
                <w:sz w:val="20"/>
                <w:szCs w:val="20"/>
              </w:rPr>
            </w:pPr>
            <w:r w:rsidRPr="004E4DF5">
              <w:rPr>
                <w:rFonts w:hint="eastAsia"/>
                <w:color w:val="000000"/>
                <w:sz w:val="20"/>
                <w:szCs w:val="20"/>
              </w:rPr>
              <w:t>380</w:t>
            </w:r>
          </w:p>
        </w:tc>
        <w:tc>
          <w:tcPr>
            <w:tcW w:w="4197" w:type="dxa"/>
            <w:vAlign w:val="center"/>
          </w:tcPr>
          <w:p w14:paraId="5CED349B" w14:textId="7C76F1B6" w:rsidR="007E09F4" w:rsidRPr="004E4DF5" w:rsidRDefault="007E09F4" w:rsidP="007E09F4">
            <w:pPr>
              <w:jc w:val="center"/>
              <w:rPr>
                <w:sz w:val="20"/>
                <w:szCs w:val="20"/>
              </w:rPr>
            </w:pPr>
            <w:r w:rsidRPr="004E4DF5">
              <w:rPr>
                <w:rFonts w:hint="eastAsia"/>
                <w:color w:val="000000"/>
                <w:sz w:val="20"/>
                <w:szCs w:val="20"/>
              </w:rPr>
              <w:t xml:space="preserve">One Thousand Plant Transcriptomes </w:t>
            </w:r>
            <w:proofErr w:type="gramStart"/>
            <w:r w:rsidRPr="004E4DF5">
              <w:rPr>
                <w:rFonts w:hint="eastAsia"/>
                <w:color w:val="000000"/>
                <w:sz w:val="20"/>
                <w:szCs w:val="20"/>
              </w:rPr>
              <w:t>And</w:t>
            </w:r>
            <w:proofErr w:type="gramEnd"/>
            <w:r w:rsidRPr="004E4DF5">
              <w:rPr>
                <w:rFonts w:hint="eastAsia"/>
                <w:color w:val="000000"/>
                <w:sz w:val="20"/>
                <w:szCs w:val="20"/>
              </w:rPr>
              <w:t xml:space="preserve"> The </w:t>
            </w:r>
            <w:proofErr w:type="spellStart"/>
            <w:r w:rsidRPr="004E4DF5">
              <w:rPr>
                <w:rFonts w:hint="eastAsia"/>
                <w:color w:val="000000"/>
                <w:sz w:val="20"/>
                <w:szCs w:val="20"/>
              </w:rPr>
              <w:t>Phylogenomics</w:t>
            </w:r>
            <w:proofErr w:type="spellEnd"/>
            <w:r w:rsidRPr="004E4DF5">
              <w:rPr>
                <w:rFonts w:hint="eastAsia"/>
                <w:color w:val="000000"/>
                <w:sz w:val="20"/>
                <w:szCs w:val="20"/>
              </w:rPr>
              <w:t xml:space="preserve"> Of Green Plants</w:t>
            </w:r>
          </w:p>
        </w:tc>
        <w:tc>
          <w:tcPr>
            <w:tcW w:w="1820" w:type="dxa"/>
            <w:vAlign w:val="center"/>
          </w:tcPr>
          <w:p w14:paraId="1307FA8C" w14:textId="4C299A0E" w:rsidR="007E09F4" w:rsidRPr="004E4DF5" w:rsidRDefault="007E09F4" w:rsidP="007E09F4">
            <w:pPr>
              <w:jc w:val="center"/>
              <w:rPr>
                <w:sz w:val="20"/>
                <w:szCs w:val="20"/>
              </w:rPr>
            </w:pPr>
            <w:r w:rsidRPr="004E4DF5">
              <w:rPr>
                <w:rFonts w:hint="eastAsia"/>
                <w:color w:val="000000"/>
                <w:sz w:val="20"/>
                <w:szCs w:val="20"/>
              </w:rPr>
              <w:t>Wang, Chun-</w:t>
            </w:r>
            <w:proofErr w:type="spellStart"/>
            <w:r w:rsidRPr="004E4DF5">
              <w:rPr>
                <w:rFonts w:hint="eastAsia"/>
                <w:color w:val="000000"/>
                <w:sz w:val="20"/>
                <w:szCs w:val="20"/>
              </w:rPr>
              <w:t>Neng</w:t>
            </w:r>
            <w:proofErr w:type="spellEnd"/>
          </w:p>
        </w:tc>
        <w:tc>
          <w:tcPr>
            <w:tcW w:w="2758" w:type="dxa"/>
            <w:vAlign w:val="center"/>
          </w:tcPr>
          <w:p w14:paraId="34239757" w14:textId="10F1A941" w:rsidR="007E09F4" w:rsidRPr="004E4DF5" w:rsidRDefault="007E09F4" w:rsidP="007E09F4">
            <w:pPr>
              <w:jc w:val="center"/>
              <w:rPr>
                <w:sz w:val="20"/>
                <w:szCs w:val="20"/>
              </w:rPr>
            </w:pPr>
            <w:r w:rsidRPr="004E4DF5">
              <w:rPr>
                <w:rFonts w:hint="eastAsia"/>
                <w:color w:val="000000"/>
                <w:sz w:val="20"/>
                <w:szCs w:val="20"/>
              </w:rPr>
              <w:t>Wang, Chun-</w:t>
            </w:r>
            <w:proofErr w:type="spellStart"/>
            <w:r w:rsidRPr="004E4DF5">
              <w:rPr>
                <w:rFonts w:hint="eastAsia"/>
                <w:color w:val="000000"/>
                <w:sz w:val="20"/>
                <w:szCs w:val="20"/>
              </w:rPr>
              <w:t>Neng</w:t>
            </w:r>
            <w:proofErr w:type="spellEnd"/>
            <w:r w:rsidRPr="004E4DF5">
              <w:rPr>
                <w:rFonts w:hint="eastAsia"/>
                <w:color w:val="000000"/>
                <w:sz w:val="20"/>
                <w:szCs w:val="20"/>
              </w:rPr>
              <w:t xml:space="preserve"> (</w:t>
            </w:r>
            <w:proofErr w:type="spellStart"/>
            <w:r w:rsidRPr="004E4DF5">
              <w:rPr>
                <w:rFonts w:hint="eastAsia"/>
                <w:color w:val="000000"/>
                <w:sz w:val="20"/>
                <w:szCs w:val="20"/>
              </w:rPr>
              <w:t>王俊能</w:t>
            </w:r>
            <w:proofErr w:type="spellEnd"/>
            <w:r w:rsidRPr="004E4DF5">
              <w:rPr>
                <w:rFonts w:hint="eastAsia"/>
                <w:color w:val="000000"/>
                <w:sz w:val="20"/>
                <w:szCs w:val="20"/>
              </w:rPr>
              <w:t xml:space="preserve">) </w:t>
            </w:r>
            <w:proofErr w:type="spellStart"/>
            <w:r w:rsidRPr="004E4DF5">
              <w:rPr>
                <w:rFonts w:hint="eastAsia"/>
                <w:color w:val="000000"/>
                <w:sz w:val="20"/>
                <w:szCs w:val="20"/>
              </w:rPr>
              <w:t>生態演化所</w:t>
            </w:r>
            <w:proofErr w:type="spellEnd"/>
            <w:r w:rsidRPr="004E4DF5">
              <w:rPr>
                <w:rFonts w:hint="eastAsia"/>
                <w:color w:val="000000"/>
                <w:sz w:val="20"/>
                <w:szCs w:val="20"/>
              </w:rPr>
              <w:t>/</w:t>
            </w:r>
            <w:proofErr w:type="spellStart"/>
            <w:r w:rsidRPr="004E4DF5">
              <w:rPr>
                <w:rFonts w:hint="eastAsia"/>
                <w:color w:val="000000"/>
                <w:sz w:val="20"/>
                <w:szCs w:val="20"/>
              </w:rPr>
              <w:t>生科系</w:t>
            </w:r>
            <w:proofErr w:type="spellEnd"/>
          </w:p>
        </w:tc>
        <w:tc>
          <w:tcPr>
            <w:tcW w:w="2243" w:type="dxa"/>
            <w:vAlign w:val="center"/>
          </w:tcPr>
          <w:p w14:paraId="5471AD36" w14:textId="18BBDCC9" w:rsidR="007E09F4" w:rsidRPr="004E4DF5" w:rsidRDefault="007E09F4" w:rsidP="007E09F4">
            <w:pPr>
              <w:jc w:val="center"/>
              <w:rPr>
                <w:sz w:val="20"/>
                <w:szCs w:val="20"/>
              </w:rPr>
            </w:pPr>
            <w:r w:rsidRPr="004E4DF5">
              <w:rPr>
                <w:rFonts w:hint="eastAsia"/>
                <w:color w:val="000000"/>
                <w:sz w:val="20"/>
                <w:szCs w:val="20"/>
              </w:rPr>
              <w:t>Nature</w:t>
            </w:r>
          </w:p>
        </w:tc>
        <w:tc>
          <w:tcPr>
            <w:tcW w:w="1162" w:type="dxa"/>
            <w:vAlign w:val="center"/>
          </w:tcPr>
          <w:p w14:paraId="280ECAD5" w14:textId="16109C73"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5A881B87" w14:textId="61C6515A" w:rsidR="007E09F4" w:rsidRPr="004E4DF5" w:rsidRDefault="007E09F4" w:rsidP="007E09F4">
            <w:pPr>
              <w:jc w:val="center"/>
              <w:rPr>
                <w:sz w:val="20"/>
                <w:szCs w:val="20"/>
              </w:rPr>
            </w:pPr>
            <w:r w:rsidRPr="004E4DF5">
              <w:rPr>
                <w:rFonts w:hint="eastAsia"/>
                <w:color w:val="000000"/>
                <w:sz w:val="20"/>
                <w:szCs w:val="20"/>
              </w:rPr>
              <w:t>574 (7780): 679-+ OCT 31</w:t>
            </w:r>
          </w:p>
        </w:tc>
        <w:tc>
          <w:tcPr>
            <w:tcW w:w="954" w:type="dxa"/>
            <w:tcBorders>
              <w:right w:val="thinThickSmallGap" w:sz="20" w:space="0" w:color="auto"/>
            </w:tcBorders>
            <w:vAlign w:val="center"/>
          </w:tcPr>
          <w:p w14:paraId="3294F531" w14:textId="7B636025" w:rsidR="007E09F4" w:rsidRPr="004E4DF5" w:rsidRDefault="007E09F4" w:rsidP="007E09F4">
            <w:pPr>
              <w:jc w:val="center"/>
              <w:rPr>
                <w:sz w:val="20"/>
                <w:szCs w:val="20"/>
              </w:rPr>
            </w:pPr>
            <w:r w:rsidRPr="004E4DF5">
              <w:rPr>
                <w:rFonts w:hint="eastAsia"/>
                <w:color w:val="000000"/>
                <w:sz w:val="20"/>
                <w:szCs w:val="20"/>
              </w:rPr>
              <w:t>569</w:t>
            </w:r>
          </w:p>
        </w:tc>
      </w:tr>
      <w:tr w:rsidR="007E09F4" w:rsidRPr="004E4DF5" w14:paraId="322A7052" w14:textId="77777777" w:rsidTr="007E09F4">
        <w:tc>
          <w:tcPr>
            <w:tcW w:w="859" w:type="dxa"/>
            <w:tcBorders>
              <w:left w:val="thinThickSmallGap" w:sz="20" w:space="0" w:color="auto"/>
            </w:tcBorders>
            <w:vAlign w:val="center"/>
          </w:tcPr>
          <w:p w14:paraId="6A20E00F" w14:textId="0D458EE7" w:rsidR="007E09F4" w:rsidRPr="004E4DF5" w:rsidRDefault="007E09F4" w:rsidP="007E09F4">
            <w:pPr>
              <w:jc w:val="center"/>
              <w:rPr>
                <w:sz w:val="20"/>
                <w:szCs w:val="20"/>
              </w:rPr>
            </w:pPr>
            <w:r w:rsidRPr="004E4DF5">
              <w:rPr>
                <w:rFonts w:hint="eastAsia"/>
                <w:color w:val="000000"/>
                <w:sz w:val="20"/>
                <w:szCs w:val="20"/>
              </w:rPr>
              <w:t>381</w:t>
            </w:r>
          </w:p>
        </w:tc>
        <w:tc>
          <w:tcPr>
            <w:tcW w:w="4197" w:type="dxa"/>
            <w:vAlign w:val="center"/>
          </w:tcPr>
          <w:p w14:paraId="0A409DDB" w14:textId="3A31EEF1" w:rsidR="007E09F4" w:rsidRPr="004E4DF5" w:rsidRDefault="007E09F4" w:rsidP="007E09F4">
            <w:pPr>
              <w:jc w:val="center"/>
              <w:rPr>
                <w:sz w:val="20"/>
                <w:szCs w:val="20"/>
              </w:rPr>
            </w:pPr>
            <w:r w:rsidRPr="004E4DF5">
              <w:rPr>
                <w:rFonts w:hint="eastAsia"/>
                <w:color w:val="000000"/>
                <w:sz w:val="20"/>
                <w:szCs w:val="20"/>
              </w:rPr>
              <w:t xml:space="preserve">Insights Into Land Plant Evolution Garnered </w:t>
            </w:r>
            <w:proofErr w:type="gramStart"/>
            <w:r w:rsidRPr="004E4DF5">
              <w:rPr>
                <w:rFonts w:hint="eastAsia"/>
                <w:color w:val="000000"/>
                <w:sz w:val="20"/>
                <w:szCs w:val="20"/>
              </w:rPr>
              <w:t>From</w:t>
            </w:r>
            <w:proofErr w:type="gramEnd"/>
            <w:r w:rsidRPr="004E4DF5">
              <w:rPr>
                <w:rFonts w:hint="eastAsia"/>
                <w:color w:val="000000"/>
                <w:sz w:val="20"/>
                <w:szCs w:val="20"/>
              </w:rPr>
              <w:t xml:space="preserve"> The Marchantia Polymorpha Genome</w:t>
            </w:r>
          </w:p>
        </w:tc>
        <w:tc>
          <w:tcPr>
            <w:tcW w:w="1820" w:type="dxa"/>
            <w:vAlign w:val="center"/>
          </w:tcPr>
          <w:p w14:paraId="6BF49E71" w14:textId="5CB67253" w:rsidR="007E09F4" w:rsidRPr="004E4DF5" w:rsidRDefault="007E09F4" w:rsidP="007E09F4">
            <w:pPr>
              <w:jc w:val="center"/>
              <w:rPr>
                <w:sz w:val="20"/>
                <w:szCs w:val="20"/>
              </w:rPr>
            </w:pPr>
            <w:r w:rsidRPr="004E4DF5">
              <w:rPr>
                <w:rFonts w:hint="eastAsia"/>
                <w:color w:val="000000"/>
                <w:sz w:val="20"/>
                <w:szCs w:val="20"/>
              </w:rPr>
              <w:t>De Luna, Efrain</w:t>
            </w:r>
          </w:p>
        </w:tc>
        <w:tc>
          <w:tcPr>
            <w:tcW w:w="2758" w:type="dxa"/>
            <w:vAlign w:val="center"/>
          </w:tcPr>
          <w:p w14:paraId="226F449F" w14:textId="3F7C8AA0" w:rsidR="007E09F4" w:rsidRPr="004E4DF5" w:rsidRDefault="007E09F4" w:rsidP="007E09F4">
            <w:pPr>
              <w:jc w:val="center"/>
              <w:rPr>
                <w:sz w:val="20"/>
                <w:szCs w:val="20"/>
              </w:rPr>
            </w:pPr>
            <w:r w:rsidRPr="004E4DF5">
              <w:rPr>
                <w:rFonts w:hint="eastAsia"/>
                <w:color w:val="000000"/>
                <w:sz w:val="20"/>
                <w:szCs w:val="20"/>
              </w:rPr>
              <w:t xml:space="preserve">De Luna, Efrain </w:t>
            </w:r>
            <w:proofErr w:type="spellStart"/>
            <w:r w:rsidRPr="004E4DF5">
              <w:rPr>
                <w:rFonts w:hint="eastAsia"/>
                <w:color w:val="000000"/>
                <w:sz w:val="20"/>
                <w:szCs w:val="20"/>
              </w:rPr>
              <w:t>生物科技所</w:t>
            </w:r>
            <w:proofErr w:type="spellEnd"/>
          </w:p>
        </w:tc>
        <w:tc>
          <w:tcPr>
            <w:tcW w:w="2243" w:type="dxa"/>
            <w:vAlign w:val="center"/>
          </w:tcPr>
          <w:p w14:paraId="21A84D13" w14:textId="31C51CED" w:rsidR="007E09F4" w:rsidRPr="004E4DF5" w:rsidRDefault="007E09F4" w:rsidP="007E09F4">
            <w:pPr>
              <w:jc w:val="center"/>
              <w:rPr>
                <w:sz w:val="20"/>
                <w:szCs w:val="20"/>
              </w:rPr>
            </w:pPr>
            <w:r w:rsidRPr="004E4DF5">
              <w:rPr>
                <w:rFonts w:hint="eastAsia"/>
                <w:color w:val="000000"/>
                <w:sz w:val="20"/>
                <w:szCs w:val="20"/>
              </w:rPr>
              <w:t>Cell</w:t>
            </w:r>
          </w:p>
        </w:tc>
        <w:tc>
          <w:tcPr>
            <w:tcW w:w="1162" w:type="dxa"/>
            <w:vAlign w:val="center"/>
          </w:tcPr>
          <w:p w14:paraId="50A1860D" w14:textId="25FFB95F" w:rsidR="007E09F4" w:rsidRPr="004E4DF5" w:rsidRDefault="007E09F4" w:rsidP="007E09F4">
            <w:pPr>
              <w:jc w:val="center"/>
              <w:rPr>
                <w:sz w:val="20"/>
                <w:szCs w:val="20"/>
              </w:rPr>
            </w:pPr>
            <w:r w:rsidRPr="004E4DF5">
              <w:rPr>
                <w:rFonts w:hint="eastAsia"/>
                <w:color w:val="000000"/>
                <w:sz w:val="20"/>
                <w:szCs w:val="20"/>
              </w:rPr>
              <w:t>2017</w:t>
            </w:r>
          </w:p>
        </w:tc>
        <w:tc>
          <w:tcPr>
            <w:tcW w:w="1757" w:type="dxa"/>
            <w:vAlign w:val="center"/>
          </w:tcPr>
          <w:p w14:paraId="5FA08ABF" w14:textId="1EFD6B1D" w:rsidR="007E09F4" w:rsidRPr="004E4DF5" w:rsidRDefault="007E09F4" w:rsidP="007E09F4">
            <w:pPr>
              <w:jc w:val="center"/>
              <w:rPr>
                <w:sz w:val="20"/>
                <w:szCs w:val="20"/>
              </w:rPr>
            </w:pPr>
            <w:r w:rsidRPr="004E4DF5">
              <w:rPr>
                <w:rFonts w:hint="eastAsia"/>
                <w:color w:val="000000"/>
                <w:sz w:val="20"/>
                <w:szCs w:val="20"/>
              </w:rPr>
              <w:t>171 (2): 287-+ OCT 5</w:t>
            </w:r>
          </w:p>
        </w:tc>
        <w:tc>
          <w:tcPr>
            <w:tcW w:w="954" w:type="dxa"/>
            <w:tcBorders>
              <w:right w:val="thinThickSmallGap" w:sz="20" w:space="0" w:color="auto"/>
            </w:tcBorders>
            <w:vAlign w:val="center"/>
          </w:tcPr>
          <w:p w14:paraId="2CF79C0D" w14:textId="3DFDF5B9" w:rsidR="007E09F4" w:rsidRPr="004E4DF5" w:rsidRDefault="007E09F4" w:rsidP="007E09F4">
            <w:pPr>
              <w:jc w:val="center"/>
              <w:rPr>
                <w:sz w:val="20"/>
                <w:szCs w:val="20"/>
              </w:rPr>
            </w:pPr>
            <w:r w:rsidRPr="004E4DF5">
              <w:rPr>
                <w:rFonts w:hint="eastAsia"/>
                <w:color w:val="000000"/>
                <w:sz w:val="20"/>
                <w:szCs w:val="20"/>
              </w:rPr>
              <w:t>553</w:t>
            </w:r>
          </w:p>
        </w:tc>
      </w:tr>
      <w:tr w:rsidR="007E09F4" w:rsidRPr="004E4DF5" w14:paraId="36FB5C82" w14:textId="77777777" w:rsidTr="007E09F4">
        <w:tc>
          <w:tcPr>
            <w:tcW w:w="859" w:type="dxa"/>
            <w:tcBorders>
              <w:left w:val="thinThickSmallGap" w:sz="20" w:space="0" w:color="auto"/>
            </w:tcBorders>
            <w:vAlign w:val="center"/>
          </w:tcPr>
          <w:p w14:paraId="2123CC36" w14:textId="72747295" w:rsidR="007E09F4" w:rsidRPr="004E4DF5" w:rsidRDefault="007E09F4" w:rsidP="007E09F4">
            <w:pPr>
              <w:jc w:val="center"/>
              <w:rPr>
                <w:sz w:val="20"/>
                <w:szCs w:val="20"/>
              </w:rPr>
            </w:pPr>
            <w:r w:rsidRPr="004E4DF5">
              <w:rPr>
                <w:rFonts w:hint="eastAsia"/>
                <w:color w:val="000000"/>
                <w:sz w:val="20"/>
                <w:szCs w:val="20"/>
              </w:rPr>
              <w:t>382</w:t>
            </w:r>
          </w:p>
        </w:tc>
        <w:tc>
          <w:tcPr>
            <w:tcW w:w="4197" w:type="dxa"/>
            <w:vAlign w:val="center"/>
          </w:tcPr>
          <w:p w14:paraId="755E05F6" w14:textId="177D65F5" w:rsidR="007E09F4" w:rsidRPr="004E4DF5" w:rsidRDefault="007E09F4" w:rsidP="007E09F4">
            <w:pPr>
              <w:jc w:val="center"/>
              <w:rPr>
                <w:sz w:val="20"/>
                <w:szCs w:val="20"/>
              </w:rPr>
            </w:pPr>
            <w:r w:rsidRPr="004E4DF5">
              <w:rPr>
                <w:rFonts w:hint="eastAsia"/>
                <w:color w:val="000000"/>
                <w:sz w:val="20"/>
                <w:szCs w:val="20"/>
              </w:rPr>
              <w:t xml:space="preserve">Progranulin Deficiency Promotes Circuit-Specific Synaptic Pruning </w:t>
            </w:r>
            <w:proofErr w:type="gramStart"/>
            <w:r w:rsidRPr="004E4DF5">
              <w:rPr>
                <w:rFonts w:hint="eastAsia"/>
                <w:color w:val="000000"/>
                <w:sz w:val="20"/>
                <w:szCs w:val="20"/>
              </w:rPr>
              <w:t>By</w:t>
            </w:r>
            <w:proofErr w:type="gramEnd"/>
            <w:r w:rsidRPr="004E4DF5">
              <w:rPr>
                <w:rFonts w:hint="eastAsia"/>
                <w:color w:val="000000"/>
                <w:sz w:val="20"/>
                <w:szCs w:val="20"/>
              </w:rPr>
              <w:t xml:space="preserve"> Microglia Via Complement Activation</w:t>
            </w:r>
          </w:p>
        </w:tc>
        <w:tc>
          <w:tcPr>
            <w:tcW w:w="1820" w:type="dxa"/>
            <w:vAlign w:val="center"/>
          </w:tcPr>
          <w:p w14:paraId="3317A01C" w14:textId="3515A9DA" w:rsidR="007E09F4" w:rsidRPr="004E4DF5" w:rsidRDefault="007E09F4" w:rsidP="007E09F4">
            <w:pPr>
              <w:jc w:val="center"/>
              <w:rPr>
                <w:sz w:val="20"/>
                <w:szCs w:val="20"/>
              </w:rPr>
            </w:pPr>
            <w:r w:rsidRPr="004E4DF5">
              <w:rPr>
                <w:rFonts w:hint="eastAsia"/>
                <w:color w:val="000000"/>
                <w:sz w:val="20"/>
                <w:szCs w:val="20"/>
              </w:rPr>
              <w:t xml:space="preserve">Huang, </w:t>
            </w:r>
            <w:proofErr w:type="spellStart"/>
            <w:r w:rsidRPr="004E4DF5">
              <w:rPr>
                <w:rFonts w:hint="eastAsia"/>
                <w:color w:val="000000"/>
                <w:sz w:val="20"/>
                <w:szCs w:val="20"/>
              </w:rPr>
              <w:t>Hsin</w:t>
            </w:r>
            <w:proofErr w:type="spellEnd"/>
            <w:r w:rsidRPr="004E4DF5">
              <w:rPr>
                <w:rFonts w:hint="eastAsia"/>
                <w:color w:val="000000"/>
                <w:sz w:val="20"/>
                <w:szCs w:val="20"/>
              </w:rPr>
              <w:t>-Yi</w:t>
            </w:r>
          </w:p>
        </w:tc>
        <w:tc>
          <w:tcPr>
            <w:tcW w:w="2758" w:type="dxa"/>
            <w:vAlign w:val="center"/>
          </w:tcPr>
          <w:p w14:paraId="5C25B85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Huang, </w:t>
            </w:r>
            <w:proofErr w:type="spellStart"/>
            <w:r w:rsidRPr="004E4DF5">
              <w:rPr>
                <w:rFonts w:hint="eastAsia"/>
                <w:color w:val="000000"/>
                <w:sz w:val="20"/>
                <w:szCs w:val="20"/>
                <w:lang w:eastAsia="zh-TW"/>
              </w:rPr>
              <w:t>Hsin</w:t>
            </w:r>
            <w:proofErr w:type="spellEnd"/>
            <w:r w:rsidRPr="004E4DF5">
              <w:rPr>
                <w:rFonts w:hint="eastAsia"/>
                <w:color w:val="000000"/>
                <w:sz w:val="20"/>
                <w:szCs w:val="20"/>
                <w:lang w:eastAsia="zh-TW"/>
              </w:rPr>
              <w:t>-Yi (</w:t>
            </w:r>
            <w:r w:rsidRPr="004E4DF5">
              <w:rPr>
                <w:rFonts w:hint="eastAsia"/>
                <w:color w:val="000000"/>
                <w:sz w:val="20"/>
                <w:szCs w:val="20"/>
                <w:lang w:eastAsia="zh-TW"/>
              </w:rPr>
              <w:t>黃馨儀</w:t>
            </w:r>
            <w:r w:rsidRPr="004E4DF5">
              <w:rPr>
                <w:rFonts w:hint="eastAsia"/>
                <w:color w:val="000000"/>
                <w:sz w:val="20"/>
                <w:szCs w:val="20"/>
                <w:lang w:eastAsia="zh-TW"/>
              </w:rPr>
              <w:t>)</w:t>
            </w:r>
          </w:p>
          <w:p w14:paraId="2C6621D2" w14:textId="3EB5B67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附設醫院病理部</w:t>
            </w:r>
          </w:p>
        </w:tc>
        <w:tc>
          <w:tcPr>
            <w:tcW w:w="2243" w:type="dxa"/>
            <w:vAlign w:val="center"/>
          </w:tcPr>
          <w:p w14:paraId="652C5259" w14:textId="190E84D2" w:rsidR="007E09F4" w:rsidRPr="004E4DF5" w:rsidRDefault="007E09F4" w:rsidP="007E09F4">
            <w:pPr>
              <w:jc w:val="center"/>
              <w:rPr>
                <w:sz w:val="20"/>
                <w:szCs w:val="20"/>
              </w:rPr>
            </w:pPr>
            <w:r w:rsidRPr="004E4DF5">
              <w:rPr>
                <w:rFonts w:hint="eastAsia"/>
                <w:color w:val="000000"/>
                <w:sz w:val="20"/>
                <w:szCs w:val="20"/>
              </w:rPr>
              <w:t>Cell</w:t>
            </w:r>
          </w:p>
        </w:tc>
        <w:tc>
          <w:tcPr>
            <w:tcW w:w="1162" w:type="dxa"/>
            <w:vAlign w:val="center"/>
          </w:tcPr>
          <w:p w14:paraId="70601119" w14:textId="6B76B115"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307CD415" w14:textId="65ED411F" w:rsidR="007E09F4" w:rsidRPr="004E4DF5" w:rsidRDefault="007E09F4" w:rsidP="007E09F4">
            <w:pPr>
              <w:jc w:val="center"/>
              <w:rPr>
                <w:sz w:val="20"/>
                <w:szCs w:val="20"/>
              </w:rPr>
            </w:pPr>
            <w:r w:rsidRPr="004E4DF5">
              <w:rPr>
                <w:rFonts w:hint="eastAsia"/>
                <w:color w:val="000000"/>
                <w:sz w:val="20"/>
                <w:szCs w:val="20"/>
              </w:rPr>
              <w:t>165 (4): 921-935 MAY 5</w:t>
            </w:r>
          </w:p>
        </w:tc>
        <w:tc>
          <w:tcPr>
            <w:tcW w:w="954" w:type="dxa"/>
            <w:tcBorders>
              <w:right w:val="thinThickSmallGap" w:sz="20" w:space="0" w:color="auto"/>
            </w:tcBorders>
            <w:vAlign w:val="center"/>
          </w:tcPr>
          <w:p w14:paraId="3FE107F7" w14:textId="3A486F13" w:rsidR="007E09F4" w:rsidRPr="004E4DF5" w:rsidRDefault="007E09F4" w:rsidP="007E09F4">
            <w:pPr>
              <w:jc w:val="center"/>
              <w:rPr>
                <w:sz w:val="20"/>
                <w:szCs w:val="20"/>
              </w:rPr>
            </w:pPr>
            <w:r w:rsidRPr="004E4DF5">
              <w:rPr>
                <w:rFonts w:hint="eastAsia"/>
                <w:color w:val="000000"/>
                <w:sz w:val="20"/>
                <w:szCs w:val="20"/>
              </w:rPr>
              <w:t>379</w:t>
            </w:r>
          </w:p>
        </w:tc>
      </w:tr>
    </w:tbl>
    <w:p w14:paraId="0616326B" w14:textId="77777777" w:rsidR="00F77B31" w:rsidRPr="004E4DF5" w:rsidRDefault="006C145F">
      <w:pPr>
        <w:spacing w:before="200" w:after="0"/>
        <w:rPr>
          <w:sz w:val="20"/>
          <w:szCs w:val="20"/>
        </w:rPr>
      </w:pPr>
      <w:r w:rsidRPr="004E4DF5">
        <w:rPr>
          <w:sz w:val="20"/>
          <w:szCs w:val="20"/>
        </w:rPr>
        <w:lastRenderedPageBreak/>
        <w:t>Multidisciplinary</w:t>
      </w:r>
      <w:r w:rsidRPr="004E4DF5">
        <w:rPr>
          <w:sz w:val="20"/>
          <w:szCs w:val="20"/>
        </w:rPr>
        <w:t>：</w:t>
      </w:r>
      <w:r w:rsidRPr="004E4DF5">
        <w:rPr>
          <w:sz w:val="20"/>
          <w:szCs w:val="20"/>
        </w:rPr>
        <w:t>1</w:t>
      </w:r>
      <w:r w:rsidRPr="004E4DF5">
        <w:rPr>
          <w:sz w:val="20"/>
          <w:szCs w:val="20"/>
        </w:rPr>
        <w:t>篇</w:t>
      </w:r>
    </w:p>
    <w:tbl>
      <w:tblPr>
        <w:tblStyle w:val="aff2"/>
        <w:tblW w:w="0" w:type="auto"/>
        <w:tblLook w:val="04A0" w:firstRow="1" w:lastRow="0" w:firstColumn="1" w:lastColumn="0" w:noHBand="0" w:noVBand="1"/>
      </w:tblPr>
      <w:tblGrid>
        <w:gridCol w:w="882"/>
        <w:gridCol w:w="4153"/>
        <w:gridCol w:w="1812"/>
        <w:gridCol w:w="2811"/>
        <w:gridCol w:w="2287"/>
        <w:gridCol w:w="1198"/>
        <w:gridCol w:w="1705"/>
        <w:gridCol w:w="902"/>
      </w:tblGrid>
      <w:tr w:rsidR="00F77B31" w:rsidRPr="004E4DF5" w14:paraId="619EECAF" w14:textId="77777777">
        <w:tc>
          <w:tcPr>
            <w:tcW w:w="1584" w:type="dxa"/>
            <w:tcBorders>
              <w:top w:val="thinThickSmallGap" w:sz="20" w:space="0" w:color="auto"/>
              <w:left w:val="thinThickSmallGap" w:sz="20" w:space="0" w:color="auto"/>
            </w:tcBorders>
            <w:vAlign w:val="center"/>
          </w:tcPr>
          <w:p w14:paraId="1C98E347" w14:textId="77777777" w:rsidR="00F77B31" w:rsidRPr="004E4DF5" w:rsidRDefault="006C145F">
            <w:pPr>
              <w:jc w:val="center"/>
              <w:rPr>
                <w:sz w:val="20"/>
                <w:szCs w:val="20"/>
              </w:rPr>
            </w:pPr>
            <w:proofErr w:type="spellStart"/>
            <w:r w:rsidRPr="004E4DF5">
              <w:rPr>
                <w:b/>
                <w:sz w:val="20"/>
                <w:szCs w:val="20"/>
              </w:rPr>
              <w:t>序號</w:t>
            </w:r>
            <w:proofErr w:type="spellEnd"/>
          </w:p>
        </w:tc>
        <w:tc>
          <w:tcPr>
            <w:tcW w:w="12672" w:type="dxa"/>
            <w:tcBorders>
              <w:top w:val="thinThickSmallGap" w:sz="20" w:space="0" w:color="auto"/>
            </w:tcBorders>
            <w:vAlign w:val="center"/>
          </w:tcPr>
          <w:p w14:paraId="3053DB4F" w14:textId="77777777" w:rsidR="00F77B31" w:rsidRPr="004E4DF5" w:rsidRDefault="006C145F">
            <w:pPr>
              <w:jc w:val="center"/>
              <w:rPr>
                <w:sz w:val="20"/>
                <w:szCs w:val="20"/>
              </w:rPr>
            </w:pPr>
            <w:proofErr w:type="spellStart"/>
            <w:r w:rsidRPr="004E4DF5">
              <w:rPr>
                <w:b/>
                <w:sz w:val="20"/>
                <w:szCs w:val="20"/>
              </w:rPr>
              <w:t>篇名</w:t>
            </w:r>
            <w:proofErr w:type="spellEnd"/>
          </w:p>
        </w:tc>
        <w:tc>
          <w:tcPr>
            <w:tcW w:w="4752" w:type="dxa"/>
            <w:tcBorders>
              <w:top w:val="thinThickSmallGap" w:sz="20" w:space="0" w:color="auto"/>
            </w:tcBorders>
            <w:vAlign w:val="center"/>
          </w:tcPr>
          <w:p w14:paraId="1C11283D" w14:textId="77777777" w:rsidR="00F77B31" w:rsidRPr="004E4DF5" w:rsidRDefault="006C145F">
            <w:pPr>
              <w:jc w:val="center"/>
              <w:rPr>
                <w:sz w:val="20"/>
                <w:szCs w:val="20"/>
              </w:rPr>
            </w:pPr>
            <w:proofErr w:type="spellStart"/>
            <w:r w:rsidRPr="004E4DF5">
              <w:rPr>
                <w:b/>
                <w:sz w:val="20"/>
                <w:szCs w:val="20"/>
              </w:rPr>
              <w:t>作者</w:t>
            </w:r>
            <w:proofErr w:type="spellEnd"/>
          </w:p>
        </w:tc>
        <w:tc>
          <w:tcPr>
            <w:tcW w:w="8640" w:type="dxa"/>
            <w:tcBorders>
              <w:top w:val="thinThickSmallGap" w:sz="20" w:space="0" w:color="auto"/>
            </w:tcBorders>
            <w:vAlign w:val="center"/>
          </w:tcPr>
          <w:p w14:paraId="59416B06"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4320" w:type="dxa"/>
            <w:tcBorders>
              <w:top w:val="thinThickSmallGap" w:sz="20" w:space="0" w:color="auto"/>
            </w:tcBorders>
            <w:vAlign w:val="center"/>
          </w:tcPr>
          <w:p w14:paraId="3DB3AE3B" w14:textId="77777777" w:rsidR="00F77B31" w:rsidRPr="004E4DF5" w:rsidRDefault="006C145F">
            <w:pPr>
              <w:jc w:val="center"/>
              <w:rPr>
                <w:sz w:val="20"/>
                <w:szCs w:val="20"/>
              </w:rPr>
            </w:pPr>
            <w:proofErr w:type="spellStart"/>
            <w:r w:rsidRPr="004E4DF5">
              <w:rPr>
                <w:b/>
                <w:sz w:val="20"/>
                <w:szCs w:val="20"/>
              </w:rPr>
              <w:t>刊名</w:t>
            </w:r>
            <w:proofErr w:type="spellEnd"/>
          </w:p>
        </w:tc>
        <w:tc>
          <w:tcPr>
            <w:tcW w:w="2880" w:type="dxa"/>
            <w:tcBorders>
              <w:top w:val="thinThickSmallGap" w:sz="20" w:space="0" w:color="auto"/>
            </w:tcBorders>
            <w:vAlign w:val="center"/>
          </w:tcPr>
          <w:p w14:paraId="312FDA3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4752" w:type="dxa"/>
            <w:tcBorders>
              <w:top w:val="thinThickSmallGap" w:sz="20" w:space="0" w:color="auto"/>
            </w:tcBorders>
            <w:vAlign w:val="center"/>
          </w:tcPr>
          <w:p w14:paraId="13D4109B" w14:textId="77777777" w:rsidR="00F77B31" w:rsidRPr="004E4DF5" w:rsidRDefault="006C145F">
            <w:pPr>
              <w:jc w:val="center"/>
              <w:rPr>
                <w:sz w:val="20"/>
                <w:szCs w:val="20"/>
              </w:rPr>
            </w:pPr>
            <w:proofErr w:type="spellStart"/>
            <w:r w:rsidRPr="004E4DF5">
              <w:rPr>
                <w:b/>
                <w:sz w:val="20"/>
                <w:szCs w:val="20"/>
              </w:rPr>
              <w:t>卷期</w:t>
            </w:r>
            <w:proofErr w:type="spellEnd"/>
          </w:p>
        </w:tc>
        <w:tc>
          <w:tcPr>
            <w:tcW w:w="2016" w:type="dxa"/>
            <w:tcBorders>
              <w:top w:val="thinThickSmallGap" w:sz="20" w:space="0" w:color="auto"/>
              <w:right w:val="thinThickSmallGap" w:sz="20" w:space="0" w:color="auto"/>
            </w:tcBorders>
            <w:vAlign w:val="center"/>
          </w:tcPr>
          <w:p w14:paraId="498DD7DC" w14:textId="77777777" w:rsidR="00F77B31" w:rsidRPr="004E4DF5" w:rsidRDefault="006C145F">
            <w:pPr>
              <w:jc w:val="center"/>
              <w:rPr>
                <w:sz w:val="20"/>
                <w:szCs w:val="20"/>
              </w:rPr>
            </w:pPr>
            <w:proofErr w:type="spellStart"/>
            <w:r w:rsidRPr="004E4DF5">
              <w:rPr>
                <w:b/>
                <w:sz w:val="20"/>
                <w:szCs w:val="20"/>
              </w:rPr>
              <w:t>被引數</w:t>
            </w:r>
            <w:proofErr w:type="spellEnd"/>
          </w:p>
        </w:tc>
      </w:tr>
      <w:tr w:rsidR="00F77B31" w:rsidRPr="004E4DF5" w14:paraId="3E5D3B9E" w14:textId="77777777">
        <w:tc>
          <w:tcPr>
            <w:tcW w:w="1942" w:type="dxa"/>
            <w:tcBorders>
              <w:left w:val="thinThickSmallGap" w:sz="20" w:space="0" w:color="auto"/>
              <w:bottom w:val="thinThickSmallGap" w:sz="20" w:space="0" w:color="auto"/>
            </w:tcBorders>
            <w:vAlign w:val="center"/>
          </w:tcPr>
          <w:p w14:paraId="28EAE6A5" w14:textId="19D92241" w:rsidR="00F77B31" w:rsidRPr="004E4DF5" w:rsidRDefault="007E09F4">
            <w:pPr>
              <w:jc w:val="center"/>
              <w:rPr>
                <w:sz w:val="20"/>
                <w:szCs w:val="20"/>
              </w:rPr>
            </w:pPr>
            <w:r w:rsidRPr="004E4DF5">
              <w:rPr>
                <w:rFonts w:hint="eastAsia"/>
                <w:sz w:val="20"/>
                <w:szCs w:val="20"/>
                <w:lang w:eastAsia="zh-TW"/>
              </w:rPr>
              <w:t>383</w:t>
            </w:r>
          </w:p>
        </w:tc>
        <w:tc>
          <w:tcPr>
            <w:tcW w:w="1942" w:type="dxa"/>
            <w:tcBorders>
              <w:bottom w:val="thinThickSmallGap" w:sz="20" w:space="0" w:color="auto"/>
            </w:tcBorders>
            <w:vAlign w:val="center"/>
          </w:tcPr>
          <w:p w14:paraId="569EFF16" w14:textId="77777777" w:rsidR="00F77B31" w:rsidRPr="004E4DF5" w:rsidRDefault="006C145F">
            <w:pPr>
              <w:jc w:val="center"/>
              <w:rPr>
                <w:sz w:val="20"/>
                <w:szCs w:val="20"/>
              </w:rPr>
            </w:pPr>
            <w:r w:rsidRPr="004E4DF5">
              <w:rPr>
                <w:sz w:val="20"/>
                <w:szCs w:val="20"/>
              </w:rPr>
              <w:t xml:space="preserve">Broadband Achromatic Optical </w:t>
            </w:r>
            <w:proofErr w:type="spellStart"/>
            <w:r w:rsidRPr="004E4DF5">
              <w:rPr>
                <w:sz w:val="20"/>
                <w:szCs w:val="20"/>
              </w:rPr>
              <w:t>Metasurface</w:t>
            </w:r>
            <w:proofErr w:type="spellEnd"/>
            <w:r w:rsidRPr="004E4DF5">
              <w:rPr>
                <w:sz w:val="20"/>
                <w:szCs w:val="20"/>
              </w:rPr>
              <w:t xml:space="preserve"> Devices</w:t>
            </w:r>
          </w:p>
        </w:tc>
        <w:tc>
          <w:tcPr>
            <w:tcW w:w="1942" w:type="dxa"/>
            <w:tcBorders>
              <w:bottom w:val="thinThickSmallGap" w:sz="20" w:space="0" w:color="auto"/>
            </w:tcBorders>
            <w:vAlign w:val="center"/>
          </w:tcPr>
          <w:p w14:paraId="2CACE335" w14:textId="77777777" w:rsidR="00F77B31" w:rsidRPr="004E4DF5" w:rsidRDefault="006C145F">
            <w:pPr>
              <w:jc w:val="center"/>
              <w:rPr>
                <w:sz w:val="20"/>
                <w:szCs w:val="20"/>
              </w:rPr>
            </w:pPr>
            <w:r w:rsidRPr="004E4DF5">
              <w:rPr>
                <w:sz w:val="20"/>
                <w:szCs w:val="20"/>
              </w:rPr>
              <w:t>Chen, Jia-</w:t>
            </w:r>
            <w:proofErr w:type="spellStart"/>
            <w:r w:rsidRPr="004E4DF5">
              <w:rPr>
                <w:sz w:val="20"/>
                <w:szCs w:val="20"/>
              </w:rPr>
              <w:t>Wern</w:t>
            </w:r>
            <w:proofErr w:type="spellEnd"/>
            <w:r w:rsidRPr="004E4DF5">
              <w:rPr>
                <w:sz w:val="20"/>
                <w:szCs w:val="20"/>
              </w:rPr>
              <w:br/>
            </w:r>
            <w:proofErr w:type="spellStart"/>
            <w:r w:rsidRPr="004E4DF5">
              <w:rPr>
                <w:sz w:val="20"/>
                <w:szCs w:val="20"/>
              </w:rPr>
              <w:t>Kuan</w:t>
            </w:r>
            <w:proofErr w:type="spellEnd"/>
            <w:r w:rsidRPr="004E4DF5">
              <w:rPr>
                <w:sz w:val="20"/>
                <w:szCs w:val="20"/>
              </w:rPr>
              <w:t>, Chieh-Hsiung</w:t>
            </w:r>
            <w:r w:rsidRPr="004E4DF5">
              <w:rPr>
                <w:sz w:val="20"/>
                <w:szCs w:val="20"/>
              </w:rPr>
              <w:br/>
              <w:t>Lai, Yi-Chieh</w:t>
            </w:r>
            <w:r w:rsidRPr="004E4DF5">
              <w:rPr>
                <w:sz w:val="20"/>
                <w:szCs w:val="20"/>
              </w:rPr>
              <w:br/>
              <w:t>Lu, Shen-Hung</w:t>
            </w:r>
            <w:r w:rsidRPr="004E4DF5">
              <w:rPr>
                <w:sz w:val="20"/>
                <w:szCs w:val="20"/>
              </w:rPr>
              <w:br/>
              <w:t>Su, Vin-Cent</w:t>
            </w:r>
            <w:r w:rsidRPr="004E4DF5">
              <w:rPr>
                <w:sz w:val="20"/>
                <w:szCs w:val="20"/>
              </w:rPr>
              <w:br/>
              <w:t>*Tsai, Din Ping</w:t>
            </w:r>
            <w:r w:rsidRPr="004E4DF5">
              <w:rPr>
                <w:sz w:val="20"/>
                <w:szCs w:val="20"/>
              </w:rPr>
              <w:br/>
              <w:t>Wu, Pin Chieh</w:t>
            </w:r>
          </w:p>
        </w:tc>
        <w:tc>
          <w:tcPr>
            <w:tcW w:w="1942" w:type="dxa"/>
            <w:tcBorders>
              <w:bottom w:val="thinThickSmallGap" w:sz="20" w:space="0" w:color="auto"/>
            </w:tcBorders>
            <w:vAlign w:val="center"/>
          </w:tcPr>
          <w:p w14:paraId="27DC8D84" w14:textId="77777777" w:rsidR="00E0790C" w:rsidRPr="004E4DF5" w:rsidRDefault="006C145F">
            <w:pPr>
              <w:jc w:val="center"/>
              <w:rPr>
                <w:sz w:val="20"/>
                <w:szCs w:val="20"/>
              </w:rPr>
            </w:pPr>
            <w:r w:rsidRPr="004E4DF5">
              <w:rPr>
                <w:sz w:val="20"/>
                <w:szCs w:val="20"/>
              </w:rPr>
              <w:t>Chen, Jia-</w:t>
            </w:r>
            <w:proofErr w:type="spellStart"/>
            <w:r w:rsidRPr="004E4DF5">
              <w:rPr>
                <w:sz w:val="20"/>
                <w:szCs w:val="20"/>
              </w:rPr>
              <w:t>Wern</w:t>
            </w:r>
            <w:proofErr w:type="spellEnd"/>
            <w:r w:rsidRPr="004E4DF5">
              <w:rPr>
                <w:sz w:val="20"/>
                <w:szCs w:val="20"/>
              </w:rPr>
              <w:t xml:space="preserve"> (</w:t>
            </w:r>
            <w:proofErr w:type="spellStart"/>
            <w:r w:rsidRPr="004E4DF5">
              <w:rPr>
                <w:sz w:val="20"/>
                <w:szCs w:val="20"/>
              </w:rPr>
              <w:t>陳家雯</w:t>
            </w:r>
            <w:proofErr w:type="spellEnd"/>
            <w:r w:rsidRPr="004E4DF5">
              <w:rPr>
                <w:sz w:val="20"/>
                <w:szCs w:val="20"/>
              </w:rPr>
              <w:t>)</w:t>
            </w:r>
          </w:p>
          <w:p w14:paraId="1D443C8E" w14:textId="77777777" w:rsidR="00E0790C" w:rsidRPr="004E4DF5" w:rsidRDefault="006C145F">
            <w:pPr>
              <w:jc w:val="center"/>
              <w:rPr>
                <w:sz w:val="20"/>
                <w:szCs w:val="20"/>
              </w:rPr>
            </w:pPr>
            <w:r w:rsidRPr="004E4DF5">
              <w:rPr>
                <w:sz w:val="20"/>
                <w:szCs w:val="20"/>
              </w:rPr>
              <w:t xml:space="preserve"> </w:t>
            </w:r>
            <w:proofErr w:type="spellStart"/>
            <w:r w:rsidRPr="004E4DF5">
              <w:rPr>
                <w:sz w:val="20"/>
                <w:szCs w:val="20"/>
              </w:rPr>
              <w:t>物理系所</w:t>
            </w:r>
            <w:proofErr w:type="spellEnd"/>
            <w:r w:rsidRPr="004E4DF5">
              <w:rPr>
                <w:sz w:val="20"/>
                <w:szCs w:val="20"/>
              </w:rPr>
              <w:br/>
            </w:r>
            <w:proofErr w:type="spellStart"/>
            <w:r w:rsidRPr="004E4DF5">
              <w:rPr>
                <w:sz w:val="20"/>
                <w:szCs w:val="20"/>
              </w:rPr>
              <w:t>Kuan</w:t>
            </w:r>
            <w:proofErr w:type="spellEnd"/>
            <w:r w:rsidRPr="004E4DF5">
              <w:rPr>
                <w:sz w:val="20"/>
                <w:szCs w:val="20"/>
              </w:rPr>
              <w:t>, Chieh-Hsiung (</w:t>
            </w:r>
            <w:r w:rsidRPr="004E4DF5">
              <w:rPr>
                <w:sz w:val="20"/>
                <w:szCs w:val="20"/>
              </w:rPr>
              <w:t>管傑雄</w:t>
            </w:r>
            <w:r w:rsidRPr="004E4DF5">
              <w:rPr>
                <w:sz w:val="20"/>
                <w:szCs w:val="20"/>
              </w:rPr>
              <w:t xml:space="preserve">) </w:t>
            </w:r>
            <w:proofErr w:type="spellStart"/>
            <w:r w:rsidRPr="004E4DF5">
              <w:rPr>
                <w:sz w:val="20"/>
                <w:szCs w:val="20"/>
              </w:rPr>
              <w:t>電子所</w:t>
            </w:r>
            <w:proofErr w:type="spellEnd"/>
            <w:r w:rsidRPr="004E4DF5">
              <w:rPr>
                <w:sz w:val="20"/>
                <w:szCs w:val="20"/>
              </w:rPr>
              <w:t>/</w:t>
            </w:r>
            <w:proofErr w:type="spellStart"/>
            <w:r w:rsidRPr="004E4DF5">
              <w:rPr>
                <w:sz w:val="20"/>
                <w:szCs w:val="20"/>
              </w:rPr>
              <w:t>電機系所</w:t>
            </w:r>
            <w:proofErr w:type="spellEnd"/>
            <w:r w:rsidRPr="004E4DF5">
              <w:rPr>
                <w:sz w:val="20"/>
                <w:szCs w:val="20"/>
              </w:rPr>
              <w:br/>
              <w:t>Lai, Yi-Chieh (</w:t>
            </w:r>
            <w:proofErr w:type="spellStart"/>
            <w:r w:rsidRPr="004E4DF5">
              <w:rPr>
                <w:sz w:val="20"/>
                <w:szCs w:val="20"/>
              </w:rPr>
              <w:t>賴胤榤</w:t>
            </w:r>
            <w:proofErr w:type="spellEnd"/>
            <w:r w:rsidRPr="004E4DF5">
              <w:rPr>
                <w:sz w:val="20"/>
                <w:szCs w:val="20"/>
              </w:rPr>
              <w:t>)</w:t>
            </w:r>
          </w:p>
          <w:p w14:paraId="2348C2CD" w14:textId="77777777" w:rsidR="00E0790C" w:rsidRPr="004E4DF5" w:rsidRDefault="006C145F">
            <w:pPr>
              <w:jc w:val="center"/>
              <w:rPr>
                <w:sz w:val="20"/>
                <w:szCs w:val="20"/>
              </w:rPr>
            </w:pPr>
            <w:r w:rsidRPr="004E4DF5">
              <w:rPr>
                <w:sz w:val="20"/>
                <w:szCs w:val="20"/>
              </w:rPr>
              <w:t xml:space="preserve"> </w:t>
            </w:r>
            <w:proofErr w:type="spellStart"/>
            <w:r w:rsidRPr="004E4DF5">
              <w:rPr>
                <w:sz w:val="20"/>
                <w:szCs w:val="20"/>
              </w:rPr>
              <w:t>物理系所</w:t>
            </w:r>
            <w:proofErr w:type="spellEnd"/>
            <w:r w:rsidRPr="004E4DF5">
              <w:rPr>
                <w:sz w:val="20"/>
                <w:szCs w:val="20"/>
              </w:rPr>
              <w:br/>
              <w:t>Lu, Shen-Hung (</w:t>
            </w:r>
            <w:proofErr w:type="spellStart"/>
            <w:r w:rsidRPr="004E4DF5">
              <w:rPr>
                <w:sz w:val="20"/>
                <w:szCs w:val="20"/>
              </w:rPr>
              <w:t>呂昇鴻</w:t>
            </w:r>
            <w:proofErr w:type="spellEnd"/>
            <w:r w:rsidRPr="004E4DF5">
              <w:rPr>
                <w:sz w:val="20"/>
                <w:szCs w:val="20"/>
              </w:rPr>
              <w:t>)</w:t>
            </w:r>
          </w:p>
          <w:p w14:paraId="190D6098" w14:textId="77777777" w:rsidR="00E0790C" w:rsidRPr="004E4DF5" w:rsidRDefault="006C145F">
            <w:pPr>
              <w:jc w:val="center"/>
              <w:rPr>
                <w:sz w:val="20"/>
                <w:szCs w:val="20"/>
              </w:rPr>
            </w:pPr>
            <w:r w:rsidRPr="004E4DF5">
              <w:rPr>
                <w:sz w:val="20"/>
                <w:szCs w:val="20"/>
              </w:rPr>
              <w:t xml:space="preserve"> </w:t>
            </w:r>
            <w:proofErr w:type="spellStart"/>
            <w:r w:rsidRPr="004E4DF5">
              <w:rPr>
                <w:sz w:val="20"/>
                <w:szCs w:val="20"/>
              </w:rPr>
              <w:t>電子所</w:t>
            </w:r>
            <w:proofErr w:type="spellEnd"/>
            <w:r w:rsidRPr="004E4DF5">
              <w:rPr>
                <w:sz w:val="20"/>
                <w:szCs w:val="20"/>
              </w:rPr>
              <w:t>/</w:t>
            </w:r>
            <w:proofErr w:type="spellStart"/>
            <w:r w:rsidRPr="004E4DF5">
              <w:rPr>
                <w:sz w:val="20"/>
                <w:szCs w:val="20"/>
              </w:rPr>
              <w:t>電機系所</w:t>
            </w:r>
            <w:proofErr w:type="spellEnd"/>
            <w:r w:rsidRPr="004E4DF5">
              <w:rPr>
                <w:sz w:val="20"/>
                <w:szCs w:val="20"/>
              </w:rPr>
              <w:br/>
              <w:t>Su, Vin-Cent (</w:t>
            </w:r>
            <w:proofErr w:type="spellStart"/>
            <w:r w:rsidRPr="004E4DF5">
              <w:rPr>
                <w:sz w:val="20"/>
                <w:szCs w:val="20"/>
              </w:rPr>
              <w:t>蘇文生</w:t>
            </w:r>
            <w:proofErr w:type="spellEnd"/>
            <w:r w:rsidRPr="004E4DF5">
              <w:rPr>
                <w:sz w:val="20"/>
                <w:szCs w:val="20"/>
              </w:rPr>
              <w:t>)</w:t>
            </w:r>
          </w:p>
          <w:p w14:paraId="675906E5" w14:textId="77777777" w:rsidR="00E0790C" w:rsidRPr="004E4DF5" w:rsidRDefault="006C145F">
            <w:pPr>
              <w:jc w:val="center"/>
              <w:rPr>
                <w:sz w:val="20"/>
                <w:szCs w:val="20"/>
              </w:rPr>
            </w:pPr>
            <w:r w:rsidRPr="004E4DF5">
              <w:rPr>
                <w:sz w:val="20"/>
                <w:szCs w:val="20"/>
              </w:rPr>
              <w:t xml:space="preserve"> </w:t>
            </w:r>
            <w:proofErr w:type="spellStart"/>
            <w:r w:rsidRPr="004E4DF5">
              <w:rPr>
                <w:sz w:val="20"/>
                <w:szCs w:val="20"/>
              </w:rPr>
              <w:t>電子所</w:t>
            </w:r>
            <w:proofErr w:type="spellEnd"/>
            <w:r w:rsidRPr="004E4DF5">
              <w:rPr>
                <w:sz w:val="20"/>
                <w:szCs w:val="20"/>
              </w:rPr>
              <w:t>/</w:t>
            </w:r>
            <w:proofErr w:type="spellStart"/>
            <w:r w:rsidRPr="004E4DF5">
              <w:rPr>
                <w:sz w:val="20"/>
                <w:szCs w:val="20"/>
              </w:rPr>
              <w:t>電機系所</w:t>
            </w:r>
            <w:proofErr w:type="spellEnd"/>
            <w:r w:rsidRPr="004E4DF5">
              <w:rPr>
                <w:sz w:val="20"/>
                <w:szCs w:val="20"/>
              </w:rPr>
              <w:br/>
              <w:t>*Tsai, Din Ping (</w:t>
            </w:r>
            <w:proofErr w:type="spellStart"/>
            <w:r w:rsidRPr="004E4DF5">
              <w:rPr>
                <w:sz w:val="20"/>
                <w:szCs w:val="20"/>
              </w:rPr>
              <w:t>蔡定平</w:t>
            </w:r>
            <w:proofErr w:type="spellEnd"/>
            <w:r w:rsidRPr="004E4DF5">
              <w:rPr>
                <w:sz w:val="20"/>
                <w:szCs w:val="20"/>
              </w:rPr>
              <w:t>)</w:t>
            </w:r>
          </w:p>
          <w:p w14:paraId="54BDEFE1" w14:textId="77777777" w:rsidR="00E0790C" w:rsidRPr="004E4DF5" w:rsidRDefault="006C145F">
            <w:pPr>
              <w:jc w:val="center"/>
              <w:rPr>
                <w:sz w:val="20"/>
                <w:szCs w:val="20"/>
              </w:rPr>
            </w:pPr>
            <w:r w:rsidRPr="004E4DF5">
              <w:rPr>
                <w:sz w:val="20"/>
                <w:szCs w:val="20"/>
              </w:rPr>
              <w:t xml:space="preserve"> </w:t>
            </w:r>
            <w:proofErr w:type="spellStart"/>
            <w:r w:rsidRPr="004E4DF5">
              <w:rPr>
                <w:sz w:val="20"/>
                <w:szCs w:val="20"/>
              </w:rPr>
              <w:t>物理系所</w:t>
            </w:r>
            <w:proofErr w:type="spellEnd"/>
            <w:r w:rsidRPr="004E4DF5">
              <w:rPr>
                <w:sz w:val="20"/>
                <w:szCs w:val="20"/>
              </w:rPr>
              <w:br/>
              <w:t>Wu, Pin Chieh (</w:t>
            </w:r>
            <w:proofErr w:type="spellStart"/>
            <w:r w:rsidRPr="004E4DF5">
              <w:rPr>
                <w:sz w:val="20"/>
                <w:szCs w:val="20"/>
              </w:rPr>
              <w:t>吳品頡</w:t>
            </w:r>
            <w:proofErr w:type="spellEnd"/>
            <w:r w:rsidRPr="004E4DF5">
              <w:rPr>
                <w:sz w:val="20"/>
                <w:szCs w:val="20"/>
              </w:rPr>
              <w:t>)</w:t>
            </w:r>
          </w:p>
          <w:p w14:paraId="7F953786" w14:textId="5D6A5EA6" w:rsidR="00F77B31" w:rsidRPr="004E4DF5" w:rsidRDefault="006C145F">
            <w:pPr>
              <w:jc w:val="center"/>
              <w:rPr>
                <w:sz w:val="20"/>
                <w:szCs w:val="20"/>
              </w:rPr>
            </w:pPr>
            <w:r w:rsidRPr="004E4DF5">
              <w:rPr>
                <w:sz w:val="20"/>
                <w:szCs w:val="20"/>
              </w:rPr>
              <w:t xml:space="preserve"> </w:t>
            </w:r>
            <w:proofErr w:type="spellStart"/>
            <w:r w:rsidRPr="004E4DF5">
              <w:rPr>
                <w:sz w:val="20"/>
                <w:szCs w:val="20"/>
              </w:rPr>
              <w:t>物理系所</w:t>
            </w:r>
            <w:proofErr w:type="spellEnd"/>
          </w:p>
        </w:tc>
        <w:tc>
          <w:tcPr>
            <w:tcW w:w="1942" w:type="dxa"/>
            <w:tcBorders>
              <w:bottom w:val="thinThickSmallGap" w:sz="20" w:space="0" w:color="auto"/>
            </w:tcBorders>
            <w:vAlign w:val="center"/>
          </w:tcPr>
          <w:p w14:paraId="1A8016A1" w14:textId="77777777" w:rsidR="00F77B31" w:rsidRPr="004E4DF5" w:rsidRDefault="006C145F">
            <w:pPr>
              <w:jc w:val="center"/>
              <w:rPr>
                <w:sz w:val="20"/>
                <w:szCs w:val="20"/>
              </w:rPr>
            </w:pPr>
            <w:r w:rsidRPr="004E4DF5">
              <w:rPr>
                <w:sz w:val="20"/>
                <w:szCs w:val="20"/>
              </w:rPr>
              <w:t>Nature Communications</w:t>
            </w:r>
          </w:p>
        </w:tc>
        <w:tc>
          <w:tcPr>
            <w:tcW w:w="1942" w:type="dxa"/>
            <w:tcBorders>
              <w:bottom w:val="thinThickSmallGap" w:sz="20" w:space="0" w:color="auto"/>
            </w:tcBorders>
            <w:vAlign w:val="center"/>
          </w:tcPr>
          <w:p w14:paraId="3EF0D736" w14:textId="77777777" w:rsidR="00F77B31" w:rsidRPr="004E4DF5" w:rsidRDefault="006C145F">
            <w:pPr>
              <w:jc w:val="center"/>
              <w:rPr>
                <w:sz w:val="20"/>
                <w:szCs w:val="20"/>
              </w:rPr>
            </w:pPr>
            <w:r w:rsidRPr="004E4DF5">
              <w:rPr>
                <w:sz w:val="20"/>
                <w:szCs w:val="20"/>
              </w:rPr>
              <w:t>2017</w:t>
            </w:r>
          </w:p>
        </w:tc>
        <w:tc>
          <w:tcPr>
            <w:tcW w:w="1942" w:type="dxa"/>
            <w:tcBorders>
              <w:bottom w:val="thinThickSmallGap" w:sz="20" w:space="0" w:color="auto"/>
            </w:tcBorders>
            <w:vAlign w:val="center"/>
          </w:tcPr>
          <w:p w14:paraId="387CF95A" w14:textId="77777777" w:rsidR="00F77B31" w:rsidRPr="004E4DF5" w:rsidRDefault="006C145F">
            <w:pPr>
              <w:jc w:val="center"/>
              <w:rPr>
                <w:sz w:val="20"/>
                <w:szCs w:val="20"/>
              </w:rPr>
            </w:pPr>
            <w:r w:rsidRPr="004E4DF5">
              <w:rPr>
                <w:sz w:val="20"/>
                <w:szCs w:val="20"/>
              </w:rPr>
              <w:t>8: - AUG 4</w:t>
            </w:r>
          </w:p>
        </w:tc>
        <w:tc>
          <w:tcPr>
            <w:tcW w:w="1942" w:type="dxa"/>
            <w:tcBorders>
              <w:bottom w:val="thinThickSmallGap" w:sz="20" w:space="0" w:color="auto"/>
              <w:right w:val="thinThickSmallGap" w:sz="20" w:space="0" w:color="auto"/>
            </w:tcBorders>
            <w:vAlign w:val="center"/>
          </w:tcPr>
          <w:p w14:paraId="2D76B728" w14:textId="77777777" w:rsidR="00F77B31" w:rsidRPr="004E4DF5" w:rsidRDefault="006C145F">
            <w:pPr>
              <w:jc w:val="center"/>
              <w:rPr>
                <w:sz w:val="20"/>
                <w:szCs w:val="20"/>
              </w:rPr>
            </w:pPr>
            <w:r w:rsidRPr="004E4DF5">
              <w:rPr>
                <w:sz w:val="20"/>
                <w:szCs w:val="20"/>
              </w:rPr>
              <w:t>538</w:t>
            </w:r>
          </w:p>
        </w:tc>
      </w:tr>
    </w:tbl>
    <w:p w14:paraId="19C4FE2F" w14:textId="5E301661" w:rsidR="00F77B31" w:rsidRPr="004E4DF5" w:rsidRDefault="006C145F">
      <w:pPr>
        <w:spacing w:before="200" w:after="0"/>
        <w:rPr>
          <w:sz w:val="20"/>
          <w:szCs w:val="20"/>
        </w:rPr>
      </w:pPr>
      <w:r w:rsidRPr="004E4DF5">
        <w:rPr>
          <w:sz w:val="20"/>
          <w:szCs w:val="20"/>
        </w:rPr>
        <w:t>Neuroscience &amp; Behavior</w:t>
      </w:r>
      <w:r w:rsidRPr="004E4DF5">
        <w:rPr>
          <w:sz w:val="20"/>
          <w:szCs w:val="20"/>
        </w:rPr>
        <w:t>：</w:t>
      </w:r>
      <w:r w:rsidR="004E4DF5">
        <w:rPr>
          <w:sz w:val="20"/>
          <w:szCs w:val="20"/>
        </w:rPr>
        <w:t>8</w:t>
      </w:r>
      <w:r w:rsidRPr="004E4DF5">
        <w:rPr>
          <w:sz w:val="20"/>
          <w:szCs w:val="20"/>
        </w:rPr>
        <w:t>篇</w:t>
      </w:r>
    </w:p>
    <w:tbl>
      <w:tblPr>
        <w:tblStyle w:val="aff2"/>
        <w:tblW w:w="0" w:type="auto"/>
        <w:tblLook w:val="04A0" w:firstRow="1" w:lastRow="0" w:firstColumn="1" w:lastColumn="0" w:noHBand="0" w:noVBand="1"/>
      </w:tblPr>
      <w:tblGrid>
        <w:gridCol w:w="850"/>
        <w:gridCol w:w="4344"/>
        <w:gridCol w:w="1795"/>
        <w:gridCol w:w="2706"/>
        <w:gridCol w:w="2386"/>
        <w:gridCol w:w="1147"/>
        <w:gridCol w:w="1654"/>
        <w:gridCol w:w="868"/>
      </w:tblGrid>
      <w:tr w:rsidR="00F77B31" w:rsidRPr="004E4DF5" w14:paraId="65E072DA" w14:textId="77777777" w:rsidTr="007E09F4">
        <w:trPr>
          <w:tblHeader/>
        </w:trPr>
        <w:tc>
          <w:tcPr>
            <w:tcW w:w="850" w:type="dxa"/>
            <w:tcBorders>
              <w:top w:val="thinThickSmallGap" w:sz="20" w:space="0" w:color="auto"/>
              <w:left w:val="thinThickSmallGap" w:sz="20" w:space="0" w:color="auto"/>
            </w:tcBorders>
            <w:vAlign w:val="center"/>
          </w:tcPr>
          <w:p w14:paraId="35580620" w14:textId="77777777" w:rsidR="00F77B31" w:rsidRPr="004E4DF5" w:rsidRDefault="006C145F">
            <w:pPr>
              <w:jc w:val="center"/>
              <w:rPr>
                <w:sz w:val="20"/>
                <w:szCs w:val="20"/>
              </w:rPr>
            </w:pPr>
            <w:proofErr w:type="spellStart"/>
            <w:r w:rsidRPr="004E4DF5">
              <w:rPr>
                <w:b/>
                <w:sz w:val="20"/>
                <w:szCs w:val="20"/>
              </w:rPr>
              <w:t>序號</w:t>
            </w:r>
            <w:proofErr w:type="spellEnd"/>
          </w:p>
        </w:tc>
        <w:tc>
          <w:tcPr>
            <w:tcW w:w="4344" w:type="dxa"/>
            <w:tcBorders>
              <w:top w:val="thinThickSmallGap" w:sz="20" w:space="0" w:color="auto"/>
            </w:tcBorders>
            <w:vAlign w:val="center"/>
          </w:tcPr>
          <w:p w14:paraId="0CEFC42F" w14:textId="77777777" w:rsidR="00F77B31" w:rsidRPr="004E4DF5" w:rsidRDefault="006C145F">
            <w:pPr>
              <w:jc w:val="center"/>
              <w:rPr>
                <w:sz w:val="20"/>
                <w:szCs w:val="20"/>
              </w:rPr>
            </w:pPr>
            <w:proofErr w:type="spellStart"/>
            <w:r w:rsidRPr="004E4DF5">
              <w:rPr>
                <w:b/>
                <w:sz w:val="20"/>
                <w:szCs w:val="20"/>
              </w:rPr>
              <w:t>篇名</w:t>
            </w:r>
            <w:proofErr w:type="spellEnd"/>
          </w:p>
        </w:tc>
        <w:tc>
          <w:tcPr>
            <w:tcW w:w="1795" w:type="dxa"/>
            <w:tcBorders>
              <w:top w:val="thinThickSmallGap" w:sz="20" w:space="0" w:color="auto"/>
            </w:tcBorders>
            <w:vAlign w:val="center"/>
          </w:tcPr>
          <w:p w14:paraId="6545E848" w14:textId="77777777" w:rsidR="00F77B31" w:rsidRPr="004E4DF5" w:rsidRDefault="006C145F">
            <w:pPr>
              <w:jc w:val="center"/>
              <w:rPr>
                <w:sz w:val="20"/>
                <w:szCs w:val="20"/>
              </w:rPr>
            </w:pPr>
            <w:proofErr w:type="spellStart"/>
            <w:r w:rsidRPr="004E4DF5">
              <w:rPr>
                <w:b/>
                <w:sz w:val="20"/>
                <w:szCs w:val="20"/>
              </w:rPr>
              <w:t>作者</w:t>
            </w:r>
            <w:proofErr w:type="spellEnd"/>
          </w:p>
        </w:tc>
        <w:tc>
          <w:tcPr>
            <w:tcW w:w="2706" w:type="dxa"/>
            <w:tcBorders>
              <w:top w:val="thinThickSmallGap" w:sz="20" w:space="0" w:color="auto"/>
            </w:tcBorders>
            <w:vAlign w:val="center"/>
          </w:tcPr>
          <w:p w14:paraId="45ED0E9D"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386" w:type="dxa"/>
            <w:tcBorders>
              <w:top w:val="thinThickSmallGap" w:sz="20" w:space="0" w:color="auto"/>
            </w:tcBorders>
            <w:vAlign w:val="center"/>
          </w:tcPr>
          <w:p w14:paraId="32566B90" w14:textId="77777777" w:rsidR="00F77B31" w:rsidRPr="004E4DF5" w:rsidRDefault="006C145F">
            <w:pPr>
              <w:jc w:val="center"/>
              <w:rPr>
                <w:sz w:val="20"/>
                <w:szCs w:val="20"/>
              </w:rPr>
            </w:pPr>
            <w:proofErr w:type="spellStart"/>
            <w:r w:rsidRPr="004E4DF5">
              <w:rPr>
                <w:b/>
                <w:sz w:val="20"/>
                <w:szCs w:val="20"/>
              </w:rPr>
              <w:t>刊名</w:t>
            </w:r>
            <w:proofErr w:type="spellEnd"/>
          </w:p>
        </w:tc>
        <w:tc>
          <w:tcPr>
            <w:tcW w:w="1147" w:type="dxa"/>
            <w:tcBorders>
              <w:top w:val="thinThickSmallGap" w:sz="20" w:space="0" w:color="auto"/>
            </w:tcBorders>
            <w:vAlign w:val="center"/>
          </w:tcPr>
          <w:p w14:paraId="38693493"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54" w:type="dxa"/>
            <w:tcBorders>
              <w:top w:val="thinThickSmallGap" w:sz="20" w:space="0" w:color="auto"/>
            </w:tcBorders>
            <w:vAlign w:val="center"/>
          </w:tcPr>
          <w:p w14:paraId="3712CD42" w14:textId="77777777" w:rsidR="00F77B31" w:rsidRPr="004E4DF5" w:rsidRDefault="006C145F">
            <w:pPr>
              <w:jc w:val="center"/>
              <w:rPr>
                <w:sz w:val="20"/>
                <w:szCs w:val="20"/>
              </w:rPr>
            </w:pPr>
            <w:proofErr w:type="spellStart"/>
            <w:r w:rsidRPr="004E4DF5">
              <w:rPr>
                <w:b/>
                <w:sz w:val="20"/>
                <w:szCs w:val="20"/>
              </w:rPr>
              <w:t>卷期</w:t>
            </w:r>
            <w:proofErr w:type="spellEnd"/>
          </w:p>
        </w:tc>
        <w:tc>
          <w:tcPr>
            <w:tcW w:w="868" w:type="dxa"/>
            <w:tcBorders>
              <w:top w:val="thinThickSmallGap" w:sz="20" w:space="0" w:color="auto"/>
              <w:right w:val="thinThickSmallGap" w:sz="20" w:space="0" w:color="auto"/>
            </w:tcBorders>
            <w:vAlign w:val="center"/>
          </w:tcPr>
          <w:p w14:paraId="67593F5B"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040EF95F" w14:textId="77777777" w:rsidTr="007E09F4">
        <w:tc>
          <w:tcPr>
            <w:tcW w:w="850" w:type="dxa"/>
            <w:tcBorders>
              <w:left w:val="thinThickSmallGap" w:sz="20" w:space="0" w:color="auto"/>
            </w:tcBorders>
            <w:vAlign w:val="center"/>
          </w:tcPr>
          <w:p w14:paraId="6EA30B81" w14:textId="0C175C53" w:rsidR="007E09F4" w:rsidRPr="004E4DF5" w:rsidRDefault="007E09F4" w:rsidP="007E09F4">
            <w:pPr>
              <w:jc w:val="center"/>
              <w:rPr>
                <w:sz w:val="20"/>
                <w:szCs w:val="20"/>
              </w:rPr>
            </w:pPr>
            <w:r w:rsidRPr="004E4DF5">
              <w:rPr>
                <w:rFonts w:hint="eastAsia"/>
                <w:color w:val="000000"/>
                <w:sz w:val="20"/>
                <w:szCs w:val="20"/>
              </w:rPr>
              <w:t>384</w:t>
            </w:r>
          </w:p>
        </w:tc>
        <w:tc>
          <w:tcPr>
            <w:tcW w:w="4344" w:type="dxa"/>
            <w:vAlign w:val="center"/>
          </w:tcPr>
          <w:p w14:paraId="7FFD4CCB" w14:textId="12D82157" w:rsidR="007E09F4" w:rsidRPr="004E4DF5" w:rsidRDefault="007E09F4" w:rsidP="007E09F4">
            <w:pPr>
              <w:jc w:val="center"/>
              <w:rPr>
                <w:sz w:val="20"/>
                <w:szCs w:val="20"/>
              </w:rPr>
            </w:pPr>
            <w:r w:rsidRPr="004E4DF5">
              <w:rPr>
                <w:rFonts w:hint="eastAsia"/>
                <w:color w:val="000000"/>
                <w:sz w:val="20"/>
                <w:szCs w:val="20"/>
              </w:rPr>
              <w:t xml:space="preserve">Global, Regional, And National Burden </w:t>
            </w:r>
            <w:proofErr w:type="gramStart"/>
            <w:r w:rsidRPr="004E4DF5">
              <w:rPr>
                <w:rFonts w:hint="eastAsia"/>
                <w:color w:val="000000"/>
                <w:sz w:val="20"/>
                <w:szCs w:val="20"/>
              </w:rPr>
              <w:t>Of</w:t>
            </w:r>
            <w:proofErr w:type="gramEnd"/>
            <w:r w:rsidRPr="004E4DF5">
              <w:rPr>
                <w:rFonts w:hint="eastAsia"/>
                <w:color w:val="000000"/>
                <w:sz w:val="20"/>
                <w:szCs w:val="20"/>
              </w:rPr>
              <w:t xml:space="preserve"> Neurological Disorders, 1990-2016: A Systematic Analysis For The Global Burden Of Disease Study 2016</w:t>
            </w:r>
          </w:p>
        </w:tc>
        <w:tc>
          <w:tcPr>
            <w:tcW w:w="1795" w:type="dxa"/>
            <w:vAlign w:val="center"/>
          </w:tcPr>
          <w:p w14:paraId="33780E8B" w14:textId="41DF79C8" w:rsidR="007E09F4" w:rsidRPr="004E4DF5" w:rsidRDefault="007E09F4" w:rsidP="007E09F4">
            <w:pPr>
              <w:jc w:val="center"/>
              <w:rPr>
                <w:sz w:val="20"/>
                <w:szCs w:val="20"/>
              </w:rPr>
            </w:pPr>
            <w:r w:rsidRPr="004E4DF5">
              <w:rPr>
                <w:rFonts w:hint="eastAsia"/>
                <w:color w:val="000000"/>
                <w:sz w:val="20"/>
                <w:szCs w:val="20"/>
              </w:rPr>
              <w:t>Chang, Jung-Chen</w:t>
            </w:r>
          </w:p>
        </w:tc>
        <w:tc>
          <w:tcPr>
            <w:tcW w:w="2706" w:type="dxa"/>
            <w:vAlign w:val="center"/>
          </w:tcPr>
          <w:p w14:paraId="1FD2BBA5" w14:textId="5134DE57" w:rsidR="007E09F4" w:rsidRPr="004E4DF5" w:rsidRDefault="007E09F4" w:rsidP="007E09F4">
            <w:pPr>
              <w:jc w:val="center"/>
              <w:rPr>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386" w:type="dxa"/>
            <w:vAlign w:val="center"/>
          </w:tcPr>
          <w:p w14:paraId="727577EA" w14:textId="3B2C0338" w:rsidR="007E09F4" w:rsidRPr="004E4DF5" w:rsidRDefault="007E09F4" w:rsidP="007E09F4">
            <w:pPr>
              <w:jc w:val="center"/>
              <w:rPr>
                <w:sz w:val="20"/>
                <w:szCs w:val="20"/>
              </w:rPr>
            </w:pPr>
            <w:r w:rsidRPr="004E4DF5">
              <w:rPr>
                <w:rFonts w:hint="eastAsia"/>
                <w:color w:val="000000"/>
                <w:sz w:val="20"/>
                <w:szCs w:val="20"/>
              </w:rPr>
              <w:t>Lancet Neurology</w:t>
            </w:r>
          </w:p>
        </w:tc>
        <w:tc>
          <w:tcPr>
            <w:tcW w:w="1147" w:type="dxa"/>
            <w:vAlign w:val="center"/>
          </w:tcPr>
          <w:p w14:paraId="1F863715" w14:textId="4A09BAA4"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7AFBE9D5" w14:textId="1E342263" w:rsidR="007E09F4" w:rsidRPr="004E4DF5" w:rsidRDefault="007E09F4" w:rsidP="007E09F4">
            <w:pPr>
              <w:jc w:val="center"/>
              <w:rPr>
                <w:sz w:val="20"/>
                <w:szCs w:val="20"/>
              </w:rPr>
            </w:pPr>
            <w:r w:rsidRPr="004E4DF5">
              <w:rPr>
                <w:rFonts w:hint="eastAsia"/>
                <w:color w:val="000000"/>
                <w:sz w:val="20"/>
                <w:szCs w:val="20"/>
              </w:rPr>
              <w:t>18 (5): 459-480 MAY</w:t>
            </w:r>
          </w:p>
        </w:tc>
        <w:tc>
          <w:tcPr>
            <w:tcW w:w="868" w:type="dxa"/>
            <w:tcBorders>
              <w:right w:val="thinThickSmallGap" w:sz="20" w:space="0" w:color="auto"/>
            </w:tcBorders>
            <w:vAlign w:val="center"/>
          </w:tcPr>
          <w:p w14:paraId="2D467BFA" w14:textId="1EF59B46" w:rsidR="007E09F4" w:rsidRPr="004E4DF5" w:rsidRDefault="007E09F4" w:rsidP="007E09F4">
            <w:pPr>
              <w:jc w:val="center"/>
              <w:rPr>
                <w:sz w:val="20"/>
                <w:szCs w:val="20"/>
              </w:rPr>
            </w:pPr>
            <w:r w:rsidRPr="004E4DF5">
              <w:rPr>
                <w:rFonts w:hint="eastAsia"/>
                <w:color w:val="000000"/>
                <w:sz w:val="20"/>
                <w:szCs w:val="20"/>
              </w:rPr>
              <w:t>645</w:t>
            </w:r>
          </w:p>
        </w:tc>
      </w:tr>
      <w:tr w:rsidR="007E09F4" w:rsidRPr="004E4DF5" w14:paraId="2FBA0AAB" w14:textId="77777777" w:rsidTr="007E09F4">
        <w:tc>
          <w:tcPr>
            <w:tcW w:w="850" w:type="dxa"/>
            <w:tcBorders>
              <w:left w:val="thinThickSmallGap" w:sz="20" w:space="0" w:color="auto"/>
            </w:tcBorders>
            <w:vAlign w:val="center"/>
          </w:tcPr>
          <w:p w14:paraId="4D8152EE" w14:textId="2D0CE16B" w:rsidR="007E09F4" w:rsidRPr="004E4DF5" w:rsidRDefault="007E09F4" w:rsidP="007E09F4">
            <w:pPr>
              <w:jc w:val="center"/>
              <w:rPr>
                <w:sz w:val="20"/>
                <w:szCs w:val="20"/>
              </w:rPr>
            </w:pPr>
            <w:r w:rsidRPr="004E4DF5">
              <w:rPr>
                <w:rFonts w:hint="eastAsia"/>
                <w:color w:val="000000"/>
                <w:sz w:val="20"/>
                <w:szCs w:val="20"/>
              </w:rPr>
              <w:t>385</w:t>
            </w:r>
          </w:p>
        </w:tc>
        <w:tc>
          <w:tcPr>
            <w:tcW w:w="4344" w:type="dxa"/>
            <w:vAlign w:val="center"/>
          </w:tcPr>
          <w:p w14:paraId="75574EBF" w14:textId="7B300008" w:rsidR="007E09F4" w:rsidRPr="004E4DF5" w:rsidRDefault="007E09F4" w:rsidP="007E09F4">
            <w:pPr>
              <w:jc w:val="center"/>
              <w:rPr>
                <w:sz w:val="20"/>
                <w:szCs w:val="20"/>
              </w:rPr>
            </w:pPr>
            <w:r w:rsidRPr="004E4DF5">
              <w:rPr>
                <w:rFonts w:hint="eastAsia"/>
                <w:color w:val="000000"/>
                <w:sz w:val="20"/>
                <w:szCs w:val="20"/>
              </w:rPr>
              <w:t xml:space="preserve">A Meta-Analysis </w:t>
            </w:r>
            <w:proofErr w:type="gramStart"/>
            <w:r w:rsidRPr="004E4DF5">
              <w:rPr>
                <w:rFonts w:hint="eastAsia"/>
                <w:color w:val="000000"/>
                <w:sz w:val="20"/>
                <w:szCs w:val="20"/>
              </w:rPr>
              <w:t>Of</w:t>
            </w:r>
            <w:proofErr w:type="gramEnd"/>
            <w:r w:rsidRPr="004E4DF5">
              <w:rPr>
                <w:rFonts w:hint="eastAsia"/>
                <w:color w:val="000000"/>
                <w:sz w:val="20"/>
                <w:szCs w:val="20"/>
              </w:rPr>
              <w:t xml:space="preserve"> Sex Differences In Human Brain Structure</w:t>
            </w:r>
          </w:p>
        </w:tc>
        <w:tc>
          <w:tcPr>
            <w:tcW w:w="1795" w:type="dxa"/>
            <w:vAlign w:val="center"/>
          </w:tcPr>
          <w:p w14:paraId="3174F0DF" w14:textId="330E4FD6" w:rsidR="007E09F4" w:rsidRPr="004E4DF5" w:rsidRDefault="007E09F4" w:rsidP="007E09F4">
            <w:pPr>
              <w:jc w:val="center"/>
              <w:rPr>
                <w:sz w:val="20"/>
                <w:szCs w:val="20"/>
              </w:rPr>
            </w:pP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706" w:type="dxa"/>
            <w:vAlign w:val="center"/>
          </w:tcPr>
          <w:p w14:paraId="2026464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Lai, Meng-</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賴孟泉</w:t>
            </w:r>
            <w:r w:rsidRPr="004E4DF5">
              <w:rPr>
                <w:rFonts w:hint="eastAsia"/>
                <w:color w:val="000000"/>
                <w:sz w:val="20"/>
                <w:szCs w:val="20"/>
                <w:lang w:eastAsia="zh-TW"/>
              </w:rPr>
              <w:t>)</w:t>
            </w:r>
          </w:p>
          <w:p w14:paraId="6E495BAC" w14:textId="2E1CC109"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醫學系精神科</w:t>
            </w:r>
          </w:p>
        </w:tc>
        <w:tc>
          <w:tcPr>
            <w:tcW w:w="2386" w:type="dxa"/>
            <w:vAlign w:val="center"/>
          </w:tcPr>
          <w:p w14:paraId="0F4ECC53" w14:textId="02810F0F" w:rsidR="007E09F4" w:rsidRPr="004E4DF5" w:rsidRDefault="007E09F4" w:rsidP="007E09F4">
            <w:pPr>
              <w:jc w:val="center"/>
              <w:rPr>
                <w:sz w:val="20"/>
                <w:szCs w:val="20"/>
              </w:rPr>
            </w:pPr>
            <w:r w:rsidRPr="004E4DF5">
              <w:rPr>
                <w:rFonts w:hint="eastAsia"/>
                <w:color w:val="000000"/>
                <w:sz w:val="20"/>
                <w:szCs w:val="20"/>
              </w:rPr>
              <w:t>Neuroscience And Biobehavioral Reviews</w:t>
            </w:r>
          </w:p>
        </w:tc>
        <w:tc>
          <w:tcPr>
            <w:tcW w:w="1147" w:type="dxa"/>
            <w:vAlign w:val="center"/>
          </w:tcPr>
          <w:p w14:paraId="5D0142EC" w14:textId="16375AB1" w:rsidR="007E09F4" w:rsidRPr="004E4DF5" w:rsidRDefault="007E09F4" w:rsidP="007E09F4">
            <w:pPr>
              <w:jc w:val="center"/>
              <w:rPr>
                <w:sz w:val="20"/>
                <w:szCs w:val="20"/>
              </w:rPr>
            </w:pPr>
            <w:r w:rsidRPr="004E4DF5">
              <w:rPr>
                <w:rFonts w:hint="eastAsia"/>
                <w:color w:val="000000"/>
                <w:sz w:val="20"/>
                <w:szCs w:val="20"/>
              </w:rPr>
              <w:t>2014</w:t>
            </w:r>
          </w:p>
        </w:tc>
        <w:tc>
          <w:tcPr>
            <w:tcW w:w="1654" w:type="dxa"/>
            <w:vAlign w:val="center"/>
          </w:tcPr>
          <w:p w14:paraId="14714F79" w14:textId="40889A4D" w:rsidR="007E09F4" w:rsidRPr="004E4DF5" w:rsidRDefault="007E09F4" w:rsidP="007E09F4">
            <w:pPr>
              <w:jc w:val="center"/>
              <w:rPr>
                <w:sz w:val="20"/>
                <w:szCs w:val="20"/>
              </w:rPr>
            </w:pPr>
            <w:r w:rsidRPr="004E4DF5">
              <w:rPr>
                <w:rFonts w:hint="eastAsia"/>
                <w:color w:val="000000"/>
                <w:sz w:val="20"/>
                <w:szCs w:val="20"/>
              </w:rPr>
              <w:t>39: 34-50 FEB</w:t>
            </w:r>
          </w:p>
        </w:tc>
        <w:tc>
          <w:tcPr>
            <w:tcW w:w="868" w:type="dxa"/>
            <w:tcBorders>
              <w:right w:val="thinThickSmallGap" w:sz="20" w:space="0" w:color="auto"/>
            </w:tcBorders>
            <w:vAlign w:val="center"/>
          </w:tcPr>
          <w:p w14:paraId="5A029279" w14:textId="7B794C12" w:rsidR="007E09F4" w:rsidRPr="004E4DF5" w:rsidRDefault="007E09F4" w:rsidP="007E09F4">
            <w:pPr>
              <w:jc w:val="center"/>
              <w:rPr>
                <w:sz w:val="20"/>
                <w:szCs w:val="20"/>
              </w:rPr>
            </w:pPr>
            <w:r w:rsidRPr="004E4DF5">
              <w:rPr>
                <w:rFonts w:hint="eastAsia"/>
                <w:color w:val="000000"/>
                <w:sz w:val="20"/>
                <w:szCs w:val="20"/>
              </w:rPr>
              <w:t>528</w:t>
            </w:r>
          </w:p>
        </w:tc>
      </w:tr>
      <w:tr w:rsidR="007E09F4" w:rsidRPr="004E4DF5" w14:paraId="575D7718" w14:textId="77777777" w:rsidTr="007E09F4">
        <w:tc>
          <w:tcPr>
            <w:tcW w:w="850" w:type="dxa"/>
            <w:tcBorders>
              <w:left w:val="thinThickSmallGap" w:sz="20" w:space="0" w:color="auto"/>
            </w:tcBorders>
            <w:vAlign w:val="center"/>
          </w:tcPr>
          <w:p w14:paraId="0F380C61" w14:textId="74A7E31D" w:rsidR="007E09F4" w:rsidRPr="004E4DF5" w:rsidRDefault="007E09F4" w:rsidP="007E09F4">
            <w:pPr>
              <w:jc w:val="center"/>
              <w:rPr>
                <w:sz w:val="20"/>
                <w:szCs w:val="20"/>
              </w:rPr>
            </w:pPr>
            <w:r w:rsidRPr="004E4DF5">
              <w:rPr>
                <w:rFonts w:hint="eastAsia"/>
                <w:color w:val="000000"/>
                <w:sz w:val="20"/>
                <w:szCs w:val="20"/>
              </w:rPr>
              <w:t>386</w:t>
            </w:r>
          </w:p>
        </w:tc>
        <w:tc>
          <w:tcPr>
            <w:tcW w:w="4344" w:type="dxa"/>
            <w:vAlign w:val="center"/>
          </w:tcPr>
          <w:p w14:paraId="743F98F0" w14:textId="69E5E34D" w:rsidR="007E09F4" w:rsidRPr="004E4DF5" w:rsidRDefault="007E09F4" w:rsidP="007E09F4">
            <w:pPr>
              <w:jc w:val="center"/>
              <w:rPr>
                <w:sz w:val="20"/>
                <w:szCs w:val="20"/>
              </w:rPr>
            </w:pPr>
            <w:r w:rsidRPr="004E4DF5">
              <w:rPr>
                <w:rFonts w:hint="eastAsia"/>
                <w:color w:val="000000"/>
                <w:sz w:val="20"/>
                <w:szCs w:val="20"/>
              </w:rPr>
              <w:t xml:space="preserve">Deterministic Diffusion Fiber Tracking Improved </w:t>
            </w:r>
            <w:proofErr w:type="gramStart"/>
            <w:r w:rsidRPr="004E4DF5">
              <w:rPr>
                <w:rFonts w:hint="eastAsia"/>
                <w:color w:val="000000"/>
                <w:sz w:val="20"/>
                <w:szCs w:val="20"/>
              </w:rPr>
              <w:t>By</w:t>
            </w:r>
            <w:proofErr w:type="gramEnd"/>
            <w:r w:rsidRPr="004E4DF5">
              <w:rPr>
                <w:rFonts w:hint="eastAsia"/>
                <w:color w:val="000000"/>
                <w:sz w:val="20"/>
                <w:szCs w:val="20"/>
              </w:rPr>
              <w:t xml:space="preserve"> Quantitative Anisotropy</w:t>
            </w:r>
          </w:p>
        </w:tc>
        <w:tc>
          <w:tcPr>
            <w:tcW w:w="1795" w:type="dxa"/>
            <w:vAlign w:val="center"/>
          </w:tcPr>
          <w:p w14:paraId="46DB15C4" w14:textId="52DD8987" w:rsidR="007E09F4" w:rsidRPr="004E4DF5" w:rsidRDefault="007E09F4" w:rsidP="007E09F4">
            <w:pPr>
              <w:jc w:val="center"/>
              <w:rPr>
                <w:sz w:val="20"/>
                <w:szCs w:val="20"/>
              </w:rPr>
            </w:pPr>
            <w:r w:rsidRPr="004E4DF5">
              <w:rPr>
                <w:rFonts w:hint="eastAsia"/>
                <w:color w:val="000000"/>
                <w:sz w:val="20"/>
                <w:szCs w:val="20"/>
              </w:rPr>
              <w:t>*Tseng, Wen-</w:t>
            </w:r>
            <w:proofErr w:type="spellStart"/>
            <w:r w:rsidRPr="004E4DF5">
              <w:rPr>
                <w:rFonts w:hint="eastAsia"/>
                <w:color w:val="000000"/>
                <w:sz w:val="20"/>
                <w:szCs w:val="20"/>
              </w:rPr>
              <w:t>Yih</w:t>
            </w:r>
            <w:proofErr w:type="spellEnd"/>
            <w:r w:rsidRPr="004E4DF5">
              <w:rPr>
                <w:rFonts w:hint="eastAsia"/>
                <w:color w:val="000000"/>
                <w:sz w:val="20"/>
                <w:szCs w:val="20"/>
              </w:rPr>
              <w:t xml:space="preserve"> Isaac</w:t>
            </w:r>
          </w:p>
        </w:tc>
        <w:tc>
          <w:tcPr>
            <w:tcW w:w="2706" w:type="dxa"/>
            <w:vAlign w:val="center"/>
          </w:tcPr>
          <w:p w14:paraId="5DDECD4E" w14:textId="34C1DEF4" w:rsidR="007E09F4" w:rsidRPr="004E4DF5" w:rsidRDefault="007E09F4" w:rsidP="007E09F4">
            <w:pPr>
              <w:jc w:val="center"/>
              <w:rPr>
                <w:sz w:val="20"/>
                <w:szCs w:val="20"/>
              </w:rPr>
            </w:pPr>
            <w:r w:rsidRPr="004E4DF5">
              <w:rPr>
                <w:rFonts w:hint="eastAsia"/>
                <w:color w:val="000000"/>
                <w:sz w:val="20"/>
                <w:szCs w:val="20"/>
              </w:rPr>
              <w:t>*Tseng, Wen-</w:t>
            </w:r>
            <w:proofErr w:type="spellStart"/>
            <w:r w:rsidRPr="004E4DF5">
              <w:rPr>
                <w:rFonts w:hint="eastAsia"/>
                <w:color w:val="000000"/>
                <w:sz w:val="20"/>
                <w:szCs w:val="20"/>
              </w:rPr>
              <w:t>Yih</w:t>
            </w:r>
            <w:proofErr w:type="spellEnd"/>
            <w:r w:rsidRPr="004E4DF5">
              <w:rPr>
                <w:rFonts w:hint="eastAsia"/>
                <w:color w:val="000000"/>
                <w:sz w:val="20"/>
                <w:szCs w:val="20"/>
              </w:rPr>
              <w:t xml:space="preserve"> Isaac (</w:t>
            </w:r>
            <w:r w:rsidRPr="004E4DF5">
              <w:rPr>
                <w:rFonts w:hint="eastAsia"/>
                <w:color w:val="000000"/>
                <w:sz w:val="20"/>
                <w:szCs w:val="20"/>
              </w:rPr>
              <w:t>曾文毅</w:t>
            </w:r>
            <w:r w:rsidRPr="004E4DF5">
              <w:rPr>
                <w:rFonts w:hint="eastAsia"/>
                <w:color w:val="000000"/>
                <w:sz w:val="20"/>
                <w:szCs w:val="20"/>
              </w:rPr>
              <w:t xml:space="preserve">) </w:t>
            </w:r>
            <w:proofErr w:type="spellStart"/>
            <w:r w:rsidRPr="004E4DF5">
              <w:rPr>
                <w:rFonts w:hint="eastAsia"/>
                <w:color w:val="000000"/>
                <w:sz w:val="20"/>
                <w:szCs w:val="20"/>
              </w:rPr>
              <w:t>光電醫學研究中心</w:t>
            </w:r>
            <w:proofErr w:type="spellEnd"/>
            <w:r w:rsidRPr="004E4DF5">
              <w:rPr>
                <w:rFonts w:hint="eastAsia"/>
                <w:color w:val="000000"/>
                <w:sz w:val="20"/>
                <w:szCs w:val="20"/>
              </w:rPr>
              <w:t>/</w:t>
            </w:r>
            <w:proofErr w:type="spellStart"/>
            <w:r w:rsidRPr="004E4DF5">
              <w:rPr>
                <w:rFonts w:hint="eastAsia"/>
                <w:color w:val="000000"/>
                <w:sz w:val="20"/>
                <w:szCs w:val="20"/>
              </w:rPr>
              <w:t>附設醫院影像醫學部</w:t>
            </w:r>
            <w:proofErr w:type="spellEnd"/>
          </w:p>
        </w:tc>
        <w:tc>
          <w:tcPr>
            <w:tcW w:w="2386" w:type="dxa"/>
            <w:vAlign w:val="center"/>
          </w:tcPr>
          <w:p w14:paraId="4776FFA7" w14:textId="01CF2625" w:rsidR="007E09F4" w:rsidRPr="004E4DF5" w:rsidRDefault="007E09F4" w:rsidP="007E09F4">
            <w:pPr>
              <w:jc w:val="center"/>
              <w:rPr>
                <w:sz w:val="20"/>
                <w:szCs w:val="20"/>
              </w:rPr>
            </w:pPr>
            <w:proofErr w:type="spellStart"/>
            <w:r w:rsidRPr="004E4DF5">
              <w:rPr>
                <w:rFonts w:hint="eastAsia"/>
                <w:color w:val="000000"/>
                <w:sz w:val="20"/>
                <w:szCs w:val="20"/>
              </w:rPr>
              <w:t>Plos</w:t>
            </w:r>
            <w:proofErr w:type="spellEnd"/>
            <w:r w:rsidRPr="004E4DF5">
              <w:rPr>
                <w:rFonts w:hint="eastAsia"/>
                <w:color w:val="000000"/>
                <w:sz w:val="20"/>
                <w:szCs w:val="20"/>
              </w:rPr>
              <w:t xml:space="preserve"> One</w:t>
            </w:r>
          </w:p>
        </w:tc>
        <w:tc>
          <w:tcPr>
            <w:tcW w:w="1147" w:type="dxa"/>
            <w:vAlign w:val="center"/>
          </w:tcPr>
          <w:p w14:paraId="3B3A8D19" w14:textId="57DA6606" w:rsidR="007E09F4" w:rsidRPr="004E4DF5" w:rsidRDefault="007E09F4" w:rsidP="007E09F4">
            <w:pPr>
              <w:jc w:val="center"/>
              <w:rPr>
                <w:sz w:val="20"/>
                <w:szCs w:val="20"/>
              </w:rPr>
            </w:pPr>
            <w:r w:rsidRPr="004E4DF5">
              <w:rPr>
                <w:rFonts w:hint="eastAsia"/>
                <w:color w:val="000000"/>
                <w:sz w:val="20"/>
                <w:szCs w:val="20"/>
              </w:rPr>
              <w:t>2013</w:t>
            </w:r>
          </w:p>
        </w:tc>
        <w:tc>
          <w:tcPr>
            <w:tcW w:w="1654" w:type="dxa"/>
            <w:vAlign w:val="center"/>
          </w:tcPr>
          <w:p w14:paraId="5043D358" w14:textId="4B377AC6" w:rsidR="007E09F4" w:rsidRPr="004E4DF5" w:rsidRDefault="007E09F4" w:rsidP="007E09F4">
            <w:pPr>
              <w:jc w:val="center"/>
              <w:rPr>
                <w:sz w:val="20"/>
                <w:szCs w:val="20"/>
              </w:rPr>
            </w:pPr>
            <w:r w:rsidRPr="004E4DF5">
              <w:rPr>
                <w:rFonts w:hint="eastAsia"/>
                <w:color w:val="000000"/>
                <w:sz w:val="20"/>
                <w:szCs w:val="20"/>
              </w:rPr>
              <w:t>8 (11): - NOV 15</w:t>
            </w:r>
          </w:p>
        </w:tc>
        <w:tc>
          <w:tcPr>
            <w:tcW w:w="868" w:type="dxa"/>
            <w:tcBorders>
              <w:right w:val="thinThickSmallGap" w:sz="20" w:space="0" w:color="auto"/>
            </w:tcBorders>
            <w:vAlign w:val="center"/>
          </w:tcPr>
          <w:p w14:paraId="550FB9F3" w14:textId="5614CE8B" w:rsidR="007E09F4" w:rsidRPr="004E4DF5" w:rsidRDefault="007E09F4" w:rsidP="007E09F4">
            <w:pPr>
              <w:jc w:val="center"/>
              <w:rPr>
                <w:sz w:val="20"/>
                <w:szCs w:val="20"/>
              </w:rPr>
            </w:pPr>
            <w:r w:rsidRPr="004E4DF5">
              <w:rPr>
                <w:rFonts w:hint="eastAsia"/>
                <w:color w:val="000000"/>
                <w:sz w:val="20"/>
                <w:szCs w:val="20"/>
              </w:rPr>
              <w:t>502</w:t>
            </w:r>
          </w:p>
        </w:tc>
      </w:tr>
      <w:tr w:rsidR="007E09F4" w:rsidRPr="004E4DF5" w14:paraId="474A975C" w14:textId="77777777" w:rsidTr="007E09F4">
        <w:tc>
          <w:tcPr>
            <w:tcW w:w="850" w:type="dxa"/>
            <w:tcBorders>
              <w:left w:val="thinThickSmallGap" w:sz="20" w:space="0" w:color="auto"/>
            </w:tcBorders>
            <w:vAlign w:val="center"/>
          </w:tcPr>
          <w:p w14:paraId="37AEA910" w14:textId="1C89D26A" w:rsidR="007E09F4" w:rsidRPr="004E4DF5" w:rsidRDefault="007E09F4" w:rsidP="007E09F4">
            <w:pPr>
              <w:jc w:val="center"/>
              <w:rPr>
                <w:sz w:val="20"/>
                <w:szCs w:val="20"/>
              </w:rPr>
            </w:pPr>
            <w:r w:rsidRPr="004E4DF5">
              <w:rPr>
                <w:rFonts w:hint="eastAsia"/>
                <w:color w:val="000000"/>
                <w:sz w:val="20"/>
                <w:szCs w:val="20"/>
              </w:rPr>
              <w:t>387</w:t>
            </w:r>
          </w:p>
        </w:tc>
        <w:tc>
          <w:tcPr>
            <w:tcW w:w="4344" w:type="dxa"/>
            <w:vAlign w:val="center"/>
          </w:tcPr>
          <w:p w14:paraId="4298A061" w14:textId="0AA78491" w:rsidR="007E09F4" w:rsidRPr="004E4DF5" w:rsidRDefault="007E09F4" w:rsidP="007E09F4">
            <w:pPr>
              <w:jc w:val="center"/>
              <w:rPr>
                <w:sz w:val="20"/>
                <w:szCs w:val="20"/>
              </w:rPr>
            </w:pPr>
            <w:r w:rsidRPr="004E4DF5">
              <w:rPr>
                <w:rFonts w:hint="eastAsia"/>
                <w:color w:val="000000"/>
                <w:sz w:val="20"/>
                <w:szCs w:val="20"/>
              </w:rPr>
              <w:t xml:space="preserve">Global, Regional, And National Burden </w:t>
            </w:r>
            <w:proofErr w:type="gramStart"/>
            <w:r w:rsidRPr="004E4DF5">
              <w:rPr>
                <w:rFonts w:hint="eastAsia"/>
                <w:color w:val="000000"/>
                <w:sz w:val="20"/>
                <w:szCs w:val="20"/>
              </w:rPr>
              <w:t>Of</w:t>
            </w:r>
            <w:proofErr w:type="gramEnd"/>
            <w:r w:rsidRPr="004E4DF5">
              <w:rPr>
                <w:rFonts w:hint="eastAsia"/>
                <w:color w:val="000000"/>
                <w:sz w:val="20"/>
                <w:szCs w:val="20"/>
              </w:rPr>
              <w:t xml:space="preserve"> Traumatic Brain Injury And Spinal Cord Injury, 1990-2016: A Systematic Analysis For The Global Burden Of Disease Study 2016</w:t>
            </w:r>
          </w:p>
        </w:tc>
        <w:tc>
          <w:tcPr>
            <w:tcW w:w="1795" w:type="dxa"/>
            <w:vAlign w:val="center"/>
          </w:tcPr>
          <w:p w14:paraId="744D93B5" w14:textId="16F4DA16" w:rsidR="007E09F4" w:rsidRPr="004E4DF5" w:rsidRDefault="007E09F4" w:rsidP="007E09F4">
            <w:pPr>
              <w:jc w:val="center"/>
              <w:rPr>
                <w:sz w:val="20"/>
                <w:szCs w:val="20"/>
              </w:rPr>
            </w:pPr>
            <w:r w:rsidRPr="004E4DF5">
              <w:rPr>
                <w:rFonts w:hint="eastAsia"/>
                <w:color w:val="000000"/>
                <w:sz w:val="20"/>
                <w:szCs w:val="20"/>
              </w:rPr>
              <w:t>Chang, Jung-Chen</w:t>
            </w:r>
          </w:p>
        </w:tc>
        <w:tc>
          <w:tcPr>
            <w:tcW w:w="2706" w:type="dxa"/>
            <w:vAlign w:val="center"/>
          </w:tcPr>
          <w:p w14:paraId="5F288B3A" w14:textId="43A5BB7C" w:rsidR="007E09F4" w:rsidRPr="004E4DF5" w:rsidRDefault="007E09F4" w:rsidP="007E09F4">
            <w:pPr>
              <w:jc w:val="center"/>
              <w:rPr>
                <w:sz w:val="20"/>
                <w:szCs w:val="20"/>
              </w:rPr>
            </w:pPr>
            <w:r w:rsidRPr="004E4DF5">
              <w:rPr>
                <w:rFonts w:hint="eastAsia"/>
                <w:color w:val="000000"/>
                <w:sz w:val="20"/>
                <w:szCs w:val="20"/>
              </w:rPr>
              <w:t>Chang, Jung-Chen (</w:t>
            </w:r>
            <w:proofErr w:type="spellStart"/>
            <w:r w:rsidRPr="004E4DF5">
              <w:rPr>
                <w:rFonts w:hint="eastAsia"/>
                <w:color w:val="000000"/>
                <w:sz w:val="20"/>
                <w:szCs w:val="20"/>
              </w:rPr>
              <w:t>張榮珍</w:t>
            </w:r>
            <w:proofErr w:type="spellEnd"/>
            <w:r w:rsidRPr="004E4DF5">
              <w:rPr>
                <w:rFonts w:hint="eastAsia"/>
                <w:color w:val="000000"/>
                <w:sz w:val="20"/>
                <w:szCs w:val="20"/>
              </w:rPr>
              <w:t xml:space="preserve">) </w:t>
            </w:r>
            <w:proofErr w:type="spellStart"/>
            <w:r w:rsidRPr="004E4DF5">
              <w:rPr>
                <w:rFonts w:hint="eastAsia"/>
                <w:color w:val="000000"/>
                <w:sz w:val="20"/>
                <w:szCs w:val="20"/>
              </w:rPr>
              <w:t>醫學院</w:t>
            </w:r>
            <w:proofErr w:type="spellEnd"/>
          </w:p>
        </w:tc>
        <w:tc>
          <w:tcPr>
            <w:tcW w:w="2386" w:type="dxa"/>
            <w:vAlign w:val="center"/>
          </w:tcPr>
          <w:p w14:paraId="31720F4E" w14:textId="1F898334" w:rsidR="007E09F4" w:rsidRPr="004E4DF5" w:rsidRDefault="007E09F4" w:rsidP="007E09F4">
            <w:pPr>
              <w:jc w:val="center"/>
              <w:rPr>
                <w:sz w:val="20"/>
                <w:szCs w:val="20"/>
              </w:rPr>
            </w:pPr>
            <w:r w:rsidRPr="004E4DF5">
              <w:rPr>
                <w:rFonts w:hint="eastAsia"/>
                <w:color w:val="000000"/>
                <w:sz w:val="20"/>
                <w:szCs w:val="20"/>
              </w:rPr>
              <w:t>Lancet Neurology</w:t>
            </w:r>
          </w:p>
        </w:tc>
        <w:tc>
          <w:tcPr>
            <w:tcW w:w="1147" w:type="dxa"/>
            <w:vAlign w:val="center"/>
          </w:tcPr>
          <w:p w14:paraId="7FC1F800" w14:textId="067314D6"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4F5421F1" w14:textId="109607F4" w:rsidR="007E09F4" w:rsidRPr="004E4DF5" w:rsidRDefault="007E09F4" w:rsidP="007E09F4">
            <w:pPr>
              <w:jc w:val="center"/>
              <w:rPr>
                <w:sz w:val="20"/>
                <w:szCs w:val="20"/>
              </w:rPr>
            </w:pPr>
            <w:r w:rsidRPr="004E4DF5">
              <w:rPr>
                <w:rFonts w:hint="eastAsia"/>
                <w:color w:val="000000"/>
                <w:sz w:val="20"/>
                <w:szCs w:val="20"/>
              </w:rPr>
              <w:t>18 (1): 56-87 JAN</w:t>
            </w:r>
          </w:p>
        </w:tc>
        <w:tc>
          <w:tcPr>
            <w:tcW w:w="868" w:type="dxa"/>
            <w:tcBorders>
              <w:right w:val="thinThickSmallGap" w:sz="20" w:space="0" w:color="auto"/>
            </w:tcBorders>
            <w:vAlign w:val="center"/>
          </w:tcPr>
          <w:p w14:paraId="69A703D3" w14:textId="4C78D56B" w:rsidR="007E09F4" w:rsidRPr="004E4DF5" w:rsidRDefault="007E09F4" w:rsidP="007E09F4">
            <w:pPr>
              <w:jc w:val="center"/>
              <w:rPr>
                <w:sz w:val="20"/>
                <w:szCs w:val="20"/>
              </w:rPr>
            </w:pPr>
            <w:r w:rsidRPr="004E4DF5">
              <w:rPr>
                <w:rFonts w:hint="eastAsia"/>
                <w:color w:val="000000"/>
                <w:sz w:val="20"/>
                <w:szCs w:val="20"/>
              </w:rPr>
              <w:t>470</w:t>
            </w:r>
          </w:p>
        </w:tc>
      </w:tr>
      <w:tr w:rsidR="007E09F4" w:rsidRPr="004E4DF5" w14:paraId="498A4FB5" w14:textId="77777777" w:rsidTr="007E09F4">
        <w:tc>
          <w:tcPr>
            <w:tcW w:w="850" w:type="dxa"/>
            <w:tcBorders>
              <w:left w:val="thinThickSmallGap" w:sz="20" w:space="0" w:color="auto"/>
            </w:tcBorders>
            <w:vAlign w:val="center"/>
          </w:tcPr>
          <w:p w14:paraId="139D78DE" w14:textId="683E7B34" w:rsidR="007E09F4" w:rsidRPr="004E4DF5" w:rsidRDefault="007E09F4" w:rsidP="007E09F4">
            <w:pPr>
              <w:jc w:val="center"/>
              <w:rPr>
                <w:sz w:val="20"/>
                <w:szCs w:val="20"/>
              </w:rPr>
            </w:pPr>
            <w:r w:rsidRPr="004E4DF5">
              <w:rPr>
                <w:rFonts w:hint="eastAsia"/>
                <w:color w:val="000000"/>
                <w:sz w:val="20"/>
                <w:szCs w:val="20"/>
              </w:rPr>
              <w:t>388</w:t>
            </w:r>
          </w:p>
        </w:tc>
        <w:tc>
          <w:tcPr>
            <w:tcW w:w="4344" w:type="dxa"/>
            <w:vAlign w:val="center"/>
          </w:tcPr>
          <w:p w14:paraId="1B32AB53" w14:textId="4298AAB0" w:rsidR="007E09F4" w:rsidRPr="004E4DF5" w:rsidRDefault="007E09F4" w:rsidP="007E09F4">
            <w:pPr>
              <w:jc w:val="center"/>
              <w:rPr>
                <w:sz w:val="20"/>
                <w:szCs w:val="20"/>
              </w:rPr>
            </w:pPr>
            <w:proofErr w:type="spellStart"/>
            <w:r w:rsidRPr="004E4DF5">
              <w:rPr>
                <w:rFonts w:hint="eastAsia"/>
                <w:color w:val="000000"/>
                <w:sz w:val="20"/>
                <w:szCs w:val="20"/>
              </w:rPr>
              <w:t>Nusinersen</w:t>
            </w:r>
            <w:proofErr w:type="spellEnd"/>
            <w:r w:rsidRPr="004E4DF5">
              <w:rPr>
                <w:rFonts w:hint="eastAsia"/>
                <w:color w:val="000000"/>
                <w:sz w:val="20"/>
                <w:szCs w:val="20"/>
              </w:rPr>
              <w:t xml:space="preserve"> Initiated </w:t>
            </w:r>
            <w:proofErr w:type="gramStart"/>
            <w:r w:rsidRPr="004E4DF5">
              <w:rPr>
                <w:rFonts w:hint="eastAsia"/>
                <w:color w:val="000000"/>
                <w:sz w:val="20"/>
                <w:szCs w:val="20"/>
              </w:rPr>
              <w:t>In</w:t>
            </w:r>
            <w:proofErr w:type="gramEnd"/>
            <w:r w:rsidRPr="004E4DF5">
              <w:rPr>
                <w:rFonts w:hint="eastAsia"/>
                <w:color w:val="000000"/>
                <w:sz w:val="20"/>
                <w:szCs w:val="20"/>
              </w:rPr>
              <w:t xml:space="preserve"> Infants During The </w:t>
            </w:r>
            <w:proofErr w:type="spellStart"/>
            <w:r w:rsidRPr="004E4DF5">
              <w:rPr>
                <w:rFonts w:hint="eastAsia"/>
                <w:color w:val="000000"/>
                <w:sz w:val="20"/>
                <w:szCs w:val="20"/>
              </w:rPr>
              <w:t>Presymptomatic</w:t>
            </w:r>
            <w:proofErr w:type="spellEnd"/>
            <w:r w:rsidRPr="004E4DF5">
              <w:rPr>
                <w:rFonts w:hint="eastAsia"/>
                <w:color w:val="000000"/>
                <w:sz w:val="20"/>
                <w:szCs w:val="20"/>
              </w:rPr>
              <w:t xml:space="preserve"> Stage Of Spinal Muscular Atrophy: Interim Efficacy And Safety Results From The Phase 2 Nurture Study</w:t>
            </w:r>
          </w:p>
        </w:tc>
        <w:tc>
          <w:tcPr>
            <w:tcW w:w="1795" w:type="dxa"/>
            <w:vAlign w:val="center"/>
          </w:tcPr>
          <w:p w14:paraId="01E35E5B" w14:textId="22CF357B" w:rsidR="007E09F4" w:rsidRPr="004E4DF5" w:rsidRDefault="007E09F4" w:rsidP="007E09F4">
            <w:pPr>
              <w:jc w:val="center"/>
              <w:rPr>
                <w:sz w:val="20"/>
                <w:szCs w:val="20"/>
              </w:rPr>
            </w:pPr>
            <w:proofErr w:type="spellStart"/>
            <w:r w:rsidRPr="004E4DF5">
              <w:rPr>
                <w:rFonts w:hint="eastAsia"/>
                <w:color w:val="000000"/>
                <w:sz w:val="20"/>
                <w:szCs w:val="20"/>
              </w:rPr>
              <w:t>Hwu</w:t>
            </w:r>
            <w:proofErr w:type="spellEnd"/>
            <w:r w:rsidRPr="004E4DF5">
              <w:rPr>
                <w:rFonts w:hint="eastAsia"/>
                <w:color w:val="000000"/>
                <w:sz w:val="20"/>
                <w:szCs w:val="20"/>
              </w:rPr>
              <w:t xml:space="preserve">, </w:t>
            </w:r>
            <w:proofErr w:type="spellStart"/>
            <w:r w:rsidRPr="004E4DF5">
              <w:rPr>
                <w:rFonts w:hint="eastAsia"/>
                <w:color w:val="000000"/>
                <w:sz w:val="20"/>
                <w:szCs w:val="20"/>
              </w:rPr>
              <w:t>Wuh</w:t>
            </w:r>
            <w:proofErr w:type="spellEnd"/>
            <w:r w:rsidRPr="004E4DF5">
              <w:rPr>
                <w:rFonts w:hint="eastAsia"/>
                <w:color w:val="000000"/>
                <w:sz w:val="20"/>
                <w:szCs w:val="20"/>
              </w:rPr>
              <w:t>-Liang</w:t>
            </w:r>
          </w:p>
        </w:tc>
        <w:tc>
          <w:tcPr>
            <w:tcW w:w="2706" w:type="dxa"/>
            <w:vAlign w:val="center"/>
          </w:tcPr>
          <w:p w14:paraId="3FE9EF2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Hwu</w:t>
            </w:r>
            <w:proofErr w:type="spellEnd"/>
            <w:r w:rsidRPr="004E4DF5">
              <w:rPr>
                <w:rFonts w:hint="eastAsia"/>
                <w:color w:val="000000"/>
                <w:sz w:val="20"/>
                <w:szCs w:val="20"/>
                <w:lang w:eastAsia="zh-TW"/>
              </w:rPr>
              <w:t xml:space="preserve">, </w:t>
            </w:r>
            <w:proofErr w:type="spellStart"/>
            <w:r w:rsidRPr="004E4DF5">
              <w:rPr>
                <w:rFonts w:hint="eastAsia"/>
                <w:color w:val="000000"/>
                <w:sz w:val="20"/>
                <w:szCs w:val="20"/>
                <w:lang w:eastAsia="zh-TW"/>
              </w:rPr>
              <w:t>Wuh</w:t>
            </w:r>
            <w:proofErr w:type="spellEnd"/>
            <w:r w:rsidRPr="004E4DF5">
              <w:rPr>
                <w:rFonts w:hint="eastAsia"/>
                <w:color w:val="000000"/>
                <w:sz w:val="20"/>
                <w:szCs w:val="20"/>
                <w:lang w:eastAsia="zh-TW"/>
              </w:rPr>
              <w:t>-Liang (</w:t>
            </w:r>
            <w:r w:rsidRPr="004E4DF5">
              <w:rPr>
                <w:rFonts w:hint="eastAsia"/>
                <w:color w:val="000000"/>
                <w:sz w:val="20"/>
                <w:szCs w:val="20"/>
                <w:lang w:eastAsia="zh-TW"/>
              </w:rPr>
              <w:t>胡務亮</w:t>
            </w:r>
            <w:r w:rsidRPr="004E4DF5">
              <w:rPr>
                <w:rFonts w:hint="eastAsia"/>
                <w:color w:val="000000"/>
                <w:sz w:val="20"/>
                <w:szCs w:val="20"/>
                <w:lang w:eastAsia="zh-TW"/>
              </w:rPr>
              <w:t>)</w:t>
            </w:r>
          </w:p>
          <w:p w14:paraId="0AA77C50" w14:textId="776384C8"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附設醫院基因醫學部</w:t>
            </w:r>
            <w:r w:rsidRPr="004E4DF5">
              <w:rPr>
                <w:rFonts w:hint="eastAsia"/>
                <w:color w:val="000000"/>
                <w:sz w:val="20"/>
                <w:szCs w:val="20"/>
                <w:lang w:eastAsia="zh-TW"/>
              </w:rPr>
              <w:t>/</w:t>
            </w:r>
            <w:r w:rsidRPr="004E4DF5">
              <w:rPr>
                <w:rFonts w:hint="eastAsia"/>
                <w:color w:val="000000"/>
                <w:sz w:val="20"/>
                <w:szCs w:val="20"/>
                <w:lang w:eastAsia="zh-TW"/>
              </w:rPr>
              <w:t>附設醫院小兒部</w:t>
            </w:r>
          </w:p>
        </w:tc>
        <w:tc>
          <w:tcPr>
            <w:tcW w:w="2386" w:type="dxa"/>
            <w:vAlign w:val="center"/>
          </w:tcPr>
          <w:p w14:paraId="5658C5D5" w14:textId="7A117E4F" w:rsidR="007E09F4" w:rsidRPr="004E4DF5" w:rsidRDefault="007E09F4" w:rsidP="007E09F4">
            <w:pPr>
              <w:jc w:val="center"/>
              <w:rPr>
                <w:sz w:val="20"/>
                <w:szCs w:val="20"/>
              </w:rPr>
            </w:pPr>
            <w:r w:rsidRPr="004E4DF5">
              <w:rPr>
                <w:rFonts w:hint="eastAsia"/>
                <w:color w:val="000000"/>
                <w:sz w:val="20"/>
                <w:szCs w:val="20"/>
              </w:rPr>
              <w:t>Neuromuscular Disorders</w:t>
            </w:r>
          </w:p>
        </w:tc>
        <w:tc>
          <w:tcPr>
            <w:tcW w:w="1147" w:type="dxa"/>
            <w:vAlign w:val="center"/>
          </w:tcPr>
          <w:p w14:paraId="26AA52C4" w14:textId="6625A263"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6F35DDF3" w14:textId="6EB2E375" w:rsidR="007E09F4" w:rsidRPr="004E4DF5" w:rsidRDefault="007E09F4" w:rsidP="007E09F4">
            <w:pPr>
              <w:jc w:val="center"/>
              <w:rPr>
                <w:sz w:val="20"/>
                <w:szCs w:val="20"/>
              </w:rPr>
            </w:pPr>
            <w:r w:rsidRPr="004E4DF5">
              <w:rPr>
                <w:rFonts w:hint="eastAsia"/>
                <w:color w:val="000000"/>
                <w:sz w:val="20"/>
                <w:szCs w:val="20"/>
              </w:rPr>
              <w:t>29 (11): 842-856 NOV</w:t>
            </w:r>
          </w:p>
        </w:tc>
        <w:tc>
          <w:tcPr>
            <w:tcW w:w="868" w:type="dxa"/>
            <w:tcBorders>
              <w:right w:val="thinThickSmallGap" w:sz="20" w:space="0" w:color="auto"/>
            </w:tcBorders>
            <w:vAlign w:val="center"/>
          </w:tcPr>
          <w:p w14:paraId="0090AEB0" w14:textId="531F1B18" w:rsidR="007E09F4" w:rsidRPr="004E4DF5" w:rsidRDefault="007E09F4" w:rsidP="007E09F4">
            <w:pPr>
              <w:jc w:val="center"/>
              <w:rPr>
                <w:sz w:val="20"/>
                <w:szCs w:val="20"/>
              </w:rPr>
            </w:pPr>
            <w:r w:rsidRPr="004E4DF5">
              <w:rPr>
                <w:rFonts w:hint="eastAsia"/>
                <w:color w:val="000000"/>
                <w:sz w:val="20"/>
                <w:szCs w:val="20"/>
              </w:rPr>
              <w:t>232</w:t>
            </w:r>
          </w:p>
        </w:tc>
      </w:tr>
      <w:tr w:rsidR="007E09F4" w:rsidRPr="004E4DF5" w14:paraId="23C68E9B" w14:textId="77777777" w:rsidTr="007E09F4">
        <w:tc>
          <w:tcPr>
            <w:tcW w:w="850" w:type="dxa"/>
            <w:tcBorders>
              <w:left w:val="thinThickSmallGap" w:sz="20" w:space="0" w:color="auto"/>
            </w:tcBorders>
            <w:vAlign w:val="center"/>
          </w:tcPr>
          <w:p w14:paraId="5A20AE51" w14:textId="4100F582" w:rsidR="007E09F4" w:rsidRPr="004E4DF5" w:rsidRDefault="007E09F4" w:rsidP="007E09F4">
            <w:pPr>
              <w:jc w:val="center"/>
              <w:rPr>
                <w:sz w:val="20"/>
                <w:szCs w:val="20"/>
              </w:rPr>
            </w:pPr>
            <w:r w:rsidRPr="004E4DF5">
              <w:rPr>
                <w:rFonts w:hint="eastAsia"/>
                <w:color w:val="000000"/>
                <w:sz w:val="20"/>
                <w:szCs w:val="20"/>
              </w:rPr>
              <w:t>389</w:t>
            </w:r>
          </w:p>
        </w:tc>
        <w:tc>
          <w:tcPr>
            <w:tcW w:w="4344" w:type="dxa"/>
            <w:vAlign w:val="center"/>
          </w:tcPr>
          <w:p w14:paraId="32CC3D62" w14:textId="4C86566A" w:rsidR="007E09F4" w:rsidRPr="004E4DF5" w:rsidRDefault="007E09F4" w:rsidP="007E09F4">
            <w:pPr>
              <w:jc w:val="center"/>
              <w:rPr>
                <w:sz w:val="20"/>
                <w:szCs w:val="20"/>
              </w:rPr>
            </w:pPr>
            <w:r w:rsidRPr="004E4DF5">
              <w:rPr>
                <w:rFonts w:hint="eastAsia"/>
                <w:color w:val="000000"/>
                <w:sz w:val="20"/>
                <w:szCs w:val="20"/>
              </w:rPr>
              <w:t xml:space="preserve">Diagnostic Accuracy </w:t>
            </w:r>
            <w:proofErr w:type="gramStart"/>
            <w:r w:rsidRPr="004E4DF5">
              <w:rPr>
                <w:rFonts w:hint="eastAsia"/>
                <w:color w:val="000000"/>
                <w:sz w:val="20"/>
                <w:szCs w:val="20"/>
              </w:rPr>
              <w:t>Of</w:t>
            </w:r>
            <w:proofErr w:type="gramEnd"/>
            <w:r w:rsidRPr="004E4DF5">
              <w:rPr>
                <w:rFonts w:hint="eastAsia"/>
                <w:color w:val="000000"/>
                <w:sz w:val="20"/>
                <w:szCs w:val="20"/>
              </w:rPr>
              <w:t xml:space="preserve"> The Berlin Questionnaire, </w:t>
            </w:r>
            <w:r w:rsidRPr="004E4DF5">
              <w:rPr>
                <w:rFonts w:hint="eastAsia"/>
                <w:color w:val="000000"/>
                <w:sz w:val="20"/>
                <w:szCs w:val="20"/>
              </w:rPr>
              <w:lastRenderedPageBreak/>
              <w:t>Stop-Bang, Stop, And Epworth Sleepiness Scale In Detecting Obstructive Sleep Apnea: A Bivariate Meta-Analysis</w:t>
            </w:r>
          </w:p>
        </w:tc>
        <w:tc>
          <w:tcPr>
            <w:tcW w:w="1795" w:type="dxa"/>
            <w:vAlign w:val="center"/>
          </w:tcPr>
          <w:p w14:paraId="170E83F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Hsieh, Yu-Jung</w:t>
            </w:r>
          </w:p>
          <w:p w14:paraId="605B97EA" w14:textId="0C89A1BD" w:rsidR="007E09F4" w:rsidRPr="004E4DF5" w:rsidRDefault="007E09F4" w:rsidP="007E09F4">
            <w:pPr>
              <w:jc w:val="center"/>
              <w:rPr>
                <w:sz w:val="20"/>
                <w:szCs w:val="20"/>
              </w:rPr>
            </w:pPr>
            <w:r w:rsidRPr="004E4DF5">
              <w:rPr>
                <w:rFonts w:hint="eastAsia"/>
                <w:color w:val="000000"/>
                <w:sz w:val="20"/>
                <w:szCs w:val="20"/>
              </w:rPr>
              <w:lastRenderedPageBreak/>
              <w:t>Tu, Yu-Kang</w:t>
            </w:r>
          </w:p>
        </w:tc>
        <w:tc>
          <w:tcPr>
            <w:tcW w:w="2706" w:type="dxa"/>
            <w:vAlign w:val="center"/>
          </w:tcPr>
          <w:p w14:paraId="6A2DE72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Hsieh, Yu-Jung</w:t>
            </w:r>
          </w:p>
          <w:p w14:paraId="50B9B45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 xml:space="preserve"> </w:t>
            </w:r>
            <w:r w:rsidRPr="004E4DF5">
              <w:rPr>
                <w:rFonts w:hint="eastAsia"/>
                <w:color w:val="000000"/>
                <w:sz w:val="20"/>
                <w:szCs w:val="20"/>
                <w:lang w:eastAsia="zh-TW"/>
              </w:rPr>
              <w:t>附設醫院護理部</w:t>
            </w:r>
          </w:p>
          <w:p w14:paraId="05E3481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Tu, Yu-Kang (</w:t>
            </w:r>
            <w:r w:rsidRPr="004E4DF5">
              <w:rPr>
                <w:rFonts w:hint="eastAsia"/>
                <w:color w:val="000000"/>
                <w:sz w:val="20"/>
                <w:szCs w:val="20"/>
                <w:lang w:eastAsia="zh-TW"/>
              </w:rPr>
              <w:t>杜裕康</w:t>
            </w:r>
            <w:r w:rsidRPr="004E4DF5">
              <w:rPr>
                <w:rFonts w:hint="eastAsia"/>
                <w:color w:val="000000"/>
                <w:sz w:val="20"/>
                <w:szCs w:val="20"/>
                <w:lang w:eastAsia="zh-TW"/>
              </w:rPr>
              <w:t>)</w:t>
            </w:r>
          </w:p>
          <w:p w14:paraId="34DFD881" w14:textId="7F47F086"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流預所</w:t>
            </w:r>
            <w:proofErr w:type="gramEnd"/>
          </w:p>
        </w:tc>
        <w:tc>
          <w:tcPr>
            <w:tcW w:w="2386" w:type="dxa"/>
            <w:vAlign w:val="center"/>
          </w:tcPr>
          <w:p w14:paraId="0A81A74E" w14:textId="7D3BDA91" w:rsidR="007E09F4" w:rsidRPr="004E4DF5" w:rsidRDefault="007E09F4" w:rsidP="007E09F4">
            <w:pPr>
              <w:jc w:val="center"/>
              <w:rPr>
                <w:sz w:val="20"/>
                <w:szCs w:val="20"/>
              </w:rPr>
            </w:pPr>
            <w:r w:rsidRPr="004E4DF5">
              <w:rPr>
                <w:rFonts w:hint="eastAsia"/>
                <w:color w:val="000000"/>
                <w:sz w:val="20"/>
                <w:szCs w:val="20"/>
              </w:rPr>
              <w:lastRenderedPageBreak/>
              <w:t>Sleep Medicine Reviews</w:t>
            </w:r>
          </w:p>
        </w:tc>
        <w:tc>
          <w:tcPr>
            <w:tcW w:w="1147" w:type="dxa"/>
            <w:vAlign w:val="center"/>
          </w:tcPr>
          <w:p w14:paraId="2AFC1808" w14:textId="48E7FF05" w:rsidR="007E09F4" w:rsidRPr="004E4DF5" w:rsidRDefault="007E09F4" w:rsidP="007E09F4">
            <w:pPr>
              <w:jc w:val="center"/>
              <w:rPr>
                <w:sz w:val="20"/>
                <w:szCs w:val="20"/>
              </w:rPr>
            </w:pPr>
            <w:r w:rsidRPr="004E4DF5">
              <w:rPr>
                <w:rFonts w:hint="eastAsia"/>
                <w:color w:val="000000"/>
                <w:sz w:val="20"/>
                <w:szCs w:val="20"/>
              </w:rPr>
              <w:t>2017</w:t>
            </w:r>
          </w:p>
        </w:tc>
        <w:tc>
          <w:tcPr>
            <w:tcW w:w="1654" w:type="dxa"/>
            <w:vAlign w:val="center"/>
          </w:tcPr>
          <w:p w14:paraId="2432A354" w14:textId="391197E5" w:rsidR="007E09F4" w:rsidRPr="004E4DF5" w:rsidRDefault="007E09F4" w:rsidP="007E09F4">
            <w:pPr>
              <w:jc w:val="center"/>
              <w:rPr>
                <w:sz w:val="20"/>
                <w:szCs w:val="20"/>
              </w:rPr>
            </w:pPr>
            <w:r w:rsidRPr="004E4DF5">
              <w:rPr>
                <w:rFonts w:hint="eastAsia"/>
                <w:color w:val="000000"/>
                <w:sz w:val="20"/>
                <w:szCs w:val="20"/>
              </w:rPr>
              <w:t>36: 57-70 DEC</w:t>
            </w:r>
          </w:p>
        </w:tc>
        <w:tc>
          <w:tcPr>
            <w:tcW w:w="868" w:type="dxa"/>
            <w:tcBorders>
              <w:right w:val="thinThickSmallGap" w:sz="20" w:space="0" w:color="auto"/>
            </w:tcBorders>
            <w:vAlign w:val="center"/>
          </w:tcPr>
          <w:p w14:paraId="45B09EBD" w14:textId="6F8CB632" w:rsidR="007E09F4" w:rsidRPr="004E4DF5" w:rsidRDefault="007E09F4" w:rsidP="007E09F4">
            <w:pPr>
              <w:jc w:val="center"/>
              <w:rPr>
                <w:sz w:val="20"/>
                <w:szCs w:val="20"/>
              </w:rPr>
            </w:pPr>
            <w:r w:rsidRPr="004E4DF5">
              <w:rPr>
                <w:rFonts w:hint="eastAsia"/>
                <w:color w:val="000000"/>
                <w:sz w:val="20"/>
                <w:szCs w:val="20"/>
              </w:rPr>
              <w:t>230</w:t>
            </w:r>
          </w:p>
        </w:tc>
      </w:tr>
      <w:tr w:rsidR="007E09F4" w:rsidRPr="004E4DF5" w14:paraId="7682F4DB" w14:textId="77777777" w:rsidTr="007E09F4">
        <w:tc>
          <w:tcPr>
            <w:tcW w:w="850" w:type="dxa"/>
            <w:tcBorders>
              <w:left w:val="thinThickSmallGap" w:sz="20" w:space="0" w:color="auto"/>
            </w:tcBorders>
            <w:vAlign w:val="center"/>
          </w:tcPr>
          <w:p w14:paraId="135990E6" w14:textId="3E1993E5" w:rsidR="007E09F4" w:rsidRPr="004E4DF5" w:rsidRDefault="007E09F4" w:rsidP="007E09F4">
            <w:pPr>
              <w:jc w:val="center"/>
              <w:rPr>
                <w:sz w:val="20"/>
                <w:szCs w:val="20"/>
              </w:rPr>
            </w:pPr>
            <w:r w:rsidRPr="004E4DF5">
              <w:rPr>
                <w:rFonts w:hint="eastAsia"/>
                <w:color w:val="000000"/>
                <w:sz w:val="20"/>
                <w:szCs w:val="20"/>
              </w:rPr>
              <w:t>390</w:t>
            </w:r>
          </w:p>
        </w:tc>
        <w:tc>
          <w:tcPr>
            <w:tcW w:w="4344" w:type="dxa"/>
            <w:vAlign w:val="center"/>
          </w:tcPr>
          <w:p w14:paraId="6E18910F" w14:textId="4D282354" w:rsidR="007E09F4" w:rsidRPr="004E4DF5" w:rsidRDefault="007E09F4" w:rsidP="007E09F4">
            <w:pPr>
              <w:jc w:val="center"/>
              <w:rPr>
                <w:sz w:val="20"/>
                <w:szCs w:val="20"/>
              </w:rPr>
            </w:pPr>
            <w:r w:rsidRPr="004E4DF5">
              <w:rPr>
                <w:rFonts w:hint="eastAsia"/>
                <w:color w:val="000000"/>
                <w:sz w:val="20"/>
                <w:szCs w:val="20"/>
              </w:rPr>
              <w:t xml:space="preserve">Big Data Approaches </w:t>
            </w:r>
            <w:proofErr w:type="gramStart"/>
            <w:r w:rsidRPr="004E4DF5">
              <w:rPr>
                <w:rFonts w:hint="eastAsia"/>
                <w:color w:val="000000"/>
                <w:sz w:val="20"/>
                <w:szCs w:val="20"/>
              </w:rPr>
              <w:t>To</w:t>
            </w:r>
            <w:proofErr w:type="gramEnd"/>
            <w:r w:rsidRPr="004E4DF5">
              <w:rPr>
                <w:rFonts w:hint="eastAsia"/>
                <w:color w:val="000000"/>
                <w:sz w:val="20"/>
                <w:szCs w:val="20"/>
              </w:rPr>
              <w:t xml:space="preserve"> Decomposing Heterogeneity Across The Autism Spectrum</w:t>
            </w:r>
          </w:p>
        </w:tc>
        <w:tc>
          <w:tcPr>
            <w:tcW w:w="1795" w:type="dxa"/>
            <w:vAlign w:val="center"/>
          </w:tcPr>
          <w:p w14:paraId="3F81CD8E" w14:textId="0B477745" w:rsidR="007E09F4" w:rsidRPr="004E4DF5" w:rsidRDefault="007E09F4" w:rsidP="007E09F4">
            <w:pPr>
              <w:jc w:val="center"/>
              <w:rPr>
                <w:sz w:val="20"/>
                <w:szCs w:val="20"/>
              </w:rPr>
            </w:pP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706" w:type="dxa"/>
            <w:vAlign w:val="center"/>
          </w:tcPr>
          <w:p w14:paraId="1398055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Lai, Meng-</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賴孟泉</w:t>
            </w:r>
            <w:r w:rsidRPr="004E4DF5">
              <w:rPr>
                <w:rFonts w:hint="eastAsia"/>
                <w:color w:val="000000"/>
                <w:sz w:val="20"/>
                <w:szCs w:val="20"/>
                <w:lang w:eastAsia="zh-TW"/>
              </w:rPr>
              <w:t>)</w:t>
            </w:r>
          </w:p>
          <w:p w14:paraId="71B7AA02" w14:textId="7B51FE5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醫學系精神科</w:t>
            </w:r>
            <w:r w:rsidRPr="004E4DF5">
              <w:rPr>
                <w:rFonts w:hint="eastAsia"/>
                <w:color w:val="000000"/>
                <w:sz w:val="20"/>
                <w:szCs w:val="20"/>
                <w:lang w:eastAsia="zh-TW"/>
              </w:rPr>
              <w:t>/</w:t>
            </w:r>
            <w:r w:rsidRPr="004E4DF5">
              <w:rPr>
                <w:rFonts w:hint="eastAsia"/>
                <w:color w:val="000000"/>
                <w:sz w:val="20"/>
                <w:szCs w:val="20"/>
                <w:lang w:eastAsia="zh-TW"/>
              </w:rPr>
              <w:t>附設醫院精神醫學部</w:t>
            </w:r>
          </w:p>
        </w:tc>
        <w:tc>
          <w:tcPr>
            <w:tcW w:w="2386" w:type="dxa"/>
            <w:vAlign w:val="center"/>
          </w:tcPr>
          <w:p w14:paraId="2E01FE5F" w14:textId="76EDA747" w:rsidR="007E09F4" w:rsidRPr="004E4DF5" w:rsidRDefault="007E09F4" w:rsidP="007E09F4">
            <w:pPr>
              <w:jc w:val="center"/>
              <w:rPr>
                <w:sz w:val="20"/>
                <w:szCs w:val="20"/>
              </w:rPr>
            </w:pPr>
            <w:r w:rsidRPr="004E4DF5">
              <w:rPr>
                <w:rFonts w:hint="eastAsia"/>
                <w:color w:val="000000"/>
                <w:sz w:val="20"/>
                <w:szCs w:val="20"/>
              </w:rPr>
              <w:t>Molecular Psychiatry</w:t>
            </w:r>
          </w:p>
        </w:tc>
        <w:tc>
          <w:tcPr>
            <w:tcW w:w="1147" w:type="dxa"/>
            <w:vAlign w:val="center"/>
          </w:tcPr>
          <w:p w14:paraId="1D884EDE" w14:textId="5ED38CF0"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114651A6" w14:textId="561B9F79" w:rsidR="007E09F4" w:rsidRPr="004E4DF5" w:rsidRDefault="007E09F4" w:rsidP="007E09F4">
            <w:pPr>
              <w:jc w:val="center"/>
              <w:rPr>
                <w:sz w:val="20"/>
                <w:szCs w:val="20"/>
              </w:rPr>
            </w:pPr>
            <w:r w:rsidRPr="004E4DF5">
              <w:rPr>
                <w:rFonts w:hint="eastAsia"/>
                <w:color w:val="000000"/>
                <w:sz w:val="20"/>
                <w:szCs w:val="20"/>
              </w:rPr>
              <w:t>24 (10): 1435-1450 OCT</w:t>
            </w:r>
          </w:p>
        </w:tc>
        <w:tc>
          <w:tcPr>
            <w:tcW w:w="868" w:type="dxa"/>
            <w:tcBorders>
              <w:right w:val="thinThickSmallGap" w:sz="20" w:space="0" w:color="auto"/>
            </w:tcBorders>
            <w:vAlign w:val="center"/>
          </w:tcPr>
          <w:p w14:paraId="51B70D38" w14:textId="33BAFC00" w:rsidR="007E09F4" w:rsidRPr="004E4DF5" w:rsidRDefault="007E09F4" w:rsidP="007E09F4">
            <w:pPr>
              <w:jc w:val="center"/>
              <w:rPr>
                <w:sz w:val="20"/>
                <w:szCs w:val="20"/>
              </w:rPr>
            </w:pPr>
            <w:r w:rsidRPr="004E4DF5">
              <w:rPr>
                <w:rFonts w:hint="eastAsia"/>
                <w:color w:val="000000"/>
                <w:sz w:val="20"/>
                <w:szCs w:val="20"/>
              </w:rPr>
              <w:t>153</w:t>
            </w:r>
          </w:p>
        </w:tc>
      </w:tr>
      <w:tr w:rsidR="007E09F4" w:rsidRPr="004E4DF5" w14:paraId="1B378EC6" w14:textId="77777777" w:rsidTr="007E09F4">
        <w:tc>
          <w:tcPr>
            <w:tcW w:w="850" w:type="dxa"/>
            <w:tcBorders>
              <w:left w:val="thinThickSmallGap" w:sz="20" w:space="0" w:color="auto"/>
            </w:tcBorders>
            <w:vAlign w:val="center"/>
          </w:tcPr>
          <w:p w14:paraId="18F87BC2" w14:textId="04B03D5E" w:rsidR="007E09F4" w:rsidRPr="004E4DF5" w:rsidRDefault="007E09F4" w:rsidP="007E09F4">
            <w:pPr>
              <w:jc w:val="center"/>
              <w:rPr>
                <w:sz w:val="20"/>
                <w:szCs w:val="20"/>
              </w:rPr>
            </w:pPr>
            <w:r w:rsidRPr="004E4DF5">
              <w:rPr>
                <w:rFonts w:hint="eastAsia"/>
                <w:color w:val="000000"/>
                <w:sz w:val="20"/>
                <w:szCs w:val="20"/>
              </w:rPr>
              <w:t>391</w:t>
            </w:r>
          </w:p>
        </w:tc>
        <w:tc>
          <w:tcPr>
            <w:tcW w:w="4344" w:type="dxa"/>
            <w:vAlign w:val="center"/>
          </w:tcPr>
          <w:p w14:paraId="0FB0813E" w14:textId="3CE7ECBF" w:rsidR="007E09F4" w:rsidRPr="004E4DF5" w:rsidRDefault="007E09F4" w:rsidP="007E09F4">
            <w:pPr>
              <w:jc w:val="center"/>
              <w:rPr>
                <w:sz w:val="20"/>
                <w:szCs w:val="20"/>
              </w:rPr>
            </w:pPr>
            <w:r w:rsidRPr="004E4DF5">
              <w:rPr>
                <w:rFonts w:hint="eastAsia"/>
                <w:color w:val="000000"/>
                <w:sz w:val="20"/>
                <w:szCs w:val="20"/>
              </w:rPr>
              <w:t xml:space="preserve">Google Searches </w:t>
            </w:r>
            <w:proofErr w:type="gramStart"/>
            <w:r w:rsidRPr="004E4DF5">
              <w:rPr>
                <w:rFonts w:hint="eastAsia"/>
                <w:color w:val="000000"/>
                <w:sz w:val="20"/>
                <w:szCs w:val="20"/>
              </w:rPr>
              <w:t>For</w:t>
            </w:r>
            <w:proofErr w:type="gramEnd"/>
            <w:r w:rsidRPr="004E4DF5">
              <w:rPr>
                <w:rFonts w:hint="eastAsia"/>
                <w:color w:val="000000"/>
                <w:sz w:val="20"/>
                <w:szCs w:val="20"/>
              </w:rPr>
              <w:t xml:space="preserve"> The Keywords Of Wash Hands Predict The Speed Of National Spread Of Covid-19 Outbreak Among 21 Countries</w:t>
            </w:r>
          </w:p>
        </w:tc>
        <w:tc>
          <w:tcPr>
            <w:tcW w:w="1795" w:type="dxa"/>
            <w:vAlign w:val="center"/>
          </w:tcPr>
          <w:p w14:paraId="015AF11B" w14:textId="3D62E6EB"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*Lin, Yu-</w:t>
            </w:r>
            <w:proofErr w:type="spellStart"/>
            <w:r w:rsidRPr="004E4DF5">
              <w:rPr>
                <w:rFonts w:hint="eastAsia"/>
                <w:color w:val="000000"/>
                <w:sz w:val="20"/>
                <w:szCs w:val="20"/>
              </w:rPr>
              <w:t>Hsuan</w:t>
            </w:r>
            <w:proofErr w:type="spellEnd"/>
          </w:p>
        </w:tc>
        <w:tc>
          <w:tcPr>
            <w:tcW w:w="2706" w:type="dxa"/>
            <w:vAlign w:val="center"/>
          </w:tcPr>
          <w:p w14:paraId="4079063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*Lin, Yu-</w:t>
            </w:r>
            <w:proofErr w:type="spellStart"/>
            <w:r w:rsidRPr="004E4DF5">
              <w:rPr>
                <w:rFonts w:hint="eastAsia"/>
                <w:color w:val="000000"/>
                <w:sz w:val="20"/>
                <w:szCs w:val="20"/>
                <w:lang w:eastAsia="zh-TW"/>
              </w:rPr>
              <w:t>Hsuan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林裕訓</w:t>
            </w:r>
            <w:r w:rsidRPr="004E4DF5">
              <w:rPr>
                <w:rFonts w:hint="eastAsia"/>
                <w:color w:val="000000"/>
                <w:sz w:val="20"/>
                <w:szCs w:val="20"/>
                <w:lang w:eastAsia="zh-TW"/>
              </w:rPr>
              <w:t>)</w:t>
            </w:r>
          </w:p>
          <w:p w14:paraId="18E05A86" w14:textId="4A1270AA"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健康行為與社區科學研究所</w:t>
            </w:r>
            <w:r w:rsidRPr="004E4DF5">
              <w:rPr>
                <w:rFonts w:hint="eastAsia"/>
                <w:color w:val="000000"/>
                <w:sz w:val="20"/>
                <w:szCs w:val="20"/>
                <w:lang w:eastAsia="zh-TW"/>
              </w:rPr>
              <w:t>/</w:t>
            </w:r>
            <w:r w:rsidRPr="004E4DF5">
              <w:rPr>
                <w:rFonts w:hint="eastAsia"/>
                <w:color w:val="000000"/>
                <w:sz w:val="20"/>
                <w:szCs w:val="20"/>
                <w:lang w:eastAsia="zh-TW"/>
              </w:rPr>
              <w:t>醫學系精神科</w:t>
            </w:r>
            <w:r w:rsidRPr="004E4DF5">
              <w:rPr>
                <w:rFonts w:hint="eastAsia"/>
                <w:color w:val="000000"/>
                <w:sz w:val="20"/>
                <w:szCs w:val="20"/>
                <w:lang w:eastAsia="zh-TW"/>
              </w:rPr>
              <w:t>/</w:t>
            </w:r>
            <w:r w:rsidRPr="004E4DF5">
              <w:rPr>
                <w:rFonts w:hint="eastAsia"/>
                <w:color w:val="000000"/>
                <w:sz w:val="20"/>
                <w:szCs w:val="20"/>
                <w:lang w:eastAsia="zh-TW"/>
              </w:rPr>
              <w:t>附設醫院精神醫學部</w:t>
            </w:r>
          </w:p>
        </w:tc>
        <w:tc>
          <w:tcPr>
            <w:tcW w:w="2386" w:type="dxa"/>
            <w:vAlign w:val="center"/>
          </w:tcPr>
          <w:p w14:paraId="71FD859E" w14:textId="28F2BD3A" w:rsidR="007E09F4" w:rsidRPr="004E4DF5" w:rsidRDefault="007E09F4" w:rsidP="007E09F4">
            <w:pPr>
              <w:jc w:val="center"/>
              <w:rPr>
                <w:sz w:val="20"/>
                <w:szCs w:val="20"/>
              </w:rPr>
            </w:pPr>
            <w:r w:rsidRPr="004E4DF5">
              <w:rPr>
                <w:rFonts w:hint="eastAsia"/>
                <w:color w:val="000000"/>
                <w:sz w:val="20"/>
                <w:szCs w:val="20"/>
              </w:rPr>
              <w:t xml:space="preserve">Brain Behavior </w:t>
            </w:r>
            <w:proofErr w:type="gramStart"/>
            <w:r w:rsidRPr="004E4DF5">
              <w:rPr>
                <w:rFonts w:hint="eastAsia"/>
                <w:color w:val="000000"/>
                <w:sz w:val="20"/>
                <w:szCs w:val="20"/>
              </w:rPr>
              <w:t>And</w:t>
            </w:r>
            <w:proofErr w:type="gramEnd"/>
            <w:r w:rsidRPr="004E4DF5">
              <w:rPr>
                <w:rFonts w:hint="eastAsia"/>
                <w:color w:val="000000"/>
                <w:sz w:val="20"/>
                <w:szCs w:val="20"/>
              </w:rPr>
              <w:t xml:space="preserve"> Immunity</w:t>
            </w:r>
          </w:p>
        </w:tc>
        <w:tc>
          <w:tcPr>
            <w:tcW w:w="1147" w:type="dxa"/>
            <w:vAlign w:val="center"/>
          </w:tcPr>
          <w:p w14:paraId="25FBF9EB" w14:textId="7E5A1FF7" w:rsidR="007E09F4" w:rsidRPr="004E4DF5" w:rsidRDefault="007E09F4" w:rsidP="007E09F4">
            <w:pPr>
              <w:jc w:val="center"/>
              <w:rPr>
                <w:sz w:val="20"/>
                <w:szCs w:val="20"/>
              </w:rPr>
            </w:pPr>
            <w:r w:rsidRPr="004E4DF5">
              <w:rPr>
                <w:rFonts w:hint="eastAsia"/>
                <w:color w:val="000000"/>
                <w:sz w:val="20"/>
                <w:szCs w:val="20"/>
              </w:rPr>
              <w:t>2020</w:t>
            </w:r>
          </w:p>
        </w:tc>
        <w:tc>
          <w:tcPr>
            <w:tcW w:w="1654" w:type="dxa"/>
            <w:vAlign w:val="center"/>
          </w:tcPr>
          <w:p w14:paraId="4EAF83D0" w14:textId="49926F22" w:rsidR="007E09F4" w:rsidRPr="004E4DF5" w:rsidRDefault="007E09F4" w:rsidP="007E09F4">
            <w:pPr>
              <w:jc w:val="center"/>
              <w:rPr>
                <w:sz w:val="20"/>
                <w:szCs w:val="20"/>
              </w:rPr>
            </w:pPr>
            <w:r w:rsidRPr="004E4DF5">
              <w:rPr>
                <w:rFonts w:hint="eastAsia"/>
                <w:color w:val="000000"/>
                <w:sz w:val="20"/>
                <w:szCs w:val="20"/>
              </w:rPr>
              <w:t>87: 30-32 JUL</w:t>
            </w:r>
          </w:p>
        </w:tc>
        <w:tc>
          <w:tcPr>
            <w:tcW w:w="868" w:type="dxa"/>
            <w:tcBorders>
              <w:right w:val="thinThickSmallGap" w:sz="20" w:space="0" w:color="auto"/>
            </w:tcBorders>
            <w:vAlign w:val="center"/>
          </w:tcPr>
          <w:p w14:paraId="3E609B6E" w14:textId="4951F2EA" w:rsidR="007E09F4" w:rsidRPr="004E4DF5" w:rsidRDefault="007E09F4" w:rsidP="007E09F4">
            <w:pPr>
              <w:jc w:val="center"/>
              <w:rPr>
                <w:sz w:val="20"/>
                <w:szCs w:val="20"/>
              </w:rPr>
            </w:pPr>
            <w:r w:rsidRPr="004E4DF5">
              <w:rPr>
                <w:rFonts w:hint="eastAsia"/>
                <w:color w:val="000000"/>
                <w:sz w:val="20"/>
                <w:szCs w:val="20"/>
              </w:rPr>
              <w:t>76</w:t>
            </w:r>
          </w:p>
        </w:tc>
      </w:tr>
    </w:tbl>
    <w:p w14:paraId="092C24AA" w14:textId="77777777" w:rsidR="004833F1" w:rsidRPr="004E4DF5" w:rsidRDefault="004833F1">
      <w:pPr>
        <w:spacing w:before="200" w:after="0"/>
        <w:rPr>
          <w:sz w:val="20"/>
          <w:szCs w:val="20"/>
        </w:rPr>
      </w:pPr>
    </w:p>
    <w:p w14:paraId="4A4C76F0" w14:textId="67B05484" w:rsidR="00F77B31" w:rsidRPr="004E4DF5" w:rsidRDefault="006C145F">
      <w:pPr>
        <w:spacing w:before="200" w:after="0"/>
        <w:rPr>
          <w:sz w:val="20"/>
          <w:szCs w:val="20"/>
        </w:rPr>
      </w:pPr>
      <w:r w:rsidRPr="004E4DF5">
        <w:rPr>
          <w:sz w:val="20"/>
          <w:szCs w:val="20"/>
        </w:rPr>
        <w:t>Pharmacology &amp; Toxicology</w:t>
      </w:r>
      <w:r w:rsidRPr="004E4DF5">
        <w:rPr>
          <w:sz w:val="20"/>
          <w:szCs w:val="20"/>
        </w:rPr>
        <w:t>：</w:t>
      </w:r>
      <w:r w:rsidR="004E4DF5">
        <w:rPr>
          <w:sz w:val="20"/>
          <w:szCs w:val="20"/>
        </w:rPr>
        <w:t>8</w:t>
      </w:r>
      <w:r w:rsidRPr="004E4DF5">
        <w:rPr>
          <w:sz w:val="20"/>
          <w:szCs w:val="20"/>
        </w:rPr>
        <w:t>篇</w:t>
      </w:r>
    </w:p>
    <w:tbl>
      <w:tblPr>
        <w:tblStyle w:val="aff2"/>
        <w:tblW w:w="0" w:type="auto"/>
        <w:tblLook w:val="04A0" w:firstRow="1" w:lastRow="0" w:firstColumn="1" w:lastColumn="0" w:noHBand="0" w:noVBand="1"/>
      </w:tblPr>
      <w:tblGrid>
        <w:gridCol w:w="857"/>
        <w:gridCol w:w="4348"/>
        <w:gridCol w:w="1819"/>
        <w:gridCol w:w="2747"/>
        <w:gridCol w:w="2219"/>
        <w:gridCol w:w="1156"/>
        <w:gridCol w:w="1654"/>
        <w:gridCol w:w="950"/>
      </w:tblGrid>
      <w:tr w:rsidR="00F77B31" w:rsidRPr="004E4DF5" w14:paraId="321B78A6" w14:textId="77777777" w:rsidTr="007E09F4">
        <w:trPr>
          <w:tblHeader/>
        </w:trPr>
        <w:tc>
          <w:tcPr>
            <w:tcW w:w="857" w:type="dxa"/>
            <w:tcBorders>
              <w:top w:val="thinThickSmallGap" w:sz="20" w:space="0" w:color="auto"/>
              <w:left w:val="thinThickSmallGap" w:sz="20" w:space="0" w:color="auto"/>
            </w:tcBorders>
            <w:vAlign w:val="center"/>
          </w:tcPr>
          <w:p w14:paraId="727BC01B" w14:textId="77777777" w:rsidR="00F77B31" w:rsidRPr="004E4DF5" w:rsidRDefault="006C145F">
            <w:pPr>
              <w:jc w:val="center"/>
              <w:rPr>
                <w:sz w:val="20"/>
                <w:szCs w:val="20"/>
              </w:rPr>
            </w:pPr>
            <w:proofErr w:type="spellStart"/>
            <w:r w:rsidRPr="004E4DF5">
              <w:rPr>
                <w:b/>
                <w:sz w:val="20"/>
                <w:szCs w:val="20"/>
              </w:rPr>
              <w:t>序號</w:t>
            </w:r>
            <w:proofErr w:type="spellEnd"/>
          </w:p>
        </w:tc>
        <w:tc>
          <w:tcPr>
            <w:tcW w:w="4348" w:type="dxa"/>
            <w:tcBorders>
              <w:top w:val="thinThickSmallGap" w:sz="20" w:space="0" w:color="auto"/>
            </w:tcBorders>
            <w:vAlign w:val="center"/>
          </w:tcPr>
          <w:p w14:paraId="1085D3BB" w14:textId="77777777" w:rsidR="00F77B31" w:rsidRPr="004E4DF5" w:rsidRDefault="006C145F">
            <w:pPr>
              <w:jc w:val="center"/>
              <w:rPr>
                <w:sz w:val="20"/>
                <w:szCs w:val="20"/>
              </w:rPr>
            </w:pPr>
            <w:proofErr w:type="spellStart"/>
            <w:r w:rsidRPr="004E4DF5">
              <w:rPr>
                <w:b/>
                <w:sz w:val="20"/>
                <w:szCs w:val="20"/>
              </w:rPr>
              <w:t>篇名</w:t>
            </w:r>
            <w:proofErr w:type="spellEnd"/>
          </w:p>
        </w:tc>
        <w:tc>
          <w:tcPr>
            <w:tcW w:w="1819" w:type="dxa"/>
            <w:tcBorders>
              <w:top w:val="thinThickSmallGap" w:sz="20" w:space="0" w:color="auto"/>
            </w:tcBorders>
            <w:vAlign w:val="center"/>
          </w:tcPr>
          <w:p w14:paraId="79187396" w14:textId="77777777" w:rsidR="00F77B31" w:rsidRPr="004E4DF5" w:rsidRDefault="006C145F">
            <w:pPr>
              <w:jc w:val="center"/>
              <w:rPr>
                <w:sz w:val="20"/>
                <w:szCs w:val="20"/>
              </w:rPr>
            </w:pPr>
            <w:proofErr w:type="spellStart"/>
            <w:r w:rsidRPr="004E4DF5">
              <w:rPr>
                <w:b/>
                <w:sz w:val="20"/>
                <w:szCs w:val="20"/>
              </w:rPr>
              <w:t>作者</w:t>
            </w:r>
            <w:proofErr w:type="spellEnd"/>
          </w:p>
        </w:tc>
        <w:tc>
          <w:tcPr>
            <w:tcW w:w="2747" w:type="dxa"/>
            <w:tcBorders>
              <w:top w:val="thinThickSmallGap" w:sz="20" w:space="0" w:color="auto"/>
            </w:tcBorders>
            <w:vAlign w:val="center"/>
          </w:tcPr>
          <w:p w14:paraId="3A174CB6"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219" w:type="dxa"/>
            <w:tcBorders>
              <w:top w:val="thinThickSmallGap" w:sz="20" w:space="0" w:color="auto"/>
            </w:tcBorders>
            <w:vAlign w:val="center"/>
          </w:tcPr>
          <w:p w14:paraId="2AE6A87A" w14:textId="77777777" w:rsidR="00F77B31" w:rsidRPr="004E4DF5" w:rsidRDefault="006C145F">
            <w:pPr>
              <w:jc w:val="center"/>
              <w:rPr>
                <w:sz w:val="20"/>
                <w:szCs w:val="20"/>
              </w:rPr>
            </w:pPr>
            <w:proofErr w:type="spellStart"/>
            <w:r w:rsidRPr="004E4DF5">
              <w:rPr>
                <w:b/>
                <w:sz w:val="20"/>
                <w:szCs w:val="20"/>
              </w:rPr>
              <w:t>刊名</w:t>
            </w:r>
            <w:proofErr w:type="spellEnd"/>
          </w:p>
        </w:tc>
        <w:tc>
          <w:tcPr>
            <w:tcW w:w="1156" w:type="dxa"/>
            <w:tcBorders>
              <w:top w:val="thinThickSmallGap" w:sz="20" w:space="0" w:color="auto"/>
            </w:tcBorders>
            <w:vAlign w:val="center"/>
          </w:tcPr>
          <w:p w14:paraId="6DDA194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54" w:type="dxa"/>
            <w:tcBorders>
              <w:top w:val="thinThickSmallGap" w:sz="20" w:space="0" w:color="auto"/>
            </w:tcBorders>
            <w:vAlign w:val="center"/>
          </w:tcPr>
          <w:p w14:paraId="630975AA" w14:textId="77777777" w:rsidR="00F77B31" w:rsidRPr="004E4DF5" w:rsidRDefault="006C145F">
            <w:pPr>
              <w:jc w:val="center"/>
              <w:rPr>
                <w:sz w:val="20"/>
                <w:szCs w:val="20"/>
              </w:rPr>
            </w:pPr>
            <w:proofErr w:type="spellStart"/>
            <w:r w:rsidRPr="004E4DF5">
              <w:rPr>
                <w:b/>
                <w:sz w:val="20"/>
                <w:szCs w:val="20"/>
              </w:rPr>
              <w:t>卷期</w:t>
            </w:r>
            <w:proofErr w:type="spellEnd"/>
          </w:p>
        </w:tc>
        <w:tc>
          <w:tcPr>
            <w:tcW w:w="950" w:type="dxa"/>
            <w:tcBorders>
              <w:top w:val="thinThickSmallGap" w:sz="20" w:space="0" w:color="auto"/>
              <w:right w:val="thinThickSmallGap" w:sz="20" w:space="0" w:color="auto"/>
            </w:tcBorders>
            <w:vAlign w:val="center"/>
          </w:tcPr>
          <w:p w14:paraId="7CF3DABD"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37BD3B18" w14:textId="77777777" w:rsidTr="007E09F4">
        <w:tc>
          <w:tcPr>
            <w:tcW w:w="857" w:type="dxa"/>
            <w:tcBorders>
              <w:left w:val="thinThickSmallGap" w:sz="20" w:space="0" w:color="auto"/>
            </w:tcBorders>
            <w:vAlign w:val="center"/>
          </w:tcPr>
          <w:p w14:paraId="62F05909" w14:textId="171A75F8" w:rsidR="007E09F4" w:rsidRPr="004E4DF5" w:rsidRDefault="007E09F4" w:rsidP="007E09F4">
            <w:pPr>
              <w:jc w:val="center"/>
              <w:rPr>
                <w:sz w:val="20"/>
                <w:szCs w:val="20"/>
              </w:rPr>
            </w:pPr>
            <w:r w:rsidRPr="004E4DF5">
              <w:rPr>
                <w:rFonts w:hint="eastAsia"/>
                <w:color w:val="000000"/>
                <w:sz w:val="20"/>
                <w:szCs w:val="20"/>
              </w:rPr>
              <w:t>392</w:t>
            </w:r>
          </w:p>
        </w:tc>
        <w:tc>
          <w:tcPr>
            <w:tcW w:w="4348" w:type="dxa"/>
            <w:vAlign w:val="center"/>
          </w:tcPr>
          <w:p w14:paraId="39949B37" w14:textId="5B264DD9" w:rsidR="007E09F4" w:rsidRPr="004E4DF5" w:rsidRDefault="007E09F4" w:rsidP="007E09F4">
            <w:pPr>
              <w:jc w:val="center"/>
              <w:rPr>
                <w:sz w:val="20"/>
                <w:szCs w:val="20"/>
              </w:rPr>
            </w:pPr>
            <w:r w:rsidRPr="004E4DF5">
              <w:rPr>
                <w:rFonts w:hint="eastAsia"/>
                <w:color w:val="000000"/>
                <w:sz w:val="20"/>
                <w:szCs w:val="20"/>
              </w:rPr>
              <w:t xml:space="preserve">Severe Acute Respiratory Syndrome Coronavirus 2 (Sars-Cov-2) And Coronavirus Disease-2019 (Covid-19): The Epidemic </w:t>
            </w:r>
            <w:proofErr w:type="gramStart"/>
            <w:r w:rsidRPr="004E4DF5">
              <w:rPr>
                <w:rFonts w:hint="eastAsia"/>
                <w:color w:val="000000"/>
                <w:sz w:val="20"/>
                <w:szCs w:val="20"/>
              </w:rPr>
              <w:t>And</w:t>
            </w:r>
            <w:proofErr w:type="gramEnd"/>
            <w:r w:rsidRPr="004E4DF5">
              <w:rPr>
                <w:rFonts w:hint="eastAsia"/>
                <w:color w:val="000000"/>
                <w:sz w:val="20"/>
                <w:szCs w:val="20"/>
              </w:rPr>
              <w:t xml:space="preserve"> The Challenges</w:t>
            </w:r>
          </w:p>
        </w:tc>
        <w:tc>
          <w:tcPr>
            <w:tcW w:w="1819" w:type="dxa"/>
            <w:vAlign w:val="center"/>
          </w:tcPr>
          <w:p w14:paraId="15136ADE" w14:textId="0153353B"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0C47CF2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24F790FB" w14:textId="7DF071B9"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219" w:type="dxa"/>
            <w:vAlign w:val="center"/>
          </w:tcPr>
          <w:p w14:paraId="4881A7DA" w14:textId="5E6EECD1" w:rsidR="007E09F4" w:rsidRPr="004E4DF5" w:rsidRDefault="007E09F4" w:rsidP="007E09F4">
            <w:pPr>
              <w:jc w:val="center"/>
              <w:rPr>
                <w:sz w:val="20"/>
                <w:szCs w:val="20"/>
              </w:rPr>
            </w:pPr>
            <w:r w:rsidRPr="004E4DF5">
              <w:rPr>
                <w:rFonts w:hint="eastAsia"/>
                <w:color w:val="000000"/>
                <w:sz w:val="20"/>
                <w:szCs w:val="20"/>
              </w:rPr>
              <w:t xml:space="preserve">International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Antimicrobial Agents</w:t>
            </w:r>
          </w:p>
        </w:tc>
        <w:tc>
          <w:tcPr>
            <w:tcW w:w="1156" w:type="dxa"/>
            <w:vAlign w:val="center"/>
          </w:tcPr>
          <w:p w14:paraId="311138A7" w14:textId="2ADBE2F9" w:rsidR="007E09F4" w:rsidRPr="004E4DF5" w:rsidRDefault="007E09F4" w:rsidP="007E09F4">
            <w:pPr>
              <w:jc w:val="center"/>
              <w:rPr>
                <w:sz w:val="20"/>
                <w:szCs w:val="20"/>
              </w:rPr>
            </w:pPr>
            <w:r w:rsidRPr="004E4DF5">
              <w:rPr>
                <w:rFonts w:hint="eastAsia"/>
                <w:color w:val="000000"/>
                <w:sz w:val="20"/>
                <w:szCs w:val="20"/>
              </w:rPr>
              <w:t>2020</w:t>
            </w:r>
          </w:p>
        </w:tc>
        <w:tc>
          <w:tcPr>
            <w:tcW w:w="1654" w:type="dxa"/>
            <w:vAlign w:val="center"/>
          </w:tcPr>
          <w:p w14:paraId="7CB72C11" w14:textId="0773BBA6" w:rsidR="007E09F4" w:rsidRPr="004E4DF5" w:rsidRDefault="007E09F4" w:rsidP="007E09F4">
            <w:pPr>
              <w:jc w:val="center"/>
              <w:rPr>
                <w:sz w:val="20"/>
                <w:szCs w:val="20"/>
              </w:rPr>
            </w:pPr>
            <w:r w:rsidRPr="004E4DF5">
              <w:rPr>
                <w:rFonts w:hint="eastAsia"/>
                <w:color w:val="000000"/>
                <w:sz w:val="20"/>
                <w:szCs w:val="20"/>
              </w:rPr>
              <w:t>55 (3): - MAR</w:t>
            </w:r>
          </w:p>
        </w:tc>
        <w:tc>
          <w:tcPr>
            <w:tcW w:w="950" w:type="dxa"/>
            <w:tcBorders>
              <w:right w:val="thinThickSmallGap" w:sz="20" w:space="0" w:color="auto"/>
            </w:tcBorders>
            <w:vAlign w:val="center"/>
          </w:tcPr>
          <w:p w14:paraId="1A227A5E" w14:textId="5CF4744A" w:rsidR="007E09F4" w:rsidRPr="004E4DF5" w:rsidRDefault="007E09F4" w:rsidP="007E09F4">
            <w:pPr>
              <w:jc w:val="center"/>
              <w:rPr>
                <w:sz w:val="20"/>
                <w:szCs w:val="20"/>
              </w:rPr>
            </w:pPr>
            <w:r w:rsidRPr="004E4DF5">
              <w:rPr>
                <w:rFonts w:hint="eastAsia"/>
                <w:color w:val="000000"/>
                <w:sz w:val="20"/>
                <w:szCs w:val="20"/>
              </w:rPr>
              <w:t>1991</w:t>
            </w:r>
          </w:p>
        </w:tc>
      </w:tr>
      <w:tr w:rsidR="007E09F4" w:rsidRPr="004E4DF5" w14:paraId="61F8DD68" w14:textId="77777777" w:rsidTr="007E09F4">
        <w:tc>
          <w:tcPr>
            <w:tcW w:w="857" w:type="dxa"/>
            <w:tcBorders>
              <w:left w:val="thinThickSmallGap" w:sz="20" w:space="0" w:color="auto"/>
            </w:tcBorders>
            <w:vAlign w:val="center"/>
          </w:tcPr>
          <w:p w14:paraId="7190E47A" w14:textId="05EAA265" w:rsidR="007E09F4" w:rsidRPr="004E4DF5" w:rsidRDefault="007E09F4" w:rsidP="007E09F4">
            <w:pPr>
              <w:jc w:val="center"/>
              <w:rPr>
                <w:sz w:val="20"/>
                <w:szCs w:val="20"/>
              </w:rPr>
            </w:pPr>
            <w:r w:rsidRPr="004E4DF5">
              <w:rPr>
                <w:rFonts w:hint="eastAsia"/>
                <w:color w:val="000000"/>
                <w:sz w:val="20"/>
                <w:szCs w:val="20"/>
              </w:rPr>
              <w:t>393</w:t>
            </w:r>
          </w:p>
        </w:tc>
        <w:tc>
          <w:tcPr>
            <w:tcW w:w="4348" w:type="dxa"/>
            <w:vAlign w:val="center"/>
          </w:tcPr>
          <w:p w14:paraId="5E9A1793" w14:textId="52FAF0F7" w:rsidR="007E09F4" w:rsidRPr="004E4DF5" w:rsidRDefault="007E09F4" w:rsidP="007E09F4">
            <w:pPr>
              <w:jc w:val="center"/>
              <w:rPr>
                <w:sz w:val="20"/>
                <w:szCs w:val="20"/>
              </w:rPr>
            </w:pPr>
            <w:r w:rsidRPr="004E4DF5">
              <w:rPr>
                <w:rFonts w:hint="eastAsia"/>
                <w:color w:val="000000"/>
                <w:sz w:val="20"/>
                <w:szCs w:val="20"/>
              </w:rPr>
              <w:t xml:space="preserve">Changing Trends </w:t>
            </w:r>
            <w:proofErr w:type="gramStart"/>
            <w:r w:rsidRPr="004E4DF5">
              <w:rPr>
                <w:rFonts w:hint="eastAsia"/>
                <w:color w:val="000000"/>
                <w:sz w:val="20"/>
                <w:szCs w:val="20"/>
              </w:rPr>
              <w:t>In</w:t>
            </w:r>
            <w:proofErr w:type="gramEnd"/>
            <w:r w:rsidRPr="004E4DF5">
              <w:rPr>
                <w:rFonts w:hint="eastAsia"/>
                <w:color w:val="000000"/>
                <w:sz w:val="20"/>
                <w:szCs w:val="20"/>
              </w:rPr>
              <w:t xml:space="preserve"> Antimicrobial Resistance And Serotypes Of Streptococcus Pneumoniae Isolates In Asian Countries: An Asian Network For Surveillance Of Resistant Pathogens (</w:t>
            </w:r>
            <w:proofErr w:type="spellStart"/>
            <w:r w:rsidRPr="004E4DF5">
              <w:rPr>
                <w:rFonts w:hint="eastAsia"/>
                <w:color w:val="000000"/>
                <w:sz w:val="20"/>
                <w:szCs w:val="20"/>
              </w:rPr>
              <w:t>Ansorp</w:t>
            </w:r>
            <w:proofErr w:type="spellEnd"/>
            <w:r w:rsidRPr="004E4DF5">
              <w:rPr>
                <w:rFonts w:hint="eastAsia"/>
                <w:color w:val="000000"/>
                <w:sz w:val="20"/>
                <w:szCs w:val="20"/>
              </w:rPr>
              <w:t>) Study</w:t>
            </w:r>
          </w:p>
        </w:tc>
        <w:tc>
          <w:tcPr>
            <w:tcW w:w="1819" w:type="dxa"/>
            <w:vAlign w:val="center"/>
          </w:tcPr>
          <w:p w14:paraId="58875AF6" w14:textId="5D94E817"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73303F8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5BB9732C" w14:textId="39E3CCB0"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219" w:type="dxa"/>
            <w:vAlign w:val="center"/>
          </w:tcPr>
          <w:p w14:paraId="748436B9" w14:textId="73C2AEF4" w:rsidR="007E09F4" w:rsidRPr="004E4DF5" w:rsidRDefault="007E09F4" w:rsidP="007E09F4">
            <w:pPr>
              <w:jc w:val="center"/>
              <w:rPr>
                <w:sz w:val="20"/>
                <w:szCs w:val="20"/>
              </w:rPr>
            </w:pPr>
            <w:r w:rsidRPr="004E4DF5">
              <w:rPr>
                <w:rFonts w:hint="eastAsia"/>
                <w:color w:val="000000"/>
                <w:sz w:val="20"/>
                <w:szCs w:val="20"/>
              </w:rPr>
              <w:t xml:space="preserve">Antimicrobial Agents </w:t>
            </w:r>
            <w:proofErr w:type="gramStart"/>
            <w:r w:rsidRPr="004E4DF5">
              <w:rPr>
                <w:rFonts w:hint="eastAsia"/>
                <w:color w:val="000000"/>
                <w:sz w:val="20"/>
                <w:szCs w:val="20"/>
              </w:rPr>
              <w:t>And</w:t>
            </w:r>
            <w:proofErr w:type="gramEnd"/>
            <w:r w:rsidRPr="004E4DF5">
              <w:rPr>
                <w:rFonts w:hint="eastAsia"/>
                <w:color w:val="000000"/>
                <w:sz w:val="20"/>
                <w:szCs w:val="20"/>
              </w:rPr>
              <w:t xml:space="preserve"> Chemotherapy</w:t>
            </w:r>
          </w:p>
        </w:tc>
        <w:tc>
          <w:tcPr>
            <w:tcW w:w="1156" w:type="dxa"/>
            <w:vAlign w:val="center"/>
          </w:tcPr>
          <w:p w14:paraId="0F344BF3" w14:textId="443BC81E" w:rsidR="007E09F4" w:rsidRPr="004E4DF5" w:rsidRDefault="007E09F4" w:rsidP="007E09F4">
            <w:pPr>
              <w:jc w:val="center"/>
              <w:rPr>
                <w:sz w:val="20"/>
                <w:szCs w:val="20"/>
              </w:rPr>
            </w:pPr>
            <w:r w:rsidRPr="004E4DF5">
              <w:rPr>
                <w:rFonts w:hint="eastAsia"/>
                <w:color w:val="000000"/>
                <w:sz w:val="20"/>
                <w:szCs w:val="20"/>
              </w:rPr>
              <w:t>2012</w:t>
            </w:r>
          </w:p>
        </w:tc>
        <w:tc>
          <w:tcPr>
            <w:tcW w:w="1654" w:type="dxa"/>
            <w:vAlign w:val="center"/>
          </w:tcPr>
          <w:p w14:paraId="64525CC0" w14:textId="70F8C603" w:rsidR="007E09F4" w:rsidRPr="004E4DF5" w:rsidRDefault="007E09F4" w:rsidP="007E09F4">
            <w:pPr>
              <w:jc w:val="center"/>
              <w:rPr>
                <w:sz w:val="20"/>
                <w:szCs w:val="20"/>
              </w:rPr>
            </w:pPr>
            <w:r w:rsidRPr="004E4DF5">
              <w:rPr>
                <w:rFonts w:hint="eastAsia"/>
                <w:color w:val="000000"/>
                <w:sz w:val="20"/>
                <w:szCs w:val="20"/>
              </w:rPr>
              <w:t>56 (3): 1418-1426 MAR</w:t>
            </w:r>
          </w:p>
        </w:tc>
        <w:tc>
          <w:tcPr>
            <w:tcW w:w="950" w:type="dxa"/>
            <w:tcBorders>
              <w:right w:val="thinThickSmallGap" w:sz="20" w:space="0" w:color="auto"/>
            </w:tcBorders>
            <w:vAlign w:val="center"/>
          </w:tcPr>
          <w:p w14:paraId="46BD29C9" w14:textId="0204D4A9" w:rsidR="007E09F4" w:rsidRPr="004E4DF5" w:rsidRDefault="007E09F4" w:rsidP="007E09F4">
            <w:pPr>
              <w:jc w:val="center"/>
              <w:rPr>
                <w:sz w:val="20"/>
                <w:szCs w:val="20"/>
              </w:rPr>
            </w:pPr>
            <w:r w:rsidRPr="004E4DF5">
              <w:rPr>
                <w:rFonts w:hint="eastAsia"/>
                <w:color w:val="000000"/>
                <w:sz w:val="20"/>
                <w:szCs w:val="20"/>
              </w:rPr>
              <w:t>219</w:t>
            </w:r>
          </w:p>
        </w:tc>
      </w:tr>
      <w:tr w:rsidR="007E09F4" w:rsidRPr="004E4DF5" w14:paraId="5AAA7E3E" w14:textId="77777777" w:rsidTr="007E09F4">
        <w:tc>
          <w:tcPr>
            <w:tcW w:w="857" w:type="dxa"/>
            <w:tcBorders>
              <w:left w:val="thinThickSmallGap" w:sz="20" w:space="0" w:color="auto"/>
            </w:tcBorders>
            <w:vAlign w:val="center"/>
          </w:tcPr>
          <w:p w14:paraId="2352D35F" w14:textId="6E310A32" w:rsidR="007E09F4" w:rsidRPr="004E4DF5" w:rsidRDefault="007E09F4" w:rsidP="007E09F4">
            <w:pPr>
              <w:jc w:val="center"/>
              <w:rPr>
                <w:sz w:val="20"/>
                <w:szCs w:val="20"/>
              </w:rPr>
            </w:pPr>
            <w:r w:rsidRPr="004E4DF5">
              <w:rPr>
                <w:rFonts w:hint="eastAsia"/>
                <w:color w:val="000000"/>
                <w:sz w:val="20"/>
                <w:szCs w:val="20"/>
              </w:rPr>
              <w:t>394</w:t>
            </w:r>
          </w:p>
        </w:tc>
        <w:tc>
          <w:tcPr>
            <w:tcW w:w="4348" w:type="dxa"/>
            <w:vAlign w:val="center"/>
          </w:tcPr>
          <w:p w14:paraId="3B83AF44" w14:textId="263E4048" w:rsidR="007E09F4" w:rsidRPr="004E4DF5" w:rsidRDefault="007E09F4" w:rsidP="007E09F4">
            <w:pPr>
              <w:jc w:val="center"/>
              <w:rPr>
                <w:sz w:val="20"/>
                <w:szCs w:val="20"/>
              </w:rPr>
            </w:pPr>
            <w:r w:rsidRPr="004E4DF5">
              <w:rPr>
                <w:rFonts w:hint="eastAsia"/>
                <w:color w:val="000000"/>
                <w:sz w:val="20"/>
                <w:szCs w:val="20"/>
              </w:rPr>
              <w:t xml:space="preserve">A Multinational, Preregistered Cohort Study </w:t>
            </w:r>
            <w:proofErr w:type="gramStart"/>
            <w:r w:rsidRPr="004E4DF5">
              <w:rPr>
                <w:rFonts w:hint="eastAsia"/>
                <w:color w:val="000000"/>
                <w:sz w:val="20"/>
                <w:szCs w:val="20"/>
              </w:rPr>
              <w:t>Of</w:t>
            </w:r>
            <w:proofErr w:type="gramEnd"/>
            <w:r w:rsidRPr="004E4DF5">
              <w:rPr>
                <w:rFonts w:hint="eastAsia"/>
                <w:color w:val="000000"/>
                <w:sz w:val="20"/>
                <w:szCs w:val="20"/>
              </w:rPr>
              <w:t xml:space="preserve"> Beta-Lactam/Beta-Lactamase Inhibitor Combinations For Treatment Of Bloodstream Infections Due To Extended-Spectrum-Beta-Lactamase-Producing Enterobacteriaceae</w:t>
            </w:r>
          </w:p>
        </w:tc>
        <w:tc>
          <w:tcPr>
            <w:tcW w:w="1819" w:type="dxa"/>
            <w:vAlign w:val="center"/>
          </w:tcPr>
          <w:p w14:paraId="45E78FAE" w14:textId="31241EEC"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68E3F7A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5F7FE717" w14:textId="1D01CB61"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219" w:type="dxa"/>
            <w:vAlign w:val="center"/>
          </w:tcPr>
          <w:p w14:paraId="48D1583D" w14:textId="6E4714CC" w:rsidR="007E09F4" w:rsidRPr="004E4DF5" w:rsidRDefault="007E09F4" w:rsidP="007E09F4">
            <w:pPr>
              <w:jc w:val="center"/>
              <w:rPr>
                <w:sz w:val="20"/>
                <w:szCs w:val="20"/>
              </w:rPr>
            </w:pPr>
            <w:r w:rsidRPr="004E4DF5">
              <w:rPr>
                <w:rFonts w:hint="eastAsia"/>
                <w:color w:val="000000"/>
                <w:sz w:val="20"/>
                <w:szCs w:val="20"/>
              </w:rPr>
              <w:t xml:space="preserve">Antimicrobial Agents </w:t>
            </w:r>
            <w:proofErr w:type="gramStart"/>
            <w:r w:rsidRPr="004E4DF5">
              <w:rPr>
                <w:rFonts w:hint="eastAsia"/>
                <w:color w:val="000000"/>
                <w:sz w:val="20"/>
                <w:szCs w:val="20"/>
              </w:rPr>
              <w:t>And</w:t>
            </w:r>
            <w:proofErr w:type="gramEnd"/>
            <w:r w:rsidRPr="004E4DF5">
              <w:rPr>
                <w:rFonts w:hint="eastAsia"/>
                <w:color w:val="000000"/>
                <w:sz w:val="20"/>
                <w:szCs w:val="20"/>
              </w:rPr>
              <w:t xml:space="preserve"> Chemotherapy</w:t>
            </w:r>
          </w:p>
        </w:tc>
        <w:tc>
          <w:tcPr>
            <w:tcW w:w="1156" w:type="dxa"/>
            <w:vAlign w:val="center"/>
          </w:tcPr>
          <w:p w14:paraId="2232F1CE" w14:textId="69519917" w:rsidR="007E09F4" w:rsidRPr="004E4DF5" w:rsidRDefault="007E09F4" w:rsidP="007E09F4">
            <w:pPr>
              <w:jc w:val="center"/>
              <w:rPr>
                <w:sz w:val="20"/>
                <w:szCs w:val="20"/>
              </w:rPr>
            </w:pPr>
            <w:r w:rsidRPr="004E4DF5">
              <w:rPr>
                <w:rFonts w:hint="eastAsia"/>
                <w:color w:val="000000"/>
                <w:sz w:val="20"/>
                <w:szCs w:val="20"/>
              </w:rPr>
              <w:t>2016</w:t>
            </w:r>
          </w:p>
        </w:tc>
        <w:tc>
          <w:tcPr>
            <w:tcW w:w="1654" w:type="dxa"/>
            <w:vAlign w:val="center"/>
          </w:tcPr>
          <w:p w14:paraId="177336EB" w14:textId="7619759C" w:rsidR="007E09F4" w:rsidRPr="004E4DF5" w:rsidRDefault="007E09F4" w:rsidP="007E09F4">
            <w:pPr>
              <w:jc w:val="center"/>
              <w:rPr>
                <w:sz w:val="20"/>
                <w:szCs w:val="20"/>
              </w:rPr>
            </w:pPr>
            <w:r w:rsidRPr="004E4DF5">
              <w:rPr>
                <w:rFonts w:hint="eastAsia"/>
                <w:color w:val="000000"/>
                <w:sz w:val="20"/>
                <w:szCs w:val="20"/>
              </w:rPr>
              <w:t>60 (7): 4159-4169 JUL</w:t>
            </w:r>
          </w:p>
        </w:tc>
        <w:tc>
          <w:tcPr>
            <w:tcW w:w="950" w:type="dxa"/>
            <w:tcBorders>
              <w:right w:val="thinThickSmallGap" w:sz="20" w:space="0" w:color="auto"/>
            </w:tcBorders>
            <w:vAlign w:val="center"/>
          </w:tcPr>
          <w:p w14:paraId="3A0E88FF" w14:textId="2EB5581B" w:rsidR="007E09F4" w:rsidRPr="004E4DF5" w:rsidRDefault="007E09F4" w:rsidP="007E09F4">
            <w:pPr>
              <w:jc w:val="center"/>
              <w:rPr>
                <w:sz w:val="20"/>
                <w:szCs w:val="20"/>
              </w:rPr>
            </w:pPr>
            <w:r w:rsidRPr="004E4DF5">
              <w:rPr>
                <w:rFonts w:hint="eastAsia"/>
                <w:color w:val="000000"/>
                <w:sz w:val="20"/>
                <w:szCs w:val="20"/>
              </w:rPr>
              <w:t>190</w:t>
            </w:r>
          </w:p>
        </w:tc>
      </w:tr>
      <w:tr w:rsidR="007E09F4" w:rsidRPr="004E4DF5" w14:paraId="2A0A690F" w14:textId="77777777" w:rsidTr="007E09F4">
        <w:tc>
          <w:tcPr>
            <w:tcW w:w="857" w:type="dxa"/>
            <w:tcBorders>
              <w:left w:val="thinThickSmallGap" w:sz="20" w:space="0" w:color="auto"/>
            </w:tcBorders>
            <w:vAlign w:val="center"/>
          </w:tcPr>
          <w:p w14:paraId="59BA0808" w14:textId="25CF7B70" w:rsidR="007E09F4" w:rsidRPr="004E4DF5" w:rsidRDefault="007E09F4" w:rsidP="007E09F4">
            <w:pPr>
              <w:jc w:val="center"/>
              <w:rPr>
                <w:sz w:val="20"/>
                <w:szCs w:val="20"/>
              </w:rPr>
            </w:pPr>
            <w:r w:rsidRPr="004E4DF5">
              <w:rPr>
                <w:rFonts w:hint="eastAsia"/>
                <w:color w:val="000000"/>
                <w:sz w:val="20"/>
                <w:szCs w:val="20"/>
              </w:rPr>
              <w:t>395</w:t>
            </w:r>
          </w:p>
        </w:tc>
        <w:tc>
          <w:tcPr>
            <w:tcW w:w="4348" w:type="dxa"/>
            <w:vAlign w:val="center"/>
          </w:tcPr>
          <w:p w14:paraId="50D3103E" w14:textId="7D627CD1" w:rsidR="007E09F4" w:rsidRPr="004E4DF5" w:rsidRDefault="007E09F4" w:rsidP="007E09F4">
            <w:pPr>
              <w:jc w:val="center"/>
              <w:rPr>
                <w:sz w:val="20"/>
                <w:szCs w:val="20"/>
              </w:rPr>
            </w:pPr>
            <w:r w:rsidRPr="004E4DF5">
              <w:rPr>
                <w:rFonts w:hint="eastAsia"/>
                <w:color w:val="000000"/>
                <w:sz w:val="20"/>
                <w:szCs w:val="20"/>
              </w:rPr>
              <w:t xml:space="preserve">The Microbiology </w:t>
            </w:r>
            <w:proofErr w:type="gramStart"/>
            <w:r w:rsidRPr="004E4DF5">
              <w:rPr>
                <w:rFonts w:hint="eastAsia"/>
                <w:color w:val="000000"/>
                <w:sz w:val="20"/>
                <w:szCs w:val="20"/>
              </w:rPr>
              <w:t>Of</w:t>
            </w:r>
            <w:proofErr w:type="gramEnd"/>
            <w:r w:rsidRPr="004E4DF5">
              <w:rPr>
                <w:rFonts w:hint="eastAsia"/>
                <w:color w:val="000000"/>
                <w:sz w:val="20"/>
                <w:szCs w:val="20"/>
              </w:rPr>
              <w:t xml:space="preserve"> Bloodstream Infection: 20-Year Trends From The Sentry Antimicrobial Surveillance Program</w:t>
            </w:r>
          </w:p>
        </w:tc>
        <w:tc>
          <w:tcPr>
            <w:tcW w:w="1819" w:type="dxa"/>
            <w:vAlign w:val="center"/>
          </w:tcPr>
          <w:p w14:paraId="4C230598" w14:textId="37B8C672"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1F59F47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769A87B6" w14:textId="0CA13424"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醫學院</w:t>
            </w:r>
            <w:r w:rsidRPr="004E4DF5">
              <w:rPr>
                <w:rFonts w:hint="eastAsia"/>
                <w:color w:val="000000"/>
                <w:sz w:val="20"/>
                <w:szCs w:val="20"/>
                <w:lang w:eastAsia="zh-TW"/>
              </w:rPr>
              <w:t>/</w:t>
            </w:r>
            <w:r w:rsidRPr="004E4DF5">
              <w:rPr>
                <w:rFonts w:hint="eastAsia"/>
                <w:color w:val="000000"/>
                <w:sz w:val="20"/>
                <w:szCs w:val="20"/>
                <w:lang w:eastAsia="zh-TW"/>
              </w:rPr>
              <w:t>附設醫院</w:t>
            </w:r>
          </w:p>
        </w:tc>
        <w:tc>
          <w:tcPr>
            <w:tcW w:w="2219" w:type="dxa"/>
            <w:vAlign w:val="center"/>
          </w:tcPr>
          <w:p w14:paraId="215535C0" w14:textId="327327B2" w:rsidR="007E09F4" w:rsidRPr="004E4DF5" w:rsidRDefault="007E09F4" w:rsidP="007E09F4">
            <w:pPr>
              <w:jc w:val="center"/>
              <w:rPr>
                <w:sz w:val="20"/>
                <w:szCs w:val="20"/>
              </w:rPr>
            </w:pPr>
            <w:r w:rsidRPr="004E4DF5">
              <w:rPr>
                <w:rFonts w:hint="eastAsia"/>
                <w:color w:val="000000"/>
                <w:sz w:val="20"/>
                <w:szCs w:val="20"/>
              </w:rPr>
              <w:t xml:space="preserve">Antimicrobial Agents </w:t>
            </w:r>
            <w:proofErr w:type="gramStart"/>
            <w:r w:rsidRPr="004E4DF5">
              <w:rPr>
                <w:rFonts w:hint="eastAsia"/>
                <w:color w:val="000000"/>
                <w:sz w:val="20"/>
                <w:szCs w:val="20"/>
              </w:rPr>
              <w:t>And</w:t>
            </w:r>
            <w:proofErr w:type="gramEnd"/>
            <w:r w:rsidRPr="004E4DF5">
              <w:rPr>
                <w:rFonts w:hint="eastAsia"/>
                <w:color w:val="000000"/>
                <w:sz w:val="20"/>
                <w:szCs w:val="20"/>
              </w:rPr>
              <w:t xml:space="preserve"> Chemotherapy</w:t>
            </w:r>
          </w:p>
        </w:tc>
        <w:tc>
          <w:tcPr>
            <w:tcW w:w="1156" w:type="dxa"/>
            <w:vAlign w:val="center"/>
          </w:tcPr>
          <w:p w14:paraId="5CFBB820" w14:textId="0E77E057"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3FD3985D" w14:textId="458B770C" w:rsidR="007E09F4" w:rsidRPr="004E4DF5" w:rsidRDefault="007E09F4" w:rsidP="007E09F4">
            <w:pPr>
              <w:jc w:val="center"/>
              <w:rPr>
                <w:sz w:val="20"/>
                <w:szCs w:val="20"/>
              </w:rPr>
            </w:pPr>
            <w:r w:rsidRPr="004E4DF5">
              <w:rPr>
                <w:rFonts w:hint="eastAsia"/>
                <w:color w:val="000000"/>
                <w:sz w:val="20"/>
                <w:szCs w:val="20"/>
              </w:rPr>
              <w:t>63 (7): - JUL</w:t>
            </w:r>
          </w:p>
        </w:tc>
        <w:tc>
          <w:tcPr>
            <w:tcW w:w="950" w:type="dxa"/>
            <w:tcBorders>
              <w:right w:val="thinThickSmallGap" w:sz="20" w:space="0" w:color="auto"/>
            </w:tcBorders>
            <w:vAlign w:val="center"/>
          </w:tcPr>
          <w:p w14:paraId="3389017A" w14:textId="74CB25B1" w:rsidR="007E09F4" w:rsidRPr="004E4DF5" w:rsidRDefault="007E09F4" w:rsidP="007E09F4">
            <w:pPr>
              <w:jc w:val="center"/>
              <w:rPr>
                <w:sz w:val="20"/>
                <w:szCs w:val="20"/>
              </w:rPr>
            </w:pPr>
            <w:r w:rsidRPr="004E4DF5">
              <w:rPr>
                <w:rFonts w:hint="eastAsia"/>
                <w:color w:val="000000"/>
                <w:sz w:val="20"/>
                <w:szCs w:val="20"/>
              </w:rPr>
              <w:t>162</w:t>
            </w:r>
          </w:p>
        </w:tc>
      </w:tr>
      <w:tr w:rsidR="007E09F4" w:rsidRPr="004E4DF5" w14:paraId="0B22A3C3" w14:textId="77777777" w:rsidTr="007E09F4">
        <w:tc>
          <w:tcPr>
            <w:tcW w:w="857" w:type="dxa"/>
            <w:tcBorders>
              <w:left w:val="thinThickSmallGap" w:sz="20" w:space="0" w:color="auto"/>
            </w:tcBorders>
            <w:vAlign w:val="center"/>
          </w:tcPr>
          <w:p w14:paraId="6C6D1FB7" w14:textId="1B73ACC1" w:rsidR="007E09F4" w:rsidRPr="004E4DF5" w:rsidRDefault="007E09F4" w:rsidP="007E09F4">
            <w:pPr>
              <w:jc w:val="center"/>
              <w:rPr>
                <w:sz w:val="20"/>
                <w:szCs w:val="20"/>
              </w:rPr>
            </w:pPr>
            <w:r w:rsidRPr="004E4DF5">
              <w:rPr>
                <w:rFonts w:hint="eastAsia"/>
                <w:color w:val="000000"/>
                <w:sz w:val="20"/>
                <w:szCs w:val="20"/>
              </w:rPr>
              <w:t>396</w:t>
            </w:r>
          </w:p>
        </w:tc>
        <w:tc>
          <w:tcPr>
            <w:tcW w:w="4348" w:type="dxa"/>
            <w:vAlign w:val="center"/>
          </w:tcPr>
          <w:p w14:paraId="3166A352" w14:textId="6F5F5961" w:rsidR="007E09F4" w:rsidRPr="004E4DF5" w:rsidRDefault="007E09F4" w:rsidP="007E09F4">
            <w:pPr>
              <w:jc w:val="center"/>
              <w:rPr>
                <w:sz w:val="20"/>
                <w:szCs w:val="20"/>
              </w:rPr>
            </w:pPr>
            <w:r w:rsidRPr="004E4DF5">
              <w:rPr>
                <w:rFonts w:hint="eastAsia"/>
                <w:color w:val="000000"/>
                <w:sz w:val="20"/>
                <w:szCs w:val="20"/>
              </w:rPr>
              <w:t xml:space="preserve">Nanoparticles In </w:t>
            </w:r>
            <w:proofErr w:type="gramStart"/>
            <w:r w:rsidRPr="004E4DF5">
              <w:rPr>
                <w:rFonts w:hint="eastAsia"/>
                <w:color w:val="000000"/>
                <w:sz w:val="20"/>
                <w:szCs w:val="20"/>
              </w:rPr>
              <w:t>The</w:t>
            </w:r>
            <w:proofErr w:type="gramEnd"/>
            <w:r w:rsidRPr="004E4DF5">
              <w:rPr>
                <w:rFonts w:hint="eastAsia"/>
                <w:color w:val="000000"/>
                <w:sz w:val="20"/>
                <w:szCs w:val="20"/>
              </w:rPr>
              <w:t xml:space="preserve"> Treatment Of Infections Caused By Multidrug-Resistant Organisms</w:t>
            </w:r>
          </w:p>
        </w:tc>
        <w:tc>
          <w:tcPr>
            <w:tcW w:w="1819" w:type="dxa"/>
            <w:vAlign w:val="center"/>
          </w:tcPr>
          <w:p w14:paraId="499453BC" w14:textId="438B7A53"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112E022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5A5D300F" w14:textId="59043339"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219" w:type="dxa"/>
            <w:vAlign w:val="center"/>
          </w:tcPr>
          <w:p w14:paraId="44098458" w14:textId="08D497F4" w:rsidR="007E09F4" w:rsidRPr="004E4DF5" w:rsidRDefault="007E09F4" w:rsidP="007E09F4">
            <w:pPr>
              <w:jc w:val="center"/>
              <w:rPr>
                <w:sz w:val="20"/>
                <w:szCs w:val="20"/>
              </w:rPr>
            </w:pPr>
            <w:r w:rsidRPr="004E4DF5">
              <w:rPr>
                <w:rFonts w:hint="eastAsia"/>
                <w:color w:val="000000"/>
                <w:sz w:val="20"/>
                <w:szCs w:val="20"/>
              </w:rPr>
              <w:t>Frontiers In Pharmacology</w:t>
            </w:r>
          </w:p>
        </w:tc>
        <w:tc>
          <w:tcPr>
            <w:tcW w:w="1156" w:type="dxa"/>
            <w:vAlign w:val="center"/>
          </w:tcPr>
          <w:p w14:paraId="3C26F617" w14:textId="55BCC75B"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3DBBAD31" w14:textId="0DC9582B" w:rsidR="007E09F4" w:rsidRPr="004E4DF5" w:rsidRDefault="007E09F4" w:rsidP="007E09F4">
            <w:pPr>
              <w:jc w:val="center"/>
              <w:rPr>
                <w:sz w:val="20"/>
                <w:szCs w:val="20"/>
              </w:rPr>
            </w:pPr>
            <w:r w:rsidRPr="004E4DF5">
              <w:rPr>
                <w:rFonts w:hint="eastAsia"/>
                <w:color w:val="000000"/>
                <w:sz w:val="20"/>
                <w:szCs w:val="20"/>
              </w:rPr>
              <w:t>10: - OCT 4</w:t>
            </w:r>
          </w:p>
        </w:tc>
        <w:tc>
          <w:tcPr>
            <w:tcW w:w="950" w:type="dxa"/>
            <w:tcBorders>
              <w:right w:val="thinThickSmallGap" w:sz="20" w:space="0" w:color="auto"/>
            </w:tcBorders>
            <w:vAlign w:val="center"/>
          </w:tcPr>
          <w:p w14:paraId="63F00CA9" w14:textId="67B6CF17" w:rsidR="007E09F4" w:rsidRPr="004E4DF5" w:rsidRDefault="007E09F4" w:rsidP="007E09F4">
            <w:pPr>
              <w:jc w:val="center"/>
              <w:rPr>
                <w:sz w:val="20"/>
                <w:szCs w:val="20"/>
              </w:rPr>
            </w:pPr>
            <w:r w:rsidRPr="004E4DF5">
              <w:rPr>
                <w:rFonts w:hint="eastAsia"/>
                <w:color w:val="000000"/>
                <w:sz w:val="20"/>
                <w:szCs w:val="20"/>
              </w:rPr>
              <w:t>154</w:t>
            </w:r>
          </w:p>
        </w:tc>
      </w:tr>
      <w:tr w:rsidR="007E09F4" w:rsidRPr="004E4DF5" w14:paraId="63FBB757" w14:textId="77777777" w:rsidTr="007E09F4">
        <w:tc>
          <w:tcPr>
            <w:tcW w:w="857" w:type="dxa"/>
            <w:tcBorders>
              <w:left w:val="thinThickSmallGap" w:sz="20" w:space="0" w:color="auto"/>
            </w:tcBorders>
            <w:vAlign w:val="center"/>
          </w:tcPr>
          <w:p w14:paraId="4AF126B0" w14:textId="35BCB205" w:rsidR="007E09F4" w:rsidRPr="004E4DF5" w:rsidRDefault="007E09F4" w:rsidP="007E09F4">
            <w:pPr>
              <w:jc w:val="center"/>
              <w:rPr>
                <w:sz w:val="20"/>
                <w:szCs w:val="20"/>
              </w:rPr>
            </w:pPr>
            <w:r w:rsidRPr="004E4DF5">
              <w:rPr>
                <w:rFonts w:hint="eastAsia"/>
                <w:color w:val="000000"/>
                <w:sz w:val="20"/>
                <w:szCs w:val="20"/>
              </w:rPr>
              <w:t>397</w:t>
            </w:r>
          </w:p>
        </w:tc>
        <w:tc>
          <w:tcPr>
            <w:tcW w:w="4348" w:type="dxa"/>
            <w:vAlign w:val="center"/>
          </w:tcPr>
          <w:p w14:paraId="20660648" w14:textId="40646C77" w:rsidR="007E09F4" w:rsidRPr="004E4DF5" w:rsidRDefault="007E09F4" w:rsidP="007E09F4">
            <w:pPr>
              <w:jc w:val="center"/>
              <w:rPr>
                <w:sz w:val="20"/>
                <w:szCs w:val="20"/>
              </w:rPr>
            </w:pPr>
            <w:r w:rsidRPr="004E4DF5">
              <w:rPr>
                <w:rFonts w:hint="eastAsia"/>
                <w:color w:val="000000"/>
                <w:sz w:val="20"/>
                <w:szCs w:val="20"/>
              </w:rPr>
              <w:t xml:space="preserve">Extra-Respiratory Manifestations </w:t>
            </w:r>
            <w:proofErr w:type="gramStart"/>
            <w:r w:rsidRPr="004E4DF5">
              <w:rPr>
                <w:rFonts w:hint="eastAsia"/>
                <w:color w:val="000000"/>
                <w:sz w:val="20"/>
                <w:szCs w:val="20"/>
              </w:rPr>
              <w:t>Of</w:t>
            </w:r>
            <w:proofErr w:type="gramEnd"/>
            <w:r w:rsidRPr="004E4DF5">
              <w:rPr>
                <w:rFonts w:hint="eastAsia"/>
                <w:color w:val="000000"/>
                <w:sz w:val="20"/>
                <w:szCs w:val="20"/>
              </w:rPr>
              <w:t xml:space="preserve"> Covid-19</w:t>
            </w:r>
          </w:p>
        </w:tc>
        <w:tc>
          <w:tcPr>
            <w:tcW w:w="1819" w:type="dxa"/>
            <w:vAlign w:val="center"/>
          </w:tcPr>
          <w:p w14:paraId="4A4DC4C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*Hsueh, Po-Ren</w:t>
            </w:r>
          </w:p>
          <w:p w14:paraId="49D5016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Jean, Shio-Shin</w:t>
            </w:r>
          </w:p>
          <w:p w14:paraId="050BB18E" w14:textId="2482D292" w:rsidR="007E09F4" w:rsidRPr="004E4DF5" w:rsidRDefault="007E09F4" w:rsidP="007E09F4">
            <w:pPr>
              <w:jc w:val="center"/>
              <w:rPr>
                <w:sz w:val="20"/>
                <w:szCs w:val="20"/>
              </w:rPr>
            </w:pPr>
            <w:r w:rsidRPr="004E4DF5">
              <w:rPr>
                <w:rFonts w:hint="eastAsia"/>
                <w:color w:val="000000"/>
                <w:sz w:val="20"/>
                <w:szCs w:val="20"/>
              </w:rPr>
              <w:t>Lee, Ping-Ing</w:t>
            </w:r>
          </w:p>
        </w:tc>
        <w:tc>
          <w:tcPr>
            <w:tcW w:w="2747" w:type="dxa"/>
            <w:vAlign w:val="center"/>
          </w:tcPr>
          <w:p w14:paraId="4AE7779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0FED1E6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 xml:space="preserve"> </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p w14:paraId="2CC1CB1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Jean, Shio-Shin </w:t>
            </w:r>
            <w:r w:rsidRPr="004E4DF5">
              <w:rPr>
                <w:rFonts w:hint="eastAsia"/>
                <w:color w:val="000000"/>
                <w:sz w:val="20"/>
                <w:szCs w:val="20"/>
                <w:lang w:eastAsia="zh-TW"/>
              </w:rPr>
              <w:t>醫學系內科</w:t>
            </w:r>
            <w:r w:rsidRPr="004E4DF5">
              <w:rPr>
                <w:rFonts w:hint="eastAsia"/>
                <w:color w:val="000000"/>
                <w:sz w:val="20"/>
                <w:szCs w:val="20"/>
                <w:lang w:eastAsia="zh-TW"/>
              </w:rPr>
              <w:t>/</w:t>
            </w:r>
            <w:r w:rsidRPr="004E4DF5">
              <w:rPr>
                <w:rFonts w:hint="eastAsia"/>
                <w:color w:val="000000"/>
                <w:sz w:val="20"/>
                <w:szCs w:val="20"/>
                <w:lang w:eastAsia="zh-TW"/>
              </w:rPr>
              <w:t>附設醫院內科部</w:t>
            </w:r>
          </w:p>
          <w:p w14:paraId="29A8633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Lee, Ping-Ing (</w:t>
            </w:r>
            <w:r w:rsidRPr="004E4DF5">
              <w:rPr>
                <w:rFonts w:hint="eastAsia"/>
                <w:color w:val="000000"/>
                <w:sz w:val="20"/>
                <w:szCs w:val="20"/>
                <w:lang w:eastAsia="zh-TW"/>
              </w:rPr>
              <w:t>李秉穎</w:t>
            </w:r>
            <w:r w:rsidRPr="004E4DF5">
              <w:rPr>
                <w:rFonts w:hint="eastAsia"/>
                <w:color w:val="000000"/>
                <w:sz w:val="20"/>
                <w:szCs w:val="20"/>
                <w:lang w:eastAsia="zh-TW"/>
              </w:rPr>
              <w:t>)</w:t>
            </w:r>
          </w:p>
          <w:p w14:paraId="2CA74D4F" w14:textId="2199F06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兒童醫院</w:t>
            </w:r>
            <w:r w:rsidRPr="004E4DF5">
              <w:rPr>
                <w:rFonts w:hint="eastAsia"/>
                <w:color w:val="000000"/>
                <w:sz w:val="20"/>
                <w:szCs w:val="20"/>
                <w:lang w:eastAsia="zh-TW"/>
              </w:rPr>
              <w:t>/</w:t>
            </w:r>
            <w:r w:rsidRPr="004E4DF5">
              <w:rPr>
                <w:rFonts w:hint="eastAsia"/>
                <w:color w:val="000000"/>
                <w:sz w:val="20"/>
                <w:szCs w:val="20"/>
                <w:lang w:eastAsia="zh-TW"/>
              </w:rPr>
              <w:t>醫學院</w:t>
            </w:r>
          </w:p>
        </w:tc>
        <w:tc>
          <w:tcPr>
            <w:tcW w:w="2219" w:type="dxa"/>
            <w:vAlign w:val="center"/>
          </w:tcPr>
          <w:p w14:paraId="294D966F" w14:textId="498DAFB8" w:rsidR="007E09F4" w:rsidRPr="004E4DF5" w:rsidRDefault="007E09F4" w:rsidP="007E09F4">
            <w:pPr>
              <w:jc w:val="center"/>
              <w:rPr>
                <w:sz w:val="20"/>
                <w:szCs w:val="20"/>
              </w:rPr>
            </w:pPr>
            <w:r w:rsidRPr="004E4DF5">
              <w:rPr>
                <w:rFonts w:hint="eastAsia"/>
                <w:color w:val="000000"/>
                <w:sz w:val="20"/>
                <w:szCs w:val="20"/>
              </w:rPr>
              <w:lastRenderedPageBreak/>
              <w:t xml:space="preserve">International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r w:rsidRPr="004E4DF5">
              <w:rPr>
                <w:rFonts w:hint="eastAsia"/>
                <w:color w:val="000000"/>
                <w:sz w:val="20"/>
                <w:szCs w:val="20"/>
              </w:rPr>
              <w:lastRenderedPageBreak/>
              <w:t>Antimicrobial Agents</w:t>
            </w:r>
          </w:p>
        </w:tc>
        <w:tc>
          <w:tcPr>
            <w:tcW w:w="1156" w:type="dxa"/>
            <w:vAlign w:val="center"/>
          </w:tcPr>
          <w:p w14:paraId="2090E5C9" w14:textId="67748A08" w:rsidR="007E09F4" w:rsidRPr="004E4DF5" w:rsidRDefault="007E09F4" w:rsidP="007E09F4">
            <w:pPr>
              <w:jc w:val="center"/>
              <w:rPr>
                <w:sz w:val="20"/>
                <w:szCs w:val="20"/>
              </w:rPr>
            </w:pPr>
            <w:r w:rsidRPr="004E4DF5">
              <w:rPr>
                <w:rFonts w:hint="eastAsia"/>
                <w:color w:val="000000"/>
                <w:sz w:val="20"/>
                <w:szCs w:val="20"/>
              </w:rPr>
              <w:lastRenderedPageBreak/>
              <w:t>2020</w:t>
            </w:r>
          </w:p>
        </w:tc>
        <w:tc>
          <w:tcPr>
            <w:tcW w:w="1654" w:type="dxa"/>
            <w:vAlign w:val="center"/>
          </w:tcPr>
          <w:p w14:paraId="71CC121B" w14:textId="44A9AACB" w:rsidR="007E09F4" w:rsidRPr="004E4DF5" w:rsidRDefault="007E09F4" w:rsidP="007E09F4">
            <w:pPr>
              <w:jc w:val="center"/>
              <w:rPr>
                <w:sz w:val="20"/>
                <w:szCs w:val="20"/>
              </w:rPr>
            </w:pPr>
            <w:r w:rsidRPr="004E4DF5">
              <w:rPr>
                <w:rFonts w:hint="eastAsia"/>
                <w:color w:val="000000"/>
                <w:sz w:val="20"/>
                <w:szCs w:val="20"/>
              </w:rPr>
              <w:t>56 (2): - AUG</w:t>
            </w:r>
          </w:p>
        </w:tc>
        <w:tc>
          <w:tcPr>
            <w:tcW w:w="950" w:type="dxa"/>
            <w:tcBorders>
              <w:right w:val="thinThickSmallGap" w:sz="20" w:space="0" w:color="auto"/>
            </w:tcBorders>
            <w:vAlign w:val="center"/>
          </w:tcPr>
          <w:p w14:paraId="3CDF7797" w14:textId="676A5BD1" w:rsidR="007E09F4" w:rsidRPr="004E4DF5" w:rsidRDefault="007E09F4" w:rsidP="007E09F4">
            <w:pPr>
              <w:jc w:val="center"/>
              <w:rPr>
                <w:sz w:val="20"/>
                <w:szCs w:val="20"/>
              </w:rPr>
            </w:pPr>
            <w:r w:rsidRPr="004E4DF5">
              <w:rPr>
                <w:rFonts w:hint="eastAsia"/>
                <w:color w:val="000000"/>
                <w:sz w:val="20"/>
                <w:szCs w:val="20"/>
              </w:rPr>
              <w:t>111</w:t>
            </w:r>
          </w:p>
        </w:tc>
      </w:tr>
      <w:tr w:rsidR="007E09F4" w:rsidRPr="004E4DF5" w14:paraId="3EF14F0D" w14:textId="77777777" w:rsidTr="007E09F4">
        <w:tc>
          <w:tcPr>
            <w:tcW w:w="857" w:type="dxa"/>
            <w:tcBorders>
              <w:left w:val="thinThickSmallGap" w:sz="20" w:space="0" w:color="auto"/>
            </w:tcBorders>
            <w:vAlign w:val="center"/>
          </w:tcPr>
          <w:p w14:paraId="4AB57C7E" w14:textId="2A334A3B" w:rsidR="007E09F4" w:rsidRPr="004E4DF5" w:rsidRDefault="007E09F4" w:rsidP="007E09F4">
            <w:pPr>
              <w:jc w:val="center"/>
              <w:rPr>
                <w:sz w:val="20"/>
                <w:szCs w:val="20"/>
              </w:rPr>
            </w:pPr>
            <w:r w:rsidRPr="004E4DF5">
              <w:rPr>
                <w:rFonts w:hint="eastAsia"/>
                <w:color w:val="000000"/>
                <w:sz w:val="20"/>
                <w:szCs w:val="20"/>
              </w:rPr>
              <w:t>398</w:t>
            </w:r>
          </w:p>
        </w:tc>
        <w:tc>
          <w:tcPr>
            <w:tcW w:w="4348" w:type="dxa"/>
            <w:vAlign w:val="center"/>
          </w:tcPr>
          <w:p w14:paraId="2F75B93A" w14:textId="5FC9BA3D" w:rsidR="007E09F4" w:rsidRPr="004E4DF5" w:rsidRDefault="007E09F4" w:rsidP="007E09F4">
            <w:pPr>
              <w:jc w:val="center"/>
              <w:rPr>
                <w:sz w:val="20"/>
                <w:szCs w:val="20"/>
              </w:rPr>
            </w:pPr>
            <w:r w:rsidRPr="004E4DF5">
              <w:rPr>
                <w:rFonts w:hint="eastAsia"/>
                <w:color w:val="000000"/>
                <w:sz w:val="20"/>
                <w:szCs w:val="20"/>
              </w:rPr>
              <w:t xml:space="preserve">Global Epidemiology </w:t>
            </w:r>
            <w:proofErr w:type="gramStart"/>
            <w:r w:rsidRPr="004E4DF5">
              <w:rPr>
                <w:rFonts w:hint="eastAsia"/>
                <w:color w:val="000000"/>
                <w:sz w:val="20"/>
                <w:szCs w:val="20"/>
              </w:rPr>
              <w:t>Of</w:t>
            </w:r>
            <w:proofErr w:type="gramEnd"/>
            <w:r w:rsidRPr="004E4DF5">
              <w:rPr>
                <w:rFonts w:hint="eastAsia"/>
                <w:color w:val="000000"/>
                <w:sz w:val="20"/>
                <w:szCs w:val="20"/>
              </w:rPr>
              <w:t xml:space="preserve"> Coronavirus Disease 2019 (Covid-19): Disease Incidence, Daily Cumulative Index, Mortality, And Their Association With Country Healthcare Resources And Economic Status</w:t>
            </w:r>
          </w:p>
        </w:tc>
        <w:tc>
          <w:tcPr>
            <w:tcW w:w="1819" w:type="dxa"/>
            <w:vAlign w:val="center"/>
          </w:tcPr>
          <w:p w14:paraId="524FBC89" w14:textId="21E5C57B" w:rsidR="007E09F4" w:rsidRPr="004E4DF5" w:rsidRDefault="007E09F4" w:rsidP="007E09F4">
            <w:pPr>
              <w:jc w:val="center"/>
              <w:rPr>
                <w:sz w:val="20"/>
                <w:szCs w:val="20"/>
              </w:rPr>
            </w:pPr>
            <w:r w:rsidRPr="004E4DF5">
              <w:rPr>
                <w:rFonts w:hint="eastAsia"/>
                <w:color w:val="000000"/>
                <w:sz w:val="20"/>
                <w:szCs w:val="20"/>
              </w:rPr>
              <w:t>*Hsueh, Po-Ren</w:t>
            </w:r>
          </w:p>
        </w:tc>
        <w:tc>
          <w:tcPr>
            <w:tcW w:w="2747" w:type="dxa"/>
            <w:vAlign w:val="center"/>
          </w:tcPr>
          <w:p w14:paraId="0A01DFD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*Hsueh, Po-Ren (</w:t>
            </w:r>
            <w:r w:rsidRPr="004E4DF5">
              <w:rPr>
                <w:rFonts w:hint="eastAsia"/>
                <w:color w:val="000000"/>
                <w:sz w:val="20"/>
                <w:szCs w:val="20"/>
                <w:lang w:eastAsia="zh-TW"/>
              </w:rPr>
              <w:t>薛博仁</w:t>
            </w:r>
            <w:r w:rsidRPr="004E4DF5">
              <w:rPr>
                <w:rFonts w:hint="eastAsia"/>
                <w:color w:val="000000"/>
                <w:sz w:val="20"/>
                <w:szCs w:val="20"/>
                <w:lang w:eastAsia="zh-TW"/>
              </w:rPr>
              <w:t>)</w:t>
            </w:r>
          </w:p>
          <w:p w14:paraId="5800C523" w14:textId="3BF390A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醫學系內科</w:t>
            </w:r>
            <w:r w:rsidRPr="004E4DF5">
              <w:rPr>
                <w:rFonts w:hint="eastAsia"/>
                <w:color w:val="000000"/>
                <w:sz w:val="20"/>
                <w:szCs w:val="20"/>
                <w:lang w:eastAsia="zh-TW"/>
              </w:rPr>
              <w:t>/</w:t>
            </w:r>
            <w:proofErr w:type="gramStart"/>
            <w:r w:rsidRPr="004E4DF5">
              <w:rPr>
                <w:rFonts w:hint="eastAsia"/>
                <w:color w:val="000000"/>
                <w:sz w:val="20"/>
                <w:szCs w:val="20"/>
                <w:lang w:eastAsia="zh-TW"/>
              </w:rPr>
              <w:t>醫學系檢醫科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附設醫院內科部</w:t>
            </w:r>
            <w:r w:rsidRPr="004E4DF5">
              <w:rPr>
                <w:rFonts w:hint="eastAsia"/>
                <w:color w:val="000000"/>
                <w:sz w:val="20"/>
                <w:szCs w:val="20"/>
                <w:lang w:eastAsia="zh-TW"/>
              </w:rPr>
              <w:t>/</w:t>
            </w:r>
            <w:r w:rsidRPr="004E4DF5">
              <w:rPr>
                <w:rFonts w:hint="eastAsia"/>
                <w:color w:val="000000"/>
                <w:sz w:val="20"/>
                <w:szCs w:val="20"/>
                <w:lang w:eastAsia="zh-TW"/>
              </w:rPr>
              <w:t>附設醫院檢驗醫學部</w:t>
            </w:r>
          </w:p>
        </w:tc>
        <w:tc>
          <w:tcPr>
            <w:tcW w:w="2219" w:type="dxa"/>
            <w:vAlign w:val="center"/>
          </w:tcPr>
          <w:p w14:paraId="3097A2BD" w14:textId="46283E9C" w:rsidR="007E09F4" w:rsidRPr="004E4DF5" w:rsidRDefault="007E09F4" w:rsidP="007E09F4">
            <w:pPr>
              <w:jc w:val="center"/>
              <w:rPr>
                <w:sz w:val="20"/>
                <w:szCs w:val="20"/>
              </w:rPr>
            </w:pPr>
            <w:r w:rsidRPr="004E4DF5">
              <w:rPr>
                <w:rFonts w:hint="eastAsia"/>
                <w:color w:val="000000"/>
                <w:sz w:val="20"/>
                <w:szCs w:val="20"/>
              </w:rPr>
              <w:t xml:space="preserve">International Journal </w:t>
            </w:r>
            <w:proofErr w:type="gramStart"/>
            <w:r w:rsidRPr="004E4DF5">
              <w:rPr>
                <w:rFonts w:hint="eastAsia"/>
                <w:color w:val="000000"/>
                <w:sz w:val="20"/>
                <w:szCs w:val="20"/>
              </w:rPr>
              <w:t>Of</w:t>
            </w:r>
            <w:proofErr w:type="gramEnd"/>
            <w:r w:rsidRPr="004E4DF5">
              <w:rPr>
                <w:rFonts w:hint="eastAsia"/>
                <w:color w:val="000000"/>
                <w:sz w:val="20"/>
                <w:szCs w:val="20"/>
              </w:rPr>
              <w:t xml:space="preserve"> Antimicrobial Agents</w:t>
            </w:r>
          </w:p>
        </w:tc>
        <w:tc>
          <w:tcPr>
            <w:tcW w:w="1156" w:type="dxa"/>
            <w:vAlign w:val="center"/>
          </w:tcPr>
          <w:p w14:paraId="444AEA07" w14:textId="64473EA4" w:rsidR="007E09F4" w:rsidRPr="004E4DF5" w:rsidRDefault="007E09F4" w:rsidP="007E09F4">
            <w:pPr>
              <w:jc w:val="center"/>
              <w:rPr>
                <w:sz w:val="20"/>
                <w:szCs w:val="20"/>
              </w:rPr>
            </w:pPr>
            <w:r w:rsidRPr="004E4DF5">
              <w:rPr>
                <w:rFonts w:hint="eastAsia"/>
                <w:color w:val="000000"/>
                <w:sz w:val="20"/>
                <w:szCs w:val="20"/>
              </w:rPr>
              <w:t>2020</w:t>
            </w:r>
          </w:p>
        </w:tc>
        <w:tc>
          <w:tcPr>
            <w:tcW w:w="1654" w:type="dxa"/>
            <w:vAlign w:val="center"/>
          </w:tcPr>
          <w:p w14:paraId="0900DF52" w14:textId="1F22C451" w:rsidR="007E09F4" w:rsidRPr="004E4DF5" w:rsidRDefault="007E09F4" w:rsidP="007E09F4">
            <w:pPr>
              <w:jc w:val="center"/>
              <w:rPr>
                <w:sz w:val="20"/>
                <w:szCs w:val="20"/>
              </w:rPr>
            </w:pPr>
            <w:r w:rsidRPr="004E4DF5">
              <w:rPr>
                <w:rFonts w:hint="eastAsia"/>
                <w:color w:val="000000"/>
                <w:sz w:val="20"/>
                <w:szCs w:val="20"/>
              </w:rPr>
              <w:t>55 (4): - APR</w:t>
            </w:r>
          </w:p>
        </w:tc>
        <w:tc>
          <w:tcPr>
            <w:tcW w:w="950" w:type="dxa"/>
            <w:tcBorders>
              <w:right w:val="thinThickSmallGap" w:sz="20" w:space="0" w:color="auto"/>
            </w:tcBorders>
            <w:vAlign w:val="center"/>
          </w:tcPr>
          <w:p w14:paraId="0183F8ED" w14:textId="000F6285" w:rsidR="007E09F4" w:rsidRPr="004E4DF5" w:rsidRDefault="007E09F4" w:rsidP="007E09F4">
            <w:pPr>
              <w:jc w:val="center"/>
              <w:rPr>
                <w:sz w:val="20"/>
                <w:szCs w:val="20"/>
              </w:rPr>
            </w:pPr>
            <w:r w:rsidRPr="004E4DF5">
              <w:rPr>
                <w:rFonts w:hint="eastAsia"/>
                <w:color w:val="000000"/>
                <w:sz w:val="20"/>
                <w:szCs w:val="20"/>
              </w:rPr>
              <w:t>94</w:t>
            </w:r>
          </w:p>
        </w:tc>
      </w:tr>
      <w:tr w:rsidR="007E09F4" w:rsidRPr="004E4DF5" w14:paraId="6DC1F0AC" w14:textId="77777777" w:rsidTr="007E09F4">
        <w:tc>
          <w:tcPr>
            <w:tcW w:w="857" w:type="dxa"/>
            <w:tcBorders>
              <w:left w:val="thinThickSmallGap" w:sz="20" w:space="0" w:color="auto"/>
            </w:tcBorders>
            <w:vAlign w:val="center"/>
          </w:tcPr>
          <w:p w14:paraId="4A726CFB" w14:textId="52B2F3EB" w:rsidR="007E09F4" w:rsidRPr="004E4DF5" w:rsidRDefault="007E09F4" w:rsidP="007E09F4">
            <w:pPr>
              <w:jc w:val="center"/>
              <w:rPr>
                <w:sz w:val="20"/>
                <w:szCs w:val="20"/>
              </w:rPr>
            </w:pPr>
            <w:r w:rsidRPr="004E4DF5">
              <w:rPr>
                <w:rFonts w:hint="eastAsia"/>
                <w:color w:val="000000"/>
                <w:sz w:val="20"/>
                <w:szCs w:val="20"/>
              </w:rPr>
              <w:t>399</w:t>
            </w:r>
          </w:p>
        </w:tc>
        <w:tc>
          <w:tcPr>
            <w:tcW w:w="4348" w:type="dxa"/>
            <w:vAlign w:val="center"/>
          </w:tcPr>
          <w:p w14:paraId="22CBB486" w14:textId="7A45FB44" w:rsidR="007E09F4" w:rsidRPr="004E4DF5" w:rsidRDefault="007E09F4" w:rsidP="007E09F4">
            <w:pPr>
              <w:jc w:val="center"/>
              <w:rPr>
                <w:sz w:val="20"/>
                <w:szCs w:val="20"/>
              </w:rPr>
            </w:pPr>
            <w:r w:rsidRPr="004E4DF5">
              <w:rPr>
                <w:rFonts w:hint="eastAsia"/>
                <w:color w:val="000000"/>
                <w:sz w:val="20"/>
                <w:szCs w:val="20"/>
              </w:rPr>
              <w:t xml:space="preserve">Particle Toxicology </w:t>
            </w:r>
            <w:proofErr w:type="gramStart"/>
            <w:r w:rsidRPr="004E4DF5">
              <w:rPr>
                <w:rFonts w:hint="eastAsia"/>
                <w:color w:val="000000"/>
                <w:sz w:val="20"/>
                <w:szCs w:val="20"/>
              </w:rPr>
              <w:t>And</w:t>
            </w:r>
            <w:proofErr w:type="gramEnd"/>
            <w:r w:rsidRPr="004E4DF5">
              <w:rPr>
                <w:rFonts w:hint="eastAsia"/>
                <w:color w:val="000000"/>
                <w:sz w:val="20"/>
                <w:szCs w:val="20"/>
              </w:rPr>
              <w:t xml:space="preserve"> Health - Where Are We?</w:t>
            </w:r>
          </w:p>
        </w:tc>
        <w:tc>
          <w:tcPr>
            <w:tcW w:w="1819" w:type="dxa"/>
            <w:vAlign w:val="center"/>
          </w:tcPr>
          <w:p w14:paraId="7BD93C43" w14:textId="50934058" w:rsidR="007E09F4" w:rsidRPr="004E4DF5" w:rsidRDefault="007E09F4" w:rsidP="007E09F4">
            <w:pPr>
              <w:jc w:val="center"/>
              <w:rPr>
                <w:sz w:val="20"/>
                <w:szCs w:val="20"/>
              </w:rPr>
            </w:pPr>
            <w:r w:rsidRPr="004E4DF5">
              <w:rPr>
                <w:rFonts w:hint="eastAsia"/>
                <w:color w:val="000000"/>
                <w:sz w:val="20"/>
                <w:szCs w:val="20"/>
              </w:rPr>
              <w:t xml:space="preserve">Cheng, </w:t>
            </w:r>
            <w:proofErr w:type="spellStart"/>
            <w:r w:rsidRPr="004E4DF5">
              <w:rPr>
                <w:rFonts w:hint="eastAsia"/>
                <w:color w:val="000000"/>
                <w:sz w:val="20"/>
                <w:szCs w:val="20"/>
              </w:rPr>
              <w:t>Tsun</w:t>
            </w:r>
            <w:proofErr w:type="spellEnd"/>
            <w:r w:rsidRPr="004E4DF5">
              <w:rPr>
                <w:rFonts w:hint="eastAsia"/>
                <w:color w:val="000000"/>
                <w:sz w:val="20"/>
                <w:szCs w:val="20"/>
              </w:rPr>
              <w:t>-Jen</w:t>
            </w:r>
          </w:p>
        </w:tc>
        <w:tc>
          <w:tcPr>
            <w:tcW w:w="2747" w:type="dxa"/>
            <w:vAlign w:val="center"/>
          </w:tcPr>
          <w:p w14:paraId="57E9D066" w14:textId="09D48762" w:rsidR="007E09F4" w:rsidRPr="004E4DF5" w:rsidRDefault="007E09F4" w:rsidP="007E09F4">
            <w:pPr>
              <w:jc w:val="center"/>
              <w:rPr>
                <w:sz w:val="20"/>
                <w:szCs w:val="20"/>
                <w:lang w:eastAsia="zh-TW"/>
              </w:rPr>
            </w:pPr>
            <w:r w:rsidRPr="004E4DF5">
              <w:rPr>
                <w:rFonts w:hint="eastAsia"/>
                <w:color w:val="000000"/>
                <w:sz w:val="20"/>
                <w:szCs w:val="20"/>
              </w:rPr>
              <w:t xml:space="preserve">Cheng, </w:t>
            </w:r>
            <w:proofErr w:type="spellStart"/>
            <w:r w:rsidRPr="004E4DF5">
              <w:rPr>
                <w:rFonts w:hint="eastAsia"/>
                <w:color w:val="000000"/>
                <w:sz w:val="20"/>
                <w:szCs w:val="20"/>
              </w:rPr>
              <w:t>Tsun</w:t>
            </w:r>
            <w:proofErr w:type="spellEnd"/>
            <w:r w:rsidRPr="004E4DF5">
              <w:rPr>
                <w:rFonts w:hint="eastAsia"/>
                <w:color w:val="000000"/>
                <w:sz w:val="20"/>
                <w:szCs w:val="20"/>
              </w:rPr>
              <w:t>-Jen (</w:t>
            </w:r>
            <w:proofErr w:type="spellStart"/>
            <w:r w:rsidRPr="004E4DF5">
              <w:rPr>
                <w:rFonts w:hint="eastAsia"/>
                <w:color w:val="000000"/>
                <w:sz w:val="20"/>
                <w:szCs w:val="20"/>
              </w:rPr>
              <w:t>鄭尊仁</w:t>
            </w:r>
            <w:proofErr w:type="spellEnd"/>
            <w:r w:rsidRPr="004E4DF5">
              <w:rPr>
                <w:rFonts w:hint="eastAsia"/>
                <w:color w:val="000000"/>
                <w:sz w:val="20"/>
                <w:szCs w:val="20"/>
              </w:rPr>
              <w:t xml:space="preserve">) </w:t>
            </w:r>
            <w:proofErr w:type="spellStart"/>
            <w:r w:rsidRPr="004E4DF5">
              <w:rPr>
                <w:rFonts w:hint="eastAsia"/>
                <w:color w:val="000000"/>
                <w:sz w:val="20"/>
                <w:szCs w:val="20"/>
              </w:rPr>
              <w:t>環職所</w:t>
            </w:r>
            <w:proofErr w:type="spellEnd"/>
          </w:p>
        </w:tc>
        <w:tc>
          <w:tcPr>
            <w:tcW w:w="2219" w:type="dxa"/>
            <w:vAlign w:val="center"/>
          </w:tcPr>
          <w:p w14:paraId="3FECAED9" w14:textId="60658298" w:rsidR="007E09F4" w:rsidRPr="004E4DF5" w:rsidRDefault="007E09F4" w:rsidP="007E09F4">
            <w:pPr>
              <w:jc w:val="center"/>
              <w:rPr>
                <w:sz w:val="20"/>
                <w:szCs w:val="20"/>
              </w:rPr>
            </w:pPr>
            <w:r w:rsidRPr="004E4DF5">
              <w:rPr>
                <w:rFonts w:hint="eastAsia"/>
                <w:color w:val="000000"/>
                <w:sz w:val="20"/>
                <w:szCs w:val="20"/>
              </w:rPr>
              <w:t xml:space="preserve">Particle And </w:t>
            </w:r>
            <w:proofErr w:type="spellStart"/>
            <w:r w:rsidRPr="004E4DF5">
              <w:rPr>
                <w:rFonts w:hint="eastAsia"/>
                <w:color w:val="000000"/>
                <w:sz w:val="20"/>
                <w:szCs w:val="20"/>
              </w:rPr>
              <w:t>Fibre</w:t>
            </w:r>
            <w:proofErr w:type="spellEnd"/>
            <w:r w:rsidRPr="004E4DF5">
              <w:rPr>
                <w:rFonts w:hint="eastAsia"/>
                <w:color w:val="000000"/>
                <w:sz w:val="20"/>
                <w:szCs w:val="20"/>
              </w:rPr>
              <w:t xml:space="preserve"> Toxicology</w:t>
            </w:r>
          </w:p>
        </w:tc>
        <w:tc>
          <w:tcPr>
            <w:tcW w:w="1156" w:type="dxa"/>
            <w:vAlign w:val="center"/>
          </w:tcPr>
          <w:p w14:paraId="75FC93D8" w14:textId="64310AF7" w:rsidR="007E09F4" w:rsidRPr="004E4DF5" w:rsidRDefault="007E09F4" w:rsidP="007E09F4">
            <w:pPr>
              <w:jc w:val="center"/>
              <w:rPr>
                <w:sz w:val="20"/>
                <w:szCs w:val="20"/>
              </w:rPr>
            </w:pPr>
            <w:r w:rsidRPr="004E4DF5">
              <w:rPr>
                <w:rFonts w:hint="eastAsia"/>
                <w:color w:val="000000"/>
                <w:sz w:val="20"/>
                <w:szCs w:val="20"/>
              </w:rPr>
              <w:t>2019</w:t>
            </w:r>
          </w:p>
        </w:tc>
        <w:tc>
          <w:tcPr>
            <w:tcW w:w="1654" w:type="dxa"/>
            <w:vAlign w:val="center"/>
          </w:tcPr>
          <w:p w14:paraId="75C0BD93" w14:textId="3CC1FE3B" w:rsidR="007E09F4" w:rsidRPr="004E4DF5" w:rsidRDefault="007E09F4" w:rsidP="007E09F4">
            <w:pPr>
              <w:jc w:val="center"/>
              <w:rPr>
                <w:sz w:val="20"/>
                <w:szCs w:val="20"/>
              </w:rPr>
            </w:pPr>
            <w:r w:rsidRPr="004E4DF5">
              <w:rPr>
                <w:rFonts w:hint="eastAsia"/>
                <w:color w:val="000000"/>
                <w:sz w:val="20"/>
                <w:szCs w:val="20"/>
              </w:rPr>
              <w:t>16: - APR 23</w:t>
            </w:r>
          </w:p>
        </w:tc>
        <w:tc>
          <w:tcPr>
            <w:tcW w:w="950" w:type="dxa"/>
            <w:tcBorders>
              <w:right w:val="thinThickSmallGap" w:sz="20" w:space="0" w:color="auto"/>
            </w:tcBorders>
            <w:vAlign w:val="center"/>
          </w:tcPr>
          <w:p w14:paraId="7E35B732" w14:textId="18883071" w:rsidR="007E09F4" w:rsidRPr="004E4DF5" w:rsidRDefault="007E09F4" w:rsidP="007E09F4">
            <w:pPr>
              <w:jc w:val="center"/>
              <w:rPr>
                <w:sz w:val="20"/>
                <w:szCs w:val="20"/>
              </w:rPr>
            </w:pPr>
            <w:r w:rsidRPr="004E4DF5">
              <w:rPr>
                <w:rFonts w:hint="eastAsia"/>
                <w:color w:val="000000"/>
                <w:sz w:val="20"/>
                <w:szCs w:val="20"/>
              </w:rPr>
              <w:t>86</w:t>
            </w:r>
          </w:p>
        </w:tc>
      </w:tr>
    </w:tbl>
    <w:p w14:paraId="01F5A8A0" w14:textId="653BF7CA" w:rsidR="00F77B31" w:rsidRPr="004E4DF5" w:rsidRDefault="006C145F">
      <w:pPr>
        <w:spacing w:before="200" w:after="0"/>
        <w:rPr>
          <w:sz w:val="20"/>
          <w:szCs w:val="20"/>
        </w:rPr>
      </w:pPr>
      <w:r w:rsidRPr="004E4DF5">
        <w:rPr>
          <w:sz w:val="20"/>
          <w:szCs w:val="20"/>
        </w:rPr>
        <w:t>Physics</w:t>
      </w:r>
      <w:r w:rsidRPr="004E4DF5">
        <w:rPr>
          <w:sz w:val="20"/>
          <w:szCs w:val="20"/>
        </w:rPr>
        <w:t>：</w:t>
      </w:r>
      <w:r w:rsidR="004E4DF5">
        <w:rPr>
          <w:sz w:val="20"/>
          <w:szCs w:val="20"/>
        </w:rPr>
        <w:t>75</w:t>
      </w:r>
      <w:r w:rsidRPr="004E4DF5">
        <w:rPr>
          <w:sz w:val="20"/>
          <w:szCs w:val="20"/>
        </w:rPr>
        <w:t>篇</w:t>
      </w:r>
    </w:p>
    <w:tbl>
      <w:tblPr>
        <w:tblStyle w:val="aff2"/>
        <w:tblW w:w="0" w:type="auto"/>
        <w:tblLook w:val="04A0" w:firstRow="1" w:lastRow="0" w:firstColumn="1" w:lastColumn="0" w:noHBand="0" w:noVBand="1"/>
      </w:tblPr>
      <w:tblGrid>
        <w:gridCol w:w="804"/>
        <w:gridCol w:w="4016"/>
        <w:gridCol w:w="2209"/>
        <w:gridCol w:w="2994"/>
        <w:gridCol w:w="2135"/>
        <w:gridCol w:w="1073"/>
        <w:gridCol w:w="1620"/>
        <w:gridCol w:w="899"/>
      </w:tblGrid>
      <w:tr w:rsidR="00F77B31" w:rsidRPr="004E4DF5" w14:paraId="45ACD8CC" w14:textId="77777777" w:rsidTr="007E09F4">
        <w:trPr>
          <w:tblHeader/>
        </w:trPr>
        <w:tc>
          <w:tcPr>
            <w:tcW w:w="804" w:type="dxa"/>
            <w:tcBorders>
              <w:top w:val="thinThickSmallGap" w:sz="20" w:space="0" w:color="auto"/>
              <w:left w:val="thinThickSmallGap" w:sz="20" w:space="0" w:color="auto"/>
            </w:tcBorders>
            <w:vAlign w:val="center"/>
          </w:tcPr>
          <w:p w14:paraId="4852B8E6" w14:textId="77777777" w:rsidR="00F77B31" w:rsidRPr="004E4DF5" w:rsidRDefault="006C145F">
            <w:pPr>
              <w:jc w:val="center"/>
              <w:rPr>
                <w:sz w:val="20"/>
                <w:szCs w:val="20"/>
              </w:rPr>
            </w:pPr>
            <w:proofErr w:type="spellStart"/>
            <w:r w:rsidRPr="004E4DF5">
              <w:rPr>
                <w:b/>
                <w:sz w:val="20"/>
                <w:szCs w:val="20"/>
              </w:rPr>
              <w:t>序號</w:t>
            </w:r>
            <w:proofErr w:type="spellEnd"/>
          </w:p>
        </w:tc>
        <w:tc>
          <w:tcPr>
            <w:tcW w:w="4016" w:type="dxa"/>
            <w:tcBorders>
              <w:top w:val="thinThickSmallGap" w:sz="20" w:space="0" w:color="auto"/>
            </w:tcBorders>
            <w:vAlign w:val="center"/>
          </w:tcPr>
          <w:p w14:paraId="288C20EE" w14:textId="77777777" w:rsidR="00F77B31" w:rsidRPr="004E4DF5" w:rsidRDefault="006C145F">
            <w:pPr>
              <w:jc w:val="center"/>
              <w:rPr>
                <w:sz w:val="20"/>
                <w:szCs w:val="20"/>
              </w:rPr>
            </w:pPr>
            <w:proofErr w:type="spellStart"/>
            <w:r w:rsidRPr="004E4DF5">
              <w:rPr>
                <w:b/>
                <w:sz w:val="20"/>
                <w:szCs w:val="20"/>
              </w:rPr>
              <w:t>篇名</w:t>
            </w:r>
            <w:proofErr w:type="spellEnd"/>
          </w:p>
        </w:tc>
        <w:tc>
          <w:tcPr>
            <w:tcW w:w="2209" w:type="dxa"/>
            <w:tcBorders>
              <w:top w:val="thinThickSmallGap" w:sz="20" w:space="0" w:color="auto"/>
            </w:tcBorders>
            <w:vAlign w:val="center"/>
          </w:tcPr>
          <w:p w14:paraId="22D81EFB" w14:textId="77777777" w:rsidR="00F77B31" w:rsidRPr="004E4DF5" w:rsidRDefault="006C145F">
            <w:pPr>
              <w:jc w:val="center"/>
              <w:rPr>
                <w:sz w:val="20"/>
                <w:szCs w:val="20"/>
              </w:rPr>
            </w:pPr>
            <w:proofErr w:type="spellStart"/>
            <w:r w:rsidRPr="004E4DF5">
              <w:rPr>
                <w:b/>
                <w:sz w:val="20"/>
                <w:szCs w:val="20"/>
              </w:rPr>
              <w:t>作者</w:t>
            </w:r>
            <w:proofErr w:type="spellEnd"/>
          </w:p>
        </w:tc>
        <w:tc>
          <w:tcPr>
            <w:tcW w:w="2994" w:type="dxa"/>
            <w:tcBorders>
              <w:top w:val="thinThickSmallGap" w:sz="20" w:space="0" w:color="auto"/>
            </w:tcBorders>
            <w:vAlign w:val="center"/>
          </w:tcPr>
          <w:p w14:paraId="582958D3"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35" w:type="dxa"/>
            <w:tcBorders>
              <w:top w:val="thinThickSmallGap" w:sz="20" w:space="0" w:color="auto"/>
            </w:tcBorders>
            <w:vAlign w:val="center"/>
          </w:tcPr>
          <w:p w14:paraId="45418818" w14:textId="77777777" w:rsidR="00F77B31" w:rsidRPr="004E4DF5" w:rsidRDefault="006C145F">
            <w:pPr>
              <w:jc w:val="center"/>
              <w:rPr>
                <w:sz w:val="20"/>
                <w:szCs w:val="20"/>
              </w:rPr>
            </w:pPr>
            <w:proofErr w:type="spellStart"/>
            <w:r w:rsidRPr="004E4DF5">
              <w:rPr>
                <w:b/>
                <w:sz w:val="20"/>
                <w:szCs w:val="20"/>
              </w:rPr>
              <w:t>刊名</w:t>
            </w:r>
            <w:proofErr w:type="spellEnd"/>
          </w:p>
        </w:tc>
        <w:tc>
          <w:tcPr>
            <w:tcW w:w="1073" w:type="dxa"/>
            <w:tcBorders>
              <w:top w:val="thinThickSmallGap" w:sz="20" w:space="0" w:color="auto"/>
            </w:tcBorders>
            <w:vAlign w:val="center"/>
          </w:tcPr>
          <w:p w14:paraId="7E0EDAB4"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20" w:type="dxa"/>
            <w:tcBorders>
              <w:top w:val="thinThickSmallGap" w:sz="20" w:space="0" w:color="auto"/>
            </w:tcBorders>
            <w:vAlign w:val="center"/>
          </w:tcPr>
          <w:p w14:paraId="1AE9315D" w14:textId="77777777" w:rsidR="00F77B31" w:rsidRPr="004E4DF5" w:rsidRDefault="006C145F">
            <w:pPr>
              <w:jc w:val="center"/>
              <w:rPr>
                <w:sz w:val="20"/>
                <w:szCs w:val="20"/>
              </w:rPr>
            </w:pPr>
            <w:proofErr w:type="spellStart"/>
            <w:r w:rsidRPr="004E4DF5">
              <w:rPr>
                <w:b/>
                <w:sz w:val="20"/>
                <w:szCs w:val="20"/>
              </w:rPr>
              <w:t>卷期</w:t>
            </w:r>
            <w:proofErr w:type="spellEnd"/>
          </w:p>
        </w:tc>
        <w:tc>
          <w:tcPr>
            <w:tcW w:w="899" w:type="dxa"/>
            <w:tcBorders>
              <w:top w:val="thinThickSmallGap" w:sz="20" w:space="0" w:color="auto"/>
              <w:right w:val="thinThickSmallGap" w:sz="20" w:space="0" w:color="auto"/>
            </w:tcBorders>
            <w:vAlign w:val="center"/>
          </w:tcPr>
          <w:p w14:paraId="7F178DEE"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1DBF6959" w14:textId="77777777" w:rsidTr="007E09F4">
        <w:tc>
          <w:tcPr>
            <w:tcW w:w="804" w:type="dxa"/>
            <w:tcBorders>
              <w:left w:val="thinThickSmallGap" w:sz="20" w:space="0" w:color="auto"/>
            </w:tcBorders>
            <w:vAlign w:val="center"/>
          </w:tcPr>
          <w:p w14:paraId="1305F556" w14:textId="0969D8E8" w:rsidR="007E09F4" w:rsidRPr="004E4DF5" w:rsidRDefault="007E09F4" w:rsidP="007E09F4">
            <w:pPr>
              <w:jc w:val="center"/>
              <w:rPr>
                <w:sz w:val="20"/>
                <w:szCs w:val="20"/>
              </w:rPr>
            </w:pPr>
            <w:r w:rsidRPr="004E4DF5">
              <w:rPr>
                <w:rFonts w:hint="eastAsia"/>
                <w:color w:val="FF0000"/>
                <w:sz w:val="20"/>
                <w:szCs w:val="20"/>
              </w:rPr>
              <w:t>400</w:t>
            </w:r>
          </w:p>
        </w:tc>
        <w:tc>
          <w:tcPr>
            <w:tcW w:w="4016" w:type="dxa"/>
            <w:vAlign w:val="center"/>
          </w:tcPr>
          <w:p w14:paraId="66A194F2" w14:textId="3A98B523" w:rsidR="007E09F4" w:rsidRPr="004E4DF5" w:rsidRDefault="007E09F4" w:rsidP="007E09F4">
            <w:pPr>
              <w:jc w:val="center"/>
              <w:rPr>
                <w:sz w:val="20"/>
                <w:szCs w:val="20"/>
              </w:rPr>
            </w:pPr>
            <w:r w:rsidRPr="004E4DF5">
              <w:rPr>
                <w:rFonts w:hint="eastAsia"/>
                <w:color w:val="FF0000"/>
                <w:sz w:val="20"/>
                <w:szCs w:val="20"/>
              </w:rPr>
              <w:t xml:space="preserve">Search For Large Extra Dimensions </w:t>
            </w:r>
            <w:proofErr w:type="gramStart"/>
            <w:r w:rsidRPr="004E4DF5">
              <w:rPr>
                <w:rFonts w:hint="eastAsia"/>
                <w:color w:val="FF0000"/>
                <w:sz w:val="20"/>
                <w:szCs w:val="20"/>
              </w:rPr>
              <w:t>In</w:t>
            </w:r>
            <w:proofErr w:type="gramEnd"/>
            <w:r w:rsidRPr="004E4DF5">
              <w:rPr>
                <w:rFonts w:hint="eastAsia"/>
                <w:color w:val="FF0000"/>
                <w:sz w:val="20"/>
                <w:szCs w:val="20"/>
              </w:rPr>
              <w:t xml:space="preserve"> Dimuon And </w:t>
            </w:r>
            <w:proofErr w:type="spellStart"/>
            <w:r w:rsidRPr="004E4DF5">
              <w:rPr>
                <w:rFonts w:hint="eastAsia"/>
                <w:color w:val="FF0000"/>
                <w:sz w:val="20"/>
                <w:szCs w:val="20"/>
              </w:rPr>
              <w:t>Dielectron</w:t>
            </w:r>
            <w:proofErr w:type="spellEnd"/>
            <w:r w:rsidRPr="004E4DF5">
              <w:rPr>
                <w:rFonts w:hint="eastAsia"/>
                <w:color w:val="FF0000"/>
                <w:sz w:val="20"/>
                <w:szCs w:val="20"/>
              </w:rPr>
              <w:t xml:space="preserve"> Events In Pp Collisions At Root S=7 </w:t>
            </w:r>
            <w:proofErr w:type="spellStart"/>
            <w:r w:rsidRPr="004E4DF5">
              <w:rPr>
                <w:rFonts w:hint="eastAsia"/>
                <w:color w:val="FF0000"/>
                <w:sz w:val="20"/>
                <w:szCs w:val="20"/>
              </w:rPr>
              <w:t>Tev</w:t>
            </w:r>
            <w:proofErr w:type="spellEnd"/>
          </w:p>
        </w:tc>
        <w:tc>
          <w:tcPr>
            <w:tcW w:w="2209" w:type="dxa"/>
            <w:vAlign w:val="center"/>
          </w:tcPr>
          <w:p w14:paraId="48318519"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5D41D24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7290CE5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060E751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24B5288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49650AF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C27966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2C0D241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61BC99F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6BC4F4D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2F6FF15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7643709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606D715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0C07F59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4E0C832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77F04D5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6B3A190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w:t>
            </w:r>
          </w:p>
          <w:p w14:paraId="5FDBE44D" w14:textId="58D47FDD" w:rsidR="007E09F4" w:rsidRPr="004E4DF5" w:rsidRDefault="007E09F4" w:rsidP="007E09F4">
            <w:pPr>
              <w:jc w:val="center"/>
              <w:rPr>
                <w:sz w:val="20"/>
                <w:szCs w:val="20"/>
                <w:lang w:eastAsia="zh-TW"/>
              </w:rPr>
            </w:pPr>
            <w:r w:rsidRPr="004E4DF5">
              <w:rPr>
                <w:rFonts w:hint="eastAsia"/>
                <w:color w:val="FF0000"/>
                <w:sz w:val="20"/>
                <w:szCs w:val="20"/>
                <w:lang w:eastAsia="zh-TW"/>
              </w:rPr>
              <w:t>Wang, M.</w:t>
            </w:r>
          </w:p>
        </w:tc>
        <w:tc>
          <w:tcPr>
            <w:tcW w:w="2994" w:type="dxa"/>
            <w:vAlign w:val="center"/>
          </w:tcPr>
          <w:p w14:paraId="39A6E436"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22A3994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092658C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7E9C116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64A02AA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3D72D3C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47FF40D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凝態中心</w:t>
            </w:r>
          </w:p>
          <w:p w14:paraId="66FE68B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凝態中心</w:t>
            </w:r>
          </w:p>
          <w:p w14:paraId="444B8DE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7F90CF5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41F2ACF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162010B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3FAA305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5029F48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04FDE1E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1F5F45E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115EFCD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 (</w:t>
            </w:r>
            <w:r w:rsidRPr="004E4DF5">
              <w:rPr>
                <w:rFonts w:hint="eastAsia"/>
                <w:color w:val="FF0000"/>
                <w:sz w:val="20"/>
                <w:szCs w:val="20"/>
                <w:lang w:eastAsia="zh-TW"/>
              </w:rPr>
              <w:t>萬霞</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p w14:paraId="11D23664" w14:textId="250A25F5"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凝態中心</w:t>
            </w:r>
          </w:p>
        </w:tc>
        <w:tc>
          <w:tcPr>
            <w:tcW w:w="2135" w:type="dxa"/>
            <w:vAlign w:val="center"/>
          </w:tcPr>
          <w:p w14:paraId="487D5AB1" w14:textId="1CB55D19" w:rsidR="007E09F4" w:rsidRPr="004E4DF5" w:rsidRDefault="007E09F4" w:rsidP="007E09F4">
            <w:pPr>
              <w:jc w:val="center"/>
              <w:rPr>
                <w:sz w:val="20"/>
                <w:szCs w:val="20"/>
              </w:rPr>
            </w:pPr>
            <w:r w:rsidRPr="004E4DF5">
              <w:rPr>
                <w:rFonts w:hint="eastAsia"/>
                <w:color w:val="FF0000"/>
                <w:sz w:val="20"/>
                <w:szCs w:val="20"/>
              </w:rPr>
              <w:t>Physics Letters B</w:t>
            </w:r>
          </w:p>
        </w:tc>
        <w:tc>
          <w:tcPr>
            <w:tcW w:w="1073" w:type="dxa"/>
            <w:vAlign w:val="center"/>
          </w:tcPr>
          <w:p w14:paraId="0C0D1344" w14:textId="377DA770"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6CA8DECF" w14:textId="46ADEAB4" w:rsidR="007E09F4" w:rsidRPr="004E4DF5" w:rsidRDefault="007E09F4" w:rsidP="007E09F4">
            <w:pPr>
              <w:jc w:val="center"/>
              <w:rPr>
                <w:sz w:val="20"/>
                <w:szCs w:val="20"/>
              </w:rPr>
            </w:pPr>
            <w:r w:rsidRPr="004E4DF5">
              <w:rPr>
                <w:rFonts w:hint="eastAsia"/>
                <w:color w:val="FF0000"/>
                <w:sz w:val="20"/>
                <w:szCs w:val="20"/>
              </w:rPr>
              <w:t>711 (1): 15-34 MAY 1</w:t>
            </w:r>
          </w:p>
        </w:tc>
        <w:tc>
          <w:tcPr>
            <w:tcW w:w="899" w:type="dxa"/>
            <w:tcBorders>
              <w:right w:val="thinThickSmallGap" w:sz="20" w:space="0" w:color="auto"/>
            </w:tcBorders>
            <w:vAlign w:val="center"/>
          </w:tcPr>
          <w:p w14:paraId="25789380" w14:textId="5A849D3F" w:rsidR="007E09F4" w:rsidRPr="004E4DF5" w:rsidRDefault="007E09F4" w:rsidP="007E09F4">
            <w:pPr>
              <w:jc w:val="center"/>
              <w:rPr>
                <w:sz w:val="20"/>
                <w:szCs w:val="20"/>
              </w:rPr>
            </w:pPr>
            <w:r w:rsidRPr="004E4DF5">
              <w:rPr>
                <w:rFonts w:hint="eastAsia"/>
                <w:color w:val="FF0000"/>
                <w:sz w:val="20"/>
                <w:szCs w:val="20"/>
              </w:rPr>
              <w:t>4806</w:t>
            </w:r>
          </w:p>
        </w:tc>
      </w:tr>
      <w:tr w:rsidR="007E09F4" w:rsidRPr="004E4DF5" w14:paraId="5300741F" w14:textId="77777777" w:rsidTr="007E09F4">
        <w:tc>
          <w:tcPr>
            <w:tcW w:w="804" w:type="dxa"/>
            <w:tcBorders>
              <w:left w:val="thinThickSmallGap" w:sz="20" w:space="0" w:color="auto"/>
            </w:tcBorders>
            <w:vAlign w:val="center"/>
          </w:tcPr>
          <w:p w14:paraId="5339389F" w14:textId="5D9F1FBE" w:rsidR="007E09F4" w:rsidRPr="004E4DF5" w:rsidRDefault="007E09F4" w:rsidP="007E09F4">
            <w:pPr>
              <w:jc w:val="center"/>
              <w:rPr>
                <w:sz w:val="20"/>
                <w:szCs w:val="20"/>
              </w:rPr>
            </w:pPr>
            <w:r w:rsidRPr="004E4DF5">
              <w:rPr>
                <w:rFonts w:hint="eastAsia"/>
                <w:color w:val="000000"/>
                <w:sz w:val="20"/>
                <w:szCs w:val="20"/>
              </w:rPr>
              <w:t>401</w:t>
            </w:r>
          </w:p>
        </w:tc>
        <w:tc>
          <w:tcPr>
            <w:tcW w:w="4016" w:type="dxa"/>
            <w:vAlign w:val="center"/>
          </w:tcPr>
          <w:p w14:paraId="553E1BEE" w14:textId="39710279" w:rsidR="007E09F4" w:rsidRPr="004E4DF5" w:rsidRDefault="007E09F4" w:rsidP="007E09F4">
            <w:pPr>
              <w:jc w:val="center"/>
              <w:rPr>
                <w:sz w:val="20"/>
                <w:szCs w:val="20"/>
              </w:rPr>
            </w:pPr>
            <w:r w:rsidRPr="004E4DF5">
              <w:rPr>
                <w:rFonts w:hint="eastAsia"/>
                <w:color w:val="000000"/>
                <w:sz w:val="20"/>
                <w:szCs w:val="20"/>
              </w:rPr>
              <w:t xml:space="preserve">The Automated Computation </w:t>
            </w:r>
            <w:proofErr w:type="gramStart"/>
            <w:r w:rsidRPr="004E4DF5">
              <w:rPr>
                <w:rFonts w:hint="eastAsia"/>
                <w:color w:val="000000"/>
                <w:sz w:val="20"/>
                <w:szCs w:val="20"/>
              </w:rPr>
              <w:t>Of</w:t>
            </w:r>
            <w:proofErr w:type="gramEnd"/>
            <w:r w:rsidRPr="004E4DF5">
              <w:rPr>
                <w:rFonts w:hint="eastAsia"/>
                <w:color w:val="000000"/>
                <w:sz w:val="20"/>
                <w:szCs w:val="20"/>
              </w:rPr>
              <w:t xml:space="preserve"> Tree-Level And Next-To-Leading Order Differential Cross </w:t>
            </w:r>
            <w:r w:rsidRPr="004E4DF5">
              <w:rPr>
                <w:rFonts w:hint="eastAsia"/>
                <w:color w:val="000000"/>
                <w:sz w:val="20"/>
                <w:szCs w:val="20"/>
              </w:rPr>
              <w:lastRenderedPageBreak/>
              <w:t>Sections, And Their Matching To Parton Shower Simulations</w:t>
            </w:r>
          </w:p>
        </w:tc>
        <w:tc>
          <w:tcPr>
            <w:tcW w:w="2209" w:type="dxa"/>
            <w:vAlign w:val="center"/>
          </w:tcPr>
          <w:p w14:paraId="4AC25014" w14:textId="14A3E7A1" w:rsidR="007E09F4" w:rsidRPr="004E4DF5" w:rsidRDefault="007E09F4" w:rsidP="007E09F4">
            <w:pPr>
              <w:jc w:val="center"/>
              <w:rPr>
                <w:sz w:val="20"/>
                <w:szCs w:val="20"/>
              </w:rPr>
            </w:pPr>
            <w:r w:rsidRPr="004E4DF5">
              <w:rPr>
                <w:rFonts w:hint="eastAsia"/>
                <w:color w:val="000000"/>
                <w:sz w:val="20"/>
                <w:szCs w:val="20"/>
              </w:rPr>
              <w:lastRenderedPageBreak/>
              <w:t>†</w:t>
            </w:r>
            <w:r w:rsidRPr="004E4DF5">
              <w:rPr>
                <w:rFonts w:hint="eastAsia"/>
                <w:color w:val="000000"/>
                <w:sz w:val="20"/>
                <w:szCs w:val="20"/>
              </w:rPr>
              <w:t>*</w:t>
            </w:r>
            <w:proofErr w:type="spellStart"/>
            <w:r w:rsidRPr="004E4DF5">
              <w:rPr>
                <w:rFonts w:hint="eastAsia"/>
                <w:color w:val="000000"/>
                <w:sz w:val="20"/>
                <w:szCs w:val="20"/>
              </w:rPr>
              <w:t>Alwall</w:t>
            </w:r>
            <w:proofErr w:type="spellEnd"/>
            <w:r w:rsidRPr="004E4DF5">
              <w:rPr>
                <w:rFonts w:hint="eastAsia"/>
                <w:color w:val="000000"/>
                <w:sz w:val="20"/>
                <w:szCs w:val="20"/>
              </w:rPr>
              <w:t>, J.</w:t>
            </w:r>
          </w:p>
        </w:tc>
        <w:tc>
          <w:tcPr>
            <w:tcW w:w="2994" w:type="dxa"/>
            <w:vAlign w:val="center"/>
          </w:tcPr>
          <w:p w14:paraId="1B86E835" w14:textId="00254421"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w:t>
            </w:r>
            <w:proofErr w:type="spellStart"/>
            <w:r w:rsidRPr="004E4DF5">
              <w:rPr>
                <w:rFonts w:hint="eastAsia"/>
                <w:color w:val="000000"/>
                <w:sz w:val="20"/>
                <w:szCs w:val="20"/>
              </w:rPr>
              <w:t>Alwall</w:t>
            </w:r>
            <w:proofErr w:type="spellEnd"/>
            <w:r w:rsidRPr="004E4DF5">
              <w:rPr>
                <w:rFonts w:hint="eastAsia"/>
                <w:color w:val="000000"/>
                <w:sz w:val="20"/>
                <w:szCs w:val="20"/>
              </w:rPr>
              <w:t>, J. (</w:t>
            </w:r>
            <w:proofErr w:type="spellStart"/>
            <w:r w:rsidRPr="004E4DF5">
              <w:rPr>
                <w:rFonts w:hint="eastAsia"/>
                <w:color w:val="000000"/>
                <w:sz w:val="20"/>
                <w:szCs w:val="20"/>
              </w:rPr>
              <w:t>歐友涵</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21870409" w14:textId="698212AA" w:rsidR="007E09F4" w:rsidRPr="004E4DF5" w:rsidRDefault="007E09F4" w:rsidP="007E09F4">
            <w:pPr>
              <w:jc w:val="center"/>
              <w:rPr>
                <w:sz w:val="20"/>
                <w:szCs w:val="20"/>
              </w:rPr>
            </w:pPr>
            <w:r w:rsidRPr="004E4DF5">
              <w:rPr>
                <w:rFonts w:hint="eastAsia"/>
                <w:color w:val="000000"/>
                <w:sz w:val="20"/>
                <w:szCs w:val="20"/>
              </w:rPr>
              <w:t>Journal Of High Energy Physics</w:t>
            </w:r>
          </w:p>
        </w:tc>
        <w:tc>
          <w:tcPr>
            <w:tcW w:w="1073" w:type="dxa"/>
            <w:vAlign w:val="center"/>
          </w:tcPr>
          <w:p w14:paraId="53B28B62" w14:textId="7658B667"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039A1EB3" w14:textId="61E953A5" w:rsidR="007E09F4" w:rsidRPr="004E4DF5" w:rsidRDefault="007E09F4" w:rsidP="007E09F4">
            <w:pPr>
              <w:jc w:val="center"/>
              <w:rPr>
                <w:sz w:val="20"/>
                <w:szCs w:val="20"/>
              </w:rPr>
            </w:pPr>
            <w:r w:rsidRPr="004E4DF5">
              <w:rPr>
                <w:rFonts w:hint="eastAsia"/>
                <w:color w:val="000000"/>
                <w:sz w:val="20"/>
                <w:szCs w:val="20"/>
              </w:rPr>
              <w:t>(7): - JUL 17</w:t>
            </w:r>
          </w:p>
        </w:tc>
        <w:tc>
          <w:tcPr>
            <w:tcW w:w="899" w:type="dxa"/>
            <w:tcBorders>
              <w:right w:val="thinThickSmallGap" w:sz="20" w:space="0" w:color="auto"/>
            </w:tcBorders>
            <w:vAlign w:val="center"/>
          </w:tcPr>
          <w:p w14:paraId="4A986250" w14:textId="1BF3F2A2" w:rsidR="007E09F4" w:rsidRPr="004E4DF5" w:rsidRDefault="007E09F4" w:rsidP="007E09F4">
            <w:pPr>
              <w:jc w:val="center"/>
              <w:rPr>
                <w:sz w:val="20"/>
                <w:szCs w:val="20"/>
              </w:rPr>
            </w:pPr>
            <w:r w:rsidRPr="004E4DF5">
              <w:rPr>
                <w:rFonts w:hint="eastAsia"/>
                <w:color w:val="000000"/>
                <w:sz w:val="20"/>
                <w:szCs w:val="20"/>
              </w:rPr>
              <w:t>3858</w:t>
            </w:r>
          </w:p>
        </w:tc>
      </w:tr>
      <w:tr w:rsidR="007E09F4" w:rsidRPr="004E4DF5" w14:paraId="7476F5E9" w14:textId="77777777" w:rsidTr="007E09F4">
        <w:tc>
          <w:tcPr>
            <w:tcW w:w="804" w:type="dxa"/>
            <w:tcBorders>
              <w:left w:val="thinThickSmallGap" w:sz="20" w:space="0" w:color="auto"/>
            </w:tcBorders>
            <w:vAlign w:val="center"/>
          </w:tcPr>
          <w:p w14:paraId="5373BA07" w14:textId="0E72A0B8" w:rsidR="007E09F4" w:rsidRPr="004E4DF5" w:rsidRDefault="007E09F4" w:rsidP="007E09F4">
            <w:pPr>
              <w:jc w:val="center"/>
              <w:rPr>
                <w:sz w:val="20"/>
                <w:szCs w:val="20"/>
              </w:rPr>
            </w:pPr>
            <w:r w:rsidRPr="004E4DF5">
              <w:rPr>
                <w:rFonts w:hint="eastAsia"/>
                <w:color w:val="000000"/>
                <w:sz w:val="20"/>
                <w:szCs w:val="20"/>
              </w:rPr>
              <w:t>402</w:t>
            </w:r>
          </w:p>
        </w:tc>
        <w:tc>
          <w:tcPr>
            <w:tcW w:w="4016" w:type="dxa"/>
            <w:vAlign w:val="center"/>
          </w:tcPr>
          <w:p w14:paraId="19B4868C" w14:textId="49CE3A04" w:rsidR="007E09F4" w:rsidRPr="004E4DF5" w:rsidRDefault="007E09F4" w:rsidP="007E09F4">
            <w:pPr>
              <w:jc w:val="center"/>
              <w:rPr>
                <w:sz w:val="20"/>
                <w:szCs w:val="20"/>
              </w:rPr>
            </w:pPr>
            <w:r w:rsidRPr="004E4DF5">
              <w:rPr>
                <w:rFonts w:hint="eastAsia"/>
                <w:color w:val="000000"/>
                <w:sz w:val="20"/>
                <w:szCs w:val="20"/>
              </w:rPr>
              <w:t xml:space="preserve">Discovery Of </w:t>
            </w:r>
            <w:proofErr w:type="gramStart"/>
            <w:r w:rsidRPr="004E4DF5">
              <w:rPr>
                <w:rFonts w:hint="eastAsia"/>
                <w:color w:val="000000"/>
                <w:sz w:val="20"/>
                <w:szCs w:val="20"/>
              </w:rPr>
              <w:t>A</w:t>
            </w:r>
            <w:proofErr w:type="gramEnd"/>
            <w:r w:rsidRPr="004E4DF5">
              <w:rPr>
                <w:rFonts w:hint="eastAsia"/>
                <w:color w:val="000000"/>
                <w:sz w:val="20"/>
                <w:szCs w:val="20"/>
              </w:rPr>
              <w:t xml:space="preserve"> Weyl Fermion Semimetal And Topological Fermi Arcs</w:t>
            </w:r>
          </w:p>
        </w:tc>
        <w:tc>
          <w:tcPr>
            <w:tcW w:w="2209" w:type="dxa"/>
            <w:vAlign w:val="center"/>
          </w:tcPr>
          <w:p w14:paraId="5983C0C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3D9A60D5" w14:textId="0415F5CF"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338A5A5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6E636BF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66819927" w14:textId="5DB7C73E"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14DD5BD7" w14:textId="323169FA" w:rsidR="007E09F4" w:rsidRPr="004E4DF5" w:rsidRDefault="007E09F4" w:rsidP="007E09F4">
            <w:pPr>
              <w:jc w:val="center"/>
              <w:rPr>
                <w:sz w:val="20"/>
                <w:szCs w:val="20"/>
              </w:rPr>
            </w:pPr>
            <w:r w:rsidRPr="004E4DF5">
              <w:rPr>
                <w:rFonts w:hint="eastAsia"/>
                <w:color w:val="000000"/>
                <w:sz w:val="20"/>
                <w:szCs w:val="20"/>
              </w:rPr>
              <w:t>Science</w:t>
            </w:r>
          </w:p>
        </w:tc>
        <w:tc>
          <w:tcPr>
            <w:tcW w:w="1073" w:type="dxa"/>
            <w:vAlign w:val="center"/>
          </w:tcPr>
          <w:p w14:paraId="0B190573" w14:textId="2C8CBDDD"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59F2C50C" w14:textId="3133EA98" w:rsidR="007E09F4" w:rsidRPr="004E4DF5" w:rsidRDefault="007E09F4" w:rsidP="007E09F4">
            <w:pPr>
              <w:jc w:val="center"/>
              <w:rPr>
                <w:sz w:val="20"/>
                <w:szCs w:val="20"/>
              </w:rPr>
            </w:pPr>
            <w:r w:rsidRPr="004E4DF5">
              <w:rPr>
                <w:rFonts w:hint="eastAsia"/>
                <w:color w:val="000000"/>
                <w:sz w:val="20"/>
                <w:szCs w:val="20"/>
              </w:rPr>
              <w:t>349 (6248): 613-617 AUG 7</w:t>
            </w:r>
          </w:p>
        </w:tc>
        <w:tc>
          <w:tcPr>
            <w:tcW w:w="899" w:type="dxa"/>
            <w:tcBorders>
              <w:right w:val="thinThickSmallGap" w:sz="20" w:space="0" w:color="auto"/>
            </w:tcBorders>
            <w:vAlign w:val="center"/>
          </w:tcPr>
          <w:p w14:paraId="517E4702" w14:textId="49ADE7AD" w:rsidR="007E09F4" w:rsidRPr="004E4DF5" w:rsidRDefault="007E09F4" w:rsidP="007E09F4">
            <w:pPr>
              <w:jc w:val="center"/>
              <w:rPr>
                <w:sz w:val="20"/>
                <w:szCs w:val="20"/>
              </w:rPr>
            </w:pPr>
            <w:r w:rsidRPr="004E4DF5">
              <w:rPr>
                <w:rFonts w:hint="eastAsia"/>
                <w:color w:val="000000"/>
                <w:sz w:val="20"/>
                <w:szCs w:val="20"/>
              </w:rPr>
              <w:t>2239</w:t>
            </w:r>
          </w:p>
        </w:tc>
      </w:tr>
      <w:tr w:rsidR="007E09F4" w:rsidRPr="004E4DF5" w14:paraId="10AE1DF2" w14:textId="77777777" w:rsidTr="007E09F4">
        <w:tc>
          <w:tcPr>
            <w:tcW w:w="804" w:type="dxa"/>
            <w:tcBorders>
              <w:left w:val="thinThickSmallGap" w:sz="20" w:space="0" w:color="auto"/>
            </w:tcBorders>
            <w:vAlign w:val="center"/>
          </w:tcPr>
          <w:p w14:paraId="12C4D1DA" w14:textId="50DBB16B" w:rsidR="007E09F4" w:rsidRPr="004E4DF5" w:rsidRDefault="007E09F4" w:rsidP="007E09F4">
            <w:pPr>
              <w:jc w:val="center"/>
              <w:rPr>
                <w:sz w:val="20"/>
                <w:szCs w:val="20"/>
              </w:rPr>
            </w:pPr>
            <w:r w:rsidRPr="004E4DF5">
              <w:rPr>
                <w:rFonts w:hint="eastAsia"/>
                <w:color w:val="000000"/>
                <w:sz w:val="20"/>
                <w:szCs w:val="20"/>
              </w:rPr>
              <w:t>403</w:t>
            </w:r>
          </w:p>
        </w:tc>
        <w:tc>
          <w:tcPr>
            <w:tcW w:w="4016" w:type="dxa"/>
            <w:vAlign w:val="center"/>
          </w:tcPr>
          <w:p w14:paraId="23B34262" w14:textId="7B8B28B7" w:rsidR="007E09F4" w:rsidRPr="004E4DF5" w:rsidRDefault="007E09F4" w:rsidP="007E09F4">
            <w:pPr>
              <w:jc w:val="center"/>
              <w:rPr>
                <w:sz w:val="20"/>
                <w:szCs w:val="20"/>
              </w:rPr>
            </w:pPr>
            <w:r w:rsidRPr="004E4DF5">
              <w:rPr>
                <w:rFonts w:hint="eastAsia"/>
                <w:color w:val="000000"/>
                <w:sz w:val="20"/>
                <w:szCs w:val="20"/>
              </w:rPr>
              <w:t xml:space="preserve">Advances In Molecular Quantum Chemistry Contained </w:t>
            </w:r>
            <w:proofErr w:type="gramStart"/>
            <w:r w:rsidRPr="004E4DF5">
              <w:rPr>
                <w:rFonts w:hint="eastAsia"/>
                <w:color w:val="000000"/>
                <w:sz w:val="20"/>
                <w:szCs w:val="20"/>
              </w:rPr>
              <w:t>In</w:t>
            </w:r>
            <w:proofErr w:type="gramEnd"/>
            <w:r w:rsidRPr="004E4DF5">
              <w:rPr>
                <w:rFonts w:hint="eastAsia"/>
                <w:color w:val="000000"/>
                <w:sz w:val="20"/>
                <w:szCs w:val="20"/>
              </w:rPr>
              <w:t xml:space="preserve"> The Q-Chem 4 Program Package</w:t>
            </w:r>
          </w:p>
        </w:tc>
        <w:tc>
          <w:tcPr>
            <w:tcW w:w="2209" w:type="dxa"/>
            <w:vAlign w:val="center"/>
          </w:tcPr>
          <w:p w14:paraId="702108E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Chai, Jeng-Da</w:t>
            </w:r>
          </w:p>
          <w:p w14:paraId="577412D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Mao, Shan-Ping</w:t>
            </w:r>
          </w:p>
          <w:p w14:paraId="2F066732" w14:textId="3E5ED73D" w:rsidR="007E09F4" w:rsidRPr="004E4DF5" w:rsidRDefault="007E09F4" w:rsidP="007E09F4">
            <w:pPr>
              <w:jc w:val="center"/>
              <w:rPr>
                <w:sz w:val="20"/>
                <w:szCs w:val="20"/>
              </w:rPr>
            </w:pPr>
            <w:r w:rsidRPr="004E4DF5">
              <w:rPr>
                <w:rFonts w:hint="eastAsia"/>
                <w:color w:val="000000"/>
                <w:sz w:val="20"/>
                <w:szCs w:val="20"/>
              </w:rPr>
              <w:t>Su, Yu-</w:t>
            </w:r>
            <w:proofErr w:type="spellStart"/>
            <w:r w:rsidRPr="004E4DF5">
              <w:rPr>
                <w:rFonts w:hint="eastAsia"/>
                <w:color w:val="000000"/>
                <w:sz w:val="20"/>
                <w:szCs w:val="20"/>
              </w:rPr>
              <w:t>Chuan</w:t>
            </w:r>
            <w:proofErr w:type="spellEnd"/>
          </w:p>
        </w:tc>
        <w:tc>
          <w:tcPr>
            <w:tcW w:w="2994" w:type="dxa"/>
            <w:vAlign w:val="center"/>
          </w:tcPr>
          <w:p w14:paraId="0AE342D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Chai, Jeng-Da (</w:t>
            </w:r>
            <w:proofErr w:type="spellStart"/>
            <w:r w:rsidRPr="004E4DF5">
              <w:rPr>
                <w:rFonts w:hint="eastAsia"/>
                <w:color w:val="000000"/>
                <w:sz w:val="20"/>
                <w:szCs w:val="20"/>
              </w:rPr>
              <w:t>蔡政達</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3CA6BB7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Mao, Shan-Ping (</w:t>
            </w:r>
            <w:proofErr w:type="spellStart"/>
            <w:r w:rsidRPr="004E4DF5">
              <w:rPr>
                <w:rFonts w:hint="eastAsia"/>
                <w:color w:val="000000"/>
                <w:sz w:val="20"/>
                <w:szCs w:val="20"/>
              </w:rPr>
              <w:t>毛善平</w:t>
            </w:r>
            <w:proofErr w:type="spellEnd"/>
            <w:r w:rsidRPr="004E4DF5">
              <w:rPr>
                <w:rFonts w:hint="eastAsia"/>
                <w:color w:val="000000"/>
                <w:sz w:val="20"/>
                <w:szCs w:val="20"/>
              </w:rPr>
              <w:t>)</w:t>
            </w:r>
          </w:p>
          <w:p w14:paraId="1AD3EC9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23B1A87B" w14:textId="6371ABAD" w:rsidR="007E09F4" w:rsidRPr="004E4DF5" w:rsidRDefault="007E09F4" w:rsidP="007E09F4">
            <w:pPr>
              <w:jc w:val="center"/>
              <w:rPr>
                <w:sz w:val="20"/>
                <w:szCs w:val="20"/>
              </w:rPr>
            </w:pPr>
            <w:r w:rsidRPr="004E4DF5">
              <w:rPr>
                <w:rFonts w:hint="eastAsia"/>
                <w:color w:val="000000"/>
                <w:sz w:val="20"/>
                <w:szCs w:val="20"/>
              </w:rPr>
              <w:t>Su, Yu-</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蘇郁荃</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71993CD0" w14:textId="7662E779" w:rsidR="007E09F4" w:rsidRPr="004E4DF5" w:rsidRDefault="007E09F4" w:rsidP="007E09F4">
            <w:pPr>
              <w:jc w:val="center"/>
              <w:rPr>
                <w:sz w:val="20"/>
                <w:szCs w:val="20"/>
              </w:rPr>
            </w:pPr>
            <w:r w:rsidRPr="004E4DF5">
              <w:rPr>
                <w:rFonts w:hint="eastAsia"/>
                <w:color w:val="000000"/>
                <w:sz w:val="20"/>
                <w:szCs w:val="20"/>
              </w:rPr>
              <w:t>Molecular Physics</w:t>
            </w:r>
          </w:p>
        </w:tc>
        <w:tc>
          <w:tcPr>
            <w:tcW w:w="1073" w:type="dxa"/>
            <w:vAlign w:val="center"/>
          </w:tcPr>
          <w:p w14:paraId="1EBEF85E" w14:textId="6217384D"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1F4AEAEB" w14:textId="070CD589" w:rsidR="007E09F4" w:rsidRPr="004E4DF5" w:rsidRDefault="007E09F4" w:rsidP="007E09F4">
            <w:pPr>
              <w:jc w:val="center"/>
              <w:rPr>
                <w:sz w:val="20"/>
                <w:szCs w:val="20"/>
              </w:rPr>
            </w:pPr>
            <w:r w:rsidRPr="004E4DF5">
              <w:rPr>
                <w:rFonts w:hint="eastAsia"/>
                <w:color w:val="000000"/>
                <w:sz w:val="20"/>
                <w:szCs w:val="20"/>
              </w:rPr>
              <w:t>113 (2): 184-215 JAN 17</w:t>
            </w:r>
          </w:p>
        </w:tc>
        <w:tc>
          <w:tcPr>
            <w:tcW w:w="899" w:type="dxa"/>
            <w:tcBorders>
              <w:right w:val="thinThickSmallGap" w:sz="20" w:space="0" w:color="auto"/>
            </w:tcBorders>
            <w:vAlign w:val="center"/>
          </w:tcPr>
          <w:p w14:paraId="1822F8C3" w14:textId="4FA6EC6F" w:rsidR="007E09F4" w:rsidRPr="004E4DF5" w:rsidRDefault="007E09F4" w:rsidP="007E09F4">
            <w:pPr>
              <w:jc w:val="center"/>
              <w:rPr>
                <w:sz w:val="20"/>
                <w:szCs w:val="20"/>
              </w:rPr>
            </w:pPr>
            <w:r w:rsidRPr="004E4DF5">
              <w:rPr>
                <w:rFonts w:hint="eastAsia"/>
                <w:color w:val="000000"/>
                <w:sz w:val="20"/>
                <w:szCs w:val="20"/>
              </w:rPr>
              <w:t>2083</w:t>
            </w:r>
          </w:p>
        </w:tc>
      </w:tr>
      <w:tr w:rsidR="007E09F4" w:rsidRPr="004E4DF5" w14:paraId="099DD5F9" w14:textId="77777777" w:rsidTr="007E09F4">
        <w:tc>
          <w:tcPr>
            <w:tcW w:w="804" w:type="dxa"/>
            <w:tcBorders>
              <w:left w:val="thinThickSmallGap" w:sz="20" w:space="0" w:color="auto"/>
            </w:tcBorders>
            <w:vAlign w:val="center"/>
          </w:tcPr>
          <w:p w14:paraId="02BF7CDF" w14:textId="2E5A21FE" w:rsidR="007E09F4" w:rsidRPr="004E4DF5" w:rsidRDefault="007E09F4" w:rsidP="007E09F4">
            <w:pPr>
              <w:jc w:val="center"/>
              <w:rPr>
                <w:sz w:val="20"/>
                <w:szCs w:val="20"/>
              </w:rPr>
            </w:pPr>
            <w:r w:rsidRPr="004E4DF5">
              <w:rPr>
                <w:rFonts w:hint="eastAsia"/>
                <w:color w:val="FF0000"/>
                <w:sz w:val="20"/>
                <w:szCs w:val="20"/>
              </w:rPr>
              <w:t>404</w:t>
            </w:r>
          </w:p>
        </w:tc>
        <w:tc>
          <w:tcPr>
            <w:tcW w:w="4016" w:type="dxa"/>
            <w:vAlign w:val="center"/>
          </w:tcPr>
          <w:p w14:paraId="07263415" w14:textId="187E7FF2" w:rsidR="007E09F4" w:rsidRPr="004E4DF5" w:rsidRDefault="007E09F4" w:rsidP="007E09F4">
            <w:pPr>
              <w:jc w:val="center"/>
              <w:rPr>
                <w:sz w:val="20"/>
                <w:szCs w:val="20"/>
              </w:rPr>
            </w:pPr>
            <w:r w:rsidRPr="004E4DF5">
              <w:rPr>
                <w:rFonts w:hint="eastAsia"/>
                <w:color w:val="FF0000"/>
                <w:sz w:val="20"/>
                <w:szCs w:val="20"/>
              </w:rPr>
              <w:t xml:space="preserve">Observation Of Electron-Antineutrino Disappearance </w:t>
            </w:r>
            <w:proofErr w:type="gramStart"/>
            <w:r w:rsidRPr="004E4DF5">
              <w:rPr>
                <w:rFonts w:hint="eastAsia"/>
                <w:color w:val="FF0000"/>
                <w:sz w:val="20"/>
                <w:szCs w:val="20"/>
              </w:rPr>
              <w:t>At</w:t>
            </w:r>
            <w:proofErr w:type="gramEnd"/>
            <w:r w:rsidRPr="004E4DF5">
              <w:rPr>
                <w:rFonts w:hint="eastAsia"/>
                <w:color w:val="FF0000"/>
                <w:sz w:val="20"/>
                <w:szCs w:val="20"/>
              </w:rPr>
              <w:t xml:space="preserve"> </w:t>
            </w:r>
            <w:proofErr w:type="spellStart"/>
            <w:r w:rsidRPr="004E4DF5">
              <w:rPr>
                <w:rFonts w:hint="eastAsia"/>
                <w:color w:val="FF0000"/>
                <w:sz w:val="20"/>
                <w:szCs w:val="20"/>
              </w:rPr>
              <w:t>Daya</w:t>
            </w:r>
            <w:proofErr w:type="spellEnd"/>
            <w:r w:rsidRPr="004E4DF5">
              <w:rPr>
                <w:rFonts w:hint="eastAsia"/>
                <w:color w:val="FF0000"/>
                <w:sz w:val="20"/>
                <w:szCs w:val="20"/>
              </w:rPr>
              <w:t xml:space="preserve"> Bay</w:t>
            </w:r>
          </w:p>
        </w:tc>
        <w:tc>
          <w:tcPr>
            <w:tcW w:w="2209" w:type="dxa"/>
            <w:vAlign w:val="center"/>
          </w:tcPr>
          <w:p w14:paraId="4664E20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He, W. S.</w:t>
            </w:r>
          </w:p>
          <w:p w14:paraId="388A095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 T. H.</w:t>
            </w:r>
          </w:p>
          <w:p w14:paraId="450884A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 B.</w:t>
            </w:r>
          </w:p>
          <w:p w14:paraId="5FA8BE87" w14:textId="2294E456" w:rsidR="007E09F4" w:rsidRPr="004E4DF5" w:rsidRDefault="007E09F4" w:rsidP="007E09F4">
            <w:pPr>
              <w:jc w:val="center"/>
              <w:rPr>
                <w:sz w:val="20"/>
                <w:szCs w:val="20"/>
                <w:lang w:eastAsia="zh-TW"/>
              </w:rPr>
            </w:pPr>
            <w:r w:rsidRPr="004E4DF5">
              <w:rPr>
                <w:rFonts w:hint="eastAsia"/>
                <w:color w:val="FF0000"/>
                <w:sz w:val="20"/>
                <w:szCs w:val="20"/>
                <w:lang w:eastAsia="zh-TW"/>
              </w:rPr>
              <w:t>Lai, C. Y.</w:t>
            </w:r>
          </w:p>
        </w:tc>
        <w:tc>
          <w:tcPr>
            <w:tcW w:w="2994" w:type="dxa"/>
            <w:vAlign w:val="center"/>
          </w:tcPr>
          <w:p w14:paraId="02AD4D8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He, W.S. </w:t>
            </w:r>
            <w:r w:rsidRPr="004E4DF5">
              <w:rPr>
                <w:rFonts w:hint="eastAsia"/>
                <w:color w:val="FF0000"/>
                <w:sz w:val="20"/>
                <w:szCs w:val="20"/>
                <w:lang w:eastAsia="zh-TW"/>
              </w:rPr>
              <w:t>物理系所</w:t>
            </w:r>
          </w:p>
          <w:p w14:paraId="47896C7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Ho, T.H. </w:t>
            </w:r>
            <w:r w:rsidRPr="004E4DF5">
              <w:rPr>
                <w:rFonts w:hint="eastAsia"/>
                <w:color w:val="FF0000"/>
                <w:sz w:val="20"/>
                <w:szCs w:val="20"/>
                <w:lang w:eastAsia="zh-TW"/>
              </w:rPr>
              <w:t>物理系所</w:t>
            </w:r>
          </w:p>
          <w:p w14:paraId="32BD72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7A23B04" w14:textId="7E12CFDE"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Lai, C.Y. </w:t>
            </w:r>
            <w:r w:rsidRPr="004E4DF5">
              <w:rPr>
                <w:rFonts w:hint="eastAsia"/>
                <w:color w:val="FF0000"/>
                <w:sz w:val="20"/>
                <w:szCs w:val="20"/>
                <w:lang w:eastAsia="zh-TW"/>
              </w:rPr>
              <w:t>物理系所</w:t>
            </w:r>
          </w:p>
        </w:tc>
        <w:tc>
          <w:tcPr>
            <w:tcW w:w="2135" w:type="dxa"/>
            <w:vAlign w:val="center"/>
          </w:tcPr>
          <w:p w14:paraId="55BEEE48" w14:textId="544E052B"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18C8143A" w14:textId="53021A60"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4EBCC744" w14:textId="21937436" w:rsidR="007E09F4" w:rsidRPr="004E4DF5" w:rsidRDefault="007E09F4" w:rsidP="007E09F4">
            <w:pPr>
              <w:jc w:val="center"/>
              <w:rPr>
                <w:sz w:val="20"/>
                <w:szCs w:val="20"/>
              </w:rPr>
            </w:pPr>
            <w:r w:rsidRPr="004E4DF5">
              <w:rPr>
                <w:rFonts w:hint="eastAsia"/>
                <w:color w:val="FF0000"/>
                <w:sz w:val="20"/>
                <w:szCs w:val="20"/>
              </w:rPr>
              <w:t>108 (17): - APR 23</w:t>
            </w:r>
          </w:p>
        </w:tc>
        <w:tc>
          <w:tcPr>
            <w:tcW w:w="899" w:type="dxa"/>
            <w:tcBorders>
              <w:right w:val="thinThickSmallGap" w:sz="20" w:space="0" w:color="auto"/>
            </w:tcBorders>
            <w:vAlign w:val="center"/>
          </w:tcPr>
          <w:p w14:paraId="3B355F82" w14:textId="4FC7FF42" w:rsidR="007E09F4" w:rsidRPr="004E4DF5" w:rsidRDefault="007E09F4" w:rsidP="007E09F4">
            <w:pPr>
              <w:jc w:val="center"/>
              <w:rPr>
                <w:sz w:val="20"/>
                <w:szCs w:val="20"/>
              </w:rPr>
            </w:pPr>
            <w:r w:rsidRPr="004E4DF5">
              <w:rPr>
                <w:rFonts w:hint="eastAsia"/>
                <w:color w:val="FF0000"/>
                <w:sz w:val="20"/>
                <w:szCs w:val="20"/>
              </w:rPr>
              <w:t>1400</w:t>
            </w:r>
          </w:p>
        </w:tc>
      </w:tr>
      <w:tr w:rsidR="007E09F4" w:rsidRPr="004E4DF5" w14:paraId="3931F98E" w14:textId="77777777" w:rsidTr="007E09F4">
        <w:tc>
          <w:tcPr>
            <w:tcW w:w="804" w:type="dxa"/>
            <w:tcBorders>
              <w:left w:val="thinThickSmallGap" w:sz="20" w:space="0" w:color="auto"/>
            </w:tcBorders>
            <w:vAlign w:val="center"/>
          </w:tcPr>
          <w:p w14:paraId="07265979" w14:textId="5E8AA650" w:rsidR="007E09F4" w:rsidRPr="004E4DF5" w:rsidRDefault="007E09F4" w:rsidP="007E09F4">
            <w:pPr>
              <w:jc w:val="center"/>
              <w:rPr>
                <w:sz w:val="20"/>
                <w:szCs w:val="20"/>
              </w:rPr>
            </w:pPr>
            <w:r w:rsidRPr="004E4DF5">
              <w:rPr>
                <w:rFonts w:hint="eastAsia"/>
                <w:color w:val="000000"/>
                <w:sz w:val="20"/>
                <w:szCs w:val="20"/>
              </w:rPr>
              <w:t>405</w:t>
            </w:r>
          </w:p>
        </w:tc>
        <w:tc>
          <w:tcPr>
            <w:tcW w:w="4016" w:type="dxa"/>
            <w:vAlign w:val="center"/>
          </w:tcPr>
          <w:p w14:paraId="65432A48" w14:textId="15CAD36D" w:rsidR="007E09F4" w:rsidRPr="004E4DF5" w:rsidRDefault="007E09F4" w:rsidP="007E09F4">
            <w:pPr>
              <w:jc w:val="center"/>
              <w:rPr>
                <w:sz w:val="20"/>
                <w:szCs w:val="20"/>
              </w:rPr>
            </w:pPr>
            <w:r w:rsidRPr="004E4DF5">
              <w:rPr>
                <w:rFonts w:hint="eastAsia"/>
                <w:color w:val="000000"/>
                <w:sz w:val="20"/>
                <w:szCs w:val="20"/>
              </w:rPr>
              <w:t xml:space="preserve">Observation Of </w:t>
            </w:r>
            <w:proofErr w:type="gramStart"/>
            <w:r w:rsidRPr="004E4DF5">
              <w:rPr>
                <w:rFonts w:hint="eastAsia"/>
                <w:color w:val="000000"/>
                <w:sz w:val="20"/>
                <w:szCs w:val="20"/>
              </w:rPr>
              <w:t>A</w:t>
            </w:r>
            <w:proofErr w:type="gramEnd"/>
            <w:r w:rsidRPr="004E4DF5">
              <w:rPr>
                <w:rFonts w:hint="eastAsia"/>
                <w:color w:val="000000"/>
                <w:sz w:val="20"/>
                <w:szCs w:val="20"/>
              </w:rPr>
              <w:t xml:space="preserve"> Three-Dimensional Topological Dirac Semimetal Phase In High-Mobility Cd3As2</w:t>
            </w:r>
          </w:p>
        </w:tc>
        <w:tc>
          <w:tcPr>
            <w:tcW w:w="2209" w:type="dxa"/>
            <w:vAlign w:val="center"/>
          </w:tcPr>
          <w:p w14:paraId="7ED5093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5CB9F641" w14:textId="28D141C6"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2C083DE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3A7A7D9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6528FD3E" w14:textId="533BDC2D"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7088275C" w14:textId="7DB4ECBD" w:rsidR="007E09F4" w:rsidRPr="004E4DF5" w:rsidRDefault="007E09F4" w:rsidP="007E09F4">
            <w:pPr>
              <w:jc w:val="center"/>
              <w:rPr>
                <w:sz w:val="20"/>
                <w:szCs w:val="20"/>
              </w:rPr>
            </w:pPr>
            <w:r w:rsidRPr="004E4DF5">
              <w:rPr>
                <w:rFonts w:hint="eastAsia"/>
                <w:color w:val="000000"/>
                <w:sz w:val="20"/>
                <w:szCs w:val="20"/>
              </w:rPr>
              <w:t>Nature Communications</w:t>
            </w:r>
          </w:p>
        </w:tc>
        <w:tc>
          <w:tcPr>
            <w:tcW w:w="1073" w:type="dxa"/>
            <w:vAlign w:val="center"/>
          </w:tcPr>
          <w:p w14:paraId="325AED95" w14:textId="75C858E4"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65593C07" w14:textId="07A3D28D" w:rsidR="007E09F4" w:rsidRPr="004E4DF5" w:rsidRDefault="007E09F4" w:rsidP="007E09F4">
            <w:pPr>
              <w:jc w:val="center"/>
              <w:rPr>
                <w:sz w:val="20"/>
                <w:szCs w:val="20"/>
              </w:rPr>
            </w:pPr>
            <w:r w:rsidRPr="004E4DF5">
              <w:rPr>
                <w:rFonts w:hint="eastAsia"/>
                <w:color w:val="000000"/>
                <w:sz w:val="20"/>
                <w:szCs w:val="20"/>
              </w:rPr>
              <w:t>5: - MAY</w:t>
            </w:r>
          </w:p>
        </w:tc>
        <w:tc>
          <w:tcPr>
            <w:tcW w:w="899" w:type="dxa"/>
            <w:tcBorders>
              <w:right w:val="thinThickSmallGap" w:sz="20" w:space="0" w:color="auto"/>
            </w:tcBorders>
            <w:vAlign w:val="center"/>
          </w:tcPr>
          <w:p w14:paraId="2B60BCA6" w14:textId="19FE3CF0" w:rsidR="007E09F4" w:rsidRPr="004E4DF5" w:rsidRDefault="007E09F4" w:rsidP="007E09F4">
            <w:pPr>
              <w:jc w:val="center"/>
              <w:rPr>
                <w:sz w:val="20"/>
                <w:szCs w:val="20"/>
              </w:rPr>
            </w:pPr>
            <w:r w:rsidRPr="004E4DF5">
              <w:rPr>
                <w:rFonts w:hint="eastAsia"/>
                <w:color w:val="000000"/>
                <w:sz w:val="20"/>
                <w:szCs w:val="20"/>
              </w:rPr>
              <w:t>991</w:t>
            </w:r>
          </w:p>
        </w:tc>
      </w:tr>
      <w:tr w:rsidR="007E09F4" w:rsidRPr="004E4DF5" w14:paraId="634A1CDF" w14:textId="77777777" w:rsidTr="007E09F4">
        <w:tc>
          <w:tcPr>
            <w:tcW w:w="804" w:type="dxa"/>
            <w:tcBorders>
              <w:left w:val="thinThickSmallGap" w:sz="20" w:space="0" w:color="auto"/>
            </w:tcBorders>
            <w:vAlign w:val="center"/>
          </w:tcPr>
          <w:p w14:paraId="4D3FA0D7" w14:textId="14BF8082" w:rsidR="007E09F4" w:rsidRPr="004E4DF5" w:rsidRDefault="007E09F4" w:rsidP="007E09F4">
            <w:pPr>
              <w:jc w:val="center"/>
              <w:rPr>
                <w:sz w:val="20"/>
                <w:szCs w:val="20"/>
              </w:rPr>
            </w:pPr>
            <w:r w:rsidRPr="004E4DF5">
              <w:rPr>
                <w:rFonts w:hint="eastAsia"/>
                <w:color w:val="000000"/>
                <w:sz w:val="20"/>
                <w:szCs w:val="20"/>
              </w:rPr>
              <w:t>406</w:t>
            </w:r>
          </w:p>
        </w:tc>
        <w:tc>
          <w:tcPr>
            <w:tcW w:w="4016" w:type="dxa"/>
            <w:vAlign w:val="center"/>
          </w:tcPr>
          <w:p w14:paraId="1D0A334C" w14:textId="6BD7FAE9" w:rsidR="007E09F4" w:rsidRPr="004E4DF5" w:rsidRDefault="007E09F4" w:rsidP="007E09F4">
            <w:pPr>
              <w:jc w:val="center"/>
              <w:rPr>
                <w:sz w:val="20"/>
                <w:szCs w:val="20"/>
              </w:rPr>
            </w:pPr>
            <w:r w:rsidRPr="004E4DF5">
              <w:rPr>
                <w:rFonts w:hint="eastAsia"/>
                <w:color w:val="000000"/>
                <w:sz w:val="20"/>
                <w:szCs w:val="20"/>
              </w:rPr>
              <w:t>Plasmonic Photocatalysis</w:t>
            </w:r>
          </w:p>
        </w:tc>
        <w:tc>
          <w:tcPr>
            <w:tcW w:w="2209" w:type="dxa"/>
            <w:vAlign w:val="center"/>
          </w:tcPr>
          <w:p w14:paraId="5B39602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Yu Lim</w:t>
            </w:r>
          </w:p>
          <w:p w14:paraId="003F816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Liu, Ru-Shi</w:t>
            </w:r>
          </w:p>
          <w:p w14:paraId="2B5EA042" w14:textId="432BBEB2" w:rsidR="007E09F4" w:rsidRPr="004E4DF5" w:rsidRDefault="007E09F4" w:rsidP="007E09F4">
            <w:pPr>
              <w:jc w:val="center"/>
              <w:rPr>
                <w:sz w:val="20"/>
                <w:szCs w:val="20"/>
              </w:rPr>
            </w:pPr>
            <w:r w:rsidRPr="004E4DF5">
              <w:rPr>
                <w:rFonts w:hint="eastAsia"/>
                <w:color w:val="000000"/>
                <w:sz w:val="20"/>
                <w:szCs w:val="20"/>
              </w:rPr>
              <w:t>Tsai, Din Ping</w:t>
            </w:r>
          </w:p>
        </w:tc>
        <w:tc>
          <w:tcPr>
            <w:tcW w:w="2994" w:type="dxa"/>
            <w:vAlign w:val="center"/>
          </w:tcPr>
          <w:p w14:paraId="0AFEE35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Yu Lim </w:t>
            </w:r>
            <w:proofErr w:type="spellStart"/>
            <w:r w:rsidRPr="004E4DF5">
              <w:rPr>
                <w:rFonts w:hint="eastAsia"/>
                <w:color w:val="000000"/>
                <w:sz w:val="20"/>
                <w:szCs w:val="20"/>
              </w:rPr>
              <w:t>物理系所</w:t>
            </w:r>
            <w:proofErr w:type="spellEnd"/>
          </w:p>
          <w:p w14:paraId="7B894F9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Liu, Ru-Shi (</w:t>
            </w:r>
            <w:r w:rsidRPr="004E4DF5">
              <w:rPr>
                <w:rFonts w:hint="eastAsia"/>
                <w:color w:val="000000"/>
                <w:sz w:val="20"/>
                <w:szCs w:val="20"/>
              </w:rPr>
              <w:t>劉如熹</w:t>
            </w: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707580D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w:t>
            </w:r>
          </w:p>
          <w:p w14:paraId="6836DFE9" w14:textId="5DBE815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1C38E8FB" w14:textId="4F7D527C" w:rsidR="007E09F4" w:rsidRPr="004E4DF5" w:rsidRDefault="007E09F4" w:rsidP="007E09F4">
            <w:pPr>
              <w:jc w:val="center"/>
              <w:rPr>
                <w:sz w:val="20"/>
                <w:szCs w:val="20"/>
              </w:rPr>
            </w:pPr>
            <w:r w:rsidRPr="004E4DF5">
              <w:rPr>
                <w:rFonts w:hint="eastAsia"/>
                <w:color w:val="000000"/>
                <w:sz w:val="20"/>
                <w:szCs w:val="20"/>
              </w:rPr>
              <w:t xml:space="preserve">Reports On Progress </w:t>
            </w:r>
            <w:proofErr w:type="gramStart"/>
            <w:r w:rsidRPr="004E4DF5">
              <w:rPr>
                <w:rFonts w:hint="eastAsia"/>
                <w:color w:val="000000"/>
                <w:sz w:val="20"/>
                <w:szCs w:val="20"/>
              </w:rPr>
              <w:t>In</w:t>
            </w:r>
            <w:proofErr w:type="gramEnd"/>
            <w:r w:rsidRPr="004E4DF5">
              <w:rPr>
                <w:rFonts w:hint="eastAsia"/>
                <w:color w:val="000000"/>
                <w:sz w:val="20"/>
                <w:szCs w:val="20"/>
              </w:rPr>
              <w:t xml:space="preserve"> Physics</w:t>
            </w:r>
          </w:p>
        </w:tc>
        <w:tc>
          <w:tcPr>
            <w:tcW w:w="1073" w:type="dxa"/>
            <w:vAlign w:val="center"/>
          </w:tcPr>
          <w:p w14:paraId="4E4E97E9" w14:textId="40A022D0"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38269E5C" w14:textId="57AFA3F6" w:rsidR="007E09F4" w:rsidRPr="004E4DF5" w:rsidRDefault="007E09F4" w:rsidP="007E09F4">
            <w:pPr>
              <w:jc w:val="center"/>
              <w:rPr>
                <w:sz w:val="20"/>
                <w:szCs w:val="20"/>
              </w:rPr>
            </w:pPr>
            <w:r w:rsidRPr="004E4DF5">
              <w:rPr>
                <w:rFonts w:hint="eastAsia"/>
                <w:color w:val="000000"/>
                <w:sz w:val="20"/>
                <w:szCs w:val="20"/>
              </w:rPr>
              <w:t>76 (4): - APR</w:t>
            </w:r>
          </w:p>
        </w:tc>
        <w:tc>
          <w:tcPr>
            <w:tcW w:w="899" w:type="dxa"/>
            <w:tcBorders>
              <w:right w:val="thinThickSmallGap" w:sz="20" w:space="0" w:color="auto"/>
            </w:tcBorders>
            <w:vAlign w:val="center"/>
          </w:tcPr>
          <w:p w14:paraId="3C960BA9" w14:textId="7DDCE0D0" w:rsidR="007E09F4" w:rsidRPr="004E4DF5" w:rsidRDefault="007E09F4" w:rsidP="007E09F4">
            <w:pPr>
              <w:jc w:val="center"/>
              <w:rPr>
                <w:sz w:val="20"/>
                <w:szCs w:val="20"/>
              </w:rPr>
            </w:pPr>
            <w:r w:rsidRPr="004E4DF5">
              <w:rPr>
                <w:rFonts w:hint="eastAsia"/>
                <w:color w:val="000000"/>
                <w:sz w:val="20"/>
                <w:szCs w:val="20"/>
              </w:rPr>
              <w:t>947</w:t>
            </w:r>
          </w:p>
        </w:tc>
      </w:tr>
      <w:tr w:rsidR="007E09F4" w:rsidRPr="004E4DF5" w14:paraId="3B29B3D3" w14:textId="77777777" w:rsidTr="007E09F4">
        <w:tc>
          <w:tcPr>
            <w:tcW w:w="804" w:type="dxa"/>
            <w:tcBorders>
              <w:left w:val="thinThickSmallGap" w:sz="20" w:space="0" w:color="auto"/>
            </w:tcBorders>
            <w:vAlign w:val="center"/>
          </w:tcPr>
          <w:p w14:paraId="2D4285FB" w14:textId="09C02E45" w:rsidR="007E09F4" w:rsidRPr="004E4DF5" w:rsidRDefault="007E09F4" w:rsidP="007E09F4">
            <w:pPr>
              <w:jc w:val="center"/>
              <w:rPr>
                <w:sz w:val="20"/>
                <w:szCs w:val="20"/>
              </w:rPr>
            </w:pPr>
            <w:r w:rsidRPr="004E4DF5">
              <w:rPr>
                <w:rFonts w:hint="eastAsia"/>
                <w:color w:val="000000"/>
                <w:sz w:val="20"/>
                <w:szCs w:val="20"/>
              </w:rPr>
              <w:t>407</w:t>
            </w:r>
          </w:p>
        </w:tc>
        <w:tc>
          <w:tcPr>
            <w:tcW w:w="4016" w:type="dxa"/>
            <w:vAlign w:val="center"/>
          </w:tcPr>
          <w:p w14:paraId="6C1AC865" w14:textId="3B2C76C7" w:rsidR="007E09F4" w:rsidRPr="004E4DF5" w:rsidRDefault="007E09F4" w:rsidP="007E09F4">
            <w:pPr>
              <w:jc w:val="center"/>
              <w:rPr>
                <w:sz w:val="20"/>
                <w:szCs w:val="20"/>
              </w:rPr>
            </w:pPr>
            <w:r w:rsidRPr="004E4DF5">
              <w:rPr>
                <w:rFonts w:hint="eastAsia"/>
                <w:color w:val="000000"/>
                <w:sz w:val="20"/>
                <w:szCs w:val="20"/>
              </w:rPr>
              <w:t xml:space="preserve">Near-Unity Photoluminescence Quantum Yield </w:t>
            </w:r>
            <w:proofErr w:type="gramStart"/>
            <w:r w:rsidRPr="004E4DF5">
              <w:rPr>
                <w:rFonts w:hint="eastAsia"/>
                <w:color w:val="000000"/>
                <w:sz w:val="20"/>
                <w:szCs w:val="20"/>
              </w:rPr>
              <w:t>In</w:t>
            </w:r>
            <w:proofErr w:type="gramEnd"/>
            <w:r w:rsidRPr="004E4DF5">
              <w:rPr>
                <w:rFonts w:hint="eastAsia"/>
                <w:color w:val="000000"/>
                <w:sz w:val="20"/>
                <w:szCs w:val="20"/>
              </w:rPr>
              <w:t xml:space="preserve"> Mos2</w:t>
            </w:r>
          </w:p>
        </w:tc>
        <w:tc>
          <w:tcPr>
            <w:tcW w:w="2209" w:type="dxa"/>
            <w:vAlign w:val="center"/>
          </w:tcPr>
          <w:p w14:paraId="54F807C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Lee, Si-Chen</w:t>
            </w:r>
          </w:p>
          <w:p w14:paraId="5A86BF34" w14:textId="66DD5AFA" w:rsidR="007E09F4" w:rsidRPr="004E4DF5" w:rsidRDefault="007E09F4" w:rsidP="007E09F4">
            <w:pPr>
              <w:jc w:val="center"/>
              <w:rPr>
                <w:sz w:val="20"/>
                <w:szCs w:val="20"/>
              </w:rPr>
            </w:pPr>
            <w:r w:rsidRPr="004E4DF5">
              <w:rPr>
                <w:rFonts w:hint="eastAsia"/>
                <w:color w:val="000000"/>
                <w:sz w:val="20"/>
                <w:szCs w:val="20"/>
              </w:rPr>
              <w:t>Lien, Der-Hsien</w:t>
            </w:r>
          </w:p>
        </w:tc>
        <w:tc>
          <w:tcPr>
            <w:tcW w:w="2994" w:type="dxa"/>
            <w:vAlign w:val="center"/>
          </w:tcPr>
          <w:p w14:paraId="3A50892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Lee, Si-Chen (</w:t>
            </w:r>
            <w:r w:rsidRPr="004E4DF5">
              <w:rPr>
                <w:rFonts w:hint="eastAsia"/>
                <w:color w:val="000000"/>
                <w:sz w:val="20"/>
                <w:szCs w:val="20"/>
                <w:lang w:eastAsia="zh-TW"/>
              </w:rPr>
              <w:t>李嗣</w:t>
            </w:r>
            <w:proofErr w:type="gramStart"/>
            <w:r w:rsidRPr="004E4DF5">
              <w:rPr>
                <w:rFonts w:hint="eastAsia"/>
                <w:color w:val="000000"/>
                <w:sz w:val="20"/>
                <w:szCs w:val="20"/>
                <w:lang w:eastAsia="zh-TW"/>
              </w:rPr>
              <w:t>涔</w:t>
            </w:r>
            <w:proofErr w:type="gramEnd"/>
            <w:r w:rsidRPr="004E4DF5">
              <w:rPr>
                <w:rFonts w:hint="eastAsia"/>
                <w:color w:val="000000"/>
                <w:sz w:val="20"/>
                <w:szCs w:val="20"/>
                <w:lang w:eastAsia="zh-TW"/>
              </w:rPr>
              <w:t>)</w:t>
            </w:r>
          </w:p>
          <w:p w14:paraId="0C39AEC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電子所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3984A54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Lien, Der-Hsien (</w:t>
            </w:r>
            <w:r w:rsidRPr="004E4DF5">
              <w:rPr>
                <w:rFonts w:hint="eastAsia"/>
                <w:color w:val="000000"/>
                <w:sz w:val="20"/>
                <w:szCs w:val="20"/>
                <w:lang w:eastAsia="zh-TW"/>
              </w:rPr>
              <w:t>連德軒</w:t>
            </w:r>
            <w:r w:rsidRPr="004E4DF5">
              <w:rPr>
                <w:rFonts w:hint="eastAsia"/>
                <w:color w:val="000000"/>
                <w:sz w:val="20"/>
                <w:szCs w:val="20"/>
                <w:lang w:eastAsia="zh-TW"/>
              </w:rPr>
              <w:t>)</w:t>
            </w:r>
          </w:p>
          <w:p w14:paraId="7E62191C" w14:textId="1BF24D1A"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電子所</w:t>
            </w:r>
            <w:r w:rsidRPr="004E4DF5">
              <w:rPr>
                <w:rFonts w:hint="eastAsia"/>
                <w:color w:val="000000"/>
                <w:sz w:val="20"/>
                <w:szCs w:val="20"/>
                <w:lang w:eastAsia="zh-TW"/>
              </w:rPr>
              <w:t>/</w:t>
            </w:r>
            <w:r w:rsidRPr="004E4DF5">
              <w:rPr>
                <w:rFonts w:hint="eastAsia"/>
                <w:color w:val="000000"/>
                <w:sz w:val="20"/>
                <w:szCs w:val="20"/>
                <w:lang w:eastAsia="zh-TW"/>
              </w:rPr>
              <w:t>電機系所</w:t>
            </w:r>
          </w:p>
        </w:tc>
        <w:tc>
          <w:tcPr>
            <w:tcW w:w="2135" w:type="dxa"/>
            <w:vAlign w:val="center"/>
          </w:tcPr>
          <w:p w14:paraId="146A449B" w14:textId="628B3FA8" w:rsidR="007E09F4" w:rsidRPr="004E4DF5" w:rsidRDefault="007E09F4" w:rsidP="007E09F4">
            <w:pPr>
              <w:jc w:val="center"/>
              <w:rPr>
                <w:sz w:val="20"/>
                <w:szCs w:val="20"/>
              </w:rPr>
            </w:pPr>
            <w:r w:rsidRPr="004E4DF5">
              <w:rPr>
                <w:rFonts w:hint="eastAsia"/>
                <w:color w:val="000000"/>
                <w:sz w:val="20"/>
                <w:szCs w:val="20"/>
              </w:rPr>
              <w:t>Science</w:t>
            </w:r>
          </w:p>
        </w:tc>
        <w:tc>
          <w:tcPr>
            <w:tcW w:w="1073" w:type="dxa"/>
            <w:vAlign w:val="center"/>
          </w:tcPr>
          <w:p w14:paraId="4BD6A47B" w14:textId="4C82ED1F"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0470E90A" w14:textId="1783D533" w:rsidR="007E09F4" w:rsidRPr="004E4DF5" w:rsidRDefault="007E09F4" w:rsidP="007E09F4">
            <w:pPr>
              <w:jc w:val="center"/>
              <w:rPr>
                <w:sz w:val="20"/>
                <w:szCs w:val="20"/>
              </w:rPr>
            </w:pPr>
            <w:r w:rsidRPr="004E4DF5">
              <w:rPr>
                <w:rFonts w:hint="eastAsia"/>
                <w:color w:val="000000"/>
                <w:sz w:val="20"/>
                <w:szCs w:val="20"/>
              </w:rPr>
              <w:t>350 (6264): 1065-1068 NOV 27</w:t>
            </w:r>
          </w:p>
        </w:tc>
        <w:tc>
          <w:tcPr>
            <w:tcW w:w="899" w:type="dxa"/>
            <w:tcBorders>
              <w:right w:val="thinThickSmallGap" w:sz="20" w:space="0" w:color="auto"/>
            </w:tcBorders>
            <w:vAlign w:val="center"/>
          </w:tcPr>
          <w:p w14:paraId="7AA8DCC0" w14:textId="2C7ACA94" w:rsidR="007E09F4" w:rsidRPr="004E4DF5" w:rsidRDefault="007E09F4" w:rsidP="007E09F4">
            <w:pPr>
              <w:jc w:val="center"/>
              <w:rPr>
                <w:sz w:val="20"/>
                <w:szCs w:val="20"/>
              </w:rPr>
            </w:pPr>
            <w:r w:rsidRPr="004E4DF5">
              <w:rPr>
                <w:rFonts w:hint="eastAsia"/>
                <w:color w:val="000000"/>
                <w:sz w:val="20"/>
                <w:szCs w:val="20"/>
              </w:rPr>
              <w:t>777</w:t>
            </w:r>
          </w:p>
        </w:tc>
      </w:tr>
      <w:tr w:rsidR="007E09F4" w:rsidRPr="004E4DF5" w14:paraId="476260FB" w14:textId="77777777" w:rsidTr="007E09F4">
        <w:tc>
          <w:tcPr>
            <w:tcW w:w="804" w:type="dxa"/>
            <w:tcBorders>
              <w:left w:val="thinThickSmallGap" w:sz="20" w:space="0" w:color="auto"/>
            </w:tcBorders>
            <w:vAlign w:val="center"/>
          </w:tcPr>
          <w:p w14:paraId="49E48C14" w14:textId="73249478" w:rsidR="007E09F4" w:rsidRPr="004E4DF5" w:rsidRDefault="007E09F4" w:rsidP="007E09F4">
            <w:pPr>
              <w:jc w:val="center"/>
              <w:rPr>
                <w:sz w:val="20"/>
                <w:szCs w:val="20"/>
              </w:rPr>
            </w:pPr>
            <w:r w:rsidRPr="004E4DF5">
              <w:rPr>
                <w:rFonts w:hint="eastAsia"/>
                <w:color w:val="000000"/>
                <w:sz w:val="20"/>
                <w:szCs w:val="20"/>
              </w:rPr>
              <w:t>408</w:t>
            </w:r>
          </w:p>
        </w:tc>
        <w:tc>
          <w:tcPr>
            <w:tcW w:w="4016" w:type="dxa"/>
            <w:vAlign w:val="center"/>
          </w:tcPr>
          <w:p w14:paraId="5FDEC0B8" w14:textId="6309CE19" w:rsidR="007E09F4" w:rsidRPr="004E4DF5" w:rsidRDefault="007E09F4" w:rsidP="007E09F4">
            <w:pPr>
              <w:jc w:val="center"/>
              <w:rPr>
                <w:sz w:val="20"/>
                <w:szCs w:val="20"/>
              </w:rPr>
            </w:pPr>
            <w:r w:rsidRPr="004E4DF5">
              <w:rPr>
                <w:rFonts w:hint="eastAsia"/>
                <w:color w:val="000000"/>
                <w:sz w:val="20"/>
                <w:szCs w:val="20"/>
              </w:rPr>
              <w:t xml:space="preserve">Topological Nodal-Line Fermions </w:t>
            </w:r>
            <w:proofErr w:type="gramStart"/>
            <w:r w:rsidRPr="004E4DF5">
              <w:rPr>
                <w:rFonts w:hint="eastAsia"/>
                <w:color w:val="000000"/>
                <w:sz w:val="20"/>
                <w:szCs w:val="20"/>
              </w:rPr>
              <w:t>In</w:t>
            </w:r>
            <w:proofErr w:type="gramEnd"/>
            <w:r w:rsidRPr="004E4DF5">
              <w:rPr>
                <w:rFonts w:hint="eastAsia"/>
                <w:color w:val="000000"/>
                <w:sz w:val="20"/>
                <w:szCs w:val="20"/>
              </w:rPr>
              <w:t xml:space="preserve"> Spin-Orbit Metal Pbtase2</w:t>
            </w:r>
          </w:p>
        </w:tc>
        <w:tc>
          <w:tcPr>
            <w:tcW w:w="2209" w:type="dxa"/>
            <w:vAlign w:val="center"/>
          </w:tcPr>
          <w:p w14:paraId="7CB112F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7F942A6E" w14:textId="30C47B0B"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6DDE71B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4767841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722CCB20" w14:textId="09BD8A19"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3B796C8F" w14:textId="7FB6C999" w:rsidR="007E09F4" w:rsidRPr="004E4DF5" w:rsidRDefault="007E09F4" w:rsidP="007E09F4">
            <w:pPr>
              <w:jc w:val="center"/>
              <w:rPr>
                <w:sz w:val="20"/>
                <w:szCs w:val="20"/>
              </w:rPr>
            </w:pPr>
            <w:r w:rsidRPr="004E4DF5">
              <w:rPr>
                <w:rFonts w:hint="eastAsia"/>
                <w:color w:val="000000"/>
                <w:sz w:val="20"/>
                <w:szCs w:val="20"/>
              </w:rPr>
              <w:t>Nature Communications</w:t>
            </w:r>
          </w:p>
        </w:tc>
        <w:tc>
          <w:tcPr>
            <w:tcW w:w="1073" w:type="dxa"/>
            <w:vAlign w:val="center"/>
          </w:tcPr>
          <w:p w14:paraId="3C466D03" w14:textId="7B4C2667" w:rsidR="007E09F4" w:rsidRPr="004E4DF5" w:rsidRDefault="007E09F4" w:rsidP="007E09F4">
            <w:pPr>
              <w:jc w:val="center"/>
              <w:rPr>
                <w:sz w:val="20"/>
                <w:szCs w:val="20"/>
              </w:rPr>
            </w:pPr>
            <w:r w:rsidRPr="004E4DF5">
              <w:rPr>
                <w:rFonts w:hint="eastAsia"/>
                <w:color w:val="000000"/>
                <w:sz w:val="20"/>
                <w:szCs w:val="20"/>
              </w:rPr>
              <w:t>2016</w:t>
            </w:r>
          </w:p>
        </w:tc>
        <w:tc>
          <w:tcPr>
            <w:tcW w:w="1620" w:type="dxa"/>
            <w:vAlign w:val="center"/>
          </w:tcPr>
          <w:p w14:paraId="74D0D55E" w14:textId="0CDC392C" w:rsidR="007E09F4" w:rsidRPr="004E4DF5" w:rsidRDefault="007E09F4" w:rsidP="007E09F4">
            <w:pPr>
              <w:jc w:val="center"/>
              <w:rPr>
                <w:sz w:val="20"/>
                <w:szCs w:val="20"/>
              </w:rPr>
            </w:pPr>
            <w:r w:rsidRPr="004E4DF5">
              <w:rPr>
                <w:rFonts w:hint="eastAsia"/>
                <w:color w:val="000000"/>
                <w:sz w:val="20"/>
                <w:szCs w:val="20"/>
              </w:rPr>
              <w:t>7: - FEB</w:t>
            </w:r>
          </w:p>
        </w:tc>
        <w:tc>
          <w:tcPr>
            <w:tcW w:w="899" w:type="dxa"/>
            <w:tcBorders>
              <w:right w:val="thinThickSmallGap" w:sz="20" w:space="0" w:color="auto"/>
            </w:tcBorders>
            <w:vAlign w:val="center"/>
          </w:tcPr>
          <w:p w14:paraId="0A9669B8" w14:textId="03B3A6E1" w:rsidR="007E09F4" w:rsidRPr="004E4DF5" w:rsidRDefault="007E09F4" w:rsidP="007E09F4">
            <w:pPr>
              <w:jc w:val="center"/>
              <w:rPr>
                <w:sz w:val="20"/>
                <w:szCs w:val="20"/>
              </w:rPr>
            </w:pPr>
            <w:r w:rsidRPr="004E4DF5">
              <w:rPr>
                <w:rFonts w:hint="eastAsia"/>
                <w:color w:val="000000"/>
                <w:sz w:val="20"/>
                <w:szCs w:val="20"/>
              </w:rPr>
              <w:t>579</w:t>
            </w:r>
          </w:p>
        </w:tc>
      </w:tr>
      <w:tr w:rsidR="007E09F4" w:rsidRPr="004E4DF5" w14:paraId="6EB59BFF" w14:textId="77777777" w:rsidTr="007E09F4">
        <w:tc>
          <w:tcPr>
            <w:tcW w:w="804" w:type="dxa"/>
            <w:tcBorders>
              <w:left w:val="thinThickSmallGap" w:sz="20" w:space="0" w:color="auto"/>
            </w:tcBorders>
            <w:vAlign w:val="center"/>
          </w:tcPr>
          <w:p w14:paraId="242F4C4F" w14:textId="43E4F3D7" w:rsidR="007E09F4" w:rsidRPr="004E4DF5" w:rsidRDefault="007E09F4" w:rsidP="007E09F4">
            <w:pPr>
              <w:jc w:val="center"/>
              <w:rPr>
                <w:sz w:val="20"/>
                <w:szCs w:val="20"/>
              </w:rPr>
            </w:pPr>
            <w:r w:rsidRPr="004E4DF5">
              <w:rPr>
                <w:rFonts w:hint="eastAsia"/>
                <w:color w:val="000000"/>
                <w:sz w:val="20"/>
                <w:szCs w:val="20"/>
              </w:rPr>
              <w:t>409</w:t>
            </w:r>
          </w:p>
        </w:tc>
        <w:tc>
          <w:tcPr>
            <w:tcW w:w="4016" w:type="dxa"/>
            <w:vAlign w:val="center"/>
          </w:tcPr>
          <w:p w14:paraId="458F4558" w14:textId="4E628C09" w:rsidR="007E09F4" w:rsidRPr="004E4DF5" w:rsidRDefault="007E09F4" w:rsidP="007E09F4">
            <w:pPr>
              <w:jc w:val="center"/>
              <w:rPr>
                <w:sz w:val="20"/>
                <w:szCs w:val="20"/>
              </w:rPr>
            </w:pPr>
            <w:r w:rsidRPr="004E4DF5">
              <w:rPr>
                <w:rFonts w:hint="eastAsia"/>
                <w:color w:val="000000"/>
                <w:sz w:val="20"/>
                <w:szCs w:val="20"/>
              </w:rPr>
              <w:t xml:space="preserve">Observation Of Fermi Arc Surface States </w:t>
            </w:r>
            <w:proofErr w:type="gramStart"/>
            <w:r w:rsidRPr="004E4DF5">
              <w:rPr>
                <w:rFonts w:hint="eastAsia"/>
                <w:color w:val="000000"/>
                <w:sz w:val="20"/>
                <w:szCs w:val="20"/>
              </w:rPr>
              <w:t>In</w:t>
            </w:r>
            <w:proofErr w:type="gramEnd"/>
            <w:r w:rsidRPr="004E4DF5">
              <w:rPr>
                <w:rFonts w:hint="eastAsia"/>
                <w:color w:val="000000"/>
                <w:sz w:val="20"/>
                <w:szCs w:val="20"/>
              </w:rPr>
              <w:t xml:space="preserve"> A Topological Metal</w:t>
            </w:r>
          </w:p>
        </w:tc>
        <w:tc>
          <w:tcPr>
            <w:tcW w:w="2209" w:type="dxa"/>
            <w:vAlign w:val="center"/>
          </w:tcPr>
          <w:p w14:paraId="3C03C43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w:t>
            </w:r>
          </w:p>
          <w:p w14:paraId="24642839" w14:textId="6942A012"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27D10B4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2A1D781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3167D1B9" w14:textId="19AA020D"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76E576D4" w14:textId="17ED4256" w:rsidR="007E09F4" w:rsidRPr="004E4DF5" w:rsidRDefault="007E09F4" w:rsidP="007E09F4">
            <w:pPr>
              <w:jc w:val="center"/>
              <w:rPr>
                <w:sz w:val="20"/>
                <w:szCs w:val="20"/>
              </w:rPr>
            </w:pPr>
            <w:r w:rsidRPr="004E4DF5">
              <w:rPr>
                <w:rFonts w:hint="eastAsia"/>
                <w:color w:val="000000"/>
                <w:sz w:val="20"/>
                <w:szCs w:val="20"/>
              </w:rPr>
              <w:t>Science</w:t>
            </w:r>
          </w:p>
        </w:tc>
        <w:tc>
          <w:tcPr>
            <w:tcW w:w="1073" w:type="dxa"/>
            <w:vAlign w:val="center"/>
          </w:tcPr>
          <w:p w14:paraId="5C0C8DF0" w14:textId="748C088B"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68AE11D1" w14:textId="54B05435" w:rsidR="007E09F4" w:rsidRPr="004E4DF5" w:rsidRDefault="007E09F4" w:rsidP="007E09F4">
            <w:pPr>
              <w:jc w:val="center"/>
              <w:rPr>
                <w:sz w:val="20"/>
                <w:szCs w:val="20"/>
              </w:rPr>
            </w:pPr>
            <w:r w:rsidRPr="004E4DF5">
              <w:rPr>
                <w:rFonts w:hint="eastAsia"/>
                <w:color w:val="000000"/>
                <w:sz w:val="20"/>
                <w:szCs w:val="20"/>
              </w:rPr>
              <w:t>347 (6219): 294-298 JAN 16</w:t>
            </w:r>
          </w:p>
        </w:tc>
        <w:tc>
          <w:tcPr>
            <w:tcW w:w="899" w:type="dxa"/>
            <w:tcBorders>
              <w:right w:val="thinThickSmallGap" w:sz="20" w:space="0" w:color="auto"/>
            </w:tcBorders>
            <w:vAlign w:val="center"/>
          </w:tcPr>
          <w:p w14:paraId="78EE72C3" w14:textId="63AE556D" w:rsidR="007E09F4" w:rsidRPr="004E4DF5" w:rsidRDefault="007E09F4" w:rsidP="007E09F4">
            <w:pPr>
              <w:jc w:val="center"/>
              <w:rPr>
                <w:sz w:val="20"/>
                <w:szCs w:val="20"/>
              </w:rPr>
            </w:pPr>
            <w:r w:rsidRPr="004E4DF5">
              <w:rPr>
                <w:rFonts w:hint="eastAsia"/>
                <w:color w:val="000000"/>
                <w:sz w:val="20"/>
                <w:szCs w:val="20"/>
              </w:rPr>
              <w:t>515</w:t>
            </w:r>
          </w:p>
        </w:tc>
      </w:tr>
      <w:tr w:rsidR="007E09F4" w:rsidRPr="004E4DF5" w14:paraId="0B0DF728" w14:textId="77777777" w:rsidTr="007E09F4">
        <w:tc>
          <w:tcPr>
            <w:tcW w:w="804" w:type="dxa"/>
            <w:tcBorders>
              <w:left w:val="thinThickSmallGap" w:sz="20" w:space="0" w:color="auto"/>
            </w:tcBorders>
            <w:vAlign w:val="center"/>
          </w:tcPr>
          <w:p w14:paraId="482E7AE6" w14:textId="31E555BA" w:rsidR="007E09F4" w:rsidRPr="004E4DF5" w:rsidRDefault="007E09F4" w:rsidP="007E09F4">
            <w:pPr>
              <w:jc w:val="center"/>
              <w:rPr>
                <w:sz w:val="20"/>
                <w:szCs w:val="20"/>
              </w:rPr>
            </w:pPr>
            <w:r w:rsidRPr="004E4DF5">
              <w:rPr>
                <w:rFonts w:hint="eastAsia"/>
                <w:color w:val="000000"/>
                <w:sz w:val="20"/>
                <w:szCs w:val="20"/>
              </w:rPr>
              <w:t>410</w:t>
            </w:r>
          </w:p>
        </w:tc>
        <w:tc>
          <w:tcPr>
            <w:tcW w:w="4016" w:type="dxa"/>
            <w:vAlign w:val="center"/>
          </w:tcPr>
          <w:p w14:paraId="3A2DADBC" w14:textId="67F89050" w:rsidR="007E09F4" w:rsidRPr="004E4DF5" w:rsidRDefault="007E09F4" w:rsidP="007E09F4">
            <w:pPr>
              <w:jc w:val="center"/>
              <w:rPr>
                <w:sz w:val="20"/>
                <w:szCs w:val="20"/>
              </w:rPr>
            </w:pPr>
            <w:r w:rsidRPr="004E4DF5">
              <w:rPr>
                <w:rFonts w:hint="eastAsia"/>
                <w:color w:val="000000"/>
                <w:sz w:val="20"/>
                <w:szCs w:val="20"/>
              </w:rPr>
              <w:t xml:space="preserve">Wafer-Scale Mos2 Thin Layers Prepared </w:t>
            </w:r>
            <w:proofErr w:type="gramStart"/>
            <w:r w:rsidRPr="004E4DF5">
              <w:rPr>
                <w:rFonts w:hint="eastAsia"/>
                <w:color w:val="000000"/>
                <w:sz w:val="20"/>
                <w:szCs w:val="20"/>
              </w:rPr>
              <w:t>By</w:t>
            </w:r>
            <w:proofErr w:type="gramEnd"/>
            <w:r w:rsidRPr="004E4DF5">
              <w:rPr>
                <w:rFonts w:hint="eastAsia"/>
                <w:color w:val="000000"/>
                <w:sz w:val="20"/>
                <w:szCs w:val="20"/>
              </w:rPr>
              <w:t xml:space="preserve"> Moo3 Sulfurization</w:t>
            </w:r>
          </w:p>
        </w:tc>
        <w:tc>
          <w:tcPr>
            <w:tcW w:w="2209" w:type="dxa"/>
            <w:vAlign w:val="center"/>
          </w:tcPr>
          <w:p w14:paraId="056ED985" w14:textId="3901CB9D" w:rsidR="007E09F4" w:rsidRPr="004E4DF5" w:rsidRDefault="007E09F4" w:rsidP="007E09F4">
            <w:pPr>
              <w:jc w:val="center"/>
              <w:rPr>
                <w:sz w:val="20"/>
                <w:szCs w:val="20"/>
              </w:rPr>
            </w:pPr>
            <w:r w:rsidRPr="004E4DF5">
              <w:rPr>
                <w:rFonts w:hint="eastAsia"/>
                <w:color w:val="000000"/>
                <w:sz w:val="20"/>
                <w:szCs w:val="20"/>
              </w:rPr>
              <w:t>Liang, Chi-</w:t>
            </w:r>
            <w:proofErr w:type="spellStart"/>
            <w:r w:rsidRPr="004E4DF5">
              <w:rPr>
                <w:rFonts w:hint="eastAsia"/>
                <w:color w:val="000000"/>
                <w:sz w:val="20"/>
                <w:szCs w:val="20"/>
              </w:rPr>
              <w:t>Te</w:t>
            </w:r>
            <w:proofErr w:type="spellEnd"/>
          </w:p>
        </w:tc>
        <w:tc>
          <w:tcPr>
            <w:tcW w:w="2994" w:type="dxa"/>
            <w:vAlign w:val="center"/>
          </w:tcPr>
          <w:p w14:paraId="089B7D17" w14:textId="6840024B" w:rsidR="007E09F4" w:rsidRPr="004E4DF5" w:rsidRDefault="007E09F4" w:rsidP="007E09F4">
            <w:pPr>
              <w:jc w:val="center"/>
              <w:rPr>
                <w:sz w:val="20"/>
                <w:szCs w:val="20"/>
              </w:rPr>
            </w:pPr>
            <w:r w:rsidRPr="004E4DF5">
              <w:rPr>
                <w:rFonts w:hint="eastAsia"/>
                <w:color w:val="000000"/>
                <w:sz w:val="20"/>
                <w:szCs w:val="20"/>
              </w:rPr>
              <w:t>Liang, Chi-</w:t>
            </w:r>
            <w:proofErr w:type="spellStart"/>
            <w:r w:rsidRPr="004E4DF5">
              <w:rPr>
                <w:rFonts w:hint="eastAsia"/>
                <w:color w:val="000000"/>
                <w:sz w:val="20"/>
                <w:szCs w:val="20"/>
              </w:rPr>
              <w:t>Te</w:t>
            </w:r>
            <w:proofErr w:type="spellEnd"/>
            <w:r w:rsidRPr="004E4DF5">
              <w:rPr>
                <w:rFonts w:hint="eastAsia"/>
                <w:color w:val="000000"/>
                <w:sz w:val="20"/>
                <w:szCs w:val="20"/>
              </w:rPr>
              <w:t xml:space="preserve"> (</w:t>
            </w:r>
            <w:proofErr w:type="spellStart"/>
            <w:r w:rsidRPr="004E4DF5">
              <w:rPr>
                <w:rFonts w:hint="eastAsia"/>
                <w:color w:val="000000"/>
                <w:sz w:val="20"/>
                <w:szCs w:val="20"/>
              </w:rPr>
              <w:t>梁啟德</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501A908E" w14:textId="24FAF0DB" w:rsidR="007E09F4" w:rsidRPr="004E4DF5" w:rsidRDefault="007E09F4" w:rsidP="007E09F4">
            <w:pPr>
              <w:jc w:val="center"/>
              <w:rPr>
                <w:sz w:val="20"/>
                <w:szCs w:val="20"/>
              </w:rPr>
            </w:pPr>
            <w:r w:rsidRPr="004E4DF5">
              <w:rPr>
                <w:rFonts w:hint="eastAsia"/>
                <w:color w:val="000000"/>
                <w:sz w:val="20"/>
                <w:szCs w:val="20"/>
              </w:rPr>
              <w:t>Nanoscale</w:t>
            </w:r>
          </w:p>
        </w:tc>
        <w:tc>
          <w:tcPr>
            <w:tcW w:w="1073" w:type="dxa"/>
            <w:vAlign w:val="center"/>
          </w:tcPr>
          <w:p w14:paraId="26287014" w14:textId="1E236B8A" w:rsidR="007E09F4" w:rsidRPr="004E4DF5" w:rsidRDefault="007E09F4" w:rsidP="007E09F4">
            <w:pPr>
              <w:jc w:val="center"/>
              <w:rPr>
                <w:sz w:val="20"/>
                <w:szCs w:val="20"/>
              </w:rPr>
            </w:pPr>
            <w:r w:rsidRPr="004E4DF5">
              <w:rPr>
                <w:rFonts w:hint="eastAsia"/>
                <w:color w:val="000000"/>
                <w:sz w:val="20"/>
                <w:szCs w:val="20"/>
              </w:rPr>
              <w:t>2012</w:t>
            </w:r>
          </w:p>
        </w:tc>
        <w:tc>
          <w:tcPr>
            <w:tcW w:w="1620" w:type="dxa"/>
            <w:vAlign w:val="center"/>
          </w:tcPr>
          <w:p w14:paraId="78607698" w14:textId="124CD1C2" w:rsidR="007E09F4" w:rsidRPr="004E4DF5" w:rsidRDefault="007E09F4" w:rsidP="007E09F4">
            <w:pPr>
              <w:jc w:val="center"/>
              <w:rPr>
                <w:sz w:val="20"/>
                <w:szCs w:val="20"/>
              </w:rPr>
            </w:pPr>
            <w:r w:rsidRPr="004E4DF5">
              <w:rPr>
                <w:rFonts w:hint="eastAsia"/>
                <w:color w:val="000000"/>
                <w:sz w:val="20"/>
                <w:szCs w:val="20"/>
              </w:rPr>
              <w:t>4 (20): 6637-6641</w:t>
            </w:r>
          </w:p>
        </w:tc>
        <w:tc>
          <w:tcPr>
            <w:tcW w:w="899" w:type="dxa"/>
            <w:tcBorders>
              <w:right w:val="thinThickSmallGap" w:sz="20" w:space="0" w:color="auto"/>
            </w:tcBorders>
            <w:vAlign w:val="center"/>
          </w:tcPr>
          <w:p w14:paraId="27B2A26D" w14:textId="2FC051BF" w:rsidR="007E09F4" w:rsidRPr="004E4DF5" w:rsidRDefault="007E09F4" w:rsidP="007E09F4">
            <w:pPr>
              <w:jc w:val="center"/>
              <w:rPr>
                <w:sz w:val="20"/>
                <w:szCs w:val="20"/>
              </w:rPr>
            </w:pPr>
            <w:r w:rsidRPr="004E4DF5">
              <w:rPr>
                <w:rFonts w:hint="eastAsia"/>
                <w:color w:val="000000"/>
                <w:sz w:val="20"/>
                <w:szCs w:val="20"/>
              </w:rPr>
              <w:t>515</w:t>
            </w:r>
          </w:p>
        </w:tc>
      </w:tr>
      <w:tr w:rsidR="007E09F4" w:rsidRPr="004E4DF5" w14:paraId="20861EAD" w14:textId="77777777" w:rsidTr="007E09F4">
        <w:tc>
          <w:tcPr>
            <w:tcW w:w="804" w:type="dxa"/>
            <w:tcBorders>
              <w:left w:val="thinThickSmallGap" w:sz="20" w:space="0" w:color="auto"/>
            </w:tcBorders>
            <w:vAlign w:val="center"/>
          </w:tcPr>
          <w:p w14:paraId="31CF7EEB" w14:textId="070931DA" w:rsidR="007E09F4" w:rsidRPr="004E4DF5" w:rsidRDefault="007E09F4" w:rsidP="007E09F4">
            <w:pPr>
              <w:jc w:val="center"/>
              <w:rPr>
                <w:sz w:val="20"/>
                <w:szCs w:val="20"/>
              </w:rPr>
            </w:pPr>
            <w:r w:rsidRPr="004E4DF5">
              <w:rPr>
                <w:rFonts w:hint="eastAsia"/>
                <w:color w:val="000000"/>
                <w:sz w:val="20"/>
                <w:szCs w:val="20"/>
              </w:rPr>
              <w:t>411</w:t>
            </w:r>
          </w:p>
        </w:tc>
        <w:tc>
          <w:tcPr>
            <w:tcW w:w="4016" w:type="dxa"/>
            <w:vAlign w:val="center"/>
          </w:tcPr>
          <w:p w14:paraId="0044B87E" w14:textId="17C8E47C" w:rsidR="007E09F4" w:rsidRPr="004E4DF5" w:rsidRDefault="007E09F4" w:rsidP="007E09F4">
            <w:pPr>
              <w:jc w:val="center"/>
              <w:rPr>
                <w:sz w:val="20"/>
                <w:szCs w:val="20"/>
              </w:rPr>
            </w:pPr>
            <w:r w:rsidRPr="004E4DF5">
              <w:rPr>
                <w:rFonts w:hint="eastAsia"/>
                <w:color w:val="000000"/>
                <w:sz w:val="20"/>
                <w:szCs w:val="20"/>
              </w:rPr>
              <w:t>Quantum Biology</w:t>
            </w:r>
          </w:p>
        </w:tc>
        <w:tc>
          <w:tcPr>
            <w:tcW w:w="2209" w:type="dxa"/>
            <w:vAlign w:val="center"/>
          </w:tcPr>
          <w:p w14:paraId="67667950" w14:textId="3329AB3A" w:rsidR="007E09F4" w:rsidRPr="004E4DF5" w:rsidRDefault="007E09F4" w:rsidP="007E09F4">
            <w:pPr>
              <w:jc w:val="center"/>
              <w:rPr>
                <w:sz w:val="20"/>
                <w:szCs w:val="20"/>
              </w:rPr>
            </w:pPr>
            <w:r w:rsidRPr="004E4DF5">
              <w:rPr>
                <w:rFonts w:hint="eastAsia"/>
                <w:color w:val="000000"/>
                <w:sz w:val="20"/>
                <w:szCs w:val="20"/>
              </w:rPr>
              <w:t>Cheng, Yuan-Chung</w:t>
            </w:r>
          </w:p>
        </w:tc>
        <w:tc>
          <w:tcPr>
            <w:tcW w:w="2994" w:type="dxa"/>
            <w:vAlign w:val="center"/>
          </w:tcPr>
          <w:p w14:paraId="45B5AF0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Cheng, Yuan-Chung (</w:t>
            </w:r>
            <w:proofErr w:type="spellStart"/>
            <w:r w:rsidRPr="004E4DF5">
              <w:rPr>
                <w:rFonts w:hint="eastAsia"/>
                <w:color w:val="000000"/>
                <w:sz w:val="20"/>
                <w:szCs w:val="20"/>
              </w:rPr>
              <w:t>鄭原忠</w:t>
            </w:r>
            <w:proofErr w:type="spellEnd"/>
            <w:r w:rsidRPr="004E4DF5">
              <w:rPr>
                <w:rFonts w:hint="eastAsia"/>
                <w:color w:val="000000"/>
                <w:sz w:val="20"/>
                <w:szCs w:val="20"/>
              </w:rPr>
              <w:t>)</w:t>
            </w:r>
          </w:p>
          <w:p w14:paraId="6148CD1A" w14:textId="47954CF2"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r w:rsidRPr="004E4DF5">
              <w:rPr>
                <w:rFonts w:hint="eastAsia"/>
                <w:color w:val="000000"/>
                <w:sz w:val="20"/>
                <w:szCs w:val="20"/>
              </w:rPr>
              <w:t>/</w:t>
            </w:r>
            <w:proofErr w:type="spellStart"/>
            <w:r w:rsidRPr="004E4DF5">
              <w:rPr>
                <w:rFonts w:hint="eastAsia"/>
                <w:color w:val="000000"/>
                <w:sz w:val="20"/>
                <w:szCs w:val="20"/>
              </w:rPr>
              <w:t>量子科學與工程研究中心</w:t>
            </w:r>
            <w:proofErr w:type="spellEnd"/>
          </w:p>
        </w:tc>
        <w:tc>
          <w:tcPr>
            <w:tcW w:w="2135" w:type="dxa"/>
            <w:vAlign w:val="center"/>
          </w:tcPr>
          <w:p w14:paraId="40F13AE8" w14:textId="7F42E6F7" w:rsidR="007E09F4" w:rsidRPr="004E4DF5" w:rsidRDefault="007E09F4" w:rsidP="007E09F4">
            <w:pPr>
              <w:jc w:val="center"/>
              <w:rPr>
                <w:sz w:val="20"/>
                <w:szCs w:val="20"/>
              </w:rPr>
            </w:pPr>
            <w:r w:rsidRPr="004E4DF5">
              <w:rPr>
                <w:rFonts w:hint="eastAsia"/>
                <w:color w:val="000000"/>
                <w:sz w:val="20"/>
                <w:szCs w:val="20"/>
              </w:rPr>
              <w:t>Nature Physics</w:t>
            </w:r>
          </w:p>
        </w:tc>
        <w:tc>
          <w:tcPr>
            <w:tcW w:w="1073" w:type="dxa"/>
            <w:vAlign w:val="center"/>
          </w:tcPr>
          <w:p w14:paraId="016DB5AB" w14:textId="5147D966"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68DF1D5C" w14:textId="66FD67BF" w:rsidR="007E09F4" w:rsidRPr="004E4DF5" w:rsidRDefault="007E09F4" w:rsidP="007E09F4">
            <w:pPr>
              <w:jc w:val="center"/>
              <w:rPr>
                <w:sz w:val="20"/>
                <w:szCs w:val="20"/>
              </w:rPr>
            </w:pPr>
            <w:r w:rsidRPr="004E4DF5">
              <w:rPr>
                <w:rFonts w:hint="eastAsia"/>
                <w:color w:val="000000"/>
                <w:sz w:val="20"/>
                <w:szCs w:val="20"/>
              </w:rPr>
              <w:t>9 (1): 10-18 JAN</w:t>
            </w:r>
          </w:p>
        </w:tc>
        <w:tc>
          <w:tcPr>
            <w:tcW w:w="899" w:type="dxa"/>
            <w:tcBorders>
              <w:right w:val="thinThickSmallGap" w:sz="20" w:space="0" w:color="auto"/>
            </w:tcBorders>
            <w:vAlign w:val="center"/>
          </w:tcPr>
          <w:p w14:paraId="52765420" w14:textId="6FAC8DBE" w:rsidR="007E09F4" w:rsidRPr="004E4DF5" w:rsidRDefault="007E09F4" w:rsidP="007E09F4">
            <w:pPr>
              <w:jc w:val="center"/>
              <w:rPr>
                <w:sz w:val="20"/>
                <w:szCs w:val="20"/>
              </w:rPr>
            </w:pPr>
            <w:r w:rsidRPr="004E4DF5">
              <w:rPr>
                <w:rFonts w:hint="eastAsia"/>
                <w:color w:val="000000"/>
                <w:sz w:val="20"/>
                <w:szCs w:val="20"/>
              </w:rPr>
              <w:t>514</w:t>
            </w:r>
          </w:p>
        </w:tc>
      </w:tr>
      <w:tr w:rsidR="007E09F4" w:rsidRPr="004E4DF5" w14:paraId="0C33258D" w14:textId="77777777" w:rsidTr="007E09F4">
        <w:tc>
          <w:tcPr>
            <w:tcW w:w="804" w:type="dxa"/>
            <w:tcBorders>
              <w:left w:val="thinThickSmallGap" w:sz="20" w:space="0" w:color="auto"/>
            </w:tcBorders>
            <w:vAlign w:val="center"/>
          </w:tcPr>
          <w:p w14:paraId="54539E86" w14:textId="66515128" w:rsidR="007E09F4" w:rsidRPr="004E4DF5" w:rsidRDefault="007E09F4" w:rsidP="007E09F4">
            <w:pPr>
              <w:jc w:val="center"/>
              <w:rPr>
                <w:sz w:val="20"/>
                <w:szCs w:val="20"/>
              </w:rPr>
            </w:pPr>
            <w:r w:rsidRPr="004E4DF5">
              <w:rPr>
                <w:rFonts w:hint="eastAsia"/>
                <w:color w:val="FF0000"/>
                <w:sz w:val="20"/>
                <w:szCs w:val="20"/>
              </w:rPr>
              <w:lastRenderedPageBreak/>
              <w:t>412</w:t>
            </w:r>
          </w:p>
        </w:tc>
        <w:tc>
          <w:tcPr>
            <w:tcW w:w="4016" w:type="dxa"/>
            <w:vAlign w:val="center"/>
          </w:tcPr>
          <w:p w14:paraId="26F5660E" w14:textId="0FD083D4" w:rsidR="007E09F4" w:rsidRPr="004E4DF5" w:rsidRDefault="007E09F4" w:rsidP="007E09F4">
            <w:pPr>
              <w:jc w:val="center"/>
              <w:rPr>
                <w:sz w:val="20"/>
                <w:szCs w:val="20"/>
              </w:rPr>
            </w:pPr>
            <w:r w:rsidRPr="004E4DF5">
              <w:rPr>
                <w:rFonts w:hint="eastAsia"/>
                <w:color w:val="FF0000"/>
                <w:sz w:val="20"/>
                <w:szCs w:val="20"/>
              </w:rPr>
              <w:t>Study Of E(</w:t>
            </w:r>
            <w:proofErr w:type="gramStart"/>
            <w:r w:rsidRPr="004E4DF5">
              <w:rPr>
                <w:rFonts w:hint="eastAsia"/>
                <w:color w:val="FF0000"/>
                <w:sz w:val="20"/>
                <w:szCs w:val="20"/>
              </w:rPr>
              <w:t>+)E</w:t>
            </w:r>
            <w:proofErr w:type="gramEnd"/>
            <w:r w:rsidRPr="004E4DF5">
              <w:rPr>
                <w:rFonts w:hint="eastAsia"/>
                <w:color w:val="FF0000"/>
                <w:sz w:val="20"/>
                <w:szCs w:val="20"/>
              </w:rPr>
              <w:t>(-) -&gt; Pi(+)Pi(-) J/Psi And Observation Of A Charged Charmoniumlike State At Belle</w:t>
            </w:r>
          </w:p>
        </w:tc>
        <w:tc>
          <w:tcPr>
            <w:tcW w:w="2209" w:type="dxa"/>
            <w:vAlign w:val="center"/>
          </w:tcPr>
          <w:p w14:paraId="7E50BC0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24354E9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w:t>
            </w:r>
          </w:p>
          <w:p w14:paraId="1C75EFC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W-S.</w:t>
            </w:r>
          </w:p>
          <w:p w14:paraId="7B31394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 B.</w:t>
            </w:r>
          </w:p>
          <w:p w14:paraId="12E8B90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J-G.</w:t>
            </w:r>
          </w:p>
          <w:p w14:paraId="2F58E5BA" w14:textId="2A6F825B" w:rsidR="007E09F4" w:rsidRPr="004E4DF5" w:rsidRDefault="007E09F4" w:rsidP="007E09F4">
            <w:pPr>
              <w:jc w:val="center"/>
              <w:rPr>
                <w:sz w:val="20"/>
                <w:szCs w:val="20"/>
                <w:lang w:eastAsia="zh-TW"/>
              </w:rPr>
            </w:pPr>
            <w:r w:rsidRPr="004E4DF5">
              <w:rPr>
                <w:rFonts w:hint="eastAsia"/>
                <w:color w:val="FF0000"/>
                <w:sz w:val="20"/>
                <w:szCs w:val="20"/>
                <w:lang w:eastAsia="zh-TW"/>
              </w:rPr>
              <w:t>Wang, M-Z.</w:t>
            </w:r>
          </w:p>
        </w:tc>
        <w:tc>
          <w:tcPr>
            <w:tcW w:w="2994" w:type="dxa"/>
            <w:vAlign w:val="center"/>
          </w:tcPr>
          <w:p w14:paraId="00E18A6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B3FB8C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Chen, P. </w:t>
            </w:r>
            <w:r w:rsidRPr="004E4DF5">
              <w:rPr>
                <w:rFonts w:hint="eastAsia"/>
                <w:color w:val="FF0000"/>
                <w:sz w:val="20"/>
                <w:szCs w:val="20"/>
                <w:lang w:eastAsia="zh-TW"/>
              </w:rPr>
              <w:t>物理系所</w:t>
            </w:r>
          </w:p>
          <w:p w14:paraId="5EA2953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F72EC7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4FE5A0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071E4B8" w14:textId="36E547C0"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2C6019A6" w14:textId="7D583AE6"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7DC4AE9F" w14:textId="5B743A6D"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7D6C13BD" w14:textId="2CC2577D" w:rsidR="007E09F4" w:rsidRPr="004E4DF5" w:rsidRDefault="007E09F4" w:rsidP="007E09F4">
            <w:pPr>
              <w:jc w:val="center"/>
              <w:rPr>
                <w:sz w:val="20"/>
                <w:szCs w:val="20"/>
              </w:rPr>
            </w:pPr>
            <w:r w:rsidRPr="004E4DF5">
              <w:rPr>
                <w:rFonts w:hint="eastAsia"/>
                <w:color w:val="FF0000"/>
                <w:sz w:val="20"/>
                <w:szCs w:val="20"/>
              </w:rPr>
              <w:t>110 (25): - JUN 17</w:t>
            </w:r>
          </w:p>
        </w:tc>
        <w:tc>
          <w:tcPr>
            <w:tcW w:w="899" w:type="dxa"/>
            <w:tcBorders>
              <w:right w:val="thinThickSmallGap" w:sz="20" w:space="0" w:color="auto"/>
            </w:tcBorders>
            <w:vAlign w:val="center"/>
          </w:tcPr>
          <w:p w14:paraId="363E3990" w14:textId="2E0BB296" w:rsidR="007E09F4" w:rsidRPr="004E4DF5" w:rsidRDefault="007E09F4" w:rsidP="007E09F4">
            <w:pPr>
              <w:jc w:val="center"/>
              <w:rPr>
                <w:sz w:val="20"/>
                <w:szCs w:val="20"/>
              </w:rPr>
            </w:pPr>
            <w:r w:rsidRPr="004E4DF5">
              <w:rPr>
                <w:rFonts w:hint="eastAsia"/>
                <w:color w:val="FF0000"/>
                <w:sz w:val="20"/>
                <w:szCs w:val="20"/>
              </w:rPr>
              <w:t>505</w:t>
            </w:r>
          </w:p>
        </w:tc>
      </w:tr>
      <w:tr w:rsidR="007E09F4" w:rsidRPr="004E4DF5" w14:paraId="0A5C35EF" w14:textId="77777777" w:rsidTr="007E09F4">
        <w:tc>
          <w:tcPr>
            <w:tcW w:w="804" w:type="dxa"/>
            <w:tcBorders>
              <w:left w:val="thinThickSmallGap" w:sz="20" w:space="0" w:color="auto"/>
            </w:tcBorders>
            <w:vAlign w:val="center"/>
          </w:tcPr>
          <w:p w14:paraId="21345CB4" w14:textId="4B6A86C9" w:rsidR="007E09F4" w:rsidRPr="004E4DF5" w:rsidRDefault="007E09F4" w:rsidP="007E09F4">
            <w:pPr>
              <w:jc w:val="center"/>
              <w:rPr>
                <w:sz w:val="20"/>
                <w:szCs w:val="20"/>
              </w:rPr>
            </w:pPr>
            <w:r w:rsidRPr="004E4DF5">
              <w:rPr>
                <w:rFonts w:hint="eastAsia"/>
                <w:color w:val="000000"/>
                <w:sz w:val="20"/>
                <w:szCs w:val="20"/>
              </w:rPr>
              <w:t>413</w:t>
            </w:r>
          </w:p>
        </w:tc>
        <w:tc>
          <w:tcPr>
            <w:tcW w:w="4016" w:type="dxa"/>
            <w:vAlign w:val="center"/>
          </w:tcPr>
          <w:p w14:paraId="70D52DFE" w14:textId="30F16EAC" w:rsidR="007E09F4" w:rsidRPr="004E4DF5" w:rsidRDefault="007E09F4" w:rsidP="007E09F4">
            <w:pPr>
              <w:jc w:val="center"/>
              <w:rPr>
                <w:sz w:val="20"/>
                <w:szCs w:val="20"/>
              </w:rPr>
            </w:pPr>
            <w:r w:rsidRPr="004E4DF5">
              <w:rPr>
                <w:rFonts w:hint="eastAsia"/>
                <w:color w:val="000000"/>
                <w:sz w:val="20"/>
                <w:szCs w:val="20"/>
              </w:rPr>
              <w:t xml:space="preserve">Observation Of </w:t>
            </w:r>
            <w:proofErr w:type="gramStart"/>
            <w:r w:rsidRPr="004E4DF5">
              <w:rPr>
                <w:rFonts w:hint="eastAsia"/>
                <w:color w:val="000000"/>
                <w:sz w:val="20"/>
                <w:szCs w:val="20"/>
              </w:rPr>
              <w:t>A</w:t>
            </w:r>
            <w:proofErr w:type="gramEnd"/>
            <w:r w:rsidRPr="004E4DF5">
              <w:rPr>
                <w:rFonts w:hint="eastAsia"/>
                <w:color w:val="000000"/>
                <w:sz w:val="20"/>
                <w:szCs w:val="20"/>
              </w:rPr>
              <w:t xml:space="preserve"> Topological Crystalline Insulator Phase And Topological Phase Transition In Pb1-Xsnxte</w:t>
            </w:r>
          </w:p>
        </w:tc>
        <w:tc>
          <w:tcPr>
            <w:tcW w:w="2209" w:type="dxa"/>
            <w:vAlign w:val="center"/>
          </w:tcPr>
          <w:p w14:paraId="6D274E9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Chou, F. C.</w:t>
            </w:r>
          </w:p>
          <w:p w14:paraId="3D5269DA" w14:textId="7CD0B11B" w:rsidR="007E09F4" w:rsidRPr="004E4DF5" w:rsidRDefault="007E09F4" w:rsidP="007E09F4">
            <w:pPr>
              <w:jc w:val="center"/>
              <w:rPr>
                <w:sz w:val="20"/>
                <w:szCs w:val="20"/>
                <w:lang w:eastAsia="zh-TW"/>
              </w:rPr>
            </w:pPr>
            <w:r w:rsidRPr="004E4DF5">
              <w:rPr>
                <w:rFonts w:hint="eastAsia"/>
                <w:color w:val="000000"/>
                <w:sz w:val="20"/>
                <w:szCs w:val="20"/>
                <w:lang w:eastAsia="zh-TW"/>
              </w:rPr>
              <w:t>Sankar, R.</w:t>
            </w:r>
          </w:p>
        </w:tc>
        <w:tc>
          <w:tcPr>
            <w:tcW w:w="2994" w:type="dxa"/>
            <w:vAlign w:val="center"/>
          </w:tcPr>
          <w:p w14:paraId="2E72288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1DB39E59" w14:textId="17FF0BBE"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0ECE811F" w14:textId="218A5D26" w:rsidR="007E09F4" w:rsidRPr="004E4DF5" w:rsidRDefault="007E09F4" w:rsidP="007E09F4">
            <w:pPr>
              <w:jc w:val="center"/>
              <w:rPr>
                <w:sz w:val="20"/>
                <w:szCs w:val="20"/>
              </w:rPr>
            </w:pPr>
            <w:r w:rsidRPr="004E4DF5">
              <w:rPr>
                <w:rFonts w:hint="eastAsia"/>
                <w:color w:val="000000"/>
                <w:sz w:val="20"/>
                <w:szCs w:val="20"/>
              </w:rPr>
              <w:t>Nature Communications</w:t>
            </w:r>
          </w:p>
        </w:tc>
        <w:tc>
          <w:tcPr>
            <w:tcW w:w="1073" w:type="dxa"/>
            <w:vAlign w:val="center"/>
          </w:tcPr>
          <w:p w14:paraId="233C2C00" w14:textId="0E718AE8" w:rsidR="007E09F4" w:rsidRPr="004E4DF5" w:rsidRDefault="007E09F4" w:rsidP="007E09F4">
            <w:pPr>
              <w:jc w:val="center"/>
              <w:rPr>
                <w:sz w:val="20"/>
                <w:szCs w:val="20"/>
              </w:rPr>
            </w:pPr>
            <w:r w:rsidRPr="004E4DF5">
              <w:rPr>
                <w:rFonts w:hint="eastAsia"/>
                <w:color w:val="000000"/>
                <w:sz w:val="20"/>
                <w:szCs w:val="20"/>
              </w:rPr>
              <w:t>2012</w:t>
            </w:r>
          </w:p>
        </w:tc>
        <w:tc>
          <w:tcPr>
            <w:tcW w:w="1620" w:type="dxa"/>
            <w:vAlign w:val="center"/>
          </w:tcPr>
          <w:p w14:paraId="5670B625" w14:textId="251CB00B" w:rsidR="007E09F4" w:rsidRPr="004E4DF5" w:rsidRDefault="007E09F4" w:rsidP="007E09F4">
            <w:pPr>
              <w:jc w:val="center"/>
              <w:rPr>
                <w:sz w:val="20"/>
                <w:szCs w:val="20"/>
              </w:rPr>
            </w:pPr>
            <w:r w:rsidRPr="004E4DF5">
              <w:rPr>
                <w:rFonts w:hint="eastAsia"/>
                <w:color w:val="000000"/>
                <w:sz w:val="20"/>
                <w:szCs w:val="20"/>
              </w:rPr>
              <w:t>3: - NOV</w:t>
            </w:r>
          </w:p>
        </w:tc>
        <w:tc>
          <w:tcPr>
            <w:tcW w:w="899" w:type="dxa"/>
            <w:tcBorders>
              <w:right w:val="thinThickSmallGap" w:sz="20" w:space="0" w:color="auto"/>
            </w:tcBorders>
            <w:vAlign w:val="center"/>
          </w:tcPr>
          <w:p w14:paraId="3D08817C" w14:textId="32045880" w:rsidR="007E09F4" w:rsidRPr="004E4DF5" w:rsidRDefault="007E09F4" w:rsidP="007E09F4">
            <w:pPr>
              <w:jc w:val="center"/>
              <w:rPr>
                <w:sz w:val="20"/>
                <w:szCs w:val="20"/>
              </w:rPr>
            </w:pPr>
            <w:r w:rsidRPr="004E4DF5">
              <w:rPr>
                <w:rFonts w:hint="eastAsia"/>
                <w:color w:val="000000"/>
                <w:sz w:val="20"/>
                <w:szCs w:val="20"/>
              </w:rPr>
              <w:t>483</w:t>
            </w:r>
          </w:p>
        </w:tc>
      </w:tr>
      <w:tr w:rsidR="007E09F4" w:rsidRPr="004E4DF5" w14:paraId="00146622" w14:textId="77777777" w:rsidTr="007E09F4">
        <w:tc>
          <w:tcPr>
            <w:tcW w:w="804" w:type="dxa"/>
            <w:tcBorders>
              <w:left w:val="thinThickSmallGap" w:sz="20" w:space="0" w:color="auto"/>
            </w:tcBorders>
            <w:vAlign w:val="center"/>
          </w:tcPr>
          <w:p w14:paraId="0E8DDB08" w14:textId="589E832A" w:rsidR="007E09F4" w:rsidRPr="004E4DF5" w:rsidRDefault="007E09F4" w:rsidP="007E09F4">
            <w:pPr>
              <w:jc w:val="center"/>
              <w:rPr>
                <w:sz w:val="20"/>
                <w:szCs w:val="20"/>
              </w:rPr>
            </w:pPr>
            <w:r w:rsidRPr="004E4DF5">
              <w:rPr>
                <w:rFonts w:hint="eastAsia"/>
                <w:color w:val="FF0000"/>
                <w:sz w:val="20"/>
                <w:szCs w:val="20"/>
              </w:rPr>
              <w:t>414</w:t>
            </w:r>
          </w:p>
        </w:tc>
        <w:tc>
          <w:tcPr>
            <w:tcW w:w="4016" w:type="dxa"/>
            <w:vAlign w:val="center"/>
          </w:tcPr>
          <w:p w14:paraId="73188723" w14:textId="23CDF8CE" w:rsidR="007E09F4" w:rsidRPr="004E4DF5" w:rsidRDefault="007E09F4" w:rsidP="007E09F4">
            <w:pPr>
              <w:jc w:val="center"/>
              <w:rPr>
                <w:sz w:val="20"/>
                <w:szCs w:val="20"/>
              </w:rPr>
            </w:pPr>
            <w:r w:rsidRPr="004E4DF5">
              <w:rPr>
                <w:rFonts w:hint="eastAsia"/>
                <w:color w:val="FF0000"/>
                <w:sz w:val="20"/>
                <w:szCs w:val="20"/>
              </w:rPr>
              <w:t xml:space="preserve">Combined Results </w:t>
            </w:r>
            <w:proofErr w:type="gramStart"/>
            <w:r w:rsidRPr="004E4DF5">
              <w:rPr>
                <w:rFonts w:hint="eastAsia"/>
                <w:color w:val="FF0000"/>
                <w:sz w:val="20"/>
                <w:szCs w:val="20"/>
              </w:rPr>
              <w:t>Of</w:t>
            </w:r>
            <w:proofErr w:type="gramEnd"/>
            <w:r w:rsidRPr="004E4DF5">
              <w:rPr>
                <w:rFonts w:hint="eastAsia"/>
                <w:color w:val="FF0000"/>
                <w:sz w:val="20"/>
                <w:szCs w:val="20"/>
              </w:rPr>
              <w:t xml:space="preserve"> Searches For The Standard Model Higgs Boson In Pp Collisions At Root S=7 </w:t>
            </w:r>
            <w:proofErr w:type="spellStart"/>
            <w:r w:rsidRPr="004E4DF5">
              <w:rPr>
                <w:rFonts w:hint="eastAsia"/>
                <w:color w:val="FF0000"/>
                <w:sz w:val="20"/>
                <w:szCs w:val="20"/>
              </w:rPr>
              <w:t>Tev</w:t>
            </w:r>
            <w:proofErr w:type="spellEnd"/>
          </w:p>
        </w:tc>
        <w:tc>
          <w:tcPr>
            <w:tcW w:w="2209" w:type="dxa"/>
            <w:vAlign w:val="center"/>
          </w:tcPr>
          <w:p w14:paraId="5115A8BF"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21EB8B5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59DF91C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11EE7AE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47CB670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4E59111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6ED7DED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53ECDAE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78DFB73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2A441F2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75D6A9F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75E2C04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58E497B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11EA5A4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2ED2DBC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47D8549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7EE3767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118D547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0F0543A0" w14:textId="7744480F" w:rsidR="007E09F4" w:rsidRPr="004E4DF5" w:rsidRDefault="007E09F4" w:rsidP="007E09F4">
            <w:pPr>
              <w:jc w:val="center"/>
              <w:rPr>
                <w:sz w:val="20"/>
                <w:szCs w:val="20"/>
                <w:lang w:eastAsia="zh-TW"/>
              </w:rPr>
            </w:pPr>
            <w:r w:rsidRPr="004E4DF5">
              <w:rPr>
                <w:rFonts w:hint="eastAsia"/>
                <w:color w:val="FF0000"/>
                <w:sz w:val="20"/>
                <w:szCs w:val="20"/>
                <w:lang w:eastAsia="zh-TW"/>
              </w:rPr>
              <w:t>Wang, M.</w:t>
            </w:r>
          </w:p>
        </w:tc>
        <w:tc>
          <w:tcPr>
            <w:tcW w:w="2994" w:type="dxa"/>
            <w:vAlign w:val="center"/>
          </w:tcPr>
          <w:p w14:paraId="559335DB"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C54D08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EDB935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873430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A19C1D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0E4D0D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B8D726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776DCAA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1249CA3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FDE680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9FCE88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D799E3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F6031B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024066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1E4D7F7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4372093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472EB9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DD6083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80018FB" w14:textId="17C43947"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16CB3671" w14:textId="10B31B15" w:rsidR="007E09F4" w:rsidRPr="004E4DF5" w:rsidRDefault="007E09F4" w:rsidP="007E09F4">
            <w:pPr>
              <w:jc w:val="center"/>
              <w:rPr>
                <w:sz w:val="20"/>
                <w:szCs w:val="20"/>
              </w:rPr>
            </w:pPr>
            <w:r w:rsidRPr="004E4DF5">
              <w:rPr>
                <w:rFonts w:hint="eastAsia"/>
                <w:color w:val="FF0000"/>
                <w:sz w:val="20"/>
                <w:szCs w:val="20"/>
              </w:rPr>
              <w:t>Physics Letters B</w:t>
            </w:r>
          </w:p>
        </w:tc>
        <w:tc>
          <w:tcPr>
            <w:tcW w:w="1073" w:type="dxa"/>
            <w:vAlign w:val="center"/>
          </w:tcPr>
          <w:p w14:paraId="0CF45E0D" w14:textId="485E110C"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15C8D9C3" w14:textId="0F8A1C2B" w:rsidR="007E09F4" w:rsidRPr="004E4DF5" w:rsidRDefault="007E09F4" w:rsidP="007E09F4">
            <w:pPr>
              <w:jc w:val="center"/>
              <w:rPr>
                <w:sz w:val="20"/>
                <w:szCs w:val="20"/>
              </w:rPr>
            </w:pPr>
            <w:r w:rsidRPr="004E4DF5">
              <w:rPr>
                <w:rFonts w:hint="eastAsia"/>
                <w:color w:val="FF0000"/>
                <w:sz w:val="20"/>
                <w:szCs w:val="20"/>
              </w:rPr>
              <w:t>710 (1): 26-48 MAR 29</w:t>
            </w:r>
          </w:p>
        </w:tc>
        <w:tc>
          <w:tcPr>
            <w:tcW w:w="899" w:type="dxa"/>
            <w:tcBorders>
              <w:right w:val="thinThickSmallGap" w:sz="20" w:space="0" w:color="auto"/>
            </w:tcBorders>
            <w:vAlign w:val="center"/>
          </w:tcPr>
          <w:p w14:paraId="5556DACA" w14:textId="575CB538" w:rsidR="007E09F4" w:rsidRPr="004E4DF5" w:rsidRDefault="007E09F4" w:rsidP="007E09F4">
            <w:pPr>
              <w:jc w:val="center"/>
              <w:rPr>
                <w:sz w:val="20"/>
                <w:szCs w:val="20"/>
              </w:rPr>
            </w:pPr>
            <w:r w:rsidRPr="004E4DF5">
              <w:rPr>
                <w:rFonts w:hint="eastAsia"/>
                <w:color w:val="FF0000"/>
                <w:sz w:val="20"/>
                <w:szCs w:val="20"/>
              </w:rPr>
              <w:t>481</w:t>
            </w:r>
          </w:p>
        </w:tc>
      </w:tr>
      <w:tr w:rsidR="007E09F4" w:rsidRPr="004E4DF5" w14:paraId="76C34A41" w14:textId="77777777" w:rsidTr="007E09F4">
        <w:tc>
          <w:tcPr>
            <w:tcW w:w="804" w:type="dxa"/>
            <w:tcBorders>
              <w:left w:val="thinThickSmallGap" w:sz="20" w:space="0" w:color="auto"/>
            </w:tcBorders>
            <w:vAlign w:val="center"/>
          </w:tcPr>
          <w:p w14:paraId="299EC54C" w14:textId="2CD50679" w:rsidR="007E09F4" w:rsidRPr="004E4DF5" w:rsidRDefault="007E09F4" w:rsidP="007E09F4">
            <w:pPr>
              <w:jc w:val="center"/>
              <w:rPr>
                <w:sz w:val="20"/>
                <w:szCs w:val="20"/>
              </w:rPr>
            </w:pPr>
            <w:r w:rsidRPr="004E4DF5">
              <w:rPr>
                <w:rFonts w:hint="eastAsia"/>
                <w:color w:val="000000"/>
                <w:sz w:val="20"/>
                <w:szCs w:val="20"/>
              </w:rPr>
              <w:t>415</w:t>
            </w:r>
          </w:p>
        </w:tc>
        <w:tc>
          <w:tcPr>
            <w:tcW w:w="4016" w:type="dxa"/>
            <w:vAlign w:val="center"/>
          </w:tcPr>
          <w:p w14:paraId="4B03CF20" w14:textId="7EEBA4F9" w:rsidR="007E09F4" w:rsidRPr="004E4DF5" w:rsidRDefault="007E09F4" w:rsidP="007E09F4">
            <w:pPr>
              <w:jc w:val="center"/>
              <w:rPr>
                <w:sz w:val="20"/>
                <w:szCs w:val="20"/>
              </w:rPr>
            </w:pPr>
            <w:r w:rsidRPr="004E4DF5">
              <w:rPr>
                <w:rFonts w:hint="eastAsia"/>
                <w:color w:val="000000"/>
                <w:sz w:val="20"/>
                <w:szCs w:val="20"/>
              </w:rPr>
              <w:t xml:space="preserve">Liquid Crystal Display </w:t>
            </w:r>
            <w:proofErr w:type="gramStart"/>
            <w:r w:rsidRPr="004E4DF5">
              <w:rPr>
                <w:rFonts w:hint="eastAsia"/>
                <w:color w:val="000000"/>
                <w:sz w:val="20"/>
                <w:szCs w:val="20"/>
              </w:rPr>
              <w:t>And</w:t>
            </w:r>
            <w:proofErr w:type="gramEnd"/>
            <w:r w:rsidRPr="004E4DF5">
              <w:rPr>
                <w:rFonts w:hint="eastAsia"/>
                <w:color w:val="000000"/>
                <w:sz w:val="20"/>
                <w:szCs w:val="20"/>
              </w:rPr>
              <w:t xml:space="preserve"> Organic Light-Emitting Diode Display: Present Status And Future Perspectives</w:t>
            </w:r>
          </w:p>
        </w:tc>
        <w:tc>
          <w:tcPr>
            <w:tcW w:w="2209" w:type="dxa"/>
            <w:vAlign w:val="center"/>
          </w:tcPr>
          <w:p w14:paraId="4793C9F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Lee, </w:t>
            </w:r>
            <w:proofErr w:type="spellStart"/>
            <w:r w:rsidRPr="004E4DF5">
              <w:rPr>
                <w:rFonts w:hint="eastAsia"/>
                <w:color w:val="000000"/>
                <w:sz w:val="20"/>
                <w:szCs w:val="20"/>
              </w:rPr>
              <w:t>Jiun</w:t>
            </w:r>
            <w:proofErr w:type="spellEnd"/>
            <w:r w:rsidRPr="004E4DF5">
              <w:rPr>
                <w:rFonts w:hint="eastAsia"/>
                <w:color w:val="000000"/>
                <w:sz w:val="20"/>
                <w:szCs w:val="20"/>
              </w:rPr>
              <w:t>-Haw</w:t>
            </w:r>
          </w:p>
          <w:p w14:paraId="6C2DCFEB" w14:textId="77064BB8" w:rsidR="007E09F4" w:rsidRPr="004E4DF5" w:rsidRDefault="007E09F4" w:rsidP="007E09F4">
            <w:pPr>
              <w:jc w:val="center"/>
              <w:rPr>
                <w:sz w:val="20"/>
                <w:szCs w:val="20"/>
              </w:rPr>
            </w:pPr>
            <w:r w:rsidRPr="004E4DF5">
              <w:rPr>
                <w:rFonts w:hint="eastAsia"/>
                <w:color w:val="000000"/>
                <w:sz w:val="20"/>
                <w:szCs w:val="20"/>
              </w:rPr>
              <w:t>Lin, Bo-Yen</w:t>
            </w:r>
          </w:p>
        </w:tc>
        <w:tc>
          <w:tcPr>
            <w:tcW w:w="2994" w:type="dxa"/>
            <w:vAlign w:val="center"/>
          </w:tcPr>
          <w:p w14:paraId="183987F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Lee, </w:t>
            </w:r>
            <w:proofErr w:type="spellStart"/>
            <w:r w:rsidRPr="004E4DF5">
              <w:rPr>
                <w:rFonts w:hint="eastAsia"/>
                <w:color w:val="000000"/>
                <w:sz w:val="20"/>
                <w:szCs w:val="20"/>
                <w:lang w:eastAsia="zh-TW"/>
              </w:rPr>
              <w:t>Jiun</w:t>
            </w:r>
            <w:proofErr w:type="spellEnd"/>
            <w:r w:rsidRPr="004E4DF5">
              <w:rPr>
                <w:rFonts w:hint="eastAsia"/>
                <w:color w:val="000000"/>
                <w:sz w:val="20"/>
                <w:szCs w:val="20"/>
                <w:lang w:eastAsia="zh-TW"/>
              </w:rPr>
              <w:t>-Haw (</w:t>
            </w:r>
            <w:r w:rsidRPr="004E4DF5">
              <w:rPr>
                <w:rFonts w:hint="eastAsia"/>
                <w:color w:val="000000"/>
                <w:sz w:val="20"/>
                <w:szCs w:val="20"/>
                <w:lang w:eastAsia="zh-TW"/>
              </w:rPr>
              <w:t>李君浩</w:t>
            </w:r>
            <w:r w:rsidRPr="004E4DF5">
              <w:rPr>
                <w:rFonts w:hint="eastAsia"/>
                <w:color w:val="000000"/>
                <w:sz w:val="20"/>
                <w:szCs w:val="20"/>
                <w:lang w:eastAsia="zh-TW"/>
              </w:rPr>
              <w:t>)</w:t>
            </w:r>
          </w:p>
          <w:p w14:paraId="287712D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p w14:paraId="4FCD7DA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Lin, Bo-Yen (</w:t>
            </w:r>
            <w:r w:rsidRPr="004E4DF5">
              <w:rPr>
                <w:rFonts w:hint="eastAsia"/>
                <w:color w:val="000000"/>
                <w:sz w:val="20"/>
                <w:szCs w:val="20"/>
                <w:lang w:eastAsia="zh-TW"/>
              </w:rPr>
              <w:t>林伯彥</w:t>
            </w:r>
            <w:r w:rsidRPr="004E4DF5">
              <w:rPr>
                <w:rFonts w:hint="eastAsia"/>
                <w:color w:val="000000"/>
                <w:sz w:val="20"/>
                <w:szCs w:val="20"/>
                <w:lang w:eastAsia="zh-TW"/>
              </w:rPr>
              <w:t>)</w:t>
            </w:r>
          </w:p>
          <w:p w14:paraId="348E6DA5" w14:textId="7B1AD796"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光電所</w:t>
            </w:r>
            <w:r w:rsidRPr="004E4DF5">
              <w:rPr>
                <w:rFonts w:hint="eastAsia"/>
                <w:color w:val="000000"/>
                <w:sz w:val="20"/>
                <w:szCs w:val="20"/>
                <w:lang w:eastAsia="zh-TW"/>
              </w:rPr>
              <w:t>/</w:t>
            </w:r>
            <w:r w:rsidRPr="004E4DF5">
              <w:rPr>
                <w:rFonts w:hint="eastAsia"/>
                <w:color w:val="000000"/>
                <w:sz w:val="20"/>
                <w:szCs w:val="20"/>
                <w:lang w:eastAsia="zh-TW"/>
              </w:rPr>
              <w:t>電機系所</w:t>
            </w:r>
          </w:p>
        </w:tc>
        <w:tc>
          <w:tcPr>
            <w:tcW w:w="2135" w:type="dxa"/>
            <w:vAlign w:val="center"/>
          </w:tcPr>
          <w:p w14:paraId="571135C5" w14:textId="320BF90E" w:rsidR="007E09F4" w:rsidRPr="004E4DF5" w:rsidRDefault="007E09F4" w:rsidP="007E09F4">
            <w:pPr>
              <w:jc w:val="center"/>
              <w:rPr>
                <w:sz w:val="20"/>
                <w:szCs w:val="20"/>
              </w:rPr>
            </w:pPr>
            <w:r w:rsidRPr="004E4DF5">
              <w:rPr>
                <w:rFonts w:hint="eastAsia"/>
                <w:color w:val="000000"/>
                <w:sz w:val="20"/>
                <w:szCs w:val="20"/>
              </w:rPr>
              <w:t>Light-Science &amp; Applications</w:t>
            </w:r>
          </w:p>
        </w:tc>
        <w:tc>
          <w:tcPr>
            <w:tcW w:w="1073" w:type="dxa"/>
            <w:vAlign w:val="center"/>
          </w:tcPr>
          <w:p w14:paraId="4A48B6CF" w14:textId="0FC30C69"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629A00C8" w14:textId="04B938FC" w:rsidR="007E09F4" w:rsidRPr="004E4DF5" w:rsidRDefault="007E09F4" w:rsidP="007E09F4">
            <w:pPr>
              <w:jc w:val="center"/>
              <w:rPr>
                <w:sz w:val="20"/>
                <w:szCs w:val="20"/>
              </w:rPr>
            </w:pPr>
            <w:r w:rsidRPr="004E4DF5">
              <w:rPr>
                <w:rFonts w:hint="eastAsia"/>
                <w:color w:val="000000"/>
                <w:sz w:val="20"/>
                <w:szCs w:val="20"/>
              </w:rPr>
              <w:t>7: - MAR 23</w:t>
            </w:r>
          </w:p>
        </w:tc>
        <w:tc>
          <w:tcPr>
            <w:tcW w:w="899" w:type="dxa"/>
            <w:tcBorders>
              <w:right w:val="thinThickSmallGap" w:sz="20" w:space="0" w:color="auto"/>
            </w:tcBorders>
            <w:vAlign w:val="center"/>
          </w:tcPr>
          <w:p w14:paraId="491CF3D7" w14:textId="3536B1D6" w:rsidR="007E09F4" w:rsidRPr="004E4DF5" w:rsidRDefault="007E09F4" w:rsidP="007E09F4">
            <w:pPr>
              <w:jc w:val="center"/>
              <w:rPr>
                <w:sz w:val="20"/>
                <w:szCs w:val="20"/>
              </w:rPr>
            </w:pPr>
            <w:r w:rsidRPr="004E4DF5">
              <w:rPr>
                <w:rFonts w:hint="eastAsia"/>
                <w:color w:val="000000"/>
                <w:sz w:val="20"/>
                <w:szCs w:val="20"/>
              </w:rPr>
              <w:t>453</w:t>
            </w:r>
          </w:p>
        </w:tc>
      </w:tr>
      <w:tr w:rsidR="007E09F4" w:rsidRPr="004E4DF5" w14:paraId="44D9C552" w14:textId="77777777" w:rsidTr="007E09F4">
        <w:tc>
          <w:tcPr>
            <w:tcW w:w="804" w:type="dxa"/>
            <w:tcBorders>
              <w:left w:val="thinThickSmallGap" w:sz="20" w:space="0" w:color="auto"/>
            </w:tcBorders>
            <w:vAlign w:val="center"/>
          </w:tcPr>
          <w:p w14:paraId="3D04A6EF" w14:textId="5BBE0BC4" w:rsidR="007E09F4" w:rsidRPr="004E4DF5" w:rsidRDefault="007E09F4" w:rsidP="007E09F4">
            <w:pPr>
              <w:jc w:val="center"/>
              <w:rPr>
                <w:sz w:val="20"/>
                <w:szCs w:val="20"/>
              </w:rPr>
            </w:pPr>
            <w:r w:rsidRPr="004E4DF5">
              <w:rPr>
                <w:rFonts w:hint="eastAsia"/>
                <w:color w:val="000000"/>
                <w:sz w:val="20"/>
                <w:szCs w:val="20"/>
              </w:rPr>
              <w:t>416</w:t>
            </w:r>
          </w:p>
        </w:tc>
        <w:tc>
          <w:tcPr>
            <w:tcW w:w="4016" w:type="dxa"/>
            <w:vAlign w:val="center"/>
          </w:tcPr>
          <w:p w14:paraId="7684FA75" w14:textId="4C94E89C" w:rsidR="007E09F4" w:rsidRPr="004E4DF5" w:rsidRDefault="007E09F4" w:rsidP="007E09F4">
            <w:pPr>
              <w:jc w:val="center"/>
              <w:rPr>
                <w:sz w:val="20"/>
                <w:szCs w:val="20"/>
              </w:rPr>
            </w:pPr>
            <w:r w:rsidRPr="004E4DF5">
              <w:rPr>
                <w:rFonts w:hint="eastAsia"/>
                <w:color w:val="000000"/>
                <w:sz w:val="20"/>
                <w:szCs w:val="20"/>
              </w:rPr>
              <w:t xml:space="preserve">Determination Of Band Alignment </w:t>
            </w:r>
            <w:proofErr w:type="gramStart"/>
            <w:r w:rsidRPr="004E4DF5">
              <w:rPr>
                <w:rFonts w:hint="eastAsia"/>
                <w:color w:val="000000"/>
                <w:sz w:val="20"/>
                <w:szCs w:val="20"/>
              </w:rPr>
              <w:t>In</w:t>
            </w:r>
            <w:proofErr w:type="gramEnd"/>
            <w:r w:rsidRPr="004E4DF5">
              <w:rPr>
                <w:rFonts w:hint="eastAsia"/>
                <w:color w:val="000000"/>
                <w:sz w:val="20"/>
                <w:szCs w:val="20"/>
              </w:rPr>
              <w:t xml:space="preserve"> The Single-Layer Mos2/Wse2 Heterojunction</w:t>
            </w:r>
          </w:p>
        </w:tc>
        <w:tc>
          <w:tcPr>
            <w:tcW w:w="2209" w:type="dxa"/>
            <w:vAlign w:val="center"/>
          </w:tcPr>
          <w:p w14:paraId="66896053" w14:textId="033C890E" w:rsidR="007E09F4" w:rsidRPr="004E4DF5" w:rsidRDefault="007E09F4" w:rsidP="007E09F4">
            <w:pPr>
              <w:jc w:val="center"/>
              <w:rPr>
                <w:sz w:val="20"/>
                <w:szCs w:val="20"/>
              </w:rPr>
            </w:pPr>
            <w:r w:rsidRPr="004E4DF5">
              <w:rPr>
                <w:rFonts w:hint="eastAsia"/>
                <w:color w:val="000000"/>
                <w:sz w:val="20"/>
                <w:szCs w:val="20"/>
              </w:rPr>
              <w:t>Chou, Mei-Yin</w:t>
            </w:r>
          </w:p>
        </w:tc>
        <w:tc>
          <w:tcPr>
            <w:tcW w:w="2994" w:type="dxa"/>
            <w:vAlign w:val="center"/>
          </w:tcPr>
          <w:p w14:paraId="294C787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Mei-Yin (</w:t>
            </w:r>
            <w:proofErr w:type="spellStart"/>
            <w:r w:rsidRPr="004E4DF5">
              <w:rPr>
                <w:rFonts w:hint="eastAsia"/>
                <w:color w:val="000000"/>
                <w:sz w:val="20"/>
                <w:szCs w:val="20"/>
              </w:rPr>
              <w:t>周美吟</w:t>
            </w:r>
            <w:proofErr w:type="spellEnd"/>
            <w:r w:rsidRPr="004E4DF5">
              <w:rPr>
                <w:rFonts w:hint="eastAsia"/>
                <w:color w:val="000000"/>
                <w:sz w:val="20"/>
                <w:szCs w:val="20"/>
              </w:rPr>
              <w:t>)</w:t>
            </w:r>
          </w:p>
          <w:p w14:paraId="3F4139E0" w14:textId="1959E901" w:rsidR="007E09F4" w:rsidRPr="004E4DF5" w:rsidRDefault="007E09F4" w:rsidP="007E09F4">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44562B87" w14:textId="533EA262" w:rsidR="007E09F4" w:rsidRPr="004E4DF5" w:rsidRDefault="007E09F4" w:rsidP="007E09F4">
            <w:pPr>
              <w:jc w:val="center"/>
              <w:rPr>
                <w:sz w:val="20"/>
                <w:szCs w:val="20"/>
              </w:rPr>
            </w:pPr>
            <w:r w:rsidRPr="004E4DF5">
              <w:rPr>
                <w:rFonts w:hint="eastAsia"/>
                <w:color w:val="000000"/>
                <w:sz w:val="20"/>
                <w:szCs w:val="20"/>
              </w:rPr>
              <w:t>Nature Communications</w:t>
            </w:r>
          </w:p>
        </w:tc>
        <w:tc>
          <w:tcPr>
            <w:tcW w:w="1073" w:type="dxa"/>
            <w:vAlign w:val="center"/>
          </w:tcPr>
          <w:p w14:paraId="38D0BC20" w14:textId="01869FE0"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3ACDE88C" w14:textId="0EC2B80A" w:rsidR="007E09F4" w:rsidRPr="004E4DF5" w:rsidRDefault="007E09F4" w:rsidP="007E09F4">
            <w:pPr>
              <w:jc w:val="center"/>
              <w:rPr>
                <w:sz w:val="20"/>
                <w:szCs w:val="20"/>
              </w:rPr>
            </w:pPr>
            <w:r w:rsidRPr="004E4DF5">
              <w:rPr>
                <w:rFonts w:hint="eastAsia"/>
                <w:color w:val="000000"/>
                <w:sz w:val="20"/>
                <w:szCs w:val="20"/>
              </w:rPr>
              <w:t>6: - JUL</w:t>
            </w:r>
          </w:p>
        </w:tc>
        <w:tc>
          <w:tcPr>
            <w:tcW w:w="899" w:type="dxa"/>
            <w:tcBorders>
              <w:right w:val="thinThickSmallGap" w:sz="20" w:space="0" w:color="auto"/>
            </w:tcBorders>
            <w:vAlign w:val="center"/>
          </w:tcPr>
          <w:p w14:paraId="085F234C" w14:textId="29E3C5AA" w:rsidR="007E09F4" w:rsidRPr="004E4DF5" w:rsidRDefault="007E09F4" w:rsidP="007E09F4">
            <w:pPr>
              <w:jc w:val="center"/>
              <w:rPr>
                <w:sz w:val="20"/>
                <w:szCs w:val="20"/>
              </w:rPr>
            </w:pPr>
            <w:r w:rsidRPr="004E4DF5">
              <w:rPr>
                <w:rFonts w:hint="eastAsia"/>
                <w:color w:val="000000"/>
                <w:sz w:val="20"/>
                <w:szCs w:val="20"/>
              </w:rPr>
              <w:t>440</w:t>
            </w:r>
          </w:p>
        </w:tc>
      </w:tr>
      <w:tr w:rsidR="007E09F4" w:rsidRPr="004E4DF5" w14:paraId="5538D4C6" w14:textId="77777777" w:rsidTr="007E09F4">
        <w:tc>
          <w:tcPr>
            <w:tcW w:w="804" w:type="dxa"/>
            <w:tcBorders>
              <w:left w:val="thinThickSmallGap" w:sz="20" w:space="0" w:color="auto"/>
            </w:tcBorders>
            <w:vAlign w:val="center"/>
          </w:tcPr>
          <w:p w14:paraId="7173A2CB" w14:textId="2A982D95" w:rsidR="007E09F4" w:rsidRPr="004E4DF5" w:rsidRDefault="007E09F4" w:rsidP="007E09F4">
            <w:pPr>
              <w:jc w:val="center"/>
              <w:rPr>
                <w:sz w:val="20"/>
                <w:szCs w:val="20"/>
              </w:rPr>
            </w:pPr>
            <w:r w:rsidRPr="004E4DF5">
              <w:rPr>
                <w:rFonts w:hint="eastAsia"/>
                <w:color w:val="000000"/>
                <w:sz w:val="20"/>
                <w:szCs w:val="20"/>
              </w:rPr>
              <w:t>417</w:t>
            </w:r>
          </w:p>
        </w:tc>
        <w:tc>
          <w:tcPr>
            <w:tcW w:w="4016" w:type="dxa"/>
            <w:vAlign w:val="center"/>
          </w:tcPr>
          <w:p w14:paraId="7C3934F0" w14:textId="0A1CEF25" w:rsidR="007E09F4" w:rsidRPr="004E4DF5" w:rsidRDefault="007E09F4" w:rsidP="007E09F4">
            <w:pPr>
              <w:jc w:val="center"/>
              <w:rPr>
                <w:sz w:val="20"/>
                <w:szCs w:val="20"/>
              </w:rPr>
            </w:pPr>
            <w:r w:rsidRPr="004E4DF5">
              <w:rPr>
                <w:rFonts w:hint="eastAsia"/>
                <w:color w:val="000000"/>
                <w:sz w:val="20"/>
                <w:szCs w:val="20"/>
              </w:rPr>
              <w:t xml:space="preserve">Precise Determination </w:t>
            </w:r>
            <w:proofErr w:type="gramStart"/>
            <w:r w:rsidRPr="004E4DF5">
              <w:rPr>
                <w:rFonts w:hint="eastAsia"/>
                <w:color w:val="000000"/>
                <w:sz w:val="20"/>
                <w:szCs w:val="20"/>
              </w:rPr>
              <w:t>Of</w:t>
            </w:r>
            <w:proofErr w:type="gramEnd"/>
            <w:r w:rsidRPr="004E4DF5">
              <w:rPr>
                <w:rFonts w:hint="eastAsia"/>
                <w:color w:val="000000"/>
                <w:sz w:val="20"/>
                <w:szCs w:val="20"/>
              </w:rPr>
              <w:t xml:space="preserve"> The Mass Of The </w:t>
            </w:r>
            <w:r w:rsidRPr="004E4DF5">
              <w:rPr>
                <w:rFonts w:hint="eastAsia"/>
                <w:color w:val="000000"/>
                <w:sz w:val="20"/>
                <w:szCs w:val="20"/>
              </w:rPr>
              <w:lastRenderedPageBreak/>
              <w:t xml:space="preserve">Higgs Boson And Tests Of Compatibility Of Its Couplings With The Standard Model Predictions Using Proton Collisions At 7 And 8 </w:t>
            </w:r>
            <w:proofErr w:type="spellStart"/>
            <w:r w:rsidRPr="004E4DF5">
              <w:rPr>
                <w:rFonts w:hint="eastAsia"/>
                <w:color w:val="000000"/>
                <w:sz w:val="20"/>
                <w:szCs w:val="20"/>
              </w:rPr>
              <w:t>Tev</w:t>
            </w:r>
            <w:proofErr w:type="spellEnd"/>
          </w:p>
        </w:tc>
        <w:tc>
          <w:tcPr>
            <w:tcW w:w="2209" w:type="dxa"/>
            <w:vAlign w:val="center"/>
          </w:tcPr>
          <w:p w14:paraId="7490B5F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w:t>
            </w:r>
          </w:p>
          <w:p w14:paraId="59C8DAE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Y. H.</w:t>
            </w:r>
          </w:p>
          <w:p w14:paraId="257297E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06FFCC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297FDB9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6CCA8E9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20D2E7C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06C8A13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33C8BF8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15FDD53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4463843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M. </w:t>
            </w:r>
            <w:proofErr w:type="spellStart"/>
            <w:r w:rsidRPr="004E4DF5">
              <w:rPr>
                <w:rFonts w:hint="eastAsia"/>
                <w:color w:val="000000"/>
                <w:sz w:val="20"/>
                <w:szCs w:val="20"/>
                <w:lang w:eastAsia="zh-TW"/>
              </w:rPr>
              <w:t>Minano</w:t>
            </w:r>
            <w:proofErr w:type="spellEnd"/>
          </w:p>
          <w:p w14:paraId="2EA469E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596F2C8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J. F.</w:t>
            </w:r>
          </w:p>
          <w:p w14:paraId="16D56C9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39B0CA4F" w14:textId="190CB055"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2D3ACF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795B72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670BA4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B5276B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D57DD2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0612C9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0C04D8E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4DFF989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EA41DC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FF31A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6E66BE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w:t>
            </w:r>
            <w:proofErr w:type="spellStart"/>
            <w:r w:rsidRPr="004E4DF5">
              <w:rPr>
                <w:rFonts w:hint="eastAsia"/>
                <w:color w:val="000000"/>
                <w:sz w:val="20"/>
                <w:szCs w:val="20"/>
                <w:lang w:eastAsia="zh-TW"/>
              </w:rPr>
              <w:t>M.Minano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2F5DD57"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132EDCD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J. F. (</w:t>
            </w:r>
            <w:r w:rsidRPr="004E4DF5">
              <w:rPr>
                <w:rFonts w:hint="eastAsia"/>
                <w:color w:val="000000"/>
                <w:sz w:val="20"/>
                <w:szCs w:val="20"/>
                <w:lang w:eastAsia="zh-TW"/>
              </w:rPr>
              <w:t>蔡瑞發</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CAAB15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E4DFA90" w14:textId="07DA4C38"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20923331" w14:textId="3AFC90F9" w:rsidR="007E09F4" w:rsidRPr="004E4DF5" w:rsidRDefault="007E09F4" w:rsidP="007E09F4">
            <w:pPr>
              <w:jc w:val="center"/>
              <w:rPr>
                <w:sz w:val="20"/>
                <w:szCs w:val="20"/>
              </w:rPr>
            </w:pPr>
            <w:r w:rsidRPr="004E4DF5">
              <w:rPr>
                <w:rFonts w:hint="eastAsia"/>
                <w:color w:val="000000"/>
                <w:sz w:val="20"/>
                <w:szCs w:val="20"/>
              </w:rPr>
              <w:lastRenderedPageBreak/>
              <w:t xml:space="preserve">European Physical </w:t>
            </w:r>
            <w:r w:rsidRPr="004E4DF5">
              <w:rPr>
                <w:rFonts w:hint="eastAsia"/>
                <w:color w:val="000000"/>
                <w:sz w:val="20"/>
                <w:szCs w:val="20"/>
              </w:rPr>
              <w:lastRenderedPageBreak/>
              <w:t>Journal C</w:t>
            </w:r>
          </w:p>
        </w:tc>
        <w:tc>
          <w:tcPr>
            <w:tcW w:w="1073" w:type="dxa"/>
            <w:vAlign w:val="center"/>
          </w:tcPr>
          <w:p w14:paraId="23C2A037" w14:textId="25418640" w:rsidR="007E09F4" w:rsidRPr="004E4DF5" w:rsidRDefault="007E09F4" w:rsidP="007E09F4">
            <w:pPr>
              <w:jc w:val="center"/>
              <w:rPr>
                <w:sz w:val="20"/>
                <w:szCs w:val="20"/>
              </w:rPr>
            </w:pPr>
            <w:r w:rsidRPr="004E4DF5">
              <w:rPr>
                <w:rFonts w:hint="eastAsia"/>
                <w:color w:val="000000"/>
                <w:sz w:val="20"/>
                <w:szCs w:val="20"/>
              </w:rPr>
              <w:lastRenderedPageBreak/>
              <w:t>2015</w:t>
            </w:r>
          </w:p>
        </w:tc>
        <w:tc>
          <w:tcPr>
            <w:tcW w:w="1620" w:type="dxa"/>
            <w:vAlign w:val="center"/>
          </w:tcPr>
          <w:p w14:paraId="7C892768" w14:textId="5C5B80B5" w:rsidR="007E09F4" w:rsidRPr="004E4DF5" w:rsidRDefault="007E09F4" w:rsidP="007E09F4">
            <w:pPr>
              <w:jc w:val="center"/>
              <w:rPr>
                <w:sz w:val="20"/>
                <w:szCs w:val="20"/>
              </w:rPr>
            </w:pPr>
            <w:r w:rsidRPr="004E4DF5">
              <w:rPr>
                <w:rFonts w:hint="eastAsia"/>
                <w:color w:val="000000"/>
                <w:sz w:val="20"/>
                <w:szCs w:val="20"/>
              </w:rPr>
              <w:t xml:space="preserve">75 (5): - MAY </w:t>
            </w:r>
            <w:r w:rsidRPr="004E4DF5">
              <w:rPr>
                <w:rFonts w:hint="eastAsia"/>
                <w:color w:val="000000"/>
                <w:sz w:val="20"/>
                <w:szCs w:val="20"/>
              </w:rPr>
              <w:lastRenderedPageBreak/>
              <w:t>14</w:t>
            </w:r>
          </w:p>
        </w:tc>
        <w:tc>
          <w:tcPr>
            <w:tcW w:w="899" w:type="dxa"/>
            <w:tcBorders>
              <w:right w:val="thinThickSmallGap" w:sz="20" w:space="0" w:color="auto"/>
            </w:tcBorders>
            <w:vAlign w:val="center"/>
          </w:tcPr>
          <w:p w14:paraId="34B9C149" w14:textId="7861149D" w:rsidR="007E09F4" w:rsidRPr="004E4DF5" w:rsidRDefault="007E09F4" w:rsidP="007E09F4">
            <w:pPr>
              <w:jc w:val="center"/>
              <w:rPr>
                <w:sz w:val="20"/>
                <w:szCs w:val="20"/>
              </w:rPr>
            </w:pPr>
            <w:r w:rsidRPr="004E4DF5">
              <w:rPr>
                <w:rFonts w:hint="eastAsia"/>
                <w:color w:val="000000"/>
                <w:sz w:val="20"/>
                <w:szCs w:val="20"/>
              </w:rPr>
              <w:lastRenderedPageBreak/>
              <w:t>438</w:t>
            </w:r>
          </w:p>
        </w:tc>
      </w:tr>
      <w:tr w:rsidR="007E09F4" w:rsidRPr="004E4DF5" w14:paraId="15FE04BC" w14:textId="77777777" w:rsidTr="007E09F4">
        <w:tc>
          <w:tcPr>
            <w:tcW w:w="804" w:type="dxa"/>
            <w:tcBorders>
              <w:left w:val="thinThickSmallGap" w:sz="20" w:space="0" w:color="auto"/>
            </w:tcBorders>
            <w:vAlign w:val="center"/>
          </w:tcPr>
          <w:p w14:paraId="0047A62C" w14:textId="7CEF1119" w:rsidR="007E09F4" w:rsidRPr="004E4DF5" w:rsidRDefault="007E09F4" w:rsidP="007E09F4">
            <w:pPr>
              <w:jc w:val="center"/>
              <w:rPr>
                <w:sz w:val="20"/>
                <w:szCs w:val="20"/>
              </w:rPr>
            </w:pPr>
            <w:r w:rsidRPr="004E4DF5">
              <w:rPr>
                <w:rFonts w:hint="eastAsia"/>
                <w:color w:val="000000"/>
                <w:sz w:val="20"/>
                <w:szCs w:val="20"/>
              </w:rPr>
              <w:t>418</w:t>
            </w:r>
          </w:p>
        </w:tc>
        <w:tc>
          <w:tcPr>
            <w:tcW w:w="4016" w:type="dxa"/>
            <w:vAlign w:val="center"/>
          </w:tcPr>
          <w:p w14:paraId="57BE8B39" w14:textId="3069F97B" w:rsidR="007E09F4" w:rsidRPr="004E4DF5" w:rsidRDefault="007E09F4" w:rsidP="007E09F4">
            <w:pPr>
              <w:jc w:val="center"/>
              <w:rPr>
                <w:sz w:val="20"/>
                <w:szCs w:val="20"/>
              </w:rPr>
            </w:pPr>
            <w:r w:rsidRPr="004E4DF5">
              <w:rPr>
                <w:rFonts w:hint="eastAsia"/>
                <w:color w:val="000000"/>
                <w:sz w:val="20"/>
                <w:szCs w:val="20"/>
              </w:rPr>
              <w:t xml:space="preserve">Observation Of Long-Range, Near-Side Angular Correlations </w:t>
            </w:r>
            <w:proofErr w:type="gramStart"/>
            <w:r w:rsidRPr="004E4DF5">
              <w:rPr>
                <w:rFonts w:hint="eastAsia"/>
                <w:color w:val="000000"/>
                <w:sz w:val="20"/>
                <w:szCs w:val="20"/>
              </w:rPr>
              <w:t>In</w:t>
            </w:r>
            <w:proofErr w:type="gramEnd"/>
            <w:r w:rsidRPr="004E4DF5">
              <w:rPr>
                <w:rFonts w:hint="eastAsia"/>
                <w:color w:val="000000"/>
                <w:sz w:val="20"/>
                <w:szCs w:val="20"/>
              </w:rPr>
              <w:t xml:space="preserve"> Ppb Collisions At The </w:t>
            </w:r>
            <w:proofErr w:type="spellStart"/>
            <w:r w:rsidRPr="004E4DF5">
              <w:rPr>
                <w:rFonts w:hint="eastAsia"/>
                <w:color w:val="000000"/>
                <w:sz w:val="20"/>
                <w:szCs w:val="20"/>
              </w:rPr>
              <w:t>Lhc</w:t>
            </w:r>
            <w:proofErr w:type="spellEnd"/>
          </w:p>
        </w:tc>
        <w:tc>
          <w:tcPr>
            <w:tcW w:w="2209" w:type="dxa"/>
            <w:vAlign w:val="center"/>
          </w:tcPr>
          <w:p w14:paraId="2B38205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2E8ED7F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510672A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0B276C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3C6EA88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3FA0FA7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796A56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4330FBD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06D89AE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20770AC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138BC87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5AAAB7F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35FEE93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258BB5C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0C6C283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75CCC41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3C91CBA9"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47D178C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71B673E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 X.</w:t>
            </w:r>
          </w:p>
          <w:p w14:paraId="43EFEE1D" w14:textId="4A13B93F" w:rsidR="007E09F4" w:rsidRPr="004E4DF5" w:rsidRDefault="007E09F4" w:rsidP="007E09F4">
            <w:pPr>
              <w:jc w:val="center"/>
              <w:rPr>
                <w:sz w:val="20"/>
                <w:szCs w:val="20"/>
                <w:lang w:eastAsia="zh-TW"/>
              </w:rPr>
            </w:pPr>
            <w:r w:rsidRPr="004E4DF5">
              <w:rPr>
                <w:rFonts w:hint="eastAsia"/>
                <w:color w:val="000000"/>
                <w:sz w:val="20"/>
                <w:szCs w:val="20"/>
                <w:lang w:eastAsia="zh-TW"/>
              </w:rPr>
              <w:t>Wang, M.</w:t>
            </w:r>
          </w:p>
        </w:tc>
        <w:tc>
          <w:tcPr>
            <w:tcW w:w="2994" w:type="dxa"/>
            <w:vAlign w:val="center"/>
          </w:tcPr>
          <w:p w14:paraId="38BBCD3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0B45F1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E8C593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A50774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189FA1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334F96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8BD2FF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0A73EF0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416EF00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24F508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9C3DE4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DAA126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A1CE5B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C99216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0E6AFB2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6A1944B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B2DCC0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05DDFD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EDB1EC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 X. (</w:t>
            </w:r>
            <w:r w:rsidRPr="004E4DF5">
              <w:rPr>
                <w:rFonts w:hint="eastAsia"/>
                <w:color w:val="000000"/>
                <w:sz w:val="20"/>
                <w:szCs w:val="20"/>
                <w:lang w:eastAsia="zh-TW"/>
              </w:rPr>
              <w:t>萬霞</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68E9FAE" w14:textId="1C6020E8"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0890CB8D" w14:textId="359C72EF" w:rsidR="007E09F4" w:rsidRPr="004E4DF5" w:rsidRDefault="007E09F4" w:rsidP="007E09F4">
            <w:pPr>
              <w:jc w:val="center"/>
              <w:rPr>
                <w:sz w:val="20"/>
                <w:szCs w:val="20"/>
              </w:rPr>
            </w:pPr>
            <w:r w:rsidRPr="004E4DF5">
              <w:rPr>
                <w:rFonts w:hint="eastAsia"/>
                <w:color w:val="000000"/>
                <w:sz w:val="20"/>
                <w:szCs w:val="20"/>
              </w:rPr>
              <w:t>Physics Letters B</w:t>
            </w:r>
          </w:p>
        </w:tc>
        <w:tc>
          <w:tcPr>
            <w:tcW w:w="1073" w:type="dxa"/>
            <w:vAlign w:val="center"/>
          </w:tcPr>
          <w:p w14:paraId="35DDA4EF" w14:textId="57A5B6BE"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130D2DF5" w14:textId="118B3548" w:rsidR="007E09F4" w:rsidRPr="004E4DF5" w:rsidRDefault="007E09F4" w:rsidP="007E09F4">
            <w:pPr>
              <w:jc w:val="center"/>
              <w:rPr>
                <w:sz w:val="20"/>
                <w:szCs w:val="20"/>
              </w:rPr>
            </w:pPr>
            <w:r w:rsidRPr="004E4DF5">
              <w:rPr>
                <w:rFonts w:hint="eastAsia"/>
                <w:color w:val="000000"/>
                <w:sz w:val="20"/>
                <w:szCs w:val="20"/>
              </w:rPr>
              <w:t>718 (3): 795-814 JAN 8</w:t>
            </w:r>
          </w:p>
        </w:tc>
        <w:tc>
          <w:tcPr>
            <w:tcW w:w="899" w:type="dxa"/>
            <w:tcBorders>
              <w:right w:val="thinThickSmallGap" w:sz="20" w:space="0" w:color="auto"/>
            </w:tcBorders>
            <w:vAlign w:val="center"/>
          </w:tcPr>
          <w:p w14:paraId="7BA8CE44" w14:textId="09C27AD5" w:rsidR="007E09F4" w:rsidRPr="004E4DF5" w:rsidRDefault="007E09F4" w:rsidP="007E09F4">
            <w:pPr>
              <w:jc w:val="center"/>
              <w:rPr>
                <w:sz w:val="20"/>
                <w:szCs w:val="20"/>
              </w:rPr>
            </w:pPr>
            <w:r w:rsidRPr="004E4DF5">
              <w:rPr>
                <w:rFonts w:hint="eastAsia"/>
                <w:color w:val="000000"/>
                <w:sz w:val="20"/>
                <w:szCs w:val="20"/>
              </w:rPr>
              <w:t>427</w:t>
            </w:r>
          </w:p>
        </w:tc>
      </w:tr>
      <w:tr w:rsidR="007E09F4" w:rsidRPr="004E4DF5" w14:paraId="020D15C5" w14:textId="77777777" w:rsidTr="007E09F4">
        <w:tc>
          <w:tcPr>
            <w:tcW w:w="804" w:type="dxa"/>
            <w:tcBorders>
              <w:left w:val="thinThickSmallGap" w:sz="20" w:space="0" w:color="auto"/>
            </w:tcBorders>
            <w:vAlign w:val="center"/>
          </w:tcPr>
          <w:p w14:paraId="4D0867DA" w14:textId="5F8EFCBA" w:rsidR="007E09F4" w:rsidRPr="004E4DF5" w:rsidRDefault="007E09F4" w:rsidP="007E09F4">
            <w:pPr>
              <w:jc w:val="center"/>
              <w:rPr>
                <w:sz w:val="20"/>
                <w:szCs w:val="20"/>
              </w:rPr>
            </w:pPr>
            <w:r w:rsidRPr="004E4DF5">
              <w:rPr>
                <w:rFonts w:hint="eastAsia"/>
                <w:color w:val="000000"/>
                <w:sz w:val="20"/>
                <w:szCs w:val="20"/>
              </w:rPr>
              <w:t>419</w:t>
            </w:r>
          </w:p>
        </w:tc>
        <w:tc>
          <w:tcPr>
            <w:tcW w:w="4016" w:type="dxa"/>
            <w:vAlign w:val="center"/>
          </w:tcPr>
          <w:p w14:paraId="568501F1" w14:textId="21628B29" w:rsidR="007E09F4" w:rsidRPr="004E4DF5" w:rsidRDefault="007E09F4" w:rsidP="007E09F4">
            <w:pPr>
              <w:jc w:val="center"/>
              <w:rPr>
                <w:sz w:val="20"/>
                <w:szCs w:val="20"/>
              </w:rPr>
            </w:pPr>
            <w:r w:rsidRPr="004E4DF5">
              <w:rPr>
                <w:rFonts w:hint="eastAsia"/>
                <w:color w:val="000000"/>
                <w:sz w:val="20"/>
                <w:szCs w:val="20"/>
              </w:rPr>
              <w:t xml:space="preserve">Measurement Of </w:t>
            </w:r>
            <w:proofErr w:type="gramStart"/>
            <w:r w:rsidRPr="004E4DF5">
              <w:rPr>
                <w:rFonts w:hint="eastAsia"/>
                <w:color w:val="000000"/>
                <w:sz w:val="20"/>
                <w:szCs w:val="20"/>
              </w:rPr>
              <w:t>The</w:t>
            </w:r>
            <w:proofErr w:type="gramEnd"/>
            <w:r w:rsidRPr="004E4DF5">
              <w:rPr>
                <w:rFonts w:hint="eastAsia"/>
                <w:color w:val="000000"/>
                <w:sz w:val="20"/>
                <w:szCs w:val="20"/>
              </w:rPr>
              <w:t xml:space="preserve"> Properties Of A Higgs Boson In The Four-Lepton Final State</w:t>
            </w:r>
          </w:p>
        </w:tc>
        <w:tc>
          <w:tcPr>
            <w:tcW w:w="2209" w:type="dxa"/>
            <w:vAlign w:val="center"/>
          </w:tcPr>
          <w:p w14:paraId="61FD4FEA"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0010D6C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63EE88B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Y. H.</w:t>
            </w:r>
          </w:p>
          <w:p w14:paraId="7679EEE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1258E30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729F3E2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77E37C5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6664F74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45251F3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0D8EF79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25CFF6F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3A3B782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59B643A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0D14543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715709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37369DA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46A1BA54"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5D6A360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0E43361C"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0E7CE26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388A782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M.</w:t>
            </w:r>
          </w:p>
          <w:p w14:paraId="47A85C08" w14:textId="680590A2"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0C4A11EB"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lastRenderedPageBreak/>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A25A7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8F7E8F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D03BF8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68A4B3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BB642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438935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BA2DAA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7B20243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0A7A0D5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7CF03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6CD950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E8578F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63E9F0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9656B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A86BEB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51134FC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24E4E31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F74B28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A81805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85BBFB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0DF84D0" w14:textId="052505CA"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39F6D43D" w14:textId="04205C3A" w:rsidR="007E09F4" w:rsidRPr="004E4DF5" w:rsidRDefault="007E09F4" w:rsidP="007E09F4">
            <w:pPr>
              <w:jc w:val="center"/>
              <w:rPr>
                <w:sz w:val="20"/>
                <w:szCs w:val="20"/>
              </w:rPr>
            </w:pPr>
            <w:r w:rsidRPr="004E4DF5">
              <w:rPr>
                <w:rFonts w:hint="eastAsia"/>
                <w:color w:val="000000"/>
                <w:sz w:val="20"/>
                <w:szCs w:val="20"/>
              </w:rPr>
              <w:lastRenderedPageBreak/>
              <w:t>Physical Review D</w:t>
            </w:r>
          </w:p>
        </w:tc>
        <w:tc>
          <w:tcPr>
            <w:tcW w:w="1073" w:type="dxa"/>
            <w:vAlign w:val="center"/>
          </w:tcPr>
          <w:p w14:paraId="4D38F63C" w14:textId="65C848DF"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1D4B3FFA" w14:textId="5C484D27" w:rsidR="007E09F4" w:rsidRPr="004E4DF5" w:rsidRDefault="007E09F4" w:rsidP="007E09F4">
            <w:pPr>
              <w:jc w:val="center"/>
              <w:rPr>
                <w:sz w:val="20"/>
                <w:szCs w:val="20"/>
              </w:rPr>
            </w:pPr>
            <w:r w:rsidRPr="004E4DF5">
              <w:rPr>
                <w:rFonts w:hint="eastAsia"/>
                <w:color w:val="000000"/>
                <w:sz w:val="20"/>
                <w:szCs w:val="20"/>
              </w:rPr>
              <w:t>89 (9): - MAY 14</w:t>
            </w:r>
          </w:p>
        </w:tc>
        <w:tc>
          <w:tcPr>
            <w:tcW w:w="899" w:type="dxa"/>
            <w:tcBorders>
              <w:right w:val="thinThickSmallGap" w:sz="20" w:space="0" w:color="auto"/>
            </w:tcBorders>
            <w:vAlign w:val="center"/>
          </w:tcPr>
          <w:p w14:paraId="6AE22E0A" w14:textId="03C99066" w:rsidR="007E09F4" w:rsidRPr="004E4DF5" w:rsidRDefault="007E09F4" w:rsidP="007E09F4">
            <w:pPr>
              <w:jc w:val="center"/>
              <w:rPr>
                <w:sz w:val="20"/>
                <w:szCs w:val="20"/>
              </w:rPr>
            </w:pPr>
            <w:r w:rsidRPr="004E4DF5">
              <w:rPr>
                <w:rFonts w:hint="eastAsia"/>
                <w:color w:val="000000"/>
                <w:sz w:val="20"/>
                <w:szCs w:val="20"/>
              </w:rPr>
              <w:t>368</w:t>
            </w:r>
          </w:p>
        </w:tc>
      </w:tr>
      <w:tr w:rsidR="007E09F4" w:rsidRPr="004E4DF5" w14:paraId="1C0027E9" w14:textId="77777777" w:rsidTr="007E09F4">
        <w:tc>
          <w:tcPr>
            <w:tcW w:w="804" w:type="dxa"/>
            <w:tcBorders>
              <w:left w:val="thinThickSmallGap" w:sz="20" w:space="0" w:color="auto"/>
            </w:tcBorders>
            <w:vAlign w:val="center"/>
          </w:tcPr>
          <w:p w14:paraId="4B08DBD7" w14:textId="52012933" w:rsidR="007E09F4" w:rsidRPr="004E4DF5" w:rsidRDefault="007E09F4" w:rsidP="007E09F4">
            <w:pPr>
              <w:jc w:val="center"/>
              <w:rPr>
                <w:sz w:val="20"/>
                <w:szCs w:val="20"/>
              </w:rPr>
            </w:pPr>
            <w:r w:rsidRPr="004E4DF5">
              <w:rPr>
                <w:rFonts w:hint="eastAsia"/>
                <w:color w:val="FF0000"/>
                <w:sz w:val="20"/>
                <w:szCs w:val="20"/>
              </w:rPr>
              <w:t>420</w:t>
            </w:r>
          </w:p>
        </w:tc>
        <w:tc>
          <w:tcPr>
            <w:tcW w:w="4016" w:type="dxa"/>
            <w:vAlign w:val="center"/>
          </w:tcPr>
          <w:p w14:paraId="2DE6A691" w14:textId="5562B14C" w:rsidR="007E09F4" w:rsidRPr="004E4DF5" w:rsidRDefault="007E09F4" w:rsidP="007E09F4">
            <w:pPr>
              <w:jc w:val="center"/>
              <w:rPr>
                <w:sz w:val="20"/>
                <w:szCs w:val="20"/>
              </w:rPr>
            </w:pPr>
            <w:r w:rsidRPr="004E4DF5">
              <w:rPr>
                <w:rFonts w:hint="eastAsia"/>
                <w:color w:val="FF0000"/>
                <w:sz w:val="20"/>
                <w:szCs w:val="20"/>
              </w:rPr>
              <w:t xml:space="preserve">Observation Of Two Charged </w:t>
            </w:r>
            <w:proofErr w:type="spellStart"/>
            <w:r w:rsidRPr="004E4DF5">
              <w:rPr>
                <w:rFonts w:hint="eastAsia"/>
                <w:color w:val="FF0000"/>
                <w:sz w:val="20"/>
                <w:szCs w:val="20"/>
              </w:rPr>
              <w:t>Bottomoniumlike</w:t>
            </w:r>
            <w:proofErr w:type="spellEnd"/>
            <w:r w:rsidRPr="004E4DF5">
              <w:rPr>
                <w:rFonts w:hint="eastAsia"/>
                <w:color w:val="FF0000"/>
                <w:sz w:val="20"/>
                <w:szCs w:val="20"/>
              </w:rPr>
              <w:t xml:space="preserve"> Resonances In Y(5S) Decays</w:t>
            </w:r>
          </w:p>
        </w:tc>
        <w:tc>
          <w:tcPr>
            <w:tcW w:w="2209" w:type="dxa"/>
            <w:vAlign w:val="center"/>
          </w:tcPr>
          <w:p w14:paraId="59EF9F7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0A73564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0490E2E5" w14:textId="58C4A178" w:rsidR="007E09F4" w:rsidRPr="004E4DF5" w:rsidRDefault="007E09F4" w:rsidP="007E09F4">
            <w:pPr>
              <w:jc w:val="center"/>
              <w:rPr>
                <w:sz w:val="20"/>
                <w:szCs w:val="20"/>
                <w:lang w:eastAsia="zh-TW"/>
              </w:rPr>
            </w:pPr>
            <w:r w:rsidRPr="004E4DF5">
              <w:rPr>
                <w:rFonts w:hint="eastAsia"/>
                <w:color w:val="FF0000"/>
                <w:sz w:val="20"/>
                <w:szCs w:val="20"/>
                <w:lang w:eastAsia="zh-TW"/>
              </w:rPr>
              <w:t>Wang, M. -Z.</w:t>
            </w:r>
          </w:p>
        </w:tc>
        <w:tc>
          <w:tcPr>
            <w:tcW w:w="2994" w:type="dxa"/>
            <w:vAlign w:val="center"/>
          </w:tcPr>
          <w:p w14:paraId="5214517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E102C2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55D12FA" w14:textId="70858A1B"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1EADEBF8" w14:textId="29F0375D"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11425932" w14:textId="3B6AD121"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39648D4F" w14:textId="0364178F" w:rsidR="007E09F4" w:rsidRPr="004E4DF5" w:rsidRDefault="007E09F4" w:rsidP="007E09F4">
            <w:pPr>
              <w:jc w:val="center"/>
              <w:rPr>
                <w:sz w:val="20"/>
                <w:szCs w:val="20"/>
              </w:rPr>
            </w:pPr>
            <w:r w:rsidRPr="004E4DF5">
              <w:rPr>
                <w:rFonts w:hint="eastAsia"/>
                <w:color w:val="FF0000"/>
                <w:sz w:val="20"/>
                <w:szCs w:val="20"/>
              </w:rPr>
              <w:t>108 (12): - MAR 20</w:t>
            </w:r>
          </w:p>
        </w:tc>
        <w:tc>
          <w:tcPr>
            <w:tcW w:w="899" w:type="dxa"/>
            <w:tcBorders>
              <w:right w:val="thinThickSmallGap" w:sz="20" w:space="0" w:color="auto"/>
            </w:tcBorders>
            <w:vAlign w:val="center"/>
          </w:tcPr>
          <w:p w14:paraId="618DE7BD" w14:textId="3E9877AB" w:rsidR="007E09F4" w:rsidRPr="004E4DF5" w:rsidRDefault="007E09F4" w:rsidP="007E09F4">
            <w:pPr>
              <w:jc w:val="center"/>
              <w:rPr>
                <w:sz w:val="20"/>
                <w:szCs w:val="20"/>
              </w:rPr>
            </w:pPr>
            <w:r w:rsidRPr="004E4DF5">
              <w:rPr>
                <w:rFonts w:hint="eastAsia"/>
                <w:color w:val="FF0000"/>
                <w:sz w:val="20"/>
                <w:szCs w:val="20"/>
              </w:rPr>
              <w:t>367</w:t>
            </w:r>
          </w:p>
        </w:tc>
      </w:tr>
      <w:tr w:rsidR="007E09F4" w:rsidRPr="004E4DF5" w14:paraId="37A89A2A" w14:textId="77777777" w:rsidTr="007E09F4">
        <w:tc>
          <w:tcPr>
            <w:tcW w:w="804" w:type="dxa"/>
            <w:tcBorders>
              <w:left w:val="thinThickSmallGap" w:sz="20" w:space="0" w:color="auto"/>
            </w:tcBorders>
            <w:vAlign w:val="center"/>
          </w:tcPr>
          <w:p w14:paraId="4D07DED9" w14:textId="2AA12AD6" w:rsidR="007E09F4" w:rsidRPr="004E4DF5" w:rsidRDefault="007E09F4" w:rsidP="007E09F4">
            <w:pPr>
              <w:jc w:val="center"/>
              <w:rPr>
                <w:sz w:val="20"/>
                <w:szCs w:val="20"/>
              </w:rPr>
            </w:pPr>
            <w:r w:rsidRPr="004E4DF5">
              <w:rPr>
                <w:rFonts w:hint="eastAsia"/>
                <w:color w:val="000000"/>
                <w:sz w:val="20"/>
                <w:szCs w:val="20"/>
              </w:rPr>
              <w:t>421</w:t>
            </w:r>
          </w:p>
        </w:tc>
        <w:tc>
          <w:tcPr>
            <w:tcW w:w="4016" w:type="dxa"/>
            <w:vAlign w:val="center"/>
          </w:tcPr>
          <w:p w14:paraId="41FD166E" w14:textId="6E7E0ED6" w:rsidR="007E09F4" w:rsidRPr="004E4DF5" w:rsidRDefault="007E09F4" w:rsidP="007E09F4">
            <w:pPr>
              <w:jc w:val="center"/>
              <w:rPr>
                <w:sz w:val="20"/>
                <w:szCs w:val="20"/>
              </w:rPr>
            </w:pPr>
            <w:r w:rsidRPr="004E4DF5">
              <w:rPr>
                <w:rFonts w:hint="eastAsia"/>
                <w:color w:val="000000"/>
                <w:sz w:val="20"/>
                <w:szCs w:val="20"/>
              </w:rPr>
              <w:t xml:space="preserve">Multiplicity And Transverse Momentum Dependence </w:t>
            </w:r>
            <w:proofErr w:type="gramStart"/>
            <w:r w:rsidRPr="004E4DF5">
              <w:rPr>
                <w:rFonts w:hint="eastAsia"/>
                <w:color w:val="000000"/>
                <w:sz w:val="20"/>
                <w:szCs w:val="20"/>
              </w:rPr>
              <w:t>Of</w:t>
            </w:r>
            <w:proofErr w:type="gramEnd"/>
            <w:r w:rsidRPr="004E4DF5">
              <w:rPr>
                <w:rFonts w:hint="eastAsia"/>
                <w:color w:val="000000"/>
                <w:sz w:val="20"/>
                <w:szCs w:val="20"/>
              </w:rPr>
              <w:t xml:space="preserve"> Two- And Four-Particle Correlations In Ppb And </w:t>
            </w:r>
            <w:proofErr w:type="spellStart"/>
            <w:r w:rsidRPr="004E4DF5">
              <w:rPr>
                <w:rFonts w:hint="eastAsia"/>
                <w:color w:val="000000"/>
                <w:sz w:val="20"/>
                <w:szCs w:val="20"/>
              </w:rPr>
              <w:t>Pbpb</w:t>
            </w:r>
            <w:proofErr w:type="spellEnd"/>
            <w:r w:rsidRPr="004E4DF5">
              <w:rPr>
                <w:rFonts w:hint="eastAsia"/>
                <w:color w:val="000000"/>
                <w:sz w:val="20"/>
                <w:szCs w:val="20"/>
              </w:rPr>
              <w:t xml:space="preserve"> Collisions</w:t>
            </w:r>
          </w:p>
        </w:tc>
        <w:tc>
          <w:tcPr>
            <w:tcW w:w="2209" w:type="dxa"/>
            <w:vAlign w:val="center"/>
          </w:tcPr>
          <w:p w14:paraId="30E34CB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48D0AC5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481EB87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3E22253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276EEAD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3DE21E7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08BFD89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5CC4FE77"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4E6E620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3A7D4C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11D5253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135C50B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735A902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4162612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Majumder, D.</w:t>
            </w:r>
          </w:p>
          <w:p w14:paraId="779E749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0D3C601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1286FBA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04D619D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25524D82" w14:textId="5F70C8D9" w:rsidR="007E09F4" w:rsidRPr="004E4DF5" w:rsidRDefault="007E09F4" w:rsidP="007E09F4">
            <w:pPr>
              <w:jc w:val="center"/>
              <w:rPr>
                <w:sz w:val="20"/>
                <w:szCs w:val="20"/>
                <w:lang w:eastAsia="zh-TW"/>
              </w:rPr>
            </w:pPr>
            <w:r w:rsidRPr="004E4DF5">
              <w:rPr>
                <w:rFonts w:hint="eastAsia"/>
                <w:color w:val="000000"/>
                <w:sz w:val="20"/>
                <w:szCs w:val="20"/>
                <w:lang w:eastAsia="zh-TW"/>
              </w:rPr>
              <w:t>Wang, M.</w:t>
            </w:r>
          </w:p>
        </w:tc>
        <w:tc>
          <w:tcPr>
            <w:tcW w:w="2994" w:type="dxa"/>
            <w:vAlign w:val="center"/>
          </w:tcPr>
          <w:p w14:paraId="418AA9E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lastRenderedPageBreak/>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C16539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644767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444330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6A08FD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A7D503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101940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463BE20A"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077B50E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5A2391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6044F6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AEF02B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AABC9E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9B573C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18FE233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1945A04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27E55C4"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DF6016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1743C02" w14:textId="63ACF9BF"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432EF304" w14:textId="2BF34ABD" w:rsidR="007E09F4" w:rsidRPr="004E4DF5" w:rsidRDefault="007E09F4" w:rsidP="007E09F4">
            <w:pPr>
              <w:jc w:val="center"/>
              <w:rPr>
                <w:sz w:val="20"/>
                <w:szCs w:val="20"/>
              </w:rPr>
            </w:pPr>
            <w:r w:rsidRPr="004E4DF5">
              <w:rPr>
                <w:rFonts w:hint="eastAsia"/>
                <w:color w:val="000000"/>
                <w:sz w:val="20"/>
                <w:szCs w:val="20"/>
              </w:rPr>
              <w:lastRenderedPageBreak/>
              <w:t>Physics Letters B</w:t>
            </w:r>
          </w:p>
        </w:tc>
        <w:tc>
          <w:tcPr>
            <w:tcW w:w="1073" w:type="dxa"/>
            <w:vAlign w:val="center"/>
          </w:tcPr>
          <w:p w14:paraId="7B2DB592" w14:textId="67111D8A"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239B8911" w14:textId="279854B3" w:rsidR="007E09F4" w:rsidRPr="004E4DF5" w:rsidRDefault="007E09F4" w:rsidP="007E09F4">
            <w:pPr>
              <w:jc w:val="center"/>
              <w:rPr>
                <w:sz w:val="20"/>
                <w:szCs w:val="20"/>
              </w:rPr>
            </w:pPr>
            <w:r w:rsidRPr="004E4DF5">
              <w:rPr>
                <w:rFonts w:hint="eastAsia"/>
                <w:color w:val="000000"/>
                <w:sz w:val="20"/>
                <w:szCs w:val="20"/>
              </w:rPr>
              <w:t>724 (4-5): 213-240 JUL 23</w:t>
            </w:r>
          </w:p>
        </w:tc>
        <w:tc>
          <w:tcPr>
            <w:tcW w:w="899" w:type="dxa"/>
            <w:tcBorders>
              <w:right w:val="thinThickSmallGap" w:sz="20" w:space="0" w:color="auto"/>
            </w:tcBorders>
            <w:vAlign w:val="center"/>
          </w:tcPr>
          <w:p w14:paraId="20E621BA" w14:textId="1486E8C8" w:rsidR="007E09F4" w:rsidRPr="004E4DF5" w:rsidRDefault="007E09F4" w:rsidP="007E09F4">
            <w:pPr>
              <w:jc w:val="center"/>
              <w:rPr>
                <w:sz w:val="20"/>
                <w:szCs w:val="20"/>
              </w:rPr>
            </w:pPr>
            <w:r w:rsidRPr="004E4DF5">
              <w:rPr>
                <w:rFonts w:hint="eastAsia"/>
                <w:color w:val="000000"/>
                <w:sz w:val="20"/>
                <w:szCs w:val="20"/>
              </w:rPr>
              <w:t>318</w:t>
            </w:r>
          </w:p>
        </w:tc>
      </w:tr>
      <w:tr w:rsidR="007E09F4" w:rsidRPr="004E4DF5" w14:paraId="3F609EDE" w14:textId="77777777" w:rsidTr="007E09F4">
        <w:tc>
          <w:tcPr>
            <w:tcW w:w="804" w:type="dxa"/>
            <w:tcBorders>
              <w:left w:val="thinThickSmallGap" w:sz="20" w:space="0" w:color="auto"/>
            </w:tcBorders>
            <w:vAlign w:val="center"/>
          </w:tcPr>
          <w:p w14:paraId="5A2EFC92" w14:textId="1E79AC16" w:rsidR="007E09F4" w:rsidRPr="004E4DF5" w:rsidRDefault="007E09F4" w:rsidP="007E09F4">
            <w:pPr>
              <w:jc w:val="center"/>
              <w:rPr>
                <w:sz w:val="20"/>
                <w:szCs w:val="20"/>
              </w:rPr>
            </w:pPr>
            <w:r w:rsidRPr="004E4DF5">
              <w:rPr>
                <w:rFonts w:hint="eastAsia"/>
                <w:color w:val="000000"/>
                <w:sz w:val="20"/>
                <w:szCs w:val="20"/>
              </w:rPr>
              <w:t>422</w:t>
            </w:r>
          </w:p>
        </w:tc>
        <w:tc>
          <w:tcPr>
            <w:tcW w:w="4016" w:type="dxa"/>
            <w:vAlign w:val="center"/>
          </w:tcPr>
          <w:p w14:paraId="579C5989" w14:textId="6777434E" w:rsidR="007E09F4" w:rsidRPr="004E4DF5" w:rsidRDefault="007E09F4" w:rsidP="007E09F4">
            <w:pPr>
              <w:jc w:val="center"/>
              <w:rPr>
                <w:sz w:val="20"/>
                <w:szCs w:val="20"/>
              </w:rPr>
            </w:pPr>
            <w:r w:rsidRPr="004E4DF5">
              <w:rPr>
                <w:rFonts w:hint="eastAsia"/>
                <w:color w:val="000000"/>
                <w:sz w:val="20"/>
                <w:szCs w:val="20"/>
              </w:rPr>
              <w:t xml:space="preserve">Graphene Oxide </w:t>
            </w:r>
            <w:proofErr w:type="gramStart"/>
            <w:r w:rsidRPr="004E4DF5">
              <w:rPr>
                <w:rFonts w:hint="eastAsia"/>
                <w:color w:val="000000"/>
                <w:sz w:val="20"/>
                <w:szCs w:val="20"/>
              </w:rPr>
              <w:t>As</w:t>
            </w:r>
            <w:proofErr w:type="gramEnd"/>
            <w:r w:rsidRPr="004E4DF5">
              <w:rPr>
                <w:rFonts w:hint="eastAsia"/>
                <w:color w:val="000000"/>
                <w:sz w:val="20"/>
                <w:szCs w:val="20"/>
              </w:rPr>
              <w:t xml:space="preserve"> A Promising Photocatalyst For Co2 To Methanol Conversion</w:t>
            </w:r>
          </w:p>
        </w:tc>
        <w:tc>
          <w:tcPr>
            <w:tcW w:w="2209" w:type="dxa"/>
            <w:vAlign w:val="center"/>
          </w:tcPr>
          <w:p w14:paraId="727D4E9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Kuei-Hsien</w:t>
            </w:r>
          </w:p>
          <w:p w14:paraId="2423B736" w14:textId="61A0D7A2" w:rsidR="007E09F4" w:rsidRPr="004E4DF5" w:rsidRDefault="007E09F4" w:rsidP="007E09F4">
            <w:pPr>
              <w:jc w:val="center"/>
              <w:rPr>
                <w:sz w:val="20"/>
                <w:szCs w:val="20"/>
              </w:rPr>
            </w:pPr>
            <w:r w:rsidRPr="004E4DF5">
              <w:rPr>
                <w:rFonts w:hint="eastAsia"/>
                <w:color w:val="000000"/>
                <w:sz w:val="20"/>
                <w:szCs w:val="20"/>
              </w:rPr>
              <w:t>Chen, Li-</w:t>
            </w:r>
            <w:proofErr w:type="spellStart"/>
            <w:r w:rsidRPr="004E4DF5">
              <w:rPr>
                <w:rFonts w:hint="eastAsia"/>
                <w:color w:val="000000"/>
                <w:sz w:val="20"/>
                <w:szCs w:val="20"/>
              </w:rPr>
              <w:t>Chyong</w:t>
            </w:r>
            <w:proofErr w:type="spellEnd"/>
          </w:p>
        </w:tc>
        <w:tc>
          <w:tcPr>
            <w:tcW w:w="2994" w:type="dxa"/>
            <w:vAlign w:val="center"/>
          </w:tcPr>
          <w:p w14:paraId="3A99547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Kuei-Hsien (</w:t>
            </w:r>
            <w:proofErr w:type="spellStart"/>
            <w:r w:rsidRPr="004E4DF5">
              <w:rPr>
                <w:rFonts w:hint="eastAsia"/>
                <w:color w:val="000000"/>
                <w:sz w:val="20"/>
                <w:szCs w:val="20"/>
              </w:rPr>
              <w:t>陳貴賢</w:t>
            </w:r>
            <w:proofErr w:type="spellEnd"/>
            <w:r w:rsidRPr="004E4DF5">
              <w:rPr>
                <w:rFonts w:hint="eastAsia"/>
                <w:color w:val="000000"/>
                <w:sz w:val="20"/>
                <w:szCs w:val="20"/>
              </w:rPr>
              <w:t>)</w:t>
            </w:r>
          </w:p>
          <w:p w14:paraId="451715F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09384F50" w14:textId="274960E6" w:rsidR="007E09F4" w:rsidRPr="004E4DF5" w:rsidRDefault="007E09F4" w:rsidP="007E09F4">
            <w:pPr>
              <w:jc w:val="center"/>
              <w:rPr>
                <w:sz w:val="20"/>
                <w:szCs w:val="20"/>
              </w:rPr>
            </w:pPr>
            <w:r w:rsidRPr="004E4DF5">
              <w:rPr>
                <w:rFonts w:hint="eastAsia"/>
                <w:color w:val="000000"/>
                <w:sz w:val="20"/>
                <w:szCs w:val="20"/>
              </w:rPr>
              <w:t>Chen, Li-</w:t>
            </w:r>
            <w:proofErr w:type="spellStart"/>
            <w:r w:rsidRPr="004E4DF5">
              <w:rPr>
                <w:rFonts w:hint="eastAsia"/>
                <w:color w:val="000000"/>
                <w:sz w:val="20"/>
                <w:szCs w:val="20"/>
              </w:rPr>
              <w:t>Chyong</w:t>
            </w:r>
            <w:proofErr w:type="spellEnd"/>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tc>
        <w:tc>
          <w:tcPr>
            <w:tcW w:w="2135" w:type="dxa"/>
            <w:vAlign w:val="center"/>
          </w:tcPr>
          <w:p w14:paraId="5047687C" w14:textId="2C8CB469" w:rsidR="007E09F4" w:rsidRPr="004E4DF5" w:rsidRDefault="007E09F4" w:rsidP="007E09F4">
            <w:pPr>
              <w:jc w:val="center"/>
              <w:rPr>
                <w:sz w:val="20"/>
                <w:szCs w:val="20"/>
              </w:rPr>
            </w:pPr>
            <w:r w:rsidRPr="004E4DF5">
              <w:rPr>
                <w:rFonts w:hint="eastAsia"/>
                <w:color w:val="000000"/>
                <w:sz w:val="20"/>
                <w:szCs w:val="20"/>
              </w:rPr>
              <w:t>Nanoscale</w:t>
            </w:r>
          </w:p>
        </w:tc>
        <w:tc>
          <w:tcPr>
            <w:tcW w:w="1073" w:type="dxa"/>
            <w:vAlign w:val="center"/>
          </w:tcPr>
          <w:p w14:paraId="5E802E45" w14:textId="57A613CF"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767BE302" w14:textId="1A6CBDD0" w:rsidR="007E09F4" w:rsidRPr="004E4DF5" w:rsidRDefault="007E09F4" w:rsidP="007E09F4">
            <w:pPr>
              <w:jc w:val="center"/>
              <w:rPr>
                <w:sz w:val="20"/>
                <w:szCs w:val="20"/>
              </w:rPr>
            </w:pPr>
            <w:r w:rsidRPr="004E4DF5">
              <w:rPr>
                <w:rFonts w:hint="eastAsia"/>
                <w:color w:val="000000"/>
                <w:sz w:val="20"/>
                <w:szCs w:val="20"/>
              </w:rPr>
              <w:t>5 (1): 262-268</w:t>
            </w:r>
          </w:p>
        </w:tc>
        <w:tc>
          <w:tcPr>
            <w:tcW w:w="899" w:type="dxa"/>
            <w:tcBorders>
              <w:right w:val="thinThickSmallGap" w:sz="20" w:space="0" w:color="auto"/>
            </w:tcBorders>
            <w:vAlign w:val="center"/>
          </w:tcPr>
          <w:p w14:paraId="09C0AAAF" w14:textId="07F60E51" w:rsidR="007E09F4" w:rsidRPr="004E4DF5" w:rsidRDefault="007E09F4" w:rsidP="007E09F4">
            <w:pPr>
              <w:jc w:val="center"/>
              <w:rPr>
                <w:sz w:val="20"/>
                <w:szCs w:val="20"/>
              </w:rPr>
            </w:pPr>
            <w:r w:rsidRPr="004E4DF5">
              <w:rPr>
                <w:rFonts w:hint="eastAsia"/>
                <w:color w:val="000000"/>
                <w:sz w:val="20"/>
                <w:szCs w:val="20"/>
              </w:rPr>
              <w:t>311</w:t>
            </w:r>
          </w:p>
        </w:tc>
      </w:tr>
      <w:tr w:rsidR="007E09F4" w:rsidRPr="004E4DF5" w14:paraId="7632BF7C" w14:textId="77777777" w:rsidTr="007E09F4">
        <w:tc>
          <w:tcPr>
            <w:tcW w:w="804" w:type="dxa"/>
            <w:tcBorders>
              <w:left w:val="thinThickSmallGap" w:sz="20" w:space="0" w:color="auto"/>
            </w:tcBorders>
            <w:vAlign w:val="center"/>
          </w:tcPr>
          <w:p w14:paraId="78BB7353" w14:textId="7CAE5507" w:rsidR="007E09F4" w:rsidRPr="004E4DF5" w:rsidRDefault="007E09F4" w:rsidP="007E09F4">
            <w:pPr>
              <w:jc w:val="center"/>
              <w:rPr>
                <w:sz w:val="20"/>
                <w:szCs w:val="20"/>
              </w:rPr>
            </w:pPr>
            <w:r w:rsidRPr="004E4DF5">
              <w:rPr>
                <w:rFonts w:hint="eastAsia"/>
                <w:color w:val="000000"/>
                <w:sz w:val="20"/>
                <w:szCs w:val="20"/>
              </w:rPr>
              <w:t>423</w:t>
            </w:r>
          </w:p>
        </w:tc>
        <w:tc>
          <w:tcPr>
            <w:tcW w:w="4016" w:type="dxa"/>
            <w:vAlign w:val="center"/>
          </w:tcPr>
          <w:p w14:paraId="4A443EB3" w14:textId="08B37550" w:rsidR="007E09F4" w:rsidRPr="004E4DF5" w:rsidRDefault="007E09F4" w:rsidP="007E09F4">
            <w:pPr>
              <w:jc w:val="center"/>
              <w:rPr>
                <w:sz w:val="20"/>
                <w:szCs w:val="20"/>
              </w:rPr>
            </w:pPr>
            <w:r w:rsidRPr="004E4DF5">
              <w:rPr>
                <w:rFonts w:hint="eastAsia"/>
                <w:color w:val="000000"/>
                <w:sz w:val="20"/>
                <w:szCs w:val="20"/>
              </w:rPr>
              <w:t xml:space="preserve">Plasma Chemistry Model </w:t>
            </w:r>
            <w:proofErr w:type="gramStart"/>
            <w:r w:rsidRPr="004E4DF5">
              <w:rPr>
                <w:rFonts w:hint="eastAsia"/>
                <w:color w:val="000000"/>
                <w:sz w:val="20"/>
                <w:szCs w:val="20"/>
              </w:rPr>
              <w:t>Of</w:t>
            </w:r>
            <w:proofErr w:type="gramEnd"/>
            <w:r w:rsidRPr="004E4DF5">
              <w:rPr>
                <w:rFonts w:hint="eastAsia"/>
                <w:color w:val="000000"/>
                <w:sz w:val="20"/>
                <w:szCs w:val="20"/>
              </w:rPr>
              <w:t xml:space="preserve"> Surface </w:t>
            </w:r>
            <w:proofErr w:type="spellStart"/>
            <w:r w:rsidRPr="004E4DF5">
              <w:rPr>
                <w:rFonts w:hint="eastAsia"/>
                <w:color w:val="000000"/>
                <w:sz w:val="20"/>
                <w:szCs w:val="20"/>
              </w:rPr>
              <w:t>Microdischarge</w:t>
            </w:r>
            <w:proofErr w:type="spellEnd"/>
            <w:r w:rsidRPr="004E4DF5">
              <w:rPr>
                <w:rFonts w:hint="eastAsia"/>
                <w:color w:val="000000"/>
                <w:sz w:val="20"/>
                <w:szCs w:val="20"/>
              </w:rPr>
              <w:t xml:space="preserve"> In Humid Air And Dynamics Of Reactive Neutral Species</w:t>
            </w:r>
          </w:p>
        </w:tc>
        <w:tc>
          <w:tcPr>
            <w:tcW w:w="2209" w:type="dxa"/>
            <w:vAlign w:val="center"/>
          </w:tcPr>
          <w:p w14:paraId="37262322" w14:textId="3C6CD6B1" w:rsidR="007E09F4" w:rsidRPr="004E4DF5" w:rsidRDefault="007E09F4" w:rsidP="007E09F4">
            <w:pPr>
              <w:jc w:val="center"/>
              <w:rPr>
                <w:sz w:val="20"/>
                <w:szCs w:val="20"/>
              </w:rPr>
            </w:pPr>
            <w:r w:rsidRPr="004E4DF5">
              <w:rPr>
                <w:rFonts w:hint="eastAsia"/>
                <w:color w:val="000000"/>
                <w:sz w:val="20"/>
                <w:szCs w:val="20"/>
              </w:rPr>
              <w:t>Chang, Hung-Wen</w:t>
            </w:r>
          </w:p>
        </w:tc>
        <w:tc>
          <w:tcPr>
            <w:tcW w:w="2994" w:type="dxa"/>
            <w:vAlign w:val="center"/>
          </w:tcPr>
          <w:p w14:paraId="5F31823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Hung-Wen (</w:t>
            </w:r>
            <w:proofErr w:type="spellStart"/>
            <w:r w:rsidRPr="004E4DF5">
              <w:rPr>
                <w:rFonts w:hint="eastAsia"/>
                <w:color w:val="000000"/>
                <w:sz w:val="20"/>
                <w:szCs w:val="20"/>
              </w:rPr>
              <w:t>張鴻文</w:t>
            </w:r>
            <w:proofErr w:type="spellEnd"/>
            <w:r w:rsidRPr="004E4DF5">
              <w:rPr>
                <w:rFonts w:hint="eastAsia"/>
                <w:color w:val="000000"/>
                <w:sz w:val="20"/>
                <w:szCs w:val="20"/>
              </w:rPr>
              <w:t>)</w:t>
            </w:r>
          </w:p>
          <w:p w14:paraId="4D1E9B7A" w14:textId="21B2B0B3"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化工系所</w:t>
            </w:r>
            <w:proofErr w:type="spellEnd"/>
          </w:p>
        </w:tc>
        <w:tc>
          <w:tcPr>
            <w:tcW w:w="2135" w:type="dxa"/>
            <w:vAlign w:val="center"/>
          </w:tcPr>
          <w:p w14:paraId="2A3F8624" w14:textId="6A8DDAC3" w:rsidR="007E09F4" w:rsidRPr="004E4DF5" w:rsidRDefault="007E09F4" w:rsidP="007E09F4">
            <w:pPr>
              <w:jc w:val="center"/>
              <w:rPr>
                <w:sz w:val="20"/>
                <w:szCs w:val="20"/>
              </w:rPr>
            </w:pPr>
            <w:r w:rsidRPr="004E4DF5">
              <w:rPr>
                <w:rFonts w:hint="eastAsia"/>
                <w:color w:val="000000"/>
                <w:sz w:val="20"/>
                <w:szCs w:val="20"/>
              </w:rPr>
              <w:t>Journal Of Physics D-Applied Physics</w:t>
            </w:r>
          </w:p>
        </w:tc>
        <w:tc>
          <w:tcPr>
            <w:tcW w:w="1073" w:type="dxa"/>
            <w:vAlign w:val="center"/>
          </w:tcPr>
          <w:p w14:paraId="6209DF5A" w14:textId="447E5594" w:rsidR="007E09F4" w:rsidRPr="004E4DF5" w:rsidRDefault="007E09F4" w:rsidP="007E09F4">
            <w:pPr>
              <w:jc w:val="center"/>
              <w:rPr>
                <w:sz w:val="20"/>
                <w:szCs w:val="20"/>
              </w:rPr>
            </w:pPr>
            <w:r w:rsidRPr="004E4DF5">
              <w:rPr>
                <w:rFonts w:hint="eastAsia"/>
                <w:color w:val="000000"/>
                <w:sz w:val="20"/>
                <w:szCs w:val="20"/>
              </w:rPr>
              <w:t>2012</w:t>
            </w:r>
          </w:p>
        </w:tc>
        <w:tc>
          <w:tcPr>
            <w:tcW w:w="1620" w:type="dxa"/>
            <w:vAlign w:val="center"/>
          </w:tcPr>
          <w:p w14:paraId="2FCA7C74" w14:textId="1EE80A5B" w:rsidR="007E09F4" w:rsidRPr="004E4DF5" w:rsidRDefault="007E09F4" w:rsidP="007E09F4">
            <w:pPr>
              <w:jc w:val="center"/>
              <w:rPr>
                <w:sz w:val="20"/>
                <w:szCs w:val="20"/>
              </w:rPr>
            </w:pPr>
            <w:r w:rsidRPr="004E4DF5">
              <w:rPr>
                <w:rFonts w:hint="eastAsia"/>
                <w:color w:val="000000"/>
                <w:sz w:val="20"/>
                <w:szCs w:val="20"/>
              </w:rPr>
              <w:t>45 (42): - OCT 24</w:t>
            </w:r>
          </w:p>
        </w:tc>
        <w:tc>
          <w:tcPr>
            <w:tcW w:w="899" w:type="dxa"/>
            <w:tcBorders>
              <w:right w:val="thinThickSmallGap" w:sz="20" w:space="0" w:color="auto"/>
            </w:tcBorders>
            <w:vAlign w:val="center"/>
          </w:tcPr>
          <w:p w14:paraId="0615322E" w14:textId="6952AB8C" w:rsidR="007E09F4" w:rsidRPr="004E4DF5" w:rsidRDefault="007E09F4" w:rsidP="007E09F4">
            <w:pPr>
              <w:jc w:val="center"/>
              <w:rPr>
                <w:sz w:val="20"/>
                <w:szCs w:val="20"/>
              </w:rPr>
            </w:pPr>
            <w:r w:rsidRPr="004E4DF5">
              <w:rPr>
                <w:rFonts w:hint="eastAsia"/>
                <w:color w:val="000000"/>
                <w:sz w:val="20"/>
                <w:szCs w:val="20"/>
              </w:rPr>
              <w:t>307</w:t>
            </w:r>
          </w:p>
        </w:tc>
      </w:tr>
      <w:tr w:rsidR="007E09F4" w:rsidRPr="004E4DF5" w14:paraId="5046C4A8" w14:textId="77777777" w:rsidTr="007E09F4">
        <w:tc>
          <w:tcPr>
            <w:tcW w:w="804" w:type="dxa"/>
            <w:tcBorders>
              <w:left w:val="thinThickSmallGap" w:sz="20" w:space="0" w:color="auto"/>
            </w:tcBorders>
            <w:vAlign w:val="center"/>
          </w:tcPr>
          <w:p w14:paraId="13E901C5" w14:textId="4E04E9B0" w:rsidR="007E09F4" w:rsidRPr="004E4DF5" w:rsidRDefault="007E09F4" w:rsidP="007E09F4">
            <w:pPr>
              <w:jc w:val="center"/>
              <w:rPr>
                <w:sz w:val="20"/>
                <w:szCs w:val="20"/>
              </w:rPr>
            </w:pPr>
            <w:r w:rsidRPr="004E4DF5">
              <w:rPr>
                <w:rFonts w:hint="eastAsia"/>
                <w:color w:val="000000"/>
                <w:sz w:val="20"/>
                <w:szCs w:val="20"/>
              </w:rPr>
              <w:t>424</w:t>
            </w:r>
          </w:p>
        </w:tc>
        <w:tc>
          <w:tcPr>
            <w:tcW w:w="4016" w:type="dxa"/>
            <w:vAlign w:val="center"/>
          </w:tcPr>
          <w:p w14:paraId="6CF590A5" w14:textId="023C3B6E" w:rsidR="007E09F4" w:rsidRPr="004E4DF5" w:rsidRDefault="007E09F4" w:rsidP="007E09F4">
            <w:pPr>
              <w:jc w:val="center"/>
              <w:rPr>
                <w:sz w:val="20"/>
                <w:szCs w:val="20"/>
              </w:rPr>
            </w:pPr>
            <w:r w:rsidRPr="004E4DF5">
              <w:rPr>
                <w:rFonts w:hint="eastAsia"/>
                <w:color w:val="000000"/>
                <w:sz w:val="20"/>
                <w:szCs w:val="20"/>
              </w:rPr>
              <w:t>Observation Of The Rare B-S(0)-&gt;Mu(</w:t>
            </w:r>
            <w:proofErr w:type="gramStart"/>
            <w:r w:rsidRPr="004E4DF5">
              <w:rPr>
                <w:rFonts w:hint="eastAsia"/>
                <w:color w:val="000000"/>
                <w:sz w:val="20"/>
                <w:szCs w:val="20"/>
              </w:rPr>
              <w:t>+)Mu</w:t>
            </w:r>
            <w:proofErr w:type="gramEnd"/>
            <w:r w:rsidRPr="004E4DF5">
              <w:rPr>
                <w:rFonts w:hint="eastAsia"/>
                <w:color w:val="000000"/>
                <w:sz w:val="20"/>
                <w:szCs w:val="20"/>
              </w:rPr>
              <w:t xml:space="preserve">(-) Decay From The Combined Analysis Of </w:t>
            </w:r>
            <w:proofErr w:type="spellStart"/>
            <w:r w:rsidRPr="004E4DF5">
              <w:rPr>
                <w:rFonts w:hint="eastAsia"/>
                <w:color w:val="000000"/>
                <w:sz w:val="20"/>
                <w:szCs w:val="20"/>
              </w:rPr>
              <w:t>Cms</w:t>
            </w:r>
            <w:proofErr w:type="spellEnd"/>
            <w:r w:rsidRPr="004E4DF5">
              <w:rPr>
                <w:rFonts w:hint="eastAsia"/>
                <w:color w:val="000000"/>
                <w:sz w:val="20"/>
                <w:szCs w:val="20"/>
              </w:rPr>
              <w:t xml:space="preserve"> And </w:t>
            </w:r>
            <w:proofErr w:type="spellStart"/>
            <w:r w:rsidRPr="004E4DF5">
              <w:rPr>
                <w:rFonts w:hint="eastAsia"/>
                <w:color w:val="000000"/>
                <w:sz w:val="20"/>
                <w:szCs w:val="20"/>
              </w:rPr>
              <w:t>Lhcb</w:t>
            </w:r>
            <w:proofErr w:type="spellEnd"/>
            <w:r w:rsidRPr="004E4DF5">
              <w:rPr>
                <w:rFonts w:hint="eastAsia"/>
                <w:color w:val="000000"/>
                <w:sz w:val="20"/>
                <w:szCs w:val="20"/>
              </w:rPr>
              <w:t xml:space="preserve"> Data</w:t>
            </w:r>
          </w:p>
        </w:tc>
        <w:tc>
          <w:tcPr>
            <w:tcW w:w="2209" w:type="dxa"/>
            <w:vAlign w:val="center"/>
          </w:tcPr>
          <w:p w14:paraId="3A4F5C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7107329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059A831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0F24FFC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5F8D447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6FD1915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0DACE05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55FACC5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238DB15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66E9A9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53FB281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175D1F2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4BA0A56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290F4F04"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649C540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23BAFEFB" w14:textId="4B57065F"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7B9F1CA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4F8265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B981F3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1C0242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D0D2C3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9870CF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C5E269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32CF4C9C"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7937AE9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FB7A64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AC640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1DE602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61CB9C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3B83AE1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4374877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7D4B288" w14:textId="45BB7496"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15D1F2F6" w14:textId="076ADA5D" w:rsidR="007E09F4" w:rsidRPr="004E4DF5" w:rsidRDefault="007E09F4" w:rsidP="007E09F4">
            <w:pPr>
              <w:jc w:val="center"/>
              <w:rPr>
                <w:sz w:val="20"/>
                <w:szCs w:val="20"/>
              </w:rPr>
            </w:pPr>
            <w:r w:rsidRPr="004E4DF5">
              <w:rPr>
                <w:rFonts w:hint="eastAsia"/>
                <w:color w:val="000000"/>
                <w:sz w:val="20"/>
                <w:szCs w:val="20"/>
              </w:rPr>
              <w:t>Nature</w:t>
            </w:r>
          </w:p>
        </w:tc>
        <w:tc>
          <w:tcPr>
            <w:tcW w:w="1073" w:type="dxa"/>
            <w:vAlign w:val="center"/>
          </w:tcPr>
          <w:p w14:paraId="32627BE5" w14:textId="4548ABF1"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0737C055" w14:textId="60C318AC" w:rsidR="007E09F4" w:rsidRPr="004E4DF5" w:rsidRDefault="007E09F4" w:rsidP="007E09F4">
            <w:pPr>
              <w:jc w:val="center"/>
              <w:rPr>
                <w:sz w:val="20"/>
                <w:szCs w:val="20"/>
              </w:rPr>
            </w:pPr>
            <w:r w:rsidRPr="004E4DF5">
              <w:rPr>
                <w:rFonts w:hint="eastAsia"/>
                <w:color w:val="000000"/>
                <w:sz w:val="20"/>
                <w:szCs w:val="20"/>
              </w:rPr>
              <w:t>522 (7554): 68-+ JUN 4</w:t>
            </w:r>
          </w:p>
        </w:tc>
        <w:tc>
          <w:tcPr>
            <w:tcW w:w="899" w:type="dxa"/>
            <w:tcBorders>
              <w:right w:val="thinThickSmallGap" w:sz="20" w:space="0" w:color="auto"/>
            </w:tcBorders>
            <w:vAlign w:val="center"/>
          </w:tcPr>
          <w:p w14:paraId="00DA42F1" w14:textId="20BE17AF" w:rsidR="007E09F4" w:rsidRPr="004E4DF5" w:rsidRDefault="007E09F4" w:rsidP="007E09F4">
            <w:pPr>
              <w:jc w:val="center"/>
              <w:rPr>
                <w:sz w:val="20"/>
                <w:szCs w:val="20"/>
              </w:rPr>
            </w:pPr>
            <w:r w:rsidRPr="004E4DF5">
              <w:rPr>
                <w:rFonts w:hint="eastAsia"/>
                <w:color w:val="000000"/>
                <w:sz w:val="20"/>
                <w:szCs w:val="20"/>
              </w:rPr>
              <w:t>296</w:t>
            </w:r>
          </w:p>
        </w:tc>
      </w:tr>
      <w:tr w:rsidR="007E09F4" w:rsidRPr="004E4DF5" w14:paraId="6B2C13EB" w14:textId="77777777" w:rsidTr="007E09F4">
        <w:tc>
          <w:tcPr>
            <w:tcW w:w="804" w:type="dxa"/>
            <w:tcBorders>
              <w:left w:val="thinThickSmallGap" w:sz="20" w:space="0" w:color="auto"/>
            </w:tcBorders>
            <w:vAlign w:val="center"/>
          </w:tcPr>
          <w:p w14:paraId="45F34835" w14:textId="783982C0" w:rsidR="007E09F4" w:rsidRPr="004E4DF5" w:rsidRDefault="007E09F4" w:rsidP="007E09F4">
            <w:pPr>
              <w:jc w:val="center"/>
              <w:rPr>
                <w:sz w:val="20"/>
                <w:szCs w:val="20"/>
              </w:rPr>
            </w:pPr>
            <w:r w:rsidRPr="004E4DF5">
              <w:rPr>
                <w:rFonts w:hint="eastAsia"/>
                <w:color w:val="000000"/>
                <w:sz w:val="20"/>
                <w:szCs w:val="20"/>
              </w:rPr>
              <w:t>425</w:t>
            </w:r>
          </w:p>
        </w:tc>
        <w:tc>
          <w:tcPr>
            <w:tcW w:w="4016" w:type="dxa"/>
            <w:vAlign w:val="center"/>
          </w:tcPr>
          <w:p w14:paraId="21260321" w14:textId="0147AD39" w:rsidR="007E09F4" w:rsidRPr="004E4DF5" w:rsidRDefault="007E09F4" w:rsidP="007E09F4">
            <w:pPr>
              <w:jc w:val="center"/>
              <w:rPr>
                <w:sz w:val="20"/>
                <w:szCs w:val="20"/>
              </w:rPr>
            </w:pPr>
            <w:r w:rsidRPr="004E4DF5">
              <w:rPr>
                <w:rFonts w:hint="eastAsia"/>
                <w:color w:val="000000"/>
                <w:sz w:val="20"/>
                <w:szCs w:val="20"/>
              </w:rPr>
              <w:t xml:space="preserve">Experimental Discovery </w:t>
            </w:r>
            <w:proofErr w:type="gramStart"/>
            <w:r w:rsidRPr="004E4DF5">
              <w:rPr>
                <w:rFonts w:hint="eastAsia"/>
                <w:color w:val="000000"/>
                <w:sz w:val="20"/>
                <w:szCs w:val="20"/>
              </w:rPr>
              <w:t>Of</w:t>
            </w:r>
            <w:proofErr w:type="gramEnd"/>
            <w:r w:rsidRPr="004E4DF5">
              <w:rPr>
                <w:rFonts w:hint="eastAsia"/>
                <w:color w:val="000000"/>
                <w:sz w:val="20"/>
                <w:szCs w:val="20"/>
              </w:rPr>
              <w:t xml:space="preserve"> A Topological Weyl Semimetal State In Tap</w:t>
            </w:r>
          </w:p>
        </w:tc>
        <w:tc>
          <w:tcPr>
            <w:tcW w:w="2209" w:type="dxa"/>
            <w:vAlign w:val="center"/>
          </w:tcPr>
          <w:p w14:paraId="3D18568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4A52D5B7" w14:textId="687DCC6D"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76DEAFA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66DDA751" w14:textId="69BC4638"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6068C676" w14:textId="7F231B48" w:rsidR="007E09F4" w:rsidRPr="004E4DF5" w:rsidRDefault="007E09F4" w:rsidP="007E09F4">
            <w:pPr>
              <w:jc w:val="center"/>
              <w:rPr>
                <w:sz w:val="20"/>
                <w:szCs w:val="20"/>
              </w:rPr>
            </w:pPr>
            <w:r w:rsidRPr="004E4DF5">
              <w:rPr>
                <w:rFonts w:hint="eastAsia"/>
                <w:color w:val="000000"/>
                <w:sz w:val="20"/>
                <w:szCs w:val="20"/>
              </w:rPr>
              <w:t>Science Advances</w:t>
            </w:r>
          </w:p>
        </w:tc>
        <w:tc>
          <w:tcPr>
            <w:tcW w:w="1073" w:type="dxa"/>
            <w:vAlign w:val="center"/>
          </w:tcPr>
          <w:p w14:paraId="2E927642" w14:textId="5A8E0EF2"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43CF9034" w14:textId="3669FF7F" w:rsidR="007E09F4" w:rsidRPr="004E4DF5" w:rsidRDefault="007E09F4" w:rsidP="007E09F4">
            <w:pPr>
              <w:jc w:val="center"/>
              <w:rPr>
                <w:sz w:val="20"/>
                <w:szCs w:val="20"/>
              </w:rPr>
            </w:pPr>
            <w:r w:rsidRPr="004E4DF5">
              <w:rPr>
                <w:rFonts w:hint="eastAsia"/>
                <w:color w:val="000000"/>
                <w:sz w:val="20"/>
                <w:szCs w:val="20"/>
              </w:rPr>
              <w:t>1 (10): - NOV</w:t>
            </w:r>
          </w:p>
        </w:tc>
        <w:tc>
          <w:tcPr>
            <w:tcW w:w="899" w:type="dxa"/>
            <w:tcBorders>
              <w:right w:val="thinThickSmallGap" w:sz="20" w:space="0" w:color="auto"/>
            </w:tcBorders>
            <w:vAlign w:val="center"/>
          </w:tcPr>
          <w:p w14:paraId="0CDBE6A6" w14:textId="68876C15" w:rsidR="007E09F4" w:rsidRPr="004E4DF5" w:rsidRDefault="007E09F4" w:rsidP="007E09F4">
            <w:pPr>
              <w:jc w:val="center"/>
              <w:rPr>
                <w:sz w:val="20"/>
                <w:szCs w:val="20"/>
              </w:rPr>
            </w:pPr>
            <w:r w:rsidRPr="004E4DF5">
              <w:rPr>
                <w:rFonts w:hint="eastAsia"/>
                <w:color w:val="000000"/>
                <w:sz w:val="20"/>
                <w:szCs w:val="20"/>
              </w:rPr>
              <w:t>279</w:t>
            </w:r>
          </w:p>
        </w:tc>
      </w:tr>
      <w:tr w:rsidR="007E09F4" w:rsidRPr="004E4DF5" w14:paraId="57D0F494" w14:textId="77777777" w:rsidTr="007E09F4">
        <w:tc>
          <w:tcPr>
            <w:tcW w:w="804" w:type="dxa"/>
            <w:tcBorders>
              <w:left w:val="thinThickSmallGap" w:sz="20" w:space="0" w:color="auto"/>
            </w:tcBorders>
            <w:vAlign w:val="center"/>
          </w:tcPr>
          <w:p w14:paraId="1504FF42" w14:textId="73D4D9DD" w:rsidR="007E09F4" w:rsidRPr="004E4DF5" w:rsidRDefault="007E09F4" w:rsidP="007E09F4">
            <w:pPr>
              <w:jc w:val="center"/>
              <w:rPr>
                <w:sz w:val="20"/>
                <w:szCs w:val="20"/>
              </w:rPr>
            </w:pPr>
            <w:r w:rsidRPr="004E4DF5">
              <w:rPr>
                <w:rFonts w:hint="eastAsia"/>
                <w:color w:val="000000"/>
                <w:sz w:val="20"/>
                <w:szCs w:val="20"/>
              </w:rPr>
              <w:t>426</w:t>
            </w:r>
          </w:p>
        </w:tc>
        <w:tc>
          <w:tcPr>
            <w:tcW w:w="4016" w:type="dxa"/>
            <w:vAlign w:val="center"/>
          </w:tcPr>
          <w:p w14:paraId="7BC13534" w14:textId="4D497AF4" w:rsidR="007E09F4" w:rsidRPr="004E4DF5" w:rsidRDefault="007E09F4" w:rsidP="007E09F4">
            <w:pPr>
              <w:jc w:val="center"/>
              <w:rPr>
                <w:sz w:val="20"/>
                <w:szCs w:val="20"/>
              </w:rPr>
            </w:pPr>
            <w:r w:rsidRPr="004E4DF5">
              <w:rPr>
                <w:rFonts w:hint="eastAsia"/>
                <w:color w:val="000000"/>
                <w:sz w:val="20"/>
                <w:szCs w:val="20"/>
              </w:rPr>
              <w:t xml:space="preserve">The Belle </w:t>
            </w:r>
            <w:proofErr w:type="spellStart"/>
            <w:r w:rsidRPr="004E4DF5">
              <w:rPr>
                <w:rFonts w:hint="eastAsia"/>
                <w:color w:val="000000"/>
                <w:sz w:val="20"/>
                <w:szCs w:val="20"/>
              </w:rPr>
              <w:t>Ii</w:t>
            </w:r>
            <w:proofErr w:type="spellEnd"/>
            <w:r w:rsidRPr="004E4DF5">
              <w:rPr>
                <w:rFonts w:hint="eastAsia"/>
                <w:color w:val="000000"/>
                <w:sz w:val="20"/>
                <w:szCs w:val="20"/>
              </w:rPr>
              <w:t xml:space="preserve"> Physics Book</w:t>
            </w:r>
          </w:p>
        </w:tc>
        <w:tc>
          <w:tcPr>
            <w:tcW w:w="2209" w:type="dxa"/>
            <w:vAlign w:val="center"/>
          </w:tcPr>
          <w:p w14:paraId="428077B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79AC7D0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Chiang, C. W.</w:t>
            </w:r>
          </w:p>
          <w:p w14:paraId="399D8FF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7F6500A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Huang, K.</w:t>
            </w:r>
          </w:p>
          <w:p w14:paraId="5B8D655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Nakazawa, H.</w:t>
            </w:r>
          </w:p>
          <w:p w14:paraId="6EF466B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J-G.</w:t>
            </w:r>
          </w:p>
          <w:p w14:paraId="3E230EDE" w14:textId="5A75A980" w:rsidR="007E09F4" w:rsidRPr="004E4DF5" w:rsidRDefault="007E09F4" w:rsidP="007E09F4">
            <w:pPr>
              <w:jc w:val="center"/>
              <w:rPr>
                <w:sz w:val="20"/>
                <w:szCs w:val="20"/>
                <w:lang w:eastAsia="zh-TW"/>
              </w:rPr>
            </w:pPr>
            <w:r w:rsidRPr="004E4DF5">
              <w:rPr>
                <w:rFonts w:hint="eastAsia"/>
                <w:color w:val="000000"/>
                <w:sz w:val="20"/>
                <w:szCs w:val="20"/>
                <w:lang w:eastAsia="zh-TW"/>
              </w:rPr>
              <w:t>Wang, M-Z.</w:t>
            </w:r>
          </w:p>
        </w:tc>
        <w:tc>
          <w:tcPr>
            <w:tcW w:w="2994" w:type="dxa"/>
            <w:vAlign w:val="center"/>
          </w:tcPr>
          <w:p w14:paraId="472C3AF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1825F0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Chiang, Cheng-Wei (</w:t>
            </w:r>
            <w:r w:rsidRPr="004E4DF5">
              <w:rPr>
                <w:rFonts w:hint="eastAsia"/>
                <w:color w:val="000000"/>
                <w:sz w:val="20"/>
                <w:szCs w:val="20"/>
                <w:lang w:eastAsia="zh-TW"/>
              </w:rPr>
              <w:t>蔣正偉</w:t>
            </w:r>
            <w:r w:rsidRPr="004E4DF5">
              <w:rPr>
                <w:rFonts w:hint="eastAsia"/>
                <w:color w:val="000000"/>
                <w:sz w:val="20"/>
                <w:szCs w:val="20"/>
                <w:lang w:eastAsia="zh-TW"/>
              </w:rPr>
              <w:t>)</w:t>
            </w:r>
          </w:p>
          <w:p w14:paraId="7ADB06E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47E726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2F5BF5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Huang, K. </w:t>
            </w:r>
            <w:r w:rsidRPr="004E4DF5">
              <w:rPr>
                <w:rFonts w:hint="eastAsia"/>
                <w:color w:val="000000"/>
                <w:sz w:val="20"/>
                <w:szCs w:val="20"/>
                <w:lang w:eastAsia="zh-TW"/>
              </w:rPr>
              <w:t>物理系所</w:t>
            </w:r>
          </w:p>
          <w:p w14:paraId="35E4187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Nakazawa, H. </w:t>
            </w:r>
            <w:r w:rsidRPr="004E4DF5">
              <w:rPr>
                <w:rFonts w:hint="eastAsia"/>
                <w:color w:val="000000"/>
                <w:sz w:val="20"/>
                <w:szCs w:val="20"/>
                <w:lang w:eastAsia="zh-TW"/>
              </w:rPr>
              <w:t>物理系所</w:t>
            </w:r>
          </w:p>
          <w:p w14:paraId="7BF019FC"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1FE219B" w14:textId="0A8A6FCF"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6D5C11AB" w14:textId="794EB4C0" w:rsidR="007E09F4" w:rsidRPr="004E4DF5" w:rsidRDefault="007E09F4" w:rsidP="007E09F4">
            <w:pPr>
              <w:jc w:val="center"/>
              <w:rPr>
                <w:sz w:val="20"/>
                <w:szCs w:val="20"/>
              </w:rPr>
            </w:pPr>
            <w:r w:rsidRPr="004E4DF5">
              <w:rPr>
                <w:rFonts w:hint="eastAsia"/>
                <w:color w:val="000000"/>
                <w:sz w:val="20"/>
                <w:szCs w:val="20"/>
              </w:rPr>
              <w:lastRenderedPageBreak/>
              <w:t xml:space="preserve">Progress Of Theoretical </w:t>
            </w:r>
            <w:proofErr w:type="gramStart"/>
            <w:r w:rsidRPr="004E4DF5">
              <w:rPr>
                <w:rFonts w:hint="eastAsia"/>
                <w:color w:val="000000"/>
                <w:sz w:val="20"/>
                <w:szCs w:val="20"/>
              </w:rPr>
              <w:t>And</w:t>
            </w:r>
            <w:proofErr w:type="gramEnd"/>
            <w:r w:rsidRPr="004E4DF5">
              <w:rPr>
                <w:rFonts w:hint="eastAsia"/>
                <w:color w:val="000000"/>
                <w:sz w:val="20"/>
                <w:szCs w:val="20"/>
              </w:rPr>
              <w:t xml:space="preserve"> Experimental Physics</w:t>
            </w:r>
          </w:p>
        </w:tc>
        <w:tc>
          <w:tcPr>
            <w:tcW w:w="1073" w:type="dxa"/>
            <w:vAlign w:val="center"/>
          </w:tcPr>
          <w:p w14:paraId="001ECF93" w14:textId="523FC7E7" w:rsidR="007E09F4" w:rsidRPr="004E4DF5" w:rsidRDefault="007E09F4" w:rsidP="007E09F4">
            <w:pPr>
              <w:jc w:val="center"/>
              <w:rPr>
                <w:sz w:val="20"/>
                <w:szCs w:val="20"/>
              </w:rPr>
            </w:pPr>
            <w:r w:rsidRPr="004E4DF5">
              <w:rPr>
                <w:rFonts w:hint="eastAsia"/>
                <w:color w:val="000000"/>
                <w:sz w:val="20"/>
                <w:szCs w:val="20"/>
              </w:rPr>
              <w:t>2019</w:t>
            </w:r>
          </w:p>
        </w:tc>
        <w:tc>
          <w:tcPr>
            <w:tcW w:w="1620" w:type="dxa"/>
            <w:vAlign w:val="center"/>
          </w:tcPr>
          <w:p w14:paraId="390DF705" w14:textId="2D82D672" w:rsidR="007E09F4" w:rsidRPr="004E4DF5" w:rsidRDefault="007E09F4" w:rsidP="007E09F4">
            <w:pPr>
              <w:jc w:val="center"/>
              <w:rPr>
                <w:sz w:val="20"/>
                <w:szCs w:val="20"/>
              </w:rPr>
            </w:pPr>
            <w:r w:rsidRPr="004E4DF5">
              <w:rPr>
                <w:rFonts w:hint="eastAsia"/>
                <w:color w:val="000000"/>
                <w:sz w:val="20"/>
                <w:szCs w:val="20"/>
              </w:rPr>
              <w:t>2019 (12): - DEC</w:t>
            </w:r>
          </w:p>
        </w:tc>
        <w:tc>
          <w:tcPr>
            <w:tcW w:w="899" w:type="dxa"/>
            <w:tcBorders>
              <w:right w:val="thinThickSmallGap" w:sz="20" w:space="0" w:color="auto"/>
            </w:tcBorders>
            <w:vAlign w:val="center"/>
          </w:tcPr>
          <w:p w14:paraId="67CA52A2" w14:textId="6439A782" w:rsidR="007E09F4" w:rsidRPr="004E4DF5" w:rsidRDefault="007E09F4" w:rsidP="007E09F4">
            <w:pPr>
              <w:jc w:val="center"/>
              <w:rPr>
                <w:sz w:val="20"/>
                <w:szCs w:val="20"/>
              </w:rPr>
            </w:pPr>
            <w:r w:rsidRPr="004E4DF5">
              <w:rPr>
                <w:rFonts w:hint="eastAsia"/>
                <w:color w:val="000000"/>
                <w:sz w:val="20"/>
                <w:szCs w:val="20"/>
              </w:rPr>
              <w:t>277</w:t>
            </w:r>
          </w:p>
        </w:tc>
      </w:tr>
      <w:tr w:rsidR="007E09F4" w:rsidRPr="004E4DF5" w14:paraId="1B2A73EF" w14:textId="77777777" w:rsidTr="007E09F4">
        <w:tc>
          <w:tcPr>
            <w:tcW w:w="804" w:type="dxa"/>
            <w:tcBorders>
              <w:left w:val="thinThickSmallGap" w:sz="20" w:space="0" w:color="auto"/>
            </w:tcBorders>
            <w:vAlign w:val="center"/>
          </w:tcPr>
          <w:p w14:paraId="0643C8E8" w14:textId="1EF54717" w:rsidR="007E09F4" w:rsidRPr="004E4DF5" w:rsidRDefault="007E09F4" w:rsidP="007E09F4">
            <w:pPr>
              <w:jc w:val="center"/>
              <w:rPr>
                <w:sz w:val="20"/>
                <w:szCs w:val="20"/>
              </w:rPr>
            </w:pPr>
            <w:r w:rsidRPr="004E4DF5">
              <w:rPr>
                <w:rFonts w:hint="eastAsia"/>
                <w:color w:val="000000"/>
                <w:sz w:val="20"/>
                <w:szCs w:val="20"/>
              </w:rPr>
              <w:t>427</w:t>
            </w:r>
          </w:p>
        </w:tc>
        <w:tc>
          <w:tcPr>
            <w:tcW w:w="4016" w:type="dxa"/>
            <w:vAlign w:val="center"/>
          </w:tcPr>
          <w:p w14:paraId="717F1869" w14:textId="3300A79F" w:rsidR="007E09F4" w:rsidRPr="004E4DF5" w:rsidRDefault="007E09F4" w:rsidP="007E09F4">
            <w:pPr>
              <w:jc w:val="center"/>
              <w:rPr>
                <w:sz w:val="20"/>
                <w:szCs w:val="20"/>
              </w:rPr>
            </w:pPr>
            <w:r w:rsidRPr="004E4DF5">
              <w:rPr>
                <w:rFonts w:hint="eastAsia"/>
                <w:color w:val="000000"/>
                <w:sz w:val="20"/>
                <w:szCs w:val="20"/>
              </w:rPr>
              <w:t xml:space="preserve">Observation Of Topological Nodal Fermion Semimetal Phase </w:t>
            </w:r>
            <w:proofErr w:type="gramStart"/>
            <w:r w:rsidRPr="004E4DF5">
              <w:rPr>
                <w:rFonts w:hint="eastAsia"/>
                <w:color w:val="000000"/>
                <w:sz w:val="20"/>
                <w:szCs w:val="20"/>
              </w:rPr>
              <w:t>In</w:t>
            </w:r>
            <w:proofErr w:type="gramEnd"/>
            <w:r w:rsidRPr="004E4DF5">
              <w:rPr>
                <w:rFonts w:hint="eastAsia"/>
                <w:color w:val="000000"/>
                <w:sz w:val="20"/>
                <w:szCs w:val="20"/>
              </w:rPr>
              <w:t xml:space="preserve"> </w:t>
            </w:r>
            <w:proofErr w:type="spellStart"/>
            <w:r w:rsidRPr="004E4DF5">
              <w:rPr>
                <w:rFonts w:hint="eastAsia"/>
                <w:color w:val="000000"/>
                <w:sz w:val="20"/>
                <w:szCs w:val="20"/>
              </w:rPr>
              <w:t>Zrsis</w:t>
            </w:r>
            <w:proofErr w:type="spellEnd"/>
          </w:p>
        </w:tc>
        <w:tc>
          <w:tcPr>
            <w:tcW w:w="2209" w:type="dxa"/>
            <w:vAlign w:val="center"/>
          </w:tcPr>
          <w:p w14:paraId="3B8871E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33D873D3" w14:textId="4521C4D1" w:rsidR="007E09F4" w:rsidRPr="004E4DF5" w:rsidRDefault="007E09F4" w:rsidP="007E09F4">
            <w:pPr>
              <w:jc w:val="center"/>
              <w:rPr>
                <w:sz w:val="20"/>
                <w:szCs w:val="20"/>
              </w:rPr>
            </w:pPr>
            <w:r w:rsidRPr="004E4DF5">
              <w:rPr>
                <w:rFonts w:hint="eastAsia"/>
                <w:color w:val="000000"/>
                <w:sz w:val="20"/>
                <w:szCs w:val="20"/>
              </w:rPr>
              <w:t>Sankar, Raman</w:t>
            </w:r>
          </w:p>
        </w:tc>
        <w:tc>
          <w:tcPr>
            <w:tcW w:w="2994" w:type="dxa"/>
            <w:vAlign w:val="center"/>
          </w:tcPr>
          <w:p w14:paraId="48678B4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17C0D0E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11E02CEA" w14:textId="47580B93" w:rsidR="007E09F4" w:rsidRPr="004E4DF5" w:rsidRDefault="007E09F4" w:rsidP="007E09F4">
            <w:pPr>
              <w:jc w:val="center"/>
              <w:rPr>
                <w:sz w:val="20"/>
                <w:szCs w:val="20"/>
              </w:rPr>
            </w:pPr>
            <w:r w:rsidRPr="004E4DF5">
              <w:rPr>
                <w:rFonts w:hint="eastAsia"/>
                <w:color w:val="000000"/>
                <w:sz w:val="20"/>
                <w:szCs w:val="20"/>
              </w:rPr>
              <w:t xml:space="preserve">Sankar, Raman </w:t>
            </w:r>
            <w:proofErr w:type="spellStart"/>
            <w:r w:rsidRPr="004E4DF5">
              <w:rPr>
                <w:rFonts w:hint="eastAsia"/>
                <w:color w:val="000000"/>
                <w:sz w:val="20"/>
                <w:szCs w:val="20"/>
              </w:rPr>
              <w:t>凝態中心</w:t>
            </w:r>
            <w:proofErr w:type="spellEnd"/>
          </w:p>
        </w:tc>
        <w:tc>
          <w:tcPr>
            <w:tcW w:w="2135" w:type="dxa"/>
            <w:vAlign w:val="center"/>
          </w:tcPr>
          <w:p w14:paraId="6027B684" w14:textId="012C08A7" w:rsidR="007E09F4" w:rsidRPr="004E4DF5" w:rsidRDefault="007E09F4" w:rsidP="007E09F4">
            <w:pPr>
              <w:jc w:val="center"/>
              <w:rPr>
                <w:sz w:val="20"/>
                <w:szCs w:val="20"/>
              </w:rPr>
            </w:pPr>
            <w:r w:rsidRPr="004E4DF5">
              <w:rPr>
                <w:rFonts w:hint="eastAsia"/>
                <w:color w:val="000000"/>
                <w:sz w:val="20"/>
                <w:szCs w:val="20"/>
              </w:rPr>
              <w:t>Physical Review B</w:t>
            </w:r>
          </w:p>
        </w:tc>
        <w:tc>
          <w:tcPr>
            <w:tcW w:w="1073" w:type="dxa"/>
            <w:vAlign w:val="center"/>
          </w:tcPr>
          <w:p w14:paraId="6E91D7EB" w14:textId="776CF0A5" w:rsidR="007E09F4" w:rsidRPr="004E4DF5" w:rsidRDefault="007E09F4" w:rsidP="007E09F4">
            <w:pPr>
              <w:jc w:val="center"/>
              <w:rPr>
                <w:sz w:val="20"/>
                <w:szCs w:val="20"/>
              </w:rPr>
            </w:pPr>
            <w:r w:rsidRPr="004E4DF5">
              <w:rPr>
                <w:rFonts w:hint="eastAsia"/>
                <w:color w:val="000000"/>
                <w:sz w:val="20"/>
                <w:szCs w:val="20"/>
              </w:rPr>
              <w:t>2016</w:t>
            </w:r>
          </w:p>
        </w:tc>
        <w:tc>
          <w:tcPr>
            <w:tcW w:w="1620" w:type="dxa"/>
            <w:vAlign w:val="center"/>
          </w:tcPr>
          <w:p w14:paraId="6C1536C6" w14:textId="52A134B9" w:rsidR="007E09F4" w:rsidRPr="004E4DF5" w:rsidRDefault="007E09F4" w:rsidP="007E09F4">
            <w:pPr>
              <w:jc w:val="center"/>
              <w:rPr>
                <w:sz w:val="20"/>
                <w:szCs w:val="20"/>
              </w:rPr>
            </w:pPr>
            <w:r w:rsidRPr="004E4DF5">
              <w:rPr>
                <w:rFonts w:hint="eastAsia"/>
                <w:color w:val="000000"/>
                <w:sz w:val="20"/>
                <w:szCs w:val="20"/>
              </w:rPr>
              <w:t>93 (20): - MAY 11</w:t>
            </w:r>
          </w:p>
        </w:tc>
        <w:tc>
          <w:tcPr>
            <w:tcW w:w="899" w:type="dxa"/>
            <w:tcBorders>
              <w:right w:val="thinThickSmallGap" w:sz="20" w:space="0" w:color="auto"/>
            </w:tcBorders>
            <w:vAlign w:val="center"/>
          </w:tcPr>
          <w:p w14:paraId="04E3330F" w14:textId="2D94048B" w:rsidR="007E09F4" w:rsidRPr="004E4DF5" w:rsidRDefault="007E09F4" w:rsidP="007E09F4">
            <w:pPr>
              <w:jc w:val="center"/>
              <w:rPr>
                <w:sz w:val="20"/>
                <w:szCs w:val="20"/>
              </w:rPr>
            </w:pPr>
            <w:r w:rsidRPr="004E4DF5">
              <w:rPr>
                <w:rFonts w:hint="eastAsia"/>
                <w:color w:val="000000"/>
                <w:sz w:val="20"/>
                <w:szCs w:val="20"/>
              </w:rPr>
              <w:t>270</w:t>
            </w:r>
          </w:p>
        </w:tc>
      </w:tr>
      <w:tr w:rsidR="007E09F4" w:rsidRPr="004E4DF5" w14:paraId="697FAF5D" w14:textId="77777777" w:rsidTr="007E09F4">
        <w:tc>
          <w:tcPr>
            <w:tcW w:w="804" w:type="dxa"/>
            <w:tcBorders>
              <w:left w:val="thinThickSmallGap" w:sz="20" w:space="0" w:color="auto"/>
            </w:tcBorders>
            <w:vAlign w:val="center"/>
          </w:tcPr>
          <w:p w14:paraId="46AE551E" w14:textId="7FBD0CC9" w:rsidR="007E09F4" w:rsidRPr="004E4DF5" w:rsidRDefault="007E09F4" w:rsidP="007E09F4">
            <w:pPr>
              <w:jc w:val="center"/>
              <w:rPr>
                <w:sz w:val="20"/>
                <w:szCs w:val="20"/>
              </w:rPr>
            </w:pPr>
            <w:r w:rsidRPr="004E4DF5">
              <w:rPr>
                <w:rFonts w:hint="eastAsia"/>
                <w:color w:val="000000"/>
                <w:sz w:val="20"/>
                <w:szCs w:val="20"/>
              </w:rPr>
              <w:t>428</w:t>
            </w:r>
          </w:p>
        </w:tc>
        <w:tc>
          <w:tcPr>
            <w:tcW w:w="4016" w:type="dxa"/>
            <w:vAlign w:val="center"/>
          </w:tcPr>
          <w:p w14:paraId="290429B4" w14:textId="3081B898" w:rsidR="007E09F4" w:rsidRPr="004E4DF5" w:rsidRDefault="007E09F4" w:rsidP="007E09F4">
            <w:pPr>
              <w:jc w:val="center"/>
              <w:rPr>
                <w:sz w:val="20"/>
                <w:szCs w:val="20"/>
              </w:rPr>
            </w:pPr>
            <w:r w:rsidRPr="004E4DF5">
              <w:rPr>
                <w:rFonts w:hint="eastAsia"/>
                <w:color w:val="000000"/>
                <w:sz w:val="20"/>
                <w:szCs w:val="20"/>
              </w:rPr>
              <w:t xml:space="preserve">Search For Dark Matter, Extra Dimensions, And Unparticles </w:t>
            </w:r>
            <w:proofErr w:type="gramStart"/>
            <w:r w:rsidRPr="004E4DF5">
              <w:rPr>
                <w:rFonts w:hint="eastAsia"/>
                <w:color w:val="000000"/>
                <w:sz w:val="20"/>
                <w:szCs w:val="20"/>
              </w:rPr>
              <w:t>In</w:t>
            </w:r>
            <w:proofErr w:type="gramEnd"/>
            <w:r w:rsidRPr="004E4DF5">
              <w:rPr>
                <w:rFonts w:hint="eastAsia"/>
                <w:color w:val="000000"/>
                <w:sz w:val="20"/>
                <w:szCs w:val="20"/>
              </w:rPr>
              <w:t xml:space="preserve"> Monojet Events In Proton-Proton Collisions At Root S=8Tev</w:t>
            </w:r>
          </w:p>
        </w:tc>
        <w:tc>
          <w:tcPr>
            <w:tcW w:w="2209" w:type="dxa"/>
            <w:vAlign w:val="center"/>
          </w:tcPr>
          <w:p w14:paraId="17B197F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46F7DCA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0C736EA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10B616D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424BD80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15A07D3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47E20B2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2E5BE982"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5A05B69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518F1B6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67D55B9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45938F8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34BB5E6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045FCC8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3D3491C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05E495E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1FC0B503" w14:textId="24CA7483"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242D682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714E1A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D8AA65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27FD85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1DE3AF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5857E9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E92E1D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2CD0A46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5C0CCE9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311BEF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3B5D29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D577D1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9F2E52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152F87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223C169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5615A62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EECE6AB" w14:textId="763B255F"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2159F8E7" w14:textId="00E7775D" w:rsidR="007E09F4" w:rsidRPr="004E4DF5" w:rsidRDefault="007E09F4" w:rsidP="007E09F4">
            <w:pPr>
              <w:jc w:val="center"/>
              <w:rPr>
                <w:sz w:val="20"/>
                <w:szCs w:val="20"/>
              </w:rPr>
            </w:pPr>
            <w:r w:rsidRPr="004E4DF5">
              <w:rPr>
                <w:rFonts w:hint="eastAsia"/>
                <w:color w:val="000000"/>
                <w:sz w:val="20"/>
                <w:szCs w:val="20"/>
              </w:rPr>
              <w:t>European Physical Journal C</w:t>
            </w:r>
          </w:p>
        </w:tc>
        <w:tc>
          <w:tcPr>
            <w:tcW w:w="1073" w:type="dxa"/>
            <w:vAlign w:val="center"/>
          </w:tcPr>
          <w:p w14:paraId="13AE7409" w14:textId="4A3FB9FF"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26A64700" w14:textId="6D8423B1" w:rsidR="007E09F4" w:rsidRPr="004E4DF5" w:rsidRDefault="007E09F4" w:rsidP="007E09F4">
            <w:pPr>
              <w:jc w:val="center"/>
              <w:rPr>
                <w:sz w:val="20"/>
                <w:szCs w:val="20"/>
              </w:rPr>
            </w:pPr>
            <w:r w:rsidRPr="004E4DF5">
              <w:rPr>
                <w:rFonts w:hint="eastAsia"/>
                <w:color w:val="000000"/>
                <w:sz w:val="20"/>
                <w:szCs w:val="20"/>
              </w:rPr>
              <w:t>75 (5): - MAY 29</w:t>
            </w:r>
          </w:p>
        </w:tc>
        <w:tc>
          <w:tcPr>
            <w:tcW w:w="899" w:type="dxa"/>
            <w:tcBorders>
              <w:right w:val="thinThickSmallGap" w:sz="20" w:space="0" w:color="auto"/>
            </w:tcBorders>
            <w:vAlign w:val="center"/>
          </w:tcPr>
          <w:p w14:paraId="53FE9AA6" w14:textId="7B1F1067" w:rsidR="007E09F4" w:rsidRPr="004E4DF5" w:rsidRDefault="007E09F4" w:rsidP="007E09F4">
            <w:pPr>
              <w:jc w:val="center"/>
              <w:rPr>
                <w:sz w:val="20"/>
                <w:szCs w:val="20"/>
              </w:rPr>
            </w:pPr>
            <w:r w:rsidRPr="004E4DF5">
              <w:rPr>
                <w:rFonts w:hint="eastAsia"/>
                <w:color w:val="000000"/>
                <w:sz w:val="20"/>
                <w:szCs w:val="20"/>
              </w:rPr>
              <w:t>270</w:t>
            </w:r>
          </w:p>
        </w:tc>
      </w:tr>
      <w:tr w:rsidR="007E09F4" w:rsidRPr="004E4DF5" w14:paraId="43EDB330" w14:textId="77777777" w:rsidTr="007E09F4">
        <w:tc>
          <w:tcPr>
            <w:tcW w:w="804" w:type="dxa"/>
            <w:tcBorders>
              <w:left w:val="thinThickSmallGap" w:sz="20" w:space="0" w:color="auto"/>
            </w:tcBorders>
            <w:vAlign w:val="center"/>
          </w:tcPr>
          <w:p w14:paraId="6277738D" w14:textId="3471D324" w:rsidR="007E09F4" w:rsidRPr="004E4DF5" w:rsidRDefault="007E09F4" w:rsidP="007E09F4">
            <w:pPr>
              <w:jc w:val="center"/>
              <w:rPr>
                <w:sz w:val="20"/>
                <w:szCs w:val="20"/>
              </w:rPr>
            </w:pPr>
            <w:r w:rsidRPr="004E4DF5">
              <w:rPr>
                <w:rFonts w:hint="eastAsia"/>
                <w:color w:val="000000"/>
                <w:sz w:val="20"/>
                <w:szCs w:val="20"/>
              </w:rPr>
              <w:t>429</w:t>
            </w:r>
          </w:p>
        </w:tc>
        <w:tc>
          <w:tcPr>
            <w:tcW w:w="4016" w:type="dxa"/>
            <w:vAlign w:val="center"/>
          </w:tcPr>
          <w:p w14:paraId="1B98D03A" w14:textId="484FC3DF" w:rsidR="007E09F4" w:rsidRPr="004E4DF5" w:rsidRDefault="007E09F4" w:rsidP="007E09F4">
            <w:pPr>
              <w:jc w:val="center"/>
              <w:rPr>
                <w:sz w:val="20"/>
                <w:szCs w:val="20"/>
              </w:rPr>
            </w:pPr>
            <w:r w:rsidRPr="004E4DF5">
              <w:rPr>
                <w:rFonts w:hint="eastAsia"/>
                <w:color w:val="000000"/>
                <w:sz w:val="20"/>
                <w:szCs w:val="20"/>
              </w:rPr>
              <w:t xml:space="preserve">Observation Of </w:t>
            </w:r>
            <w:proofErr w:type="gramStart"/>
            <w:r w:rsidRPr="004E4DF5">
              <w:rPr>
                <w:rFonts w:hint="eastAsia"/>
                <w:color w:val="000000"/>
                <w:sz w:val="20"/>
                <w:szCs w:val="20"/>
              </w:rPr>
              <w:t>The</w:t>
            </w:r>
            <w:proofErr w:type="gramEnd"/>
            <w:r w:rsidRPr="004E4DF5">
              <w:rPr>
                <w:rFonts w:hint="eastAsia"/>
                <w:color w:val="000000"/>
                <w:sz w:val="20"/>
                <w:szCs w:val="20"/>
              </w:rPr>
              <w:t xml:space="preserve"> Diphoton Decay Of The Higgs Boson And Measurement Of Its Properties</w:t>
            </w:r>
          </w:p>
        </w:tc>
        <w:tc>
          <w:tcPr>
            <w:tcW w:w="2209" w:type="dxa"/>
            <w:vAlign w:val="center"/>
          </w:tcPr>
          <w:p w14:paraId="1AE1055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446F6A3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46C5655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6357283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6D9F047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2673B8B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456E17D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0B1D10E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50DA5E2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07550D7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695D8D4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554810B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08F6C25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Lu, R. -S.</w:t>
            </w:r>
          </w:p>
          <w:p w14:paraId="2E8EBB2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05D4407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2569DC6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5078F90B" w14:textId="3ABAA572"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7DFD847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393A3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047F79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B00B16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142439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C69334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4C1045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42EB6778"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37B0F54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AA813B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9C582B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B2BF64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7A7B61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70CC33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7E3D185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4982A23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BF6E8C5" w14:textId="08DAB5F1"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5A4CBC3C" w14:textId="66095DB5" w:rsidR="007E09F4" w:rsidRPr="004E4DF5" w:rsidRDefault="007E09F4" w:rsidP="007E09F4">
            <w:pPr>
              <w:jc w:val="center"/>
              <w:rPr>
                <w:sz w:val="20"/>
                <w:szCs w:val="20"/>
              </w:rPr>
            </w:pPr>
            <w:r w:rsidRPr="004E4DF5">
              <w:rPr>
                <w:rFonts w:hint="eastAsia"/>
                <w:color w:val="000000"/>
                <w:sz w:val="20"/>
                <w:szCs w:val="20"/>
              </w:rPr>
              <w:lastRenderedPageBreak/>
              <w:t>European Physical Journal C</w:t>
            </w:r>
          </w:p>
        </w:tc>
        <w:tc>
          <w:tcPr>
            <w:tcW w:w="1073" w:type="dxa"/>
            <w:vAlign w:val="center"/>
          </w:tcPr>
          <w:p w14:paraId="4CDE2E80" w14:textId="566A9BCC"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02AAC323" w14:textId="20493EF3" w:rsidR="007E09F4" w:rsidRPr="004E4DF5" w:rsidRDefault="007E09F4" w:rsidP="007E09F4">
            <w:pPr>
              <w:jc w:val="center"/>
              <w:rPr>
                <w:sz w:val="20"/>
                <w:szCs w:val="20"/>
              </w:rPr>
            </w:pPr>
            <w:r w:rsidRPr="004E4DF5">
              <w:rPr>
                <w:rFonts w:hint="eastAsia"/>
                <w:color w:val="000000"/>
                <w:sz w:val="20"/>
                <w:szCs w:val="20"/>
              </w:rPr>
              <w:t>74 (10): - OCT 15</w:t>
            </w:r>
          </w:p>
        </w:tc>
        <w:tc>
          <w:tcPr>
            <w:tcW w:w="899" w:type="dxa"/>
            <w:tcBorders>
              <w:right w:val="thinThickSmallGap" w:sz="20" w:space="0" w:color="auto"/>
            </w:tcBorders>
            <w:vAlign w:val="center"/>
          </w:tcPr>
          <w:p w14:paraId="6C0CD900" w14:textId="779F11DD" w:rsidR="007E09F4" w:rsidRPr="004E4DF5" w:rsidRDefault="007E09F4" w:rsidP="007E09F4">
            <w:pPr>
              <w:jc w:val="center"/>
              <w:rPr>
                <w:sz w:val="20"/>
                <w:szCs w:val="20"/>
              </w:rPr>
            </w:pPr>
            <w:r w:rsidRPr="004E4DF5">
              <w:rPr>
                <w:rFonts w:hint="eastAsia"/>
                <w:color w:val="000000"/>
                <w:sz w:val="20"/>
                <w:szCs w:val="20"/>
              </w:rPr>
              <w:t>262</w:t>
            </w:r>
          </w:p>
        </w:tc>
      </w:tr>
      <w:tr w:rsidR="007E09F4" w:rsidRPr="004E4DF5" w14:paraId="53AD432A" w14:textId="77777777" w:rsidTr="007E09F4">
        <w:tc>
          <w:tcPr>
            <w:tcW w:w="804" w:type="dxa"/>
            <w:tcBorders>
              <w:left w:val="thinThickSmallGap" w:sz="20" w:space="0" w:color="auto"/>
            </w:tcBorders>
            <w:vAlign w:val="center"/>
          </w:tcPr>
          <w:p w14:paraId="11000F48" w14:textId="5DAECD31" w:rsidR="007E09F4" w:rsidRPr="004E4DF5" w:rsidRDefault="007E09F4" w:rsidP="007E09F4">
            <w:pPr>
              <w:jc w:val="center"/>
              <w:rPr>
                <w:sz w:val="20"/>
                <w:szCs w:val="20"/>
              </w:rPr>
            </w:pPr>
            <w:r w:rsidRPr="004E4DF5">
              <w:rPr>
                <w:rFonts w:hint="eastAsia"/>
                <w:color w:val="000000"/>
                <w:sz w:val="20"/>
                <w:szCs w:val="20"/>
              </w:rPr>
              <w:t>430</w:t>
            </w:r>
          </w:p>
        </w:tc>
        <w:tc>
          <w:tcPr>
            <w:tcW w:w="4016" w:type="dxa"/>
            <w:vAlign w:val="center"/>
          </w:tcPr>
          <w:p w14:paraId="4A5704A3" w14:textId="7F84454E" w:rsidR="007E09F4" w:rsidRPr="004E4DF5" w:rsidRDefault="007E09F4" w:rsidP="007E09F4">
            <w:pPr>
              <w:jc w:val="center"/>
              <w:rPr>
                <w:sz w:val="20"/>
                <w:szCs w:val="20"/>
              </w:rPr>
            </w:pPr>
            <w:r w:rsidRPr="004E4DF5">
              <w:rPr>
                <w:rFonts w:hint="eastAsia"/>
                <w:color w:val="000000"/>
                <w:sz w:val="20"/>
                <w:szCs w:val="20"/>
              </w:rPr>
              <w:t xml:space="preserve">Study Of High-P(T) Charged Particle Suppression </w:t>
            </w:r>
            <w:proofErr w:type="gramStart"/>
            <w:r w:rsidRPr="004E4DF5">
              <w:rPr>
                <w:rFonts w:hint="eastAsia"/>
                <w:color w:val="000000"/>
                <w:sz w:val="20"/>
                <w:szCs w:val="20"/>
              </w:rPr>
              <w:t>In</w:t>
            </w:r>
            <w:proofErr w:type="gramEnd"/>
            <w:r w:rsidRPr="004E4DF5">
              <w:rPr>
                <w:rFonts w:hint="eastAsia"/>
                <w:color w:val="000000"/>
                <w:sz w:val="20"/>
                <w:szCs w:val="20"/>
              </w:rPr>
              <w:t xml:space="preserve"> </w:t>
            </w:r>
            <w:proofErr w:type="spellStart"/>
            <w:r w:rsidRPr="004E4DF5">
              <w:rPr>
                <w:rFonts w:hint="eastAsia"/>
                <w:color w:val="000000"/>
                <w:sz w:val="20"/>
                <w:szCs w:val="20"/>
              </w:rPr>
              <w:t>Pbpb</w:t>
            </w:r>
            <w:proofErr w:type="spellEnd"/>
            <w:r w:rsidRPr="004E4DF5">
              <w:rPr>
                <w:rFonts w:hint="eastAsia"/>
                <w:color w:val="000000"/>
                <w:sz w:val="20"/>
                <w:szCs w:val="20"/>
              </w:rPr>
              <w:t xml:space="preserve"> Compared To Pp Collisions At Root S(</w:t>
            </w:r>
            <w:proofErr w:type="spellStart"/>
            <w:r w:rsidRPr="004E4DF5">
              <w:rPr>
                <w:rFonts w:hint="eastAsia"/>
                <w:color w:val="000000"/>
                <w:sz w:val="20"/>
                <w:szCs w:val="20"/>
              </w:rPr>
              <w:t>Nn</w:t>
            </w:r>
            <w:proofErr w:type="spellEnd"/>
            <w:r w:rsidRPr="004E4DF5">
              <w:rPr>
                <w:rFonts w:hint="eastAsia"/>
                <w:color w:val="000000"/>
                <w:sz w:val="20"/>
                <w:szCs w:val="20"/>
              </w:rPr>
              <w:t xml:space="preserve">)=2.76 </w:t>
            </w:r>
            <w:proofErr w:type="spellStart"/>
            <w:r w:rsidRPr="004E4DF5">
              <w:rPr>
                <w:rFonts w:hint="eastAsia"/>
                <w:color w:val="000000"/>
                <w:sz w:val="20"/>
                <w:szCs w:val="20"/>
              </w:rPr>
              <w:t>Tev</w:t>
            </w:r>
            <w:proofErr w:type="spellEnd"/>
          </w:p>
        </w:tc>
        <w:tc>
          <w:tcPr>
            <w:tcW w:w="2209" w:type="dxa"/>
            <w:vAlign w:val="center"/>
          </w:tcPr>
          <w:p w14:paraId="14CAB7C2"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30C40F1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3B5E1C4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0032470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3F953E3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12F102D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6363B40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21FCE8F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46A4F4B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4213377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76F7FAD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08D7B13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656E55D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12AD9FA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2704A47B"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04ECBD9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76BDD872"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74E8187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208966D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 X.</w:t>
            </w:r>
          </w:p>
          <w:p w14:paraId="0759C5FF" w14:textId="06FFDB36" w:rsidR="007E09F4" w:rsidRPr="004E4DF5" w:rsidRDefault="007E09F4" w:rsidP="007E09F4">
            <w:pPr>
              <w:jc w:val="center"/>
              <w:rPr>
                <w:sz w:val="20"/>
                <w:szCs w:val="20"/>
                <w:lang w:eastAsia="zh-TW"/>
              </w:rPr>
            </w:pPr>
            <w:r w:rsidRPr="004E4DF5">
              <w:rPr>
                <w:rFonts w:hint="eastAsia"/>
                <w:color w:val="000000"/>
                <w:sz w:val="20"/>
                <w:szCs w:val="20"/>
                <w:lang w:eastAsia="zh-TW"/>
              </w:rPr>
              <w:t>Wang, M.</w:t>
            </w:r>
          </w:p>
        </w:tc>
        <w:tc>
          <w:tcPr>
            <w:tcW w:w="2994" w:type="dxa"/>
            <w:vAlign w:val="center"/>
          </w:tcPr>
          <w:p w14:paraId="33DA5322"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98589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CAFEED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079472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3D721B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764F13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420490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6CF7683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1570543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AC7E88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8425ED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2C9F3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F6C6A7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187D1C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235EB107"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36CBC7E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710BFC1"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9FDE55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960665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 X. (</w:t>
            </w:r>
            <w:r w:rsidRPr="004E4DF5">
              <w:rPr>
                <w:rFonts w:hint="eastAsia"/>
                <w:color w:val="000000"/>
                <w:sz w:val="20"/>
                <w:szCs w:val="20"/>
                <w:lang w:eastAsia="zh-TW"/>
              </w:rPr>
              <w:t>萬霞</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A0D86E1" w14:textId="6C544ED0"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13FC24E8" w14:textId="76BBEAB4" w:rsidR="007E09F4" w:rsidRPr="004E4DF5" w:rsidRDefault="007E09F4" w:rsidP="007E09F4">
            <w:pPr>
              <w:jc w:val="center"/>
              <w:rPr>
                <w:sz w:val="20"/>
                <w:szCs w:val="20"/>
              </w:rPr>
            </w:pPr>
            <w:r w:rsidRPr="004E4DF5">
              <w:rPr>
                <w:rFonts w:hint="eastAsia"/>
                <w:color w:val="000000"/>
                <w:sz w:val="20"/>
                <w:szCs w:val="20"/>
              </w:rPr>
              <w:t>European Physical Journal C</w:t>
            </w:r>
          </w:p>
        </w:tc>
        <w:tc>
          <w:tcPr>
            <w:tcW w:w="1073" w:type="dxa"/>
            <w:vAlign w:val="center"/>
          </w:tcPr>
          <w:p w14:paraId="4B20907A" w14:textId="70AA0208" w:rsidR="007E09F4" w:rsidRPr="004E4DF5" w:rsidRDefault="007E09F4" w:rsidP="007E09F4">
            <w:pPr>
              <w:jc w:val="center"/>
              <w:rPr>
                <w:sz w:val="20"/>
                <w:szCs w:val="20"/>
              </w:rPr>
            </w:pPr>
            <w:r w:rsidRPr="004E4DF5">
              <w:rPr>
                <w:rFonts w:hint="eastAsia"/>
                <w:color w:val="000000"/>
                <w:sz w:val="20"/>
                <w:szCs w:val="20"/>
              </w:rPr>
              <w:t>2012</w:t>
            </w:r>
          </w:p>
        </w:tc>
        <w:tc>
          <w:tcPr>
            <w:tcW w:w="1620" w:type="dxa"/>
            <w:vAlign w:val="center"/>
          </w:tcPr>
          <w:p w14:paraId="3B537B00" w14:textId="016DC0C0" w:rsidR="007E09F4" w:rsidRPr="004E4DF5" w:rsidRDefault="007E09F4" w:rsidP="007E09F4">
            <w:pPr>
              <w:jc w:val="center"/>
              <w:rPr>
                <w:sz w:val="20"/>
                <w:szCs w:val="20"/>
              </w:rPr>
            </w:pPr>
            <w:r w:rsidRPr="004E4DF5">
              <w:rPr>
                <w:rFonts w:hint="eastAsia"/>
                <w:color w:val="000000"/>
                <w:sz w:val="20"/>
                <w:szCs w:val="20"/>
              </w:rPr>
              <w:t>72 (3): - MAR</w:t>
            </w:r>
          </w:p>
        </w:tc>
        <w:tc>
          <w:tcPr>
            <w:tcW w:w="899" w:type="dxa"/>
            <w:tcBorders>
              <w:right w:val="thinThickSmallGap" w:sz="20" w:space="0" w:color="auto"/>
            </w:tcBorders>
            <w:vAlign w:val="center"/>
          </w:tcPr>
          <w:p w14:paraId="0CA2914F" w14:textId="03F77B0E" w:rsidR="007E09F4" w:rsidRPr="004E4DF5" w:rsidRDefault="007E09F4" w:rsidP="007E09F4">
            <w:pPr>
              <w:jc w:val="center"/>
              <w:rPr>
                <w:sz w:val="20"/>
                <w:szCs w:val="20"/>
              </w:rPr>
            </w:pPr>
            <w:r w:rsidRPr="004E4DF5">
              <w:rPr>
                <w:rFonts w:hint="eastAsia"/>
                <w:color w:val="000000"/>
                <w:sz w:val="20"/>
                <w:szCs w:val="20"/>
              </w:rPr>
              <w:t>259</w:t>
            </w:r>
          </w:p>
        </w:tc>
      </w:tr>
      <w:tr w:rsidR="007E09F4" w:rsidRPr="004E4DF5" w14:paraId="1B70F14A" w14:textId="77777777" w:rsidTr="007E09F4">
        <w:tc>
          <w:tcPr>
            <w:tcW w:w="804" w:type="dxa"/>
            <w:tcBorders>
              <w:left w:val="thinThickSmallGap" w:sz="20" w:space="0" w:color="auto"/>
            </w:tcBorders>
            <w:vAlign w:val="center"/>
          </w:tcPr>
          <w:p w14:paraId="38F67654" w14:textId="37AFEE97" w:rsidR="007E09F4" w:rsidRPr="004E4DF5" w:rsidRDefault="007E09F4" w:rsidP="007E09F4">
            <w:pPr>
              <w:jc w:val="center"/>
              <w:rPr>
                <w:sz w:val="20"/>
                <w:szCs w:val="20"/>
              </w:rPr>
            </w:pPr>
            <w:r w:rsidRPr="004E4DF5">
              <w:rPr>
                <w:rFonts w:hint="eastAsia"/>
                <w:color w:val="FF0000"/>
                <w:sz w:val="20"/>
                <w:szCs w:val="20"/>
              </w:rPr>
              <w:t>431</w:t>
            </w:r>
          </w:p>
        </w:tc>
        <w:tc>
          <w:tcPr>
            <w:tcW w:w="4016" w:type="dxa"/>
            <w:vAlign w:val="center"/>
          </w:tcPr>
          <w:p w14:paraId="622646B6" w14:textId="6A7A1D43" w:rsidR="007E09F4" w:rsidRPr="004E4DF5" w:rsidRDefault="007E09F4" w:rsidP="007E09F4">
            <w:pPr>
              <w:jc w:val="center"/>
              <w:rPr>
                <w:sz w:val="20"/>
                <w:szCs w:val="20"/>
              </w:rPr>
            </w:pPr>
            <w:r w:rsidRPr="004E4DF5">
              <w:rPr>
                <w:rFonts w:hint="eastAsia"/>
                <w:color w:val="FF0000"/>
                <w:sz w:val="20"/>
                <w:szCs w:val="20"/>
              </w:rPr>
              <w:t xml:space="preserve">Understanding The Core-Halo Relation </w:t>
            </w:r>
            <w:proofErr w:type="gramStart"/>
            <w:r w:rsidRPr="004E4DF5">
              <w:rPr>
                <w:rFonts w:hint="eastAsia"/>
                <w:color w:val="FF0000"/>
                <w:sz w:val="20"/>
                <w:szCs w:val="20"/>
              </w:rPr>
              <w:t>Of</w:t>
            </w:r>
            <w:proofErr w:type="gramEnd"/>
            <w:r w:rsidRPr="004E4DF5">
              <w:rPr>
                <w:rFonts w:hint="eastAsia"/>
                <w:color w:val="FF0000"/>
                <w:sz w:val="20"/>
                <w:szCs w:val="20"/>
              </w:rPr>
              <w:t xml:space="preserve"> Quantum Wave Dark Matter From 3D Simulations</w:t>
            </w:r>
          </w:p>
        </w:tc>
        <w:tc>
          <w:tcPr>
            <w:tcW w:w="2209" w:type="dxa"/>
            <w:vAlign w:val="center"/>
          </w:tcPr>
          <w:p w14:paraId="5EFB9FB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Chiueh, Tzihong</w:t>
            </w:r>
          </w:p>
          <w:p w14:paraId="7E7303C1"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Hwang, W-Y. </w:t>
            </w:r>
            <w:proofErr w:type="spellStart"/>
            <w:r w:rsidRPr="004E4DF5">
              <w:rPr>
                <w:rFonts w:hint="eastAsia"/>
                <w:color w:val="FF0000"/>
                <w:sz w:val="20"/>
                <w:szCs w:val="20"/>
              </w:rPr>
              <w:t>Pauchy</w:t>
            </w:r>
            <w:proofErr w:type="spellEnd"/>
          </w:p>
          <w:p w14:paraId="20561262"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Liao, Ming-</w:t>
            </w:r>
            <w:proofErr w:type="spellStart"/>
            <w:r w:rsidRPr="004E4DF5">
              <w:rPr>
                <w:rFonts w:hint="eastAsia"/>
                <w:color w:val="FF0000"/>
                <w:sz w:val="20"/>
                <w:szCs w:val="20"/>
              </w:rPr>
              <w:t>Hsuan</w:t>
            </w:r>
            <w:proofErr w:type="spellEnd"/>
          </w:p>
          <w:p w14:paraId="6372F457"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*Schive, Hsi-Yu</w:t>
            </w:r>
          </w:p>
          <w:p w14:paraId="4AE4CED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Wong, Shing-</w:t>
            </w:r>
            <w:proofErr w:type="spellStart"/>
            <w:r w:rsidRPr="004E4DF5">
              <w:rPr>
                <w:rFonts w:hint="eastAsia"/>
                <w:color w:val="FF0000"/>
                <w:sz w:val="20"/>
                <w:szCs w:val="20"/>
              </w:rPr>
              <w:t>Kwong</w:t>
            </w:r>
            <w:proofErr w:type="spellEnd"/>
          </w:p>
          <w:p w14:paraId="717397EB" w14:textId="4C148951" w:rsidR="007E09F4" w:rsidRPr="004E4DF5" w:rsidRDefault="007E09F4" w:rsidP="007E09F4">
            <w:pPr>
              <w:jc w:val="center"/>
              <w:rPr>
                <w:sz w:val="20"/>
                <w:szCs w:val="20"/>
              </w:rPr>
            </w:pPr>
            <w:r w:rsidRPr="004E4DF5">
              <w:rPr>
                <w:rFonts w:hint="eastAsia"/>
                <w:color w:val="FF0000"/>
                <w:sz w:val="20"/>
                <w:szCs w:val="20"/>
              </w:rPr>
              <w:t xml:space="preserve">Woo, </w:t>
            </w:r>
            <w:proofErr w:type="spellStart"/>
            <w:r w:rsidRPr="004E4DF5">
              <w:rPr>
                <w:rFonts w:hint="eastAsia"/>
                <w:color w:val="FF0000"/>
                <w:sz w:val="20"/>
                <w:szCs w:val="20"/>
              </w:rPr>
              <w:t>Tak</w:t>
            </w:r>
            <w:proofErr w:type="spellEnd"/>
            <w:r w:rsidRPr="004E4DF5">
              <w:rPr>
                <w:rFonts w:hint="eastAsia"/>
                <w:color w:val="FF0000"/>
                <w:sz w:val="20"/>
                <w:szCs w:val="20"/>
              </w:rPr>
              <w:t>-Pong</w:t>
            </w:r>
          </w:p>
        </w:tc>
        <w:tc>
          <w:tcPr>
            <w:tcW w:w="2994" w:type="dxa"/>
            <w:vAlign w:val="center"/>
          </w:tcPr>
          <w:p w14:paraId="29CEC5E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Chiueh, Tzihong (</w:t>
            </w:r>
            <w:r w:rsidRPr="004E4DF5">
              <w:rPr>
                <w:rFonts w:hint="eastAsia"/>
                <w:color w:val="FF0000"/>
                <w:sz w:val="20"/>
                <w:szCs w:val="20"/>
                <w:lang w:eastAsia="zh-TW"/>
              </w:rPr>
              <w:t>闕志鴻</w:t>
            </w:r>
            <w:r w:rsidRPr="004E4DF5">
              <w:rPr>
                <w:rFonts w:hint="eastAsia"/>
                <w:color w:val="FF0000"/>
                <w:sz w:val="20"/>
                <w:szCs w:val="20"/>
                <w:lang w:eastAsia="zh-TW"/>
              </w:rPr>
              <w:t>)</w:t>
            </w:r>
          </w:p>
          <w:p w14:paraId="734D9A3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國家理論科學研究中心</w:t>
            </w:r>
            <w:r w:rsidRPr="004E4DF5">
              <w:rPr>
                <w:rFonts w:hint="eastAsia"/>
                <w:color w:val="FF0000"/>
                <w:sz w:val="20"/>
                <w:szCs w:val="20"/>
                <w:lang w:eastAsia="zh-TW"/>
              </w:rPr>
              <w:t>(</w:t>
            </w:r>
            <w:r w:rsidRPr="004E4DF5">
              <w:rPr>
                <w:rFonts w:hint="eastAsia"/>
                <w:color w:val="FF0000"/>
                <w:sz w:val="20"/>
                <w:szCs w:val="20"/>
                <w:lang w:eastAsia="zh-TW"/>
              </w:rPr>
              <w:t>北區</w:t>
            </w:r>
            <w:r w:rsidRPr="004E4DF5">
              <w:rPr>
                <w:rFonts w:hint="eastAsia"/>
                <w:color w:val="FF0000"/>
                <w:sz w:val="20"/>
                <w:szCs w:val="20"/>
                <w:lang w:eastAsia="zh-TW"/>
              </w:rPr>
              <w:t>)/</w:t>
            </w:r>
            <w:r w:rsidRPr="004E4DF5">
              <w:rPr>
                <w:rFonts w:hint="eastAsia"/>
                <w:color w:val="FF0000"/>
                <w:sz w:val="20"/>
                <w:szCs w:val="20"/>
                <w:lang w:eastAsia="zh-TW"/>
              </w:rPr>
              <w:t>物理系所</w:t>
            </w:r>
          </w:p>
          <w:p w14:paraId="3CF63AC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Hwang, W-Y. </w:t>
            </w:r>
            <w:proofErr w:type="spellStart"/>
            <w:r w:rsidRPr="004E4DF5">
              <w:rPr>
                <w:rFonts w:hint="eastAsia"/>
                <w:color w:val="FF0000"/>
                <w:sz w:val="20"/>
                <w:szCs w:val="20"/>
                <w:lang w:eastAsia="zh-TW"/>
              </w:rPr>
              <w:t>Pauchy</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黃偉彥</w:t>
            </w:r>
            <w:r w:rsidRPr="004E4DF5">
              <w:rPr>
                <w:rFonts w:hint="eastAsia"/>
                <w:color w:val="FF0000"/>
                <w:sz w:val="20"/>
                <w:szCs w:val="20"/>
                <w:lang w:eastAsia="zh-TW"/>
              </w:rPr>
              <w:t xml:space="preserve">) </w:t>
            </w:r>
            <w:r w:rsidRPr="004E4DF5">
              <w:rPr>
                <w:rFonts w:hint="eastAsia"/>
                <w:color w:val="FF0000"/>
                <w:sz w:val="20"/>
                <w:szCs w:val="20"/>
                <w:lang w:eastAsia="zh-TW"/>
              </w:rPr>
              <w:t>國家理論科學研究中心</w:t>
            </w:r>
            <w:r w:rsidRPr="004E4DF5">
              <w:rPr>
                <w:rFonts w:hint="eastAsia"/>
                <w:color w:val="FF0000"/>
                <w:sz w:val="20"/>
                <w:szCs w:val="20"/>
                <w:lang w:eastAsia="zh-TW"/>
              </w:rPr>
              <w:t>(</w:t>
            </w:r>
            <w:r w:rsidRPr="004E4DF5">
              <w:rPr>
                <w:rFonts w:hint="eastAsia"/>
                <w:color w:val="FF0000"/>
                <w:sz w:val="20"/>
                <w:szCs w:val="20"/>
                <w:lang w:eastAsia="zh-TW"/>
              </w:rPr>
              <w:t>北區</w:t>
            </w:r>
            <w:r w:rsidRPr="004E4DF5">
              <w:rPr>
                <w:rFonts w:hint="eastAsia"/>
                <w:color w:val="FF0000"/>
                <w:sz w:val="20"/>
                <w:szCs w:val="20"/>
                <w:lang w:eastAsia="zh-TW"/>
              </w:rPr>
              <w:t>)/</w:t>
            </w:r>
            <w:r w:rsidRPr="004E4DF5">
              <w:rPr>
                <w:rFonts w:hint="eastAsia"/>
                <w:color w:val="FF0000"/>
                <w:sz w:val="20"/>
                <w:szCs w:val="20"/>
                <w:lang w:eastAsia="zh-TW"/>
              </w:rPr>
              <w:t>物理系所</w:t>
            </w:r>
          </w:p>
          <w:p w14:paraId="3FFFF05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Liao, Ming-</w:t>
            </w:r>
            <w:proofErr w:type="spellStart"/>
            <w:r w:rsidRPr="004E4DF5">
              <w:rPr>
                <w:rFonts w:hint="eastAsia"/>
                <w:color w:val="FF0000"/>
                <w:sz w:val="20"/>
                <w:szCs w:val="20"/>
                <w:lang w:eastAsia="zh-TW"/>
              </w:rPr>
              <w:t>Hsuan</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468047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*Schive, Hsi-Yu (</w:t>
            </w:r>
            <w:r w:rsidRPr="004E4DF5">
              <w:rPr>
                <w:rFonts w:hint="eastAsia"/>
                <w:color w:val="FF0000"/>
                <w:sz w:val="20"/>
                <w:szCs w:val="20"/>
                <w:lang w:eastAsia="zh-TW"/>
              </w:rPr>
              <w:t>薛熙于</w:t>
            </w:r>
            <w:r w:rsidRPr="004E4DF5">
              <w:rPr>
                <w:rFonts w:hint="eastAsia"/>
                <w:color w:val="FF0000"/>
                <w:sz w:val="20"/>
                <w:szCs w:val="20"/>
                <w:lang w:eastAsia="zh-TW"/>
              </w:rPr>
              <w:t>)</w:t>
            </w:r>
          </w:p>
          <w:p w14:paraId="3468C64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 xml:space="preserve"> </w:t>
            </w:r>
            <w:r w:rsidRPr="004E4DF5">
              <w:rPr>
                <w:rFonts w:hint="eastAsia"/>
                <w:color w:val="FF0000"/>
                <w:sz w:val="20"/>
                <w:szCs w:val="20"/>
                <w:lang w:eastAsia="zh-TW"/>
              </w:rPr>
              <w:t>物理系所</w:t>
            </w:r>
          </w:p>
          <w:p w14:paraId="1368D7F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Wong, Shing-</w:t>
            </w:r>
            <w:proofErr w:type="spellStart"/>
            <w:r w:rsidRPr="004E4DF5">
              <w:rPr>
                <w:rFonts w:hint="eastAsia"/>
                <w:color w:val="FF0000"/>
                <w:sz w:val="20"/>
                <w:szCs w:val="20"/>
                <w:lang w:eastAsia="zh-TW"/>
              </w:rPr>
              <w:t>Kwong</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黃承光</w:t>
            </w:r>
            <w:r w:rsidRPr="004E4DF5">
              <w:rPr>
                <w:rFonts w:hint="eastAsia"/>
                <w:color w:val="FF0000"/>
                <w:sz w:val="20"/>
                <w:szCs w:val="20"/>
                <w:lang w:eastAsia="zh-TW"/>
              </w:rPr>
              <w:t>)</w:t>
            </w:r>
          </w:p>
          <w:p w14:paraId="0161A3A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5754E8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Woo, </w:t>
            </w:r>
            <w:proofErr w:type="spellStart"/>
            <w:r w:rsidRPr="004E4DF5">
              <w:rPr>
                <w:rFonts w:hint="eastAsia"/>
                <w:color w:val="FF0000"/>
                <w:sz w:val="20"/>
                <w:szCs w:val="20"/>
                <w:lang w:eastAsia="zh-TW"/>
              </w:rPr>
              <w:t>Tak</w:t>
            </w:r>
            <w:proofErr w:type="spellEnd"/>
            <w:r w:rsidRPr="004E4DF5">
              <w:rPr>
                <w:rFonts w:hint="eastAsia"/>
                <w:color w:val="FF0000"/>
                <w:sz w:val="20"/>
                <w:szCs w:val="20"/>
                <w:lang w:eastAsia="zh-TW"/>
              </w:rPr>
              <w:t>-Pong (</w:t>
            </w:r>
            <w:r w:rsidRPr="004E4DF5">
              <w:rPr>
                <w:rFonts w:hint="eastAsia"/>
                <w:color w:val="FF0000"/>
                <w:sz w:val="20"/>
                <w:szCs w:val="20"/>
                <w:lang w:eastAsia="zh-TW"/>
              </w:rPr>
              <w:t>胡德邦</w:t>
            </w:r>
            <w:r w:rsidRPr="004E4DF5">
              <w:rPr>
                <w:rFonts w:hint="eastAsia"/>
                <w:color w:val="FF0000"/>
                <w:sz w:val="20"/>
                <w:szCs w:val="20"/>
                <w:lang w:eastAsia="zh-TW"/>
              </w:rPr>
              <w:t>)</w:t>
            </w:r>
          </w:p>
          <w:p w14:paraId="7A981079" w14:textId="19D1173D"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36BCE6C5" w14:textId="5B0C89AB" w:rsidR="007E09F4" w:rsidRPr="004E4DF5" w:rsidRDefault="007E09F4" w:rsidP="007E09F4">
            <w:pPr>
              <w:jc w:val="center"/>
              <w:rPr>
                <w:sz w:val="20"/>
                <w:szCs w:val="20"/>
              </w:rPr>
            </w:pPr>
            <w:r w:rsidRPr="004E4DF5">
              <w:rPr>
                <w:rFonts w:hint="eastAsia"/>
                <w:color w:val="FF0000"/>
                <w:sz w:val="20"/>
                <w:szCs w:val="20"/>
              </w:rPr>
              <w:lastRenderedPageBreak/>
              <w:t>Physical Review Letters</w:t>
            </w:r>
          </w:p>
        </w:tc>
        <w:tc>
          <w:tcPr>
            <w:tcW w:w="1073" w:type="dxa"/>
            <w:vAlign w:val="center"/>
          </w:tcPr>
          <w:p w14:paraId="07EDF44D" w14:textId="25F85431" w:rsidR="007E09F4" w:rsidRPr="004E4DF5" w:rsidRDefault="007E09F4" w:rsidP="007E09F4">
            <w:pPr>
              <w:jc w:val="center"/>
              <w:rPr>
                <w:sz w:val="20"/>
                <w:szCs w:val="20"/>
              </w:rPr>
            </w:pPr>
            <w:r w:rsidRPr="004E4DF5">
              <w:rPr>
                <w:rFonts w:hint="eastAsia"/>
                <w:color w:val="FF0000"/>
                <w:sz w:val="20"/>
                <w:szCs w:val="20"/>
              </w:rPr>
              <w:t>2014</w:t>
            </w:r>
          </w:p>
        </w:tc>
        <w:tc>
          <w:tcPr>
            <w:tcW w:w="1620" w:type="dxa"/>
            <w:vAlign w:val="center"/>
          </w:tcPr>
          <w:p w14:paraId="4EC1F48E" w14:textId="410A39E8" w:rsidR="007E09F4" w:rsidRPr="004E4DF5" w:rsidRDefault="007E09F4" w:rsidP="007E09F4">
            <w:pPr>
              <w:jc w:val="center"/>
              <w:rPr>
                <w:sz w:val="20"/>
                <w:szCs w:val="20"/>
              </w:rPr>
            </w:pPr>
            <w:r w:rsidRPr="004E4DF5">
              <w:rPr>
                <w:rFonts w:hint="eastAsia"/>
                <w:color w:val="FF0000"/>
                <w:sz w:val="20"/>
                <w:szCs w:val="20"/>
              </w:rPr>
              <w:t>113 (26): - DEC 30</w:t>
            </w:r>
          </w:p>
        </w:tc>
        <w:tc>
          <w:tcPr>
            <w:tcW w:w="899" w:type="dxa"/>
            <w:tcBorders>
              <w:right w:val="thinThickSmallGap" w:sz="20" w:space="0" w:color="auto"/>
            </w:tcBorders>
            <w:vAlign w:val="center"/>
          </w:tcPr>
          <w:p w14:paraId="01CFC97A" w14:textId="32BF48FC" w:rsidR="007E09F4" w:rsidRPr="004E4DF5" w:rsidRDefault="007E09F4" w:rsidP="007E09F4">
            <w:pPr>
              <w:jc w:val="center"/>
              <w:rPr>
                <w:sz w:val="20"/>
                <w:szCs w:val="20"/>
              </w:rPr>
            </w:pPr>
            <w:r w:rsidRPr="004E4DF5">
              <w:rPr>
                <w:rFonts w:hint="eastAsia"/>
                <w:color w:val="FF0000"/>
                <w:sz w:val="20"/>
                <w:szCs w:val="20"/>
              </w:rPr>
              <w:t>255</w:t>
            </w:r>
          </w:p>
        </w:tc>
      </w:tr>
      <w:tr w:rsidR="007E09F4" w:rsidRPr="004E4DF5" w14:paraId="5B60E730" w14:textId="77777777" w:rsidTr="007E09F4">
        <w:tc>
          <w:tcPr>
            <w:tcW w:w="804" w:type="dxa"/>
            <w:tcBorders>
              <w:left w:val="thinThickSmallGap" w:sz="20" w:space="0" w:color="auto"/>
            </w:tcBorders>
            <w:vAlign w:val="center"/>
          </w:tcPr>
          <w:p w14:paraId="56E55E8E" w14:textId="45C2D40E" w:rsidR="007E09F4" w:rsidRPr="004E4DF5" w:rsidRDefault="007E09F4" w:rsidP="007E09F4">
            <w:pPr>
              <w:jc w:val="center"/>
              <w:rPr>
                <w:sz w:val="20"/>
                <w:szCs w:val="20"/>
              </w:rPr>
            </w:pPr>
            <w:r w:rsidRPr="004E4DF5">
              <w:rPr>
                <w:rFonts w:hint="eastAsia"/>
                <w:color w:val="000000"/>
                <w:sz w:val="20"/>
                <w:szCs w:val="20"/>
              </w:rPr>
              <w:t>432</w:t>
            </w:r>
          </w:p>
        </w:tc>
        <w:tc>
          <w:tcPr>
            <w:tcW w:w="4016" w:type="dxa"/>
            <w:vAlign w:val="center"/>
          </w:tcPr>
          <w:p w14:paraId="386940AF" w14:textId="6EADC349" w:rsidR="007E09F4" w:rsidRPr="004E4DF5" w:rsidRDefault="007E09F4" w:rsidP="007E09F4">
            <w:pPr>
              <w:jc w:val="center"/>
              <w:rPr>
                <w:sz w:val="20"/>
                <w:szCs w:val="20"/>
              </w:rPr>
            </w:pPr>
            <w:r w:rsidRPr="004E4DF5">
              <w:rPr>
                <w:rFonts w:hint="eastAsia"/>
                <w:color w:val="000000"/>
                <w:sz w:val="20"/>
                <w:szCs w:val="20"/>
              </w:rPr>
              <w:t xml:space="preserve">Active Dielectric </w:t>
            </w:r>
            <w:proofErr w:type="spellStart"/>
            <w:r w:rsidRPr="004E4DF5">
              <w:rPr>
                <w:rFonts w:hint="eastAsia"/>
                <w:color w:val="000000"/>
                <w:sz w:val="20"/>
                <w:szCs w:val="20"/>
              </w:rPr>
              <w:t>Metasurface</w:t>
            </w:r>
            <w:proofErr w:type="spellEnd"/>
            <w:r w:rsidRPr="004E4DF5">
              <w:rPr>
                <w:rFonts w:hint="eastAsia"/>
                <w:color w:val="000000"/>
                <w:sz w:val="20"/>
                <w:szCs w:val="20"/>
              </w:rPr>
              <w:t xml:space="preserve"> Based </w:t>
            </w:r>
            <w:proofErr w:type="gramStart"/>
            <w:r w:rsidRPr="004E4DF5">
              <w:rPr>
                <w:rFonts w:hint="eastAsia"/>
                <w:color w:val="000000"/>
                <w:sz w:val="20"/>
                <w:szCs w:val="20"/>
              </w:rPr>
              <w:t>On</w:t>
            </w:r>
            <w:proofErr w:type="gramEnd"/>
            <w:r w:rsidRPr="004E4DF5">
              <w:rPr>
                <w:rFonts w:hint="eastAsia"/>
                <w:color w:val="000000"/>
                <w:sz w:val="20"/>
                <w:szCs w:val="20"/>
              </w:rPr>
              <w:t xml:space="preserve"> Phase-Change Medium</w:t>
            </w:r>
          </w:p>
        </w:tc>
        <w:tc>
          <w:tcPr>
            <w:tcW w:w="2209" w:type="dxa"/>
            <w:vAlign w:val="center"/>
          </w:tcPr>
          <w:p w14:paraId="5BE3C15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Jie</w:t>
            </w:r>
            <w:proofErr w:type="spellEnd"/>
          </w:p>
          <w:p w14:paraId="063D558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Ting-Yu</w:t>
            </w:r>
          </w:p>
          <w:p w14:paraId="613CF7D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Yi-Hao</w:t>
            </w:r>
          </w:p>
          <w:p w14:paraId="35595C9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Hsieh, Wen Ting</w:t>
            </w:r>
          </w:p>
          <w:p w14:paraId="3781B74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w:t>
            </w:r>
          </w:p>
          <w:p w14:paraId="496FC9C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Tseng, Ming </w:t>
            </w:r>
            <w:proofErr w:type="spellStart"/>
            <w:r w:rsidRPr="004E4DF5">
              <w:rPr>
                <w:rFonts w:hint="eastAsia"/>
                <w:color w:val="000000"/>
                <w:sz w:val="20"/>
                <w:szCs w:val="20"/>
              </w:rPr>
              <w:t>Lun</w:t>
            </w:r>
            <w:proofErr w:type="spellEnd"/>
          </w:p>
          <w:p w14:paraId="5A267AD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Wang, Hsiang-Chu</w:t>
            </w:r>
          </w:p>
          <w:p w14:paraId="7834C58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Wu, Hui Jun</w:t>
            </w:r>
          </w:p>
          <w:p w14:paraId="38E33DE9" w14:textId="1143FC5A" w:rsidR="007E09F4" w:rsidRPr="004E4DF5" w:rsidRDefault="007E09F4" w:rsidP="007E09F4">
            <w:pPr>
              <w:jc w:val="center"/>
              <w:rPr>
                <w:sz w:val="20"/>
                <w:szCs w:val="20"/>
              </w:rPr>
            </w:pPr>
            <w:r w:rsidRPr="004E4DF5">
              <w:rPr>
                <w:rFonts w:hint="eastAsia"/>
                <w:color w:val="000000"/>
                <w:sz w:val="20"/>
                <w:szCs w:val="20"/>
              </w:rPr>
              <w:t>Wu, Pin Chieh</w:t>
            </w:r>
          </w:p>
        </w:tc>
        <w:tc>
          <w:tcPr>
            <w:tcW w:w="2994" w:type="dxa"/>
            <w:vAlign w:val="center"/>
          </w:tcPr>
          <w:p w14:paraId="3F5E7BD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Jie</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616735A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Ting-Yu (</w:t>
            </w:r>
            <w:proofErr w:type="spellStart"/>
            <w:r w:rsidRPr="004E4DF5">
              <w:rPr>
                <w:rFonts w:hint="eastAsia"/>
                <w:color w:val="000000"/>
                <w:sz w:val="20"/>
                <w:szCs w:val="20"/>
              </w:rPr>
              <w:t>陳亭伃</w:t>
            </w:r>
            <w:proofErr w:type="spellEnd"/>
            <w:r w:rsidRPr="004E4DF5">
              <w:rPr>
                <w:rFonts w:hint="eastAsia"/>
                <w:color w:val="000000"/>
                <w:sz w:val="20"/>
                <w:szCs w:val="20"/>
              </w:rPr>
              <w:t>)</w:t>
            </w:r>
          </w:p>
          <w:p w14:paraId="347BD33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25B730F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Yi-Hao </w:t>
            </w:r>
            <w:proofErr w:type="spellStart"/>
            <w:r w:rsidRPr="004E4DF5">
              <w:rPr>
                <w:rFonts w:hint="eastAsia"/>
                <w:color w:val="000000"/>
                <w:sz w:val="20"/>
                <w:szCs w:val="20"/>
              </w:rPr>
              <w:t>物理系所</w:t>
            </w:r>
            <w:proofErr w:type="spellEnd"/>
          </w:p>
          <w:p w14:paraId="2371987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Hsieh, Wen Ting </w:t>
            </w:r>
            <w:proofErr w:type="spellStart"/>
            <w:r w:rsidRPr="004E4DF5">
              <w:rPr>
                <w:rFonts w:hint="eastAsia"/>
                <w:color w:val="000000"/>
                <w:sz w:val="20"/>
                <w:szCs w:val="20"/>
              </w:rPr>
              <w:t>物理系所</w:t>
            </w:r>
            <w:proofErr w:type="spellEnd"/>
          </w:p>
          <w:p w14:paraId="0530FCB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w:t>
            </w:r>
          </w:p>
          <w:p w14:paraId="450AE86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6AB06FA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Tseng, Ming </w:t>
            </w:r>
            <w:proofErr w:type="spellStart"/>
            <w:r w:rsidRPr="004E4DF5">
              <w:rPr>
                <w:rFonts w:hint="eastAsia"/>
                <w:color w:val="000000"/>
                <w:sz w:val="20"/>
                <w:szCs w:val="20"/>
              </w:rPr>
              <w:t>Lun</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p w14:paraId="658FFC2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Wang, Hsiang-Chu </w:t>
            </w:r>
            <w:proofErr w:type="spellStart"/>
            <w:r w:rsidRPr="004E4DF5">
              <w:rPr>
                <w:rFonts w:hint="eastAsia"/>
                <w:color w:val="000000"/>
                <w:sz w:val="20"/>
                <w:szCs w:val="20"/>
              </w:rPr>
              <w:t>物理系所</w:t>
            </w:r>
            <w:proofErr w:type="spellEnd"/>
          </w:p>
          <w:p w14:paraId="2CE549B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Wu, Hui Jun </w:t>
            </w:r>
            <w:proofErr w:type="spellStart"/>
            <w:r w:rsidRPr="004E4DF5">
              <w:rPr>
                <w:rFonts w:hint="eastAsia"/>
                <w:color w:val="000000"/>
                <w:sz w:val="20"/>
                <w:szCs w:val="20"/>
              </w:rPr>
              <w:t>物理系所</w:t>
            </w:r>
            <w:proofErr w:type="spellEnd"/>
          </w:p>
          <w:p w14:paraId="691C75C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Wu, Pin Chieh (</w:t>
            </w:r>
            <w:proofErr w:type="spellStart"/>
            <w:r w:rsidRPr="004E4DF5">
              <w:rPr>
                <w:rFonts w:hint="eastAsia"/>
                <w:color w:val="000000"/>
                <w:sz w:val="20"/>
                <w:szCs w:val="20"/>
              </w:rPr>
              <w:t>吳品頡</w:t>
            </w:r>
            <w:proofErr w:type="spellEnd"/>
            <w:r w:rsidRPr="004E4DF5">
              <w:rPr>
                <w:rFonts w:hint="eastAsia"/>
                <w:color w:val="000000"/>
                <w:sz w:val="20"/>
                <w:szCs w:val="20"/>
              </w:rPr>
              <w:t>)</w:t>
            </w:r>
          </w:p>
          <w:p w14:paraId="00CAE04D" w14:textId="7349966B"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020B967C" w14:textId="68533A63" w:rsidR="007E09F4" w:rsidRPr="004E4DF5" w:rsidRDefault="007E09F4" w:rsidP="007E09F4">
            <w:pPr>
              <w:jc w:val="center"/>
              <w:rPr>
                <w:sz w:val="20"/>
                <w:szCs w:val="20"/>
              </w:rPr>
            </w:pPr>
            <w:r w:rsidRPr="004E4DF5">
              <w:rPr>
                <w:rFonts w:hint="eastAsia"/>
                <w:color w:val="000000"/>
                <w:sz w:val="20"/>
                <w:szCs w:val="20"/>
              </w:rPr>
              <w:t>Laser &amp; Photonics Reviews</w:t>
            </w:r>
          </w:p>
        </w:tc>
        <w:tc>
          <w:tcPr>
            <w:tcW w:w="1073" w:type="dxa"/>
            <w:vAlign w:val="center"/>
          </w:tcPr>
          <w:p w14:paraId="1198C27B" w14:textId="355B3F99" w:rsidR="007E09F4" w:rsidRPr="004E4DF5" w:rsidRDefault="007E09F4" w:rsidP="007E09F4">
            <w:pPr>
              <w:jc w:val="center"/>
              <w:rPr>
                <w:sz w:val="20"/>
                <w:szCs w:val="20"/>
              </w:rPr>
            </w:pPr>
            <w:r w:rsidRPr="004E4DF5">
              <w:rPr>
                <w:rFonts w:hint="eastAsia"/>
                <w:color w:val="000000"/>
                <w:sz w:val="20"/>
                <w:szCs w:val="20"/>
              </w:rPr>
              <w:t>2016</w:t>
            </w:r>
          </w:p>
        </w:tc>
        <w:tc>
          <w:tcPr>
            <w:tcW w:w="1620" w:type="dxa"/>
            <w:vAlign w:val="center"/>
          </w:tcPr>
          <w:p w14:paraId="2C69A6D6" w14:textId="08F62C9C" w:rsidR="007E09F4" w:rsidRPr="004E4DF5" w:rsidRDefault="007E09F4" w:rsidP="007E09F4">
            <w:pPr>
              <w:jc w:val="center"/>
              <w:rPr>
                <w:sz w:val="20"/>
                <w:szCs w:val="20"/>
              </w:rPr>
            </w:pPr>
            <w:r w:rsidRPr="004E4DF5">
              <w:rPr>
                <w:rFonts w:hint="eastAsia"/>
                <w:color w:val="000000"/>
                <w:sz w:val="20"/>
                <w:szCs w:val="20"/>
              </w:rPr>
              <w:t>10 (6): 986-994 NOV</w:t>
            </w:r>
          </w:p>
        </w:tc>
        <w:tc>
          <w:tcPr>
            <w:tcW w:w="899" w:type="dxa"/>
            <w:tcBorders>
              <w:right w:val="thinThickSmallGap" w:sz="20" w:space="0" w:color="auto"/>
            </w:tcBorders>
            <w:vAlign w:val="center"/>
          </w:tcPr>
          <w:p w14:paraId="6C322922" w14:textId="6E2C7080" w:rsidR="007E09F4" w:rsidRPr="004E4DF5" w:rsidRDefault="007E09F4" w:rsidP="007E09F4">
            <w:pPr>
              <w:jc w:val="center"/>
              <w:rPr>
                <w:sz w:val="20"/>
                <w:szCs w:val="20"/>
              </w:rPr>
            </w:pPr>
            <w:r w:rsidRPr="004E4DF5">
              <w:rPr>
                <w:rFonts w:hint="eastAsia"/>
                <w:color w:val="000000"/>
                <w:sz w:val="20"/>
                <w:szCs w:val="20"/>
              </w:rPr>
              <w:t>253</w:t>
            </w:r>
          </w:p>
        </w:tc>
      </w:tr>
      <w:tr w:rsidR="007E09F4" w:rsidRPr="004E4DF5" w14:paraId="2561DFCD" w14:textId="77777777" w:rsidTr="007E09F4">
        <w:tc>
          <w:tcPr>
            <w:tcW w:w="804" w:type="dxa"/>
            <w:tcBorders>
              <w:left w:val="thinThickSmallGap" w:sz="20" w:space="0" w:color="auto"/>
            </w:tcBorders>
            <w:vAlign w:val="center"/>
          </w:tcPr>
          <w:p w14:paraId="2F91F8FA" w14:textId="197A7102" w:rsidR="007E09F4" w:rsidRPr="004E4DF5" w:rsidRDefault="007E09F4" w:rsidP="007E09F4">
            <w:pPr>
              <w:jc w:val="center"/>
              <w:rPr>
                <w:sz w:val="20"/>
                <w:szCs w:val="20"/>
              </w:rPr>
            </w:pPr>
            <w:r w:rsidRPr="004E4DF5">
              <w:rPr>
                <w:rFonts w:hint="eastAsia"/>
                <w:color w:val="FF0000"/>
                <w:sz w:val="20"/>
                <w:szCs w:val="20"/>
              </w:rPr>
              <w:t>433</w:t>
            </w:r>
          </w:p>
        </w:tc>
        <w:tc>
          <w:tcPr>
            <w:tcW w:w="4016" w:type="dxa"/>
            <w:vAlign w:val="center"/>
          </w:tcPr>
          <w:p w14:paraId="0E094ED0" w14:textId="155CD309" w:rsidR="007E09F4" w:rsidRPr="004E4DF5" w:rsidRDefault="007E09F4" w:rsidP="007E09F4">
            <w:pPr>
              <w:jc w:val="center"/>
              <w:rPr>
                <w:sz w:val="20"/>
                <w:szCs w:val="20"/>
              </w:rPr>
            </w:pPr>
            <w:r w:rsidRPr="004E4DF5">
              <w:rPr>
                <w:rFonts w:hint="eastAsia"/>
                <w:color w:val="FF0000"/>
                <w:sz w:val="20"/>
                <w:szCs w:val="20"/>
              </w:rPr>
              <w:t>Measurement Of The B-</w:t>
            </w:r>
            <w:proofErr w:type="gramStart"/>
            <w:r w:rsidRPr="004E4DF5">
              <w:rPr>
                <w:rFonts w:hint="eastAsia"/>
                <w:color w:val="FF0000"/>
                <w:sz w:val="20"/>
                <w:szCs w:val="20"/>
              </w:rPr>
              <w:t>S(</w:t>
            </w:r>
            <w:proofErr w:type="gramEnd"/>
            <w:r w:rsidRPr="004E4DF5">
              <w:rPr>
                <w:rFonts w:hint="eastAsia"/>
                <w:color w:val="FF0000"/>
                <w:sz w:val="20"/>
                <w:szCs w:val="20"/>
              </w:rPr>
              <w:t xml:space="preserve">0) -&gt;Mu(+)Mu(-) Branching Fraction And Search For B-0 -&gt; Mu(+)Mu(-)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Experiment</w:t>
            </w:r>
          </w:p>
        </w:tc>
        <w:tc>
          <w:tcPr>
            <w:tcW w:w="2209" w:type="dxa"/>
            <w:vAlign w:val="center"/>
          </w:tcPr>
          <w:p w14:paraId="1197150D"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23B4E3F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5E81456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61C123D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7D190A9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0D2269E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1EFBC42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33D3549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7FA117A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168D311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6047172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227261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14FF424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0E8B1E5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6F7845E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5D586EB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24875FE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2C58CDB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162139B0" w14:textId="7877F0AB" w:rsidR="007E09F4" w:rsidRPr="004E4DF5" w:rsidRDefault="007E09F4" w:rsidP="007E09F4">
            <w:pPr>
              <w:jc w:val="center"/>
              <w:rPr>
                <w:sz w:val="20"/>
                <w:szCs w:val="20"/>
                <w:lang w:eastAsia="zh-TW"/>
              </w:rPr>
            </w:pPr>
            <w:r w:rsidRPr="004E4DF5">
              <w:rPr>
                <w:rFonts w:hint="eastAsia"/>
                <w:color w:val="FF0000"/>
                <w:sz w:val="20"/>
                <w:szCs w:val="20"/>
                <w:lang w:eastAsia="zh-TW"/>
              </w:rPr>
              <w:t>Wang, M.</w:t>
            </w:r>
          </w:p>
        </w:tc>
        <w:tc>
          <w:tcPr>
            <w:tcW w:w="2994" w:type="dxa"/>
            <w:vAlign w:val="center"/>
          </w:tcPr>
          <w:p w14:paraId="32A9EADF"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48A558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50B8AF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6D365B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5125AA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EEC83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5044C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02E8B3ED"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47EE251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60EBD8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0B18D8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2E26E0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F8CB5E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DEFB5F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3C59455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3A74C4F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387BC0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C2F67D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3AECA4A" w14:textId="294521D3" w:rsidR="007E09F4" w:rsidRPr="004E4DF5" w:rsidRDefault="007E09F4" w:rsidP="007E09F4">
            <w:pPr>
              <w:jc w:val="center"/>
              <w:rPr>
                <w:sz w:val="20"/>
                <w:szCs w:val="20"/>
                <w:lang w:eastAsia="zh-TW"/>
              </w:rPr>
            </w:pPr>
            <w:r w:rsidRPr="004E4DF5">
              <w:rPr>
                <w:rFonts w:hint="eastAsia"/>
                <w:color w:val="FF0000"/>
                <w:sz w:val="20"/>
                <w:szCs w:val="20"/>
                <w:lang w:eastAsia="zh-TW"/>
              </w:rPr>
              <w:lastRenderedPageBreak/>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339338F3" w14:textId="6AC3A923" w:rsidR="007E09F4" w:rsidRPr="004E4DF5" w:rsidRDefault="007E09F4" w:rsidP="007E09F4">
            <w:pPr>
              <w:jc w:val="center"/>
              <w:rPr>
                <w:sz w:val="20"/>
                <w:szCs w:val="20"/>
              </w:rPr>
            </w:pPr>
            <w:r w:rsidRPr="004E4DF5">
              <w:rPr>
                <w:rFonts w:hint="eastAsia"/>
                <w:color w:val="FF0000"/>
                <w:sz w:val="20"/>
                <w:szCs w:val="20"/>
              </w:rPr>
              <w:lastRenderedPageBreak/>
              <w:t>Physical Review Letters</w:t>
            </w:r>
          </w:p>
        </w:tc>
        <w:tc>
          <w:tcPr>
            <w:tcW w:w="1073" w:type="dxa"/>
            <w:vAlign w:val="center"/>
          </w:tcPr>
          <w:p w14:paraId="31FC815E" w14:textId="038BEA01"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3EFBCABD" w14:textId="032BC774" w:rsidR="007E09F4" w:rsidRPr="004E4DF5" w:rsidRDefault="007E09F4" w:rsidP="007E09F4">
            <w:pPr>
              <w:jc w:val="center"/>
              <w:rPr>
                <w:sz w:val="20"/>
                <w:szCs w:val="20"/>
              </w:rPr>
            </w:pPr>
            <w:r w:rsidRPr="004E4DF5">
              <w:rPr>
                <w:rFonts w:hint="eastAsia"/>
                <w:color w:val="FF0000"/>
                <w:sz w:val="20"/>
                <w:szCs w:val="20"/>
              </w:rPr>
              <w:t>111 (10): - SEP 5</w:t>
            </w:r>
          </w:p>
        </w:tc>
        <w:tc>
          <w:tcPr>
            <w:tcW w:w="899" w:type="dxa"/>
            <w:tcBorders>
              <w:right w:val="thinThickSmallGap" w:sz="20" w:space="0" w:color="auto"/>
            </w:tcBorders>
            <w:vAlign w:val="center"/>
          </w:tcPr>
          <w:p w14:paraId="5C9D9B76" w14:textId="322479F9" w:rsidR="007E09F4" w:rsidRPr="004E4DF5" w:rsidRDefault="007E09F4" w:rsidP="007E09F4">
            <w:pPr>
              <w:jc w:val="center"/>
              <w:rPr>
                <w:sz w:val="20"/>
                <w:szCs w:val="20"/>
              </w:rPr>
            </w:pPr>
            <w:r w:rsidRPr="004E4DF5">
              <w:rPr>
                <w:rFonts w:hint="eastAsia"/>
                <w:color w:val="FF0000"/>
                <w:sz w:val="20"/>
                <w:szCs w:val="20"/>
              </w:rPr>
              <w:t>250</w:t>
            </w:r>
          </w:p>
        </w:tc>
      </w:tr>
      <w:tr w:rsidR="007E09F4" w:rsidRPr="004E4DF5" w14:paraId="6F7FCD4A" w14:textId="77777777" w:rsidTr="007E09F4">
        <w:tc>
          <w:tcPr>
            <w:tcW w:w="804" w:type="dxa"/>
            <w:tcBorders>
              <w:left w:val="thinThickSmallGap" w:sz="20" w:space="0" w:color="auto"/>
            </w:tcBorders>
            <w:vAlign w:val="center"/>
          </w:tcPr>
          <w:p w14:paraId="36D37E76" w14:textId="0120DCD0" w:rsidR="007E09F4" w:rsidRPr="004E4DF5" w:rsidRDefault="007E09F4" w:rsidP="007E09F4">
            <w:pPr>
              <w:jc w:val="center"/>
              <w:rPr>
                <w:sz w:val="20"/>
                <w:szCs w:val="20"/>
              </w:rPr>
            </w:pPr>
            <w:r w:rsidRPr="004E4DF5">
              <w:rPr>
                <w:rFonts w:hint="eastAsia"/>
                <w:color w:val="000000"/>
                <w:sz w:val="20"/>
                <w:szCs w:val="20"/>
              </w:rPr>
              <w:t>434</w:t>
            </w:r>
          </w:p>
        </w:tc>
        <w:tc>
          <w:tcPr>
            <w:tcW w:w="4016" w:type="dxa"/>
            <w:vAlign w:val="center"/>
          </w:tcPr>
          <w:p w14:paraId="6AA7372D" w14:textId="44DE40FD" w:rsidR="007E09F4" w:rsidRPr="004E4DF5" w:rsidRDefault="007E09F4" w:rsidP="007E09F4">
            <w:pPr>
              <w:jc w:val="center"/>
              <w:rPr>
                <w:sz w:val="20"/>
                <w:szCs w:val="20"/>
              </w:rPr>
            </w:pPr>
            <w:r w:rsidRPr="004E4DF5">
              <w:rPr>
                <w:rFonts w:hint="eastAsia"/>
                <w:color w:val="000000"/>
                <w:sz w:val="20"/>
                <w:szCs w:val="20"/>
              </w:rPr>
              <w:t xml:space="preserve">Constraints On Primordial Gravitational Waves Using Planck, </w:t>
            </w:r>
            <w:proofErr w:type="spellStart"/>
            <w:r w:rsidRPr="004E4DF5">
              <w:rPr>
                <w:rFonts w:hint="eastAsia"/>
                <w:color w:val="000000"/>
                <w:sz w:val="20"/>
                <w:szCs w:val="20"/>
              </w:rPr>
              <w:t>Wmap</w:t>
            </w:r>
            <w:proofErr w:type="spellEnd"/>
            <w:r w:rsidRPr="004E4DF5">
              <w:rPr>
                <w:rFonts w:hint="eastAsia"/>
                <w:color w:val="000000"/>
                <w:sz w:val="20"/>
                <w:szCs w:val="20"/>
              </w:rPr>
              <w:t>, And New Bicep2/Keck Observations Through The 2015 Season</w:t>
            </w:r>
          </w:p>
        </w:tc>
        <w:tc>
          <w:tcPr>
            <w:tcW w:w="2209" w:type="dxa"/>
            <w:vAlign w:val="center"/>
          </w:tcPr>
          <w:p w14:paraId="2BFCB009" w14:textId="6E2164D9" w:rsidR="007E09F4" w:rsidRPr="004E4DF5" w:rsidRDefault="007E09F4" w:rsidP="007E09F4">
            <w:pPr>
              <w:jc w:val="center"/>
              <w:rPr>
                <w:sz w:val="20"/>
                <w:szCs w:val="20"/>
              </w:rPr>
            </w:pPr>
            <w:proofErr w:type="spellStart"/>
            <w:r w:rsidRPr="004E4DF5">
              <w:rPr>
                <w:rFonts w:hint="eastAsia"/>
                <w:color w:val="000000"/>
                <w:sz w:val="20"/>
                <w:szCs w:val="20"/>
              </w:rPr>
              <w:t>Namikawa</w:t>
            </w:r>
            <w:proofErr w:type="spellEnd"/>
            <w:r w:rsidRPr="004E4DF5">
              <w:rPr>
                <w:rFonts w:hint="eastAsia"/>
                <w:color w:val="000000"/>
                <w:sz w:val="20"/>
                <w:szCs w:val="20"/>
              </w:rPr>
              <w:t>, T.</w:t>
            </w:r>
          </w:p>
        </w:tc>
        <w:tc>
          <w:tcPr>
            <w:tcW w:w="2994" w:type="dxa"/>
            <w:vAlign w:val="center"/>
          </w:tcPr>
          <w:p w14:paraId="17FA1852" w14:textId="779A7D6D" w:rsidR="007E09F4" w:rsidRPr="004E4DF5" w:rsidRDefault="007E09F4" w:rsidP="007E09F4">
            <w:pPr>
              <w:jc w:val="center"/>
              <w:rPr>
                <w:sz w:val="20"/>
                <w:szCs w:val="20"/>
              </w:rPr>
            </w:pPr>
            <w:proofErr w:type="spellStart"/>
            <w:r w:rsidRPr="004E4DF5">
              <w:rPr>
                <w:rFonts w:hint="eastAsia"/>
                <w:color w:val="000000"/>
                <w:sz w:val="20"/>
                <w:szCs w:val="20"/>
              </w:rPr>
              <w:t>Namikawa</w:t>
            </w:r>
            <w:proofErr w:type="spellEnd"/>
            <w:r w:rsidRPr="004E4DF5">
              <w:rPr>
                <w:rFonts w:hint="eastAsia"/>
                <w:color w:val="000000"/>
                <w:sz w:val="20"/>
                <w:szCs w:val="20"/>
              </w:rPr>
              <w:t xml:space="preserve">, T. </w:t>
            </w:r>
            <w:proofErr w:type="spellStart"/>
            <w:r w:rsidRPr="004E4DF5">
              <w:rPr>
                <w:rFonts w:hint="eastAsia"/>
                <w:color w:val="000000"/>
                <w:sz w:val="20"/>
                <w:szCs w:val="20"/>
              </w:rPr>
              <w:t>梁次震宇宙學與粒子天文物理學研究中心</w:t>
            </w:r>
            <w:proofErr w:type="spellEnd"/>
          </w:p>
        </w:tc>
        <w:tc>
          <w:tcPr>
            <w:tcW w:w="2135" w:type="dxa"/>
            <w:vAlign w:val="center"/>
          </w:tcPr>
          <w:p w14:paraId="7083CD77" w14:textId="09262EE0" w:rsidR="007E09F4" w:rsidRPr="004E4DF5" w:rsidRDefault="007E09F4" w:rsidP="007E09F4">
            <w:pPr>
              <w:jc w:val="center"/>
              <w:rPr>
                <w:sz w:val="20"/>
                <w:szCs w:val="20"/>
              </w:rPr>
            </w:pPr>
            <w:r w:rsidRPr="004E4DF5">
              <w:rPr>
                <w:rFonts w:hint="eastAsia"/>
                <w:color w:val="000000"/>
                <w:sz w:val="20"/>
                <w:szCs w:val="20"/>
              </w:rPr>
              <w:t>Physical Review Letters</w:t>
            </w:r>
          </w:p>
        </w:tc>
        <w:tc>
          <w:tcPr>
            <w:tcW w:w="1073" w:type="dxa"/>
            <w:vAlign w:val="center"/>
          </w:tcPr>
          <w:p w14:paraId="0B6E399B" w14:textId="0B01437D"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1EA4AE07" w14:textId="327603B4" w:rsidR="007E09F4" w:rsidRPr="004E4DF5" w:rsidRDefault="007E09F4" w:rsidP="007E09F4">
            <w:pPr>
              <w:jc w:val="center"/>
              <w:rPr>
                <w:sz w:val="20"/>
                <w:szCs w:val="20"/>
              </w:rPr>
            </w:pPr>
            <w:r w:rsidRPr="004E4DF5">
              <w:rPr>
                <w:rFonts w:hint="eastAsia"/>
                <w:color w:val="000000"/>
                <w:sz w:val="20"/>
                <w:szCs w:val="20"/>
              </w:rPr>
              <w:t>121 (22): - NOV 27</w:t>
            </w:r>
          </w:p>
        </w:tc>
        <w:tc>
          <w:tcPr>
            <w:tcW w:w="899" w:type="dxa"/>
            <w:tcBorders>
              <w:right w:val="thinThickSmallGap" w:sz="20" w:space="0" w:color="auto"/>
            </w:tcBorders>
            <w:vAlign w:val="center"/>
          </w:tcPr>
          <w:p w14:paraId="2EB4F74B" w14:textId="5B2F4897" w:rsidR="007E09F4" w:rsidRPr="004E4DF5" w:rsidRDefault="007E09F4" w:rsidP="007E09F4">
            <w:pPr>
              <w:jc w:val="center"/>
              <w:rPr>
                <w:sz w:val="20"/>
                <w:szCs w:val="20"/>
              </w:rPr>
            </w:pPr>
            <w:r w:rsidRPr="004E4DF5">
              <w:rPr>
                <w:rFonts w:hint="eastAsia"/>
                <w:color w:val="000000"/>
                <w:sz w:val="20"/>
                <w:szCs w:val="20"/>
              </w:rPr>
              <w:t>249</w:t>
            </w:r>
          </w:p>
        </w:tc>
      </w:tr>
      <w:tr w:rsidR="007E09F4" w:rsidRPr="004E4DF5" w14:paraId="20E334D7" w14:textId="77777777" w:rsidTr="007E09F4">
        <w:tc>
          <w:tcPr>
            <w:tcW w:w="804" w:type="dxa"/>
            <w:tcBorders>
              <w:left w:val="thinThickSmallGap" w:sz="20" w:space="0" w:color="auto"/>
            </w:tcBorders>
            <w:vAlign w:val="center"/>
          </w:tcPr>
          <w:p w14:paraId="14F36FF2" w14:textId="76373843" w:rsidR="007E09F4" w:rsidRPr="004E4DF5" w:rsidRDefault="007E09F4" w:rsidP="007E09F4">
            <w:pPr>
              <w:jc w:val="center"/>
              <w:rPr>
                <w:sz w:val="20"/>
                <w:szCs w:val="20"/>
              </w:rPr>
            </w:pPr>
            <w:r w:rsidRPr="004E4DF5">
              <w:rPr>
                <w:rFonts w:hint="eastAsia"/>
                <w:color w:val="FF0000"/>
                <w:sz w:val="20"/>
                <w:szCs w:val="20"/>
              </w:rPr>
              <w:t>435</w:t>
            </w:r>
          </w:p>
        </w:tc>
        <w:tc>
          <w:tcPr>
            <w:tcW w:w="4016" w:type="dxa"/>
            <w:vAlign w:val="center"/>
          </w:tcPr>
          <w:p w14:paraId="5A1A454B" w14:textId="37EF2B70" w:rsidR="007E09F4" w:rsidRPr="004E4DF5" w:rsidRDefault="007E09F4" w:rsidP="007E09F4">
            <w:pPr>
              <w:jc w:val="center"/>
              <w:rPr>
                <w:sz w:val="20"/>
                <w:szCs w:val="20"/>
              </w:rPr>
            </w:pPr>
            <w:r w:rsidRPr="004E4DF5">
              <w:rPr>
                <w:rFonts w:hint="eastAsia"/>
                <w:color w:val="FF0000"/>
                <w:sz w:val="20"/>
                <w:szCs w:val="20"/>
              </w:rPr>
              <w:t xml:space="preserve">Study Of </w:t>
            </w:r>
            <w:proofErr w:type="gramStart"/>
            <w:r w:rsidRPr="004E4DF5">
              <w:rPr>
                <w:rFonts w:hint="eastAsia"/>
                <w:color w:val="FF0000"/>
                <w:sz w:val="20"/>
                <w:szCs w:val="20"/>
              </w:rPr>
              <w:t>The</w:t>
            </w:r>
            <w:proofErr w:type="gramEnd"/>
            <w:r w:rsidRPr="004E4DF5">
              <w:rPr>
                <w:rFonts w:hint="eastAsia"/>
                <w:color w:val="FF0000"/>
                <w:sz w:val="20"/>
                <w:szCs w:val="20"/>
              </w:rPr>
              <w:t xml:space="preserve"> Mass And Spin-Parity Of The Higgs Boson Candidate Via Its Decays To Z Boson Pairs</w:t>
            </w:r>
          </w:p>
        </w:tc>
        <w:tc>
          <w:tcPr>
            <w:tcW w:w="2209" w:type="dxa"/>
            <w:vAlign w:val="center"/>
          </w:tcPr>
          <w:p w14:paraId="79C88AB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03BFCF9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0A2E193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490D281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28659EE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31EF697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7B8F0EC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0B0EC87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2B9E49E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4190BFB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6FA4A36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6CA241E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2A7D1B2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75E286A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7DE6471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10D3B7D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1269C75B"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65F28DF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2FF45A9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w:t>
            </w:r>
          </w:p>
          <w:p w14:paraId="3CE138CB" w14:textId="253CFE4B" w:rsidR="007E09F4" w:rsidRPr="004E4DF5" w:rsidRDefault="007E09F4" w:rsidP="007E09F4">
            <w:pPr>
              <w:jc w:val="center"/>
              <w:rPr>
                <w:sz w:val="20"/>
                <w:szCs w:val="20"/>
                <w:lang w:eastAsia="zh-TW"/>
              </w:rPr>
            </w:pPr>
            <w:r w:rsidRPr="004E4DF5">
              <w:rPr>
                <w:rFonts w:hint="eastAsia"/>
                <w:color w:val="FF0000"/>
                <w:sz w:val="20"/>
                <w:szCs w:val="20"/>
                <w:lang w:eastAsia="zh-TW"/>
              </w:rPr>
              <w:t>Wang, M.</w:t>
            </w:r>
          </w:p>
        </w:tc>
        <w:tc>
          <w:tcPr>
            <w:tcW w:w="2994" w:type="dxa"/>
            <w:vAlign w:val="center"/>
          </w:tcPr>
          <w:p w14:paraId="0FC13AC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B4C647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D13514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6613C8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D19FBB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7D5204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83AF6C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5252021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7B05098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80B0FA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3E1903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A8F4FC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29A7A0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9FB68A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12E1736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0BB510A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32E8A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4D830D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9DBC19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 (</w:t>
            </w:r>
            <w:r w:rsidRPr="004E4DF5">
              <w:rPr>
                <w:rFonts w:hint="eastAsia"/>
                <w:color w:val="FF0000"/>
                <w:sz w:val="20"/>
                <w:szCs w:val="20"/>
                <w:lang w:eastAsia="zh-TW"/>
              </w:rPr>
              <w:t>萬霞</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74CA8D4" w14:textId="54D77CCE"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42F581C4" w14:textId="1DC305BE"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5F80113F" w14:textId="2B4733D6"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4F227DF2" w14:textId="39A8E08F" w:rsidR="007E09F4" w:rsidRPr="004E4DF5" w:rsidRDefault="007E09F4" w:rsidP="007E09F4">
            <w:pPr>
              <w:jc w:val="center"/>
              <w:rPr>
                <w:sz w:val="20"/>
                <w:szCs w:val="20"/>
              </w:rPr>
            </w:pPr>
            <w:r w:rsidRPr="004E4DF5">
              <w:rPr>
                <w:rFonts w:hint="eastAsia"/>
                <w:color w:val="FF0000"/>
                <w:sz w:val="20"/>
                <w:szCs w:val="20"/>
              </w:rPr>
              <w:t>110 (8): - FEB 21</w:t>
            </w:r>
          </w:p>
        </w:tc>
        <w:tc>
          <w:tcPr>
            <w:tcW w:w="899" w:type="dxa"/>
            <w:tcBorders>
              <w:right w:val="thinThickSmallGap" w:sz="20" w:space="0" w:color="auto"/>
            </w:tcBorders>
            <w:vAlign w:val="center"/>
          </w:tcPr>
          <w:p w14:paraId="79468181" w14:textId="1D2CC412" w:rsidR="007E09F4" w:rsidRPr="004E4DF5" w:rsidRDefault="007E09F4" w:rsidP="007E09F4">
            <w:pPr>
              <w:jc w:val="center"/>
              <w:rPr>
                <w:sz w:val="20"/>
                <w:szCs w:val="20"/>
              </w:rPr>
            </w:pPr>
            <w:r w:rsidRPr="004E4DF5">
              <w:rPr>
                <w:rFonts w:hint="eastAsia"/>
                <w:color w:val="FF0000"/>
                <w:sz w:val="20"/>
                <w:szCs w:val="20"/>
              </w:rPr>
              <w:t>249</w:t>
            </w:r>
          </w:p>
        </w:tc>
      </w:tr>
      <w:tr w:rsidR="007E09F4" w:rsidRPr="004E4DF5" w14:paraId="2A94405A" w14:textId="77777777" w:rsidTr="007E09F4">
        <w:tc>
          <w:tcPr>
            <w:tcW w:w="804" w:type="dxa"/>
            <w:tcBorders>
              <w:left w:val="thinThickSmallGap" w:sz="20" w:space="0" w:color="auto"/>
            </w:tcBorders>
            <w:vAlign w:val="center"/>
          </w:tcPr>
          <w:p w14:paraId="476EE310" w14:textId="6B04ED37" w:rsidR="007E09F4" w:rsidRPr="004E4DF5" w:rsidRDefault="007E09F4" w:rsidP="007E09F4">
            <w:pPr>
              <w:jc w:val="center"/>
              <w:rPr>
                <w:sz w:val="20"/>
                <w:szCs w:val="20"/>
              </w:rPr>
            </w:pPr>
            <w:r w:rsidRPr="004E4DF5">
              <w:rPr>
                <w:rFonts w:hint="eastAsia"/>
                <w:color w:val="000000"/>
                <w:sz w:val="20"/>
                <w:szCs w:val="20"/>
              </w:rPr>
              <w:t>436</w:t>
            </w:r>
          </w:p>
        </w:tc>
        <w:tc>
          <w:tcPr>
            <w:tcW w:w="4016" w:type="dxa"/>
            <w:vAlign w:val="center"/>
          </w:tcPr>
          <w:p w14:paraId="0409B72E" w14:textId="148BE69F" w:rsidR="007E09F4" w:rsidRPr="004E4DF5" w:rsidRDefault="007E09F4" w:rsidP="007E09F4">
            <w:pPr>
              <w:jc w:val="center"/>
              <w:rPr>
                <w:sz w:val="20"/>
                <w:szCs w:val="20"/>
              </w:rPr>
            </w:pPr>
            <w:r w:rsidRPr="004E4DF5">
              <w:rPr>
                <w:rFonts w:hint="eastAsia"/>
                <w:color w:val="000000"/>
                <w:sz w:val="20"/>
                <w:szCs w:val="20"/>
              </w:rPr>
              <w:t xml:space="preserve">Orbital Analysis </w:t>
            </w:r>
            <w:proofErr w:type="gramStart"/>
            <w:r w:rsidRPr="004E4DF5">
              <w:rPr>
                <w:rFonts w:hint="eastAsia"/>
                <w:color w:val="000000"/>
                <w:sz w:val="20"/>
                <w:szCs w:val="20"/>
              </w:rPr>
              <w:t>Of</w:t>
            </w:r>
            <w:proofErr w:type="gramEnd"/>
            <w:r w:rsidRPr="004E4DF5">
              <w:rPr>
                <w:rFonts w:hint="eastAsia"/>
                <w:color w:val="000000"/>
                <w:sz w:val="20"/>
                <w:szCs w:val="20"/>
              </w:rPr>
              <w:t xml:space="preserve"> Electronic Structure And Phonon Dispersion In Mos2, Mose2, Ws2, And Wse2 Monolayers Under Strain</w:t>
            </w:r>
          </w:p>
        </w:tc>
        <w:tc>
          <w:tcPr>
            <w:tcW w:w="2209" w:type="dxa"/>
            <w:vAlign w:val="center"/>
          </w:tcPr>
          <w:p w14:paraId="03C51570" w14:textId="6A01A033"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*Chang, Chung-</w:t>
            </w:r>
            <w:proofErr w:type="spellStart"/>
            <w:r w:rsidRPr="004E4DF5">
              <w:rPr>
                <w:rFonts w:hint="eastAsia"/>
                <w:color w:val="000000"/>
                <w:sz w:val="20"/>
                <w:szCs w:val="20"/>
              </w:rPr>
              <w:t>Huai</w:t>
            </w:r>
            <w:proofErr w:type="spellEnd"/>
          </w:p>
        </w:tc>
        <w:tc>
          <w:tcPr>
            <w:tcW w:w="2994" w:type="dxa"/>
            <w:vAlign w:val="center"/>
          </w:tcPr>
          <w:p w14:paraId="3AD4263B" w14:textId="4BBE2146"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*Chang, Chung-</w:t>
            </w:r>
            <w:proofErr w:type="spellStart"/>
            <w:r w:rsidRPr="004E4DF5">
              <w:rPr>
                <w:rFonts w:hint="eastAsia"/>
                <w:color w:val="000000"/>
                <w:sz w:val="20"/>
                <w:szCs w:val="20"/>
              </w:rPr>
              <w:t>Huai</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77CB7647" w14:textId="6265271A" w:rsidR="007E09F4" w:rsidRPr="004E4DF5" w:rsidRDefault="007E09F4" w:rsidP="007E09F4">
            <w:pPr>
              <w:jc w:val="center"/>
              <w:rPr>
                <w:sz w:val="20"/>
                <w:szCs w:val="20"/>
              </w:rPr>
            </w:pPr>
            <w:r w:rsidRPr="004E4DF5">
              <w:rPr>
                <w:rFonts w:hint="eastAsia"/>
                <w:color w:val="000000"/>
                <w:sz w:val="20"/>
                <w:szCs w:val="20"/>
              </w:rPr>
              <w:t>Physical Review B</w:t>
            </w:r>
          </w:p>
        </w:tc>
        <w:tc>
          <w:tcPr>
            <w:tcW w:w="1073" w:type="dxa"/>
            <w:vAlign w:val="center"/>
          </w:tcPr>
          <w:p w14:paraId="5385819F" w14:textId="78EDF3F3"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43CA861B" w14:textId="3D93B2CF" w:rsidR="007E09F4" w:rsidRPr="004E4DF5" w:rsidRDefault="007E09F4" w:rsidP="007E09F4">
            <w:pPr>
              <w:jc w:val="center"/>
              <w:rPr>
                <w:sz w:val="20"/>
                <w:szCs w:val="20"/>
              </w:rPr>
            </w:pPr>
            <w:r w:rsidRPr="004E4DF5">
              <w:rPr>
                <w:rFonts w:hint="eastAsia"/>
                <w:color w:val="000000"/>
                <w:sz w:val="20"/>
                <w:szCs w:val="20"/>
              </w:rPr>
              <w:t>88 (19): - NOV 19</w:t>
            </w:r>
          </w:p>
        </w:tc>
        <w:tc>
          <w:tcPr>
            <w:tcW w:w="899" w:type="dxa"/>
            <w:tcBorders>
              <w:right w:val="thinThickSmallGap" w:sz="20" w:space="0" w:color="auto"/>
            </w:tcBorders>
            <w:vAlign w:val="center"/>
          </w:tcPr>
          <w:p w14:paraId="4B878F60" w14:textId="2D11C679" w:rsidR="007E09F4" w:rsidRPr="004E4DF5" w:rsidRDefault="007E09F4" w:rsidP="007E09F4">
            <w:pPr>
              <w:jc w:val="center"/>
              <w:rPr>
                <w:sz w:val="20"/>
                <w:szCs w:val="20"/>
              </w:rPr>
            </w:pPr>
            <w:r w:rsidRPr="004E4DF5">
              <w:rPr>
                <w:rFonts w:hint="eastAsia"/>
                <w:color w:val="000000"/>
                <w:sz w:val="20"/>
                <w:szCs w:val="20"/>
              </w:rPr>
              <w:t>239</w:t>
            </w:r>
          </w:p>
        </w:tc>
      </w:tr>
      <w:tr w:rsidR="007E09F4" w:rsidRPr="004E4DF5" w14:paraId="33532063" w14:textId="77777777" w:rsidTr="007E09F4">
        <w:tc>
          <w:tcPr>
            <w:tcW w:w="804" w:type="dxa"/>
            <w:tcBorders>
              <w:left w:val="thinThickSmallGap" w:sz="20" w:space="0" w:color="auto"/>
            </w:tcBorders>
            <w:vAlign w:val="center"/>
          </w:tcPr>
          <w:p w14:paraId="14757472" w14:textId="47758F73" w:rsidR="007E09F4" w:rsidRPr="004E4DF5" w:rsidRDefault="007E09F4" w:rsidP="007E09F4">
            <w:pPr>
              <w:jc w:val="center"/>
              <w:rPr>
                <w:sz w:val="20"/>
                <w:szCs w:val="20"/>
              </w:rPr>
            </w:pPr>
            <w:r w:rsidRPr="004E4DF5">
              <w:rPr>
                <w:rFonts w:hint="eastAsia"/>
                <w:color w:val="FF0000"/>
                <w:sz w:val="20"/>
                <w:szCs w:val="20"/>
              </w:rPr>
              <w:t>437</w:t>
            </w:r>
          </w:p>
        </w:tc>
        <w:tc>
          <w:tcPr>
            <w:tcW w:w="4016" w:type="dxa"/>
            <w:vAlign w:val="center"/>
          </w:tcPr>
          <w:p w14:paraId="7900F248" w14:textId="03AE7FF6" w:rsidR="007E09F4" w:rsidRPr="004E4DF5" w:rsidRDefault="007E09F4" w:rsidP="007E09F4">
            <w:pPr>
              <w:jc w:val="center"/>
              <w:rPr>
                <w:sz w:val="20"/>
                <w:szCs w:val="20"/>
              </w:rPr>
            </w:pPr>
            <w:r w:rsidRPr="004E4DF5">
              <w:rPr>
                <w:rFonts w:hint="eastAsia"/>
                <w:color w:val="FF0000"/>
                <w:sz w:val="20"/>
                <w:szCs w:val="20"/>
              </w:rPr>
              <w:t xml:space="preserve">Improved Measurement </w:t>
            </w:r>
            <w:proofErr w:type="gramStart"/>
            <w:r w:rsidRPr="004E4DF5">
              <w:rPr>
                <w:rFonts w:hint="eastAsia"/>
                <w:color w:val="FF0000"/>
                <w:sz w:val="20"/>
                <w:szCs w:val="20"/>
              </w:rPr>
              <w:t>Of</w:t>
            </w:r>
            <w:proofErr w:type="gramEnd"/>
            <w:r w:rsidRPr="004E4DF5">
              <w:rPr>
                <w:rFonts w:hint="eastAsia"/>
                <w:color w:val="FF0000"/>
                <w:sz w:val="20"/>
                <w:szCs w:val="20"/>
              </w:rPr>
              <w:t xml:space="preserve"> Electron Antineutrino Disappearance At </w:t>
            </w:r>
            <w:proofErr w:type="spellStart"/>
            <w:r w:rsidRPr="004E4DF5">
              <w:rPr>
                <w:rFonts w:hint="eastAsia"/>
                <w:color w:val="FF0000"/>
                <w:sz w:val="20"/>
                <w:szCs w:val="20"/>
              </w:rPr>
              <w:t>Daya</w:t>
            </w:r>
            <w:proofErr w:type="spellEnd"/>
            <w:r w:rsidRPr="004E4DF5">
              <w:rPr>
                <w:rFonts w:hint="eastAsia"/>
                <w:color w:val="FF0000"/>
                <w:sz w:val="20"/>
                <w:szCs w:val="20"/>
              </w:rPr>
              <w:t xml:space="preserve"> Bay</w:t>
            </w:r>
          </w:p>
        </w:tc>
        <w:tc>
          <w:tcPr>
            <w:tcW w:w="2209" w:type="dxa"/>
            <w:vAlign w:val="center"/>
          </w:tcPr>
          <w:p w14:paraId="2861BC3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 B.</w:t>
            </w:r>
          </w:p>
          <w:p w14:paraId="0D3EFCD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Lai, C. Y.</w:t>
            </w:r>
          </w:p>
          <w:p w14:paraId="345BAF31" w14:textId="487D62AA" w:rsidR="007E09F4" w:rsidRPr="004E4DF5" w:rsidRDefault="007E09F4" w:rsidP="007E09F4">
            <w:pPr>
              <w:jc w:val="center"/>
              <w:rPr>
                <w:sz w:val="20"/>
                <w:szCs w:val="20"/>
                <w:lang w:eastAsia="zh-TW"/>
              </w:rPr>
            </w:pPr>
            <w:r w:rsidRPr="004E4DF5">
              <w:rPr>
                <w:rFonts w:hint="eastAsia"/>
                <w:color w:val="FF0000"/>
                <w:sz w:val="20"/>
                <w:szCs w:val="20"/>
                <w:lang w:eastAsia="zh-TW"/>
              </w:rPr>
              <w:t>Tung, Y. C.</w:t>
            </w:r>
          </w:p>
        </w:tc>
        <w:tc>
          <w:tcPr>
            <w:tcW w:w="2994" w:type="dxa"/>
            <w:vAlign w:val="center"/>
          </w:tcPr>
          <w:p w14:paraId="65A406C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B779F8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Lai, C.Y. </w:t>
            </w:r>
            <w:r w:rsidRPr="004E4DF5">
              <w:rPr>
                <w:rFonts w:hint="eastAsia"/>
                <w:color w:val="FF0000"/>
                <w:sz w:val="20"/>
                <w:szCs w:val="20"/>
                <w:lang w:eastAsia="zh-TW"/>
              </w:rPr>
              <w:t>物理系所</w:t>
            </w:r>
          </w:p>
          <w:p w14:paraId="3C5CA82B" w14:textId="60A600C0" w:rsidR="007E09F4" w:rsidRPr="004E4DF5" w:rsidRDefault="007E09F4" w:rsidP="007E09F4">
            <w:pPr>
              <w:jc w:val="center"/>
              <w:rPr>
                <w:sz w:val="20"/>
                <w:szCs w:val="20"/>
                <w:lang w:eastAsia="zh-TW"/>
              </w:rPr>
            </w:pPr>
            <w:r w:rsidRPr="004E4DF5">
              <w:rPr>
                <w:rFonts w:hint="eastAsia"/>
                <w:color w:val="FF0000"/>
                <w:sz w:val="20"/>
                <w:szCs w:val="20"/>
                <w:lang w:eastAsia="zh-TW"/>
              </w:rPr>
              <w:t>Tung, Y. C. (</w:t>
            </w:r>
            <w:r w:rsidRPr="004E4DF5">
              <w:rPr>
                <w:rFonts w:hint="eastAsia"/>
                <w:color w:val="FF0000"/>
                <w:sz w:val="20"/>
                <w:szCs w:val="20"/>
                <w:lang w:eastAsia="zh-TW"/>
              </w:rPr>
              <w:t>董育宸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49AC4A65" w14:textId="7208CB22" w:rsidR="007E09F4" w:rsidRPr="004E4DF5" w:rsidRDefault="007E09F4" w:rsidP="007E09F4">
            <w:pPr>
              <w:jc w:val="center"/>
              <w:rPr>
                <w:sz w:val="20"/>
                <w:szCs w:val="20"/>
              </w:rPr>
            </w:pPr>
            <w:r w:rsidRPr="004E4DF5">
              <w:rPr>
                <w:rFonts w:hint="eastAsia"/>
                <w:color w:val="FF0000"/>
                <w:sz w:val="20"/>
                <w:szCs w:val="20"/>
              </w:rPr>
              <w:t>Chinese Physics C</w:t>
            </w:r>
          </w:p>
        </w:tc>
        <w:tc>
          <w:tcPr>
            <w:tcW w:w="1073" w:type="dxa"/>
            <w:vAlign w:val="center"/>
          </w:tcPr>
          <w:p w14:paraId="71AED72F" w14:textId="1D1F27EB"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5B8225C0" w14:textId="137FDEBC" w:rsidR="007E09F4" w:rsidRPr="004E4DF5" w:rsidRDefault="007E09F4" w:rsidP="007E09F4">
            <w:pPr>
              <w:jc w:val="center"/>
              <w:rPr>
                <w:sz w:val="20"/>
                <w:szCs w:val="20"/>
              </w:rPr>
            </w:pPr>
            <w:r w:rsidRPr="004E4DF5">
              <w:rPr>
                <w:rFonts w:hint="eastAsia"/>
                <w:color w:val="FF0000"/>
                <w:sz w:val="20"/>
                <w:szCs w:val="20"/>
              </w:rPr>
              <w:t>37 (1): - JAN</w:t>
            </w:r>
          </w:p>
        </w:tc>
        <w:tc>
          <w:tcPr>
            <w:tcW w:w="899" w:type="dxa"/>
            <w:tcBorders>
              <w:right w:val="thinThickSmallGap" w:sz="20" w:space="0" w:color="auto"/>
            </w:tcBorders>
            <w:vAlign w:val="center"/>
          </w:tcPr>
          <w:p w14:paraId="2AEF245F" w14:textId="616EB9DA" w:rsidR="007E09F4" w:rsidRPr="004E4DF5" w:rsidRDefault="007E09F4" w:rsidP="007E09F4">
            <w:pPr>
              <w:jc w:val="center"/>
              <w:rPr>
                <w:sz w:val="20"/>
                <w:szCs w:val="20"/>
              </w:rPr>
            </w:pPr>
            <w:r w:rsidRPr="004E4DF5">
              <w:rPr>
                <w:rFonts w:hint="eastAsia"/>
                <w:color w:val="FF0000"/>
                <w:sz w:val="20"/>
                <w:szCs w:val="20"/>
              </w:rPr>
              <w:t>237</w:t>
            </w:r>
          </w:p>
        </w:tc>
      </w:tr>
      <w:tr w:rsidR="007E09F4" w:rsidRPr="004E4DF5" w14:paraId="0E9EF17D" w14:textId="77777777" w:rsidTr="007E09F4">
        <w:tc>
          <w:tcPr>
            <w:tcW w:w="804" w:type="dxa"/>
            <w:tcBorders>
              <w:left w:val="thinThickSmallGap" w:sz="20" w:space="0" w:color="auto"/>
            </w:tcBorders>
            <w:vAlign w:val="center"/>
          </w:tcPr>
          <w:p w14:paraId="170E4192" w14:textId="03C546D5" w:rsidR="007E09F4" w:rsidRPr="004E4DF5" w:rsidRDefault="007E09F4" w:rsidP="007E09F4">
            <w:pPr>
              <w:jc w:val="center"/>
              <w:rPr>
                <w:sz w:val="20"/>
                <w:szCs w:val="20"/>
              </w:rPr>
            </w:pPr>
            <w:r w:rsidRPr="004E4DF5">
              <w:rPr>
                <w:rFonts w:hint="eastAsia"/>
                <w:color w:val="FF0000"/>
                <w:sz w:val="20"/>
                <w:szCs w:val="20"/>
              </w:rPr>
              <w:t>438</w:t>
            </w:r>
          </w:p>
        </w:tc>
        <w:tc>
          <w:tcPr>
            <w:tcW w:w="4016" w:type="dxa"/>
            <w:vAlign w:val="center"/>
          </w:tcPr>
          <w:p w14:paraId="18F63C15" w14:textId="6C3B5851" w:rsidR="007E09F4" w:rsidRPr="004E4DF5" w:rsidRDefault="007E09F4" w:rsidP="007E09F4">
            <w:pPr>
              <w:jc w:val="center"/>
              <w:rPr>
                <w:sz w:val="20"/>
                <w:szCs w:val="20"/>
              </w:rPr>
            </w:pPr>
            <w:r w:rsidRPr="004E4DF5">
              <w:rPr>
                <w:rFonts w:hint="eastAsia"/>
                <w:color w:val="FF0000"/>
                <w:sz w:val="20"/>
                <w:szCs w:val="20"/>
              </w:rPr>
              <w:t xml:space="preserve">Physics Achievements </w:t>
            </w:r>
            <w:proofErr w:type="gramStart"/>
            <w:r w:rsidRPr="004E4DF5">
              <w:rPr>
                <w:rFonts w:hint="eastAsia"/>
                <w:color w:val="FF0000"/>
                <w:sz w:val="20"/>
                <w:szCs w:val="20"/>
              </w:rPr>
              <w:t>From</w:t>
            </w:r>
            <w:proofErr w:type="gramEnd"/>
            <w:r w:rsidRPr="004E4DF5">
              <w:rPr>
                <w:rFonts w:hint="eastAsia"/>
                <w:color w:val="FF0000"/>
                <w:sz w:val="20"/>
                <w:szCs w:val="20"/>
              </w:rPr>
              <w:t xml:space="preserve"> The Belle Experiment</w:t>
            </w:r>
          </w:p>
        </w:tc>
        <w:tc>
          <w:tcPr>
            <w:tcW w:w="2209" w:type="dxa"/>
            <w:vAlign w:val="center"/>
          </w:tcPr>
          <w:p w14:paraId="396BB464" w14:textId="200BCC9E" w:rsidR="007E09F4" w:rsidRPr="004E4DF5" w:rsidRDefault="007E09F4" w:rsidP="007E09F4">
            <w:pPr>
              <w:jc w:val="center"/>
              <w:rPr>
                <w:sz w:val="20"/>
                <w:szCs w:val="20"/>
              </w:rPr>
            </w:pPr>
            <w:r w:rsidRPr="004E4DF5">
              <w:rPr>
                <w:rFonts w:hint="eastAsia"/>
                <w:color w:val="FF0000"/>
                <w:sz w:val="20"/>
                <w:szCs w:val="20"/>
              </w:rPr>
              <w:t xml:space="preserve">Chang, </w:t>
            </w:r>
            <w:proofErr w:type="spellStart"/>
            <w:r w:rsidRPr="004E4DF5">
              <w:rPr>
                <w:rFonts w:hint="eastAsia"/>
                <w:color w:val="FF0000"/>
                <w:sz w:val="20"/>
                <w:szCs w:val="20"/>
              </w:rPr>
              <w:t>Paoti</w:t>
            </w:r>
            <w:proofErr w:type="spellEnd"/>
          </w:p>
        </w:tc>
        <w:tc>
          <w:tcPr>
            <w:tcW w:w="2994" w:type="dxa"/>
            <w:vAlign w:val="center"/>
          </w:tcPr>
          <w:p w14:paraId="73F43418" w14:textId="741965CA" w:rsidR="007E09F4" w:rsidRPr="004E4DF5" w:rsidRDefault="007E09F4" w:rsidP="007E09F4">
            <w:pPr>
              <w:jc w:val="center"/>
              <w:rPr>
                <w:sz w:val="20"/>
                <w:szCs w:val="20"/>
              </w:rPr>
            </w:pPr>
            <w:r w:rsidRPr="004E4DF5">
              <w:rPr>
                <w:rFonts w:hint="eastAsia"/>
                <w:color w:val="FF0000"/>
                <w:sz w:val="20"/>
                <w:szCs w:val="20"/>
              </w:rPr>
              <w:t>Chang, P. (</w:t>
            </w:r>
            <w:proofErr w:type="spellStart"/>
            <w:r w:rsidRPr="004E4DF5">
              <w:rPr>
                <w:rFonts w:hint="eastAsia"/>
                <w:color w:val="FF0000"/>
                <w:sz w:val="20"/>
                <w:szCs w:val="20"/>
              </w:rPr>
              <w:t>張寶棣</w:t>
            </w:r>
            <w:proofErr w:type="spellEnd"/>
            <w:r w:rsidRPr="004E4DF5">
              <w:rPr>
                <w:rFonts w:hint="eastAsia"/>
                <w:color w:val="FF0000"/>
                <w:sz w:val="20"/>
                <w:szCs w:val="20"/>
              </w:rPr>
              <w:t xml:space="preserve">) </w:t>
            </w:r>
            <w:proofErr w:type="spellStart"/>
            <w:r w:rsidRPr="004E4DF5">
              <w:rPr>
                <w:rFonts w:hint="eastAsia"/>
                <w:color w:val="FF0000"/>
                <w:sz w:val="20"/>
                <w:szCs w:val="20"/>
              </w:rPr>
              <w:t>物理系所</w:t>
            </w:r>
            <w:proofErr w:type="spellEnd"/>
          </w:p>
        </w:tc>
        <w:tc>
          <w:tcPr>
            <w:tcW w:w="2135" w:type="dxa"/>
            <w:vAlign w:val="center"/>
          </w:tcPr>
          <w:p w14:paraId="7A7F7FC4" w14:textId="27027C9B" w:rsidR="007E09F4" w:rsidRPr="004E4DF5" w:rsidRDefault="007E09F4" w:rsidP="007E09F4">
            <w:pPr>
              <w:jc w:val="center"/>
              <w:rPr>
                <w:sz w:val="20"/>
                <w:szCs w:val="20"/>
              </w:rPr>
            </w:pPr>
            <w:r w:rsidRPr="004E4DF5">
              <w:rPr>
                <w:rFonts w:hint="eastAsia"/>
                <w:color w:val="FF0000"/>
                <w:sz w:val="20"/>
                <w:szCs w:val="20"/>
              </w:rPr>
              <w:t xml:space="preserve">Progress Of Theoretical </w:t>
            </w:r>
            <w:proofErr w:type="gramStart"/>
            <w:r w:rsidRPr="004E4DF5">
              <w:rPr>
                <w:rFonts w:hint="eastAsia"/>
                <w:color w:val="FF0000"/>
                <w:sz w:val="20"/>
                <w:szCs w:val="20"/>
              </w:rPr>
              <w:t>And</w:t>
            </w:r>
            <w:proofErr w:type="gramEnd"/>
            <w:r w:rsidRPr="004E4DF5">
              <w:rPr>
                <w:rFonts w:hint="eastAsia"/>
                <w:color w:val="FF0000"/>
                <w:sz w:val="20"/>
                <w:szCs w:val="20"/>
              </w:rPr>
              <w:t xml:space="preserve"> Experimental Physics</w:t>
            </w:r>
          </w:p>
        </w:tc>
        <w:tc>
          <w:tcPr>
            <w:tcW w:w="1073" w:type="dxa"/>
            <w:vAlign w:val="center"/>
          </w:tcPr>
          <w:p w14:paraId="08557692" w14:textId="495529A1"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51B275F6" w14:textId="7CEC2086" w:rsidR="007E09F4" w:rsidRPr="004E4DF5" w:rsidRDefault="007E09F4" w:rsidP="007E09F4">
            <w:pPr>
              <w:jc w:val="center"/>
              <w:rPr>
                <w:sz w:val="20"/>
                <w:szCs w:val="20"/>
              </w:rPr>
            </w:pPr>
            <w:r w:rsidRPr="004E4DF5">
              <w:rPr>
                <w:rFonts w:hint="eastAsia"/>
                <w:color w:val="FF0000"/>
                <w:sz w:val="20"/>
                <w:szCs w:val="20"/>
              </w:rPr>
              <w:t>2012 (1): -</w:t>
            </w:r>
          </w:p>
        </w:tc>
        <w:tc>
          <w:tcPr>
            <w:tcW w:w="899" w:type="dxa"/>
            <w:tcBorders>
              <w:right w:val="thinThickSmallGap" w:sz="20" w:space="0" w:color="auto"/>
            </w:tcBorders>
            <w:vAlign w:val="center"/>
          </w:tcPr>
          <w:p w14:paraId="46643DAD" w14:textId="268986C9" w:rsidR="007E09F4" w:rsidRPr="004E4DF5" w:rsidRDefault="007E09F4" w:rsidP="007E09F4">
            <w:pPr>
              <w:jc w:val="center"/>
              <w:rPr>
                <w:sz w:val="20"/>
                <w:szCs w:val="20"/>
              </w:rPr>
            </w:pPr>
            <w:r w:rsidRPr="004E4DF5">
              <w:rPr>
                <w:rFonts w:hint="eastAsia"/>
                <w:color w:val="FF0000"/>
                <w:sz w:val="20"/>
                <w:szCs w:val="20"/>
              </w:rPr>
              <w:t>226</w:t>
            </w:r>
          </w:p>
        </w:tc>
      </w:tr>
      <w:tr w:rsidR="007E09F4" w:rsidRPr="004E4DF5" w14:paraId="23239581" w14:textId="77777777" w:rsidTr="007E09F4">
        <w:tc>
          <w:tcPr>
            <w:tcW w:w="804" w:type="dxa"/>
            <w:tcBorders>
              <w:left w:val="thinThickSmallGap" w:sz="20" w:space="0" w:color="auto"/>
            </w:tcBorders>
            <w:vAlign w:val="center"/>
          </w:tcPr>
          <w:p w14:paraId="02A30182" w14:textId="1D3D4636" w:rsidR="007E09F4" w:rsidRPr="004E4DF5" w:rsidRDefault="007E09F4" w:rsidP="007E09F4">
            <w:pPr>
              <w:jc w:val="center"/>
              <w:rPr>
                <w:sz w:val="20"/>
                <w:szCs w:val="20"/>
              </w:rPr>
            </w:pPr>
            <w:r w:rsidRPr="004E4DF5">
              <w:rPr>
                <w:rFonts w:hint="eastAsia"/>
                <w:color w:val="000000"/>
                <w:sz w:val="20"/>
                <w:szCs w:val="20"/>
              </w:rPr>
              <w:t>439</w:t>
            </w:r>
          </w:p>
        </w:tc>
        <w:tc>
          <w:tcPr>
            <w:tcW w:w="4016" w:type="dxa"/>
            <w:vAlign w:val="center"/>
          </w:tcPr>
          <w:p w14:paraId="427D9B70" w14:textId="7444F6FB" w:rsidR="007E09F4" w:rsidRPr="004E4DF5" w:rsidRDefault="007E09F4" w:rsidP="007E09F4">
            <w:pPr>
              <w:jc w:val="center"/>
              <w:rPr>
                <w:sz w:val="20"/>
                <w:szCs w:val="20"/>
              </w:rPr>
            </w:pPr>
            <w:r w:rsidRPr="004E4DF5">
              <w:rPr>
                <w:rFonts w:hint="eastAsia"/>
                <w:color w:val="000000"/>
                <w:sz w:val="20"/>
                <w:szCs w:val="20"/>
              </w:rPr>
              <w:t xml:space="preserve">Observation Of Dirac Node Formation </w:t>
            </w:r>
            <w:proofErr w:type="gramStart"/>
            <w:r w:rsidRPr="004E4DF5">
              <w:rPr>
                <w:rFonts w:hint="eastAsia"/>
                <w:color w:val="000000"/>
                <w:sz w:val="20"/>
                <w:szCs w:val="20"/>
              </w:rPr>
              <w:t>And</w:t>
            </w:r>
            <w:proofErr w:type="gramEnd"/>
            <w:r w:rsidRPr="004E4DF5">
              <w:rPr>
                <w:rFonts w:hint="eastAsia"/>
                <w:color w:val="000000"/>
                <w:sz w:val="20"/>
                <w:szCs w:val="20"/>
              </w:rPr>
              <w:t xml:space="preserve"> Mass Acquisition In A Topological Crystalline Insulator</w:t>
            </w:r>
          </w:p>
        </w:tc>
        <w:tc>
          <w:tcPr>
            <w:tcW w:w="2209" w:type="dxa"/>
            <w:vAlign w:val="center"/>
          </w:tcPr>
          <w:p w14:paraId="0DF5EB8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Chou, </w:t>
            </w:r>
            <w:proofErr w:type="spellStart"/>
            <w:r w:rsidRPr="004E4DF5">
              <w:rPr>
                <w:rFonts w:hint="eastAsia"/>
                <w:color w:val="000000"/>
                <w:sz w:val="20"/>
                <w:szCs w:val="20"/>
              </w:rPr>
              <w:t>Fangcheng</w:t>
            </w:r>
            <w:proofErr w:type="spellEnd"/>
          </w:p>
          <w:p w14:paraId="67C0EEE7" w14:textId="172F55A9" w:rsidR="007E09F4" w:rsidRPr="004E4DF5" w:rsidRDefault="007E09F4" w:rsidP="007E09F4">
            <w:pPr>
              <w:jc w:val="center"/>
              <w:rPr>
                <w:sz w:val="20"/>
                <w:szCs w:val="20"/>
              </w:rPr>
            </w:pPr>
            <w:r w:rsidRPr="004E4DF5">
              <w:rPr>
                <w:rFonts w:hint="eastAsia"/>
                <w:color w:val="000000"/>
                <w:sz w:val="20"/>
                <w:szCs w:val="20"/>
              </w:rPr>
              <w:t>Sankar, R.</w:t>
            </w:r>
          </w:p>
        </w:tc>
        <w:tc>
          <w:tcPr>
            <w:tcW w:w="2994" w:type="dxa"/>
            <w:vAlign w:val="center"/>
          </w:tcPr>
          <w:p w14:paraId="4DF2829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Chou, Fang-Cheng (</w:t>
            </w:r>
            <w:r w:rsidRPr="004E4DF5">
              <w:rPr>
                <w:rFonts w:hint="eastAsia"/>
                <w:color w:val="000000"/>
                <w:sz w:val="20"/>
                <w:szCs w:val="20"/>
              </w:rPr>
              <w:t>周方正</w:t>
            </w:r>
            <w:r w:rsidRPr="004E4DF5">
              <w:rPr>
                <w:rFonts w:hint="eastAsia"/>
                <w:color w:val="000000"/>
                <w:sz w:val="20"/>
                <w:szCs w:val="20"/>
              </w:rPr>
              <w:t>)</w:t>
            </w:r>
          </w:p>
          <w:p w14:paraId="0E8A8DD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凝態中心</w:t>
            </w:r>
            <w:proofErr w:type="spellEnd"/>
          </w:p>
          <w:p w14:paraId="6F9A153E" w14:textId="6B8954E4" w:rsidR="007E09F4" w:rsidRPr="004E4DF5" w:rsidRDefault="007E09F4" w:rsidP="007E09F4">
            <w:pPr>
              <w:jc w:val="center"/>
              <w:rPr>
                <w:sz w:val="20"/>
                <w:szCs w:val="20"/>
              </w:rPr>
            </w:pPr>
            <w:r w:rsidRPr="004E4DF5">
              <w:rPr>
                <w:rFonts w:hint="eastAsia"/>
                <w:color w:val="000000"/>
                <w:sz w:val="20"/>
                <w:szCs w:val="20"/>
              </w:rPr>
              <w:lastRenderedPageBreak/>
              <w:t xml:space="preserve">Sankar, Raman </w:t>
            </w:r>
            <w:proofErr w:type="spellStart"/>
            <w:r w:rsidRPr="004E4DF5">
              <w:rPr>
                <w:rFonts w:hint="eastAsia"/>
                <w:color w:val="000000"/>
                <w:sz w:val="20"/>
                <w:szCs w:val="20"/>
              </w:rPr>
              <w:t>凝態中心</w:t>
            </w:r>
            <w:proofErr w:type="spellEnd"/>
          </w:p>
        </w:tc>
        <w:tc>
          <w:tcPr>
            <w:tcW w:w="2135" w:type="dxa"/>
            <w:vAlign w:val="center"/>
          </w:tcPr>
          <w:p w14:paraId="052DD8FF" w14:textId="6A26DB1D" w:rsidR="007E09F4" w:rsidRPr="004E4DF5" w:rsidRDefault="007E09F4" w:rsidP="007E09F4">
            <w:pPr>
              <w:jc w:val="center"/>
              <w:rPr>
                <w:sz w:val="20"/>
                <w:szCs w:val="20"/>
              </w:rPr>
            </w:pPr>
            <w:r w:rsidRPr="004E4DF5">
              <w:rPr>
                <w:rFonts w:hint="eastAsia"/>
                <w:color w:val="000000"/>
                <w:sz w:val="20"/>
                <w:szCs w:val="20"/>
              </w:rPr>
              <w:lastRenderedPageBreak/>
              <w:t>Science</w:t>
            </w:r>
          </w:p>
        </w:tc>
        <w:tc>
          <w:tcPr>
            <w:tcW w:w="1073" w:type="dxa"/>
            <w:vAlign w:val="center"/>
          </w:tcPr>
          <w:p w14:paraId="4AEA70A6" w14:textId="6C72C079"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1EF06B1F" w14:textId="31331D0F" w:rsidR="007E09F4" w:rsidRPr="004E4DF5" w:rsidRDefault="007E09F4" w:rsidP="007E09F4">
            <w:pPr>
              <w:jc w:val="center"/>
              <w:rPr>
                <w:sz w:val="20"/>
                <w:szCs w:val="20"/>
              </w:rPr>
            </w:pPr>
            <w:r w:rsidRPr="004E4DF5">
              <w:rPr>
                <w:rFonts w:hint="eastAsia"/>
                <w:color w:val="000000"/>
                <w:sz w:val="20"/>
                <w:szCs w:val="20"/>
              </w:rPr>
              <w:t>341 (6153): 1496-1499 SEP 27</w:t>
            </w:r>
          </w:p>
        </w:tc>
        <w:tc>
          <w:tcPr>
            <w:tcW w:w="899" w:type="dxa"/>
            <w:tcBorders>
              <w:right w:val="thinThickSmallGap" w:sz="20" w:space="0" w:color="auto"/>
            </w:tcBorders>
            <w:vAlign w:val="center"/>
          </w:tcPr>
          <w:p w14:paraId="084A3D70" w14:textId="2ADB04D4" w:rsidR="007E09F4" w:rsidRPr="004E4DF5" w:rsidRDefault="007E09F4" w:rsidP="007E09F4">
            <w:pPr>
              <w:jc w:val="center"/>
              <w:rPr>
                <w:sz w:val="20"/>
                <w:szCs w:val="20"/>
              </w:rPr>
            </w:pPr>
            <w:r w:rsidRPr="004E4DF5">
              <w:rPr>
                <w:rFonts w:hint="eastAsia"/>
                <w:color w:val="000000"/>
                <w:sz w:val="20"/>
                <w:szCs w:val="20"/>
              </w:rPr>
              <w:t>223</w:t>
            </w:r>
          </w:p>
        </w:tc>
      </w:tr>
      <w:tr w:rsidR="007E09F4" w:rsidRPr="004E4DF5" w14:paraId="0C72FAD4" w14:textId="77777777" w:rsidTr="007E09F4">
        <w:tc>
          <w:tcPr>
            <w:tcW w:w="804" w:type="dxa"/>
            <w:tcBorders>
              <w:left w:val="thinThickSmallGap" w:sz="20" w:space="0" w:color="auto"/>
            </w:tcBorders>
            <w:vAlign w:val="center"/>
          </w:tcPr>
          <w:p w14:paraId="272B48F6" w14:textId="6A9F314F" w:rsidR="007E09F4" w:rsidRPr="004E4DF5" w:rsidRDefault="007E09F4" w:rsidP="007E09F4">
            <w:pPr>
              <w:jc w:val="center"/>
              <w:rPr>
                <w:sz w:val="20"/>
                <w:szCs w:val="20"/>
              </w:rPr>
            </w:pPr>
            <w:r w:rsidRPr="004E4DF5">
              <w:rPr>
                <w:rFonts w:hint="eastAsia"/>
                <w:color w:val="000000"/>
                <w:sz w:val="20"/>
                <w:szCs w:val="20"/>
              </w:rPr>
              <w:t>440</w:t>
            </w:r>
          </w:p>
        </w:tc>
        <w:tc>
          <w:tcPr>
            <w:tcW w:w="4016" w:type="dxa"/>
            <w:vAlign w:val="center"/>
          </w:tcPr>
          <w:p w14:paraId="429AC9B4" w14:textId="6FE7494E" w:rsidR="007E09F4" w:rsidRPr="004E4DF5" w:rsidRDefault="007E09F4" w:rsidP="007E09F4">
            <w:pPr>
              <w:jc w:val="center"/>
              <w:rPr>
                <w:sz w:val="20"/>
                <w:szCs w:val="20"/>
              </w:rPr>
            </w:pPr>
            <w:r w:rsidRPr="004E4DF5">
              <w:rPr>
                <w:rFonts w:hint="eastAsia"/>
                <w:color w:val="000000"/>
                <w:sz w:val="20"/>
                <w:szCs w:val="20"/>
              </w:rPr>
              <w:t xml:space="preserve">Drumhead Surface States </w:t>
            </w:r>
            <w:proofErr w:type="gramStart"/>
            <w:r w:rsidRPr="004E4DF5">
              <w:rPr>
                <w:rFonts w:hint="eastAsia"/>
                <w:color w:val="000000"/>
                <w:sz w:val="20"/>
                <w:szCs w:val="20"/>
              </w:rPr>
              <w:t>And</w:t>
            </w:r>
            <w:proofErr w:type="gramEnd"/>
            <w:r w:rsidRPr="004E4DF5">
              <w:rPr>
                <w:rFonts w:hint="eastAsia"/>
                <w:color w:val="000000"/>
                <w:sz w:val="20"/>
                <w:szCs w:val="20"/>
              </w:rPr>
              <w:t xml:space="preserve"> Topological Nodal-Line Fermions In Tltase2</w:t>
            </w:r>
          </w:p>
        </w:tc>
        <w:tc>
          <w:tcPr>
            <w:tcW w:w="2209" w:type="dxa"/>
            <w:vAlign w:val="center"/>
          </w:tcPr>
          <w:p w14:paraId="4738CB0B" w14:textId="2D6132CD" w:rsidR="007E09F4" w:rsidRPr="004E4DF5" w:rsidRDefault="007E09F4" w:rsidP="007E09F4">
            <w:pPr>
              <w:jc w:val="center"/>
              <w:rPr>
                <w:sz w:val="20"/>
                <w:szCs w:val="20"/>
              </w:rPr>
            </w:pPr>
            <w:r w:rsidRPr="004E4DF5">
              <w:rPr>
                <w:rFonts w:hint="eastAsia"/>
                <w:color w:val="000000"/>
                <w:sz w:val="20"/>
                <w:szCs w:val="20"/>
              </w:rPr>
              <w:t>Chen, Peng-Jen</w:t>
            </w:r>
          </w:p>
        </w:tc>
        <w:tc>
          <w:tcPr>
            <w:tcW w:w="2994" w:type="dxa"/>
            <w:vAlign w:val="center"/>
          </w:tcPr>
          <w:p w14:paraId="0F0FA49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Chen, Peng-Jen (</w:t>
            </w:r>
            <w:proofErr w:type="spellStart"/>
            <w:r w:rsidRPr="004E4DF5">
              <w:rPr>
                <w:rFonts w:hint="eastAsia"/>
                <w:color w:val="000000"/>
                <w:sz w:val="20"/>
                <w:szCs w:val="20"/>
              </w:rPr>
              <w:t>陳鵬仁</w:t>
            </w:r>
            <w:proofErr w:type="spellEnd"/>
            <w:r w:rsidRPr="004E4DF5">
              <w:rPr>
                <w:rFonts w:hint="eastAsia"/>
                <w:color w:val="000000"/>
                <w:sz w:val="20"/>
                <w:szCs w:val="20"/>
              </w:rPr>
              <w:t>)</w:t>
            </w:r>
          </w:p>
          <w:p w14:paraId="68D237DD" w14:textId="747030DE"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63B61571" w14:textId="3EFED33F" w:rsidR="007E09F4" w:rsidRPr="004E4DF5" w:rsidRDefault="007E09F4" w:rsidP="007E09F4">
            <w:pPr>
              <w:jc w:val="center"/>
              <w:rPr>
                <w:sz w:val="20"/>
                <w:szCs w:val="20"/>
              </w:rPr>
            </w:pPr>
            <w:r w:rsidRPr="004E4DF5">
              <w:rPr>
                <w:rFonts w:hint="eastAsia"/>
                <w:color w:val="000000"/>
                <w:sz w:val="20"/>
                <w:szCs w:val="20"/>
              </w:rPr>
              <w:t>Physical Review B</w:t>
            </w:r>
          </w:p>
        </w:tc>
        <w:tc>
          <w:tcPr>
            <w:tcW w:w="1073" w:type="dxa"/>
            <w:vAlign w:val="center"/>
          </w:tcPr>
          <w:p w14:paraId="5B616910" w14:textId="44F02B90" w:rsidR="007E09F4" w:rsidRPr="004E4DF5" w:rsidRDefault="007E09F4" w:rsidP="007E09F4">
            <w:pPr>
              <w:jc w:val="center"/>
              <w:rPr>
                <w:sz w:val="20"/>
                <w:szCs w:val="20"/>
              </w:rPr>
            </w:pPr>
            <w:r w:rsidRPr="004E4DF5">
              <w:rPr>
                <w:rFonts w:hint="eastAsia"/>
                <w:color w:val="000000"/>
                <w:sz w:val="20"/>
                <w:szCs w:val="20"/>
              </w:rPr>
              <w:t>2016</w:t>
            </w:r>
          </w:p>
        </w:tc>
        <w:tc>
          <w:tcPr>
            <w:tcW w:w="1620" w:type="dxa"/>
            <w:vAlign w:val="center"/>
          </w:tcPr>
          <w:p w14:paraId="430882EC" w14:textId="1886FF5A" w:rsidR="007E09F4" w:rsidRPr="004E4DF5" w:rsidRDefault="007E09F4" w:rsidP="007E09F4">
            <w:pPr>
              <w:jc w:val="center"/>
              <w:rPr>
                <w:sz w:val="20"/>
                <w:szCs w:val="20"/>
              </w:rPr>
            </w:pPr>
            <w:r w:rsidRPr="004E4DF5">
              <w:rPr>
                <w:rFonts w:hint="eastAsia"/>
                <w:color w:val="000000"/>
                <w:sz w:val="20"/>
                <w:szCs w:val="20"/>
              </w:rPr>
              <w:t>93 (12): - MAR 28</w:t>
            </w:r>
          </w:p>
        </w:tc>
        <w:tc>
          <w:tcPr>
            <w:tcW w:w="899" w:type="dxa"/>
            <w:tcBorders>
              <w:right w:val="thinThickSmallGap" w:sz="20" w:space="0" w:color="auto"/>
            </w:tcBorders>
            <w:vAlign w:val="center"/>
          </w:tcPr>
          <w:p w14:paraId="38937818" w14:textId="04796AD7" w:rsidR="007E09F4" w:rsidRPr="004E4DF5" w:rsidRDefault="007E09F4" w:rsidP="007E09F4">
            <w:pPr>
              <w:jc w:val="center"/>
              <w:rPr>
                <w:sz w:val="20"/>
                <w:szCs w:val="20"/>
              </w:rPr>
            </w:pPr>
            <w:r w:rsidRPr="004E4DF5">
              <w:rPr>
                <w:rFonts w:hint="eastAsia"/>
                <w:color w:val="000000"/>
                <w:sz w:val="20"/>
                <w:szCs w:val="20"/>
              </w:rPr>
              <w:t>218</w:t>
            </w:r>
          </w:p>
        </w:tc>
      </w:tr>
      <w:tr w:rsidR="007E09F4" w:rsidRPr="004E4DF5" w14:paraId="4AED12B4" w14:textId="77777777" w:rsidTr="007E09F4">
        <w:tc>
          <w:tcPr>
            <w:tcW w:w="804" w:type="dxa"/>
            <w:tcBorders>
              <w:left w:val="thinThickSmallGap" w:sz="20" w:space="0" w:color="auto"/>
            </w:tcBorders>
            <w:vAlign w:val="center"/>
          </w:tcPr>
          <w:p w14:paraId="320D3CC8" w14:textId="62CFD495" w:rsidR="007E09F4" w:rsidRPr="004E4DF5" w:rsidRDefault="007E09F4" w:rsidP="007E09F4">
            <w:pPr>
              <w:jc w:val="center"/>
              <w:rPr>
                <w:sz w:val="20"/>
                <w:szCs w:val="20"/>
              </w:rPr>
            </w:pPr>
            <w:r w:rsidRPr="004E4DF5">
              <w:rPr>
                <w:rFonts w:hint="eastAsia"/>
                <w:color w:val="000000"/>
                <w:sz w:val="20"/>
                <w:szCs w:val="20"/>
              </w:rPr>
              <w:t>441</w:t>
            </w:r>
          </w:p>
        </w:tc>
        <w:tc>
          <w:tcPr>
            <w:tcW w:w="4016" w:type="dxa"/>
            <w:vAlign w:val="center"/>
          </w:tcPr>
          <w:p w14:paraId="40E18D1D" w14:textId="633B8787" w:rsidR="007E09F4" w:rsidRPr="004E4DF5" w:rsidRDefault="007E09F4" w:rsidP="007E09F4">
            <w:pPr>
              <w:jc w:val="center"/>
              <w:rPr>
                <w:sz w:val="20"/>
                <w:szCs w:val="20"/>
              </w:rPr>
            </w:pPr>
            <w:r w:rsidRPr="004E4DF5">
              <w:rPr>
                <w:rFonts w:hint="eastAsia"/>
                <w:color w:val="000000"/>
                <w:sz w:val="20"/>
                <w:szCs w:val="20"/>
              </w:rPr>
              <w:t xml:space="preserve">Searches For Electroweak Production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Charginos</w:t>
            </w:r>
            <w:proofErr w:type="spellEnd"/>
            <w:r w:rsidRPr="004E4DF5">
              <w:rPr>
                <w:rFonts w:hint="eastAsia"/>
                <w:color w:val="000000"/>
                <w:sz w:val="20"/>
                <w:szCs w:val="20"/>
              </w:rPr>
              <w:t xml:space="preserve">, Neutralinos, And </w:t>
            </w:r>
            <w:proofErr w:type="spellStart"/>
            <w:r w:rsidRPr="004E4DF5">
              <w:rPr>
                <w:rFonts w:hint="eastAsia"/>
                <w:color w:val="000000"/>
                <w:sz w:val="20"/>
                <w:szCs w:val="20"/>
              </w:rPr>
              <w:t>Sleptons</w:t>
            </w:r>
            <w:proofErr w:type="spellEnd"/>
            <w:r w:rsidRPr="004E4DF5">
              <w:rPr>
                <w:rFonts w:hint="eastAsia"/>
                <w:color w:val="000000"/>
                <w:sz w:val="20"/>
                <w:szCs w:val="20"/>
              </w:rPr>
              <w:t xml:space="preserve"> Decaying To Leptons And W, Z, And Higgs Bosons In Pp Collisions At 8 </w:t>
            </w:r>
            <w:proofErr w:type="spellStart"/>
            <w:r w:rsidRPr="004E4DF5">
              <w:rPr>
                <w:rFonts w:hint="eastAsia"/>
                <w:color w:val="000000"/>
                <w:sz w:val="20"/>
                <w:szCs w:val="20"/>
              </w:rPr>
              <w:t>Tev</w:t>
            </w:r>
            <w:proofErr w:type="spellEnd"/>
          </w:p>
        </w:tc>
        <w:tc>
          <w:tcPr>
            <w:tcW w:w="2209" w:type="dxa"/>
            <w:vAlign w:val="center"/>
          </w:tcPr>
          <w:p w14:paraId="78AA7B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1E6CBC1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3F0ADFB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634ED89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32754D0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2408EBC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181AE86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6F243378"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140D33F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72CEE49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6E365A1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0652D58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4E937AD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6F9DF5A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0D54A40A"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5B516EF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27EF5DD0" w14:textId="0325C70A"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523FC5F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CA093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64DC02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94A3A5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C759C2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8F25EA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8D5A7D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714EE49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05DFFFB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ACC0EB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2AF394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6FFA52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A85FB2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74F7F6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0123052E"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5384ED0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4EECAF5" w14:textId="378A665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77ECDD09" w14:textId="22E62215" w:rsidR="007E09F4" w:rsidRPr="004E4DF5" w:rsidRDefault="007E09F4" w:rsidP="007E09F4">
            <w:pPr>
              <w:jc w:val="center"/>
              <w:rPr>
                <w:sz w:val="20"/>
                <w:szCs w:val="20"/>
              </w:rPr>
            </w:pPr>
            <w:r w:rsidRPr="004E4DF5">
              <w:rPr>
                <w:rFonts w:hint="eastAsia"/>
                <w:color w:val="000000"/>
                <w:sz w:val="20"/>
                <w:szCs w:val="20"/>
              </w:rPr>
              <w:t>European Physical Journal C</w:t>
            </w:r>
          </w:p>
        </w:tc>
        <w:tc>
          <w:tcPr>
            <w:tcW w:w="1073" w:type="dxa"/>
            <w:vAlign w:val="center"/>
          </w:tcPr>
          <w:p w14:paraId="54E89FC6" w14:textId="79685B39"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7B46525B" w14:textId="660523C1" w:rsidR="007E09F4" w:rsidRPr="004E4DF5" w:rsidRDefault="007E09F4" w:rsidP="007E09F4">
            <w:pPr>
              <w:jc w:val="center"/>
              <w:rPr>
                <w:sz w:val="20"/>
                <w:szCs w:val="20"/>
              </w:rPr>
            </w:pPr>
            <w:r w:rsidRPr="004E4DF5">
              <w:rPr>
                <w:rFonts w:hint="eastAsia"/>
                <w:color w:val="000000"/>
                <w:sz w:val="20"/>
                <w:szCs w:val="20"/>
              </w:rPr>
              <w:t>74 (9): - SEP 26</w:t>
            </w:r>
          </w:p>
        </w:tc>
        <w:tc>
          <w:tcPr>
            <w:tcW w:w="899" w:type="dxa"/>
            <w:tcBorders>
              <w:right w:val="thinThickSmallGap" w:sz="20" w:space="0" w:color="auto"/>
            </w:tcBorders>
            <w:vAlign w:val="center"/>
          </w:tcPr>
          <w:p w14:paraId="53D26EAF" w14:textId="30EB3240" w:rsidR="007E09F4" w:rsidRPr="004E4DF5" w:rsidRDefault="007E09F4" w:rsidP="007E09F4">
            <w:pPr>
              <w:jc w:val="center"/>
              <w:rPr>
                <w:sz w:val="20"/>
                <w:szCs w:val="20"/>
              </w:rPr>
            </w:pPr>
            <w:r w:rsidRPr="004E4DF5">
              <w:rPr>
                <w:rFonts w:hint="eastAsia"/>
                <w:color w:val="000000"/>
                <w:sz w:val="20"/>
                <w:szCs w:val="20"/>
              </w:rPr>
              <w:t>216</w:t>
            </w:r>
          </w:p>
        </w:tc>
      </w:tr>
      <w:tr w:rsidR="007E09F4" w:rsidRPr="004E4DF5" w14:paraId="70F7E862" w14:textId="77777777" w:rsidTr="007E09F4">
        <w:tc>
          <w:tcPr>
            <w:tcW w:w="804" w:type="dxa"/>
            <w:tcBorders>
              <w:left w:val="thinThickSmallGap" w:sz="20" w:space="0" w:color="auto"/>
            </w:tcBorders>
            <w:vAlign w:val="center"/>
          </w:tcPr>
          <w:p w14:paraId="03F36926" w14:textId="1FBA283D" w:rsidR="007E09F4" w:rsidRPr="004E4DF5" w:rsidRDefault="007E09F4" w:rsidP="007E09F4">
            <w:pPr>
              <w:jc w:val="center"/>
              <w:rPr>
                <w:sz w:val="20"/>
                <w:szCs w:val="20"/>
              </w:rPr>
            </w:pPr>
            <w:r w:rsidRPr="004E4DF5">
              <w:rPr>
                <w:rFonts w:hint="eastAsia"/>
                <w:color w:val="000000"/>
                <w:sz w:val="20"/>
                <w:szCs w:val="20"/>
              </w:rPr>
              <w:t>442</w:t>
            </w:r>
          </w:p>
        </w:tc>
        <w:tc>
          <w:tcPr>
            <w:tcW w:w="4016" w:type="dxa"/>
            <w:vAlign w:val="center"/>
          </w:tcPr>
          <w:p w14:paraId="2C157D8B" w14:textId="642AD9CB" w:rsidR="007E09F4" w:rsidRPr="004E4DF5" w:rsidRDefault="007E09F4" w:rsidP="007E09F4">
            <w:pPr>
              <w:jc w:val="center"/>
              <w:rPr>
                <w:sz w:val="20"/>
                <w:szCs w:val="20"/>
              </w:rPr>
            </w:pPr>
            <w:r w:rsidRPr="004E4DF5">
              <w:rPr>
                <w:rFonts w:hint="eastAsia"/>
                <w:color w:val="000000"/>
                <w:sz w:val="20"/>
                <w:szCs w:val="20"/>
              </w:rPr>
              <w:t xml:space="preserve">Search For Top-Squark Pair Production </w:t>
            </w:r>
            <w:proofErr w:type="gramStart"/>
            <w:r w:rsidRPr="004E4DF5">
              <w:rPr>
                <w:rFonts w:hint="eastAsia"/>
                <w:color w:val="000000"/>
                <w:sz w:val="20"/>
                <w:szCs w:val="20"/>
              </w:rPr>
              <w:t>In</w:t>
            </w:r>
            <w:proofErr w:type="gramEnd"/>
            <w:r w:rsidRPr="004E4DF5">
              <w:rPr>
                <w:rFonts w:hint="eastAsia"/>
                <w:color w:val="000000"/>
                <w:sz w:val="20"/>
                <w:szCs w:val="20"/>
              </w:rPr>
              <w:t xml:space="preserve"> The Single-Lepton Final State In Pp Collisions At Root S=8 </w:t>
            </w:r>
            <w:proofErr w:type="spellStart"/>
            <w:r w:rsidRPr="004E4DF5">
              <w:rPr>
                <w:rFonts w:hint="eastAsia"/>
                <w:color w:val="000000"/>
                <w:sz w:val="20"/>
                <w:szCs w:val="20"/>
              </w:rPr>
              <w:t>Tev</w:t>
            </w:r>
            <w:proofErr w:type="spellEnd"/>
          </w:p>
        </w:tc>
        <w:tc>
          <w:tcPr>
            <w:tcW w:w="2209" w:type="dxa"/>
            <w:vAlign w:val="center"/>
          </w:tcPr>
          <w:p w14:paraId="0502AE0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55CC97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078AEFF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1DF6304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0E9419D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1BB8D93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5B5A1E8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217AA39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7E4E17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6DD6EEF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472D1DC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798EA79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15845A1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7F5BE71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360E31D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20ECCF3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09E5A56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308FCB6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Tzeng, Y. M.</w:t>
            </w:r>
          </w:p>
          <w:p w14:paraId="4F7E13D0" w14:textId="4A08040A" w:rsidR="007E09F4" w:rsidRPr="004E4DF5" w:rsidRDefault="007E09F4" w:rsidP="007E09F4">
            <w:pPr>
              <w:jc w:val="center"/>
              <w:rPr>
                <w:sz w:val="20"/>
                <w:szCs w:val="20"/>
                <w:lang w:eastAsia="zh-TW"/>
              </w:rPr>
            </w:pPr>
            <w:r w:rsidRPr="004E4DF5">
              <w:rPr>
                <w:rFonts w:hint="eastAsia"/>
                <w:color w:val="000000"/>
                <w:sz w:val="20"/>
                <w:szCs w:val="20"/>
                <w:lang w:eastAsia="zh-TW"/>
              </w:rPr>
              <w:t>Wang, M.</w:t>
            </w:r>
          </w:p>
        </w:tc>
        <w:tc>
          <w:tcPr>
            <w:tcW w:w="2994" w:type="dxa"/>
            <w:vAlign w:val="center"/>
          </w:tcPr>
          <w:p w14:paraId="3C02A0F1"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lastRenderedPageBreak/>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B6F2F2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66864B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9C0F32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CE2B04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0E1804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F12EC3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1DABA94B"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2115743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BE1C55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B39014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8FEBD4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7A3E1B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CA8C37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3E8F067A"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41A14F2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474A00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A3A307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2CAF5FE" w14:textId="292CE42C"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2F4BEC8A" w14:textId="0F94B8F1" w:rsidR="007E09F4" w:rsidRPr="004E4DF5" w:rsidRDefault="007E09F4" w:rsidP="007E09F4">
            <w:pPr>
              <w:jc w:val="center"/>
              <w:rPr>
                <w:sz w:val="20"/>
                <w:szCs w:val="20"/>
              </w:rPr>
            </w:pPr>
            <w:r w:rsidRPr="004E4DF5">
              <w:rPr>
                <w:rFonts w:hint="eastAsia"/>
                <w:color w:val="000000"/>
                <w:sz w:val="20"/>
                <w:szCs w:val="20"/>
              </w:rPr>
              <w:lastRenderedPageBreak/>
              <w:t>European Physical Journal C</w:t>
            </w:r>
          </w:p>
        </w:tc>
        <w:tc>
          <w:tcPr>
            <w:tcW w:w="1073" w:type="dxa"/>
            <w:vAlign w:val="center"/>
          </w:tcPr>
          <w:p w14:paraId="0EBE26C1" w14:textId="0C8E6AA5"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2FE16B91" w14:textId="1F498744" w:rsidR="007E09F4" w:rsidRPr="004E4DF5" w:rsidRDefault="007E09F4" w:rsidP="007E09F4">
            <w:pPr>
              <w:jc w:val="center"/>
              <w:rPr>
                <w:sz w:val="20"/>
                <w:szCs w:val="20"/>
              </w:rPr>
            </w:pPr>
            <w:r w:rsidRPr="004E4DF5">
              <w:rPr>
                <w:rFonts w:hint="eastAsia"/>
                <w:color w:val="000000"/>
                <w:sz w:val="20"/>
                <w:szCs w:val="20"/>
              </w:rPr>
              <w:t>73 (12): - DEC 21</w:t>
            </w:r>
          </w:p>
        </w:tc>
        <w:tc>
          <w:tcPr>
            <w:tcW w:w="899" w:type="dxa"/>
            <w:tcBorders>
              <w:right w:val="thinThickSmallGap" w:sz="20" w:space="0" w:color="auto"/>
            </w:tcBorders>
            <w:vAlign w:val="center"/>
          </w:tcPr>
          <w:p w14:paraId="75E86F04" w14:textId="6BBC3CB5" w:rsidR="007E09F4" w:rsidRPr="004E4DF5" w:rsidRDefault="007E09F4" w:rsidP="007E09F4">
            <w:pPr>
              <w:jc w:val="center"/>
              <w:rPr>
                <w:sz w:val="20"/>
                <w:szCs w:val="20"/>
              </w:rPr>
            </w:pPr>
            <w:r w:rsidRPr="004E4DF5">
              <w:rPr>
                <w:rFonts w:hint="eastAsia"/>
                <w:color w:val="000000"/>
                <w:sz w:val="20"/>
                <w:szCs w:val="20"/>
              </w:rPr>
              <w:t>213</w:t>
            </w:r>
          </w:p>
        </w:tc>
      </w:tr>
      <w:tr w:rsidR="007E09F4" w:rsidRPr="004E4DF5" w14:paraId="17D6546F" w14:textId="77777777" w:rsidTr="007E09F4">
        <w:tc>
          <w:tcPr>
            <w:tcW w:w="804" w:type="dxa"/>
            <w:tcBorders>
              <w:left w:val="thinThickSmallGap" w:sz="20" w:space="0" w:color="auto"/>
            </w:tcBorders>
            <w:vAlign w:val="center"/>
          </w:tcPr>
          <w:p w14:paraId="719AE239" w14:textId="3D5C8B72" w:rsidR="007E09F4" w:rsidRPr="004E4DF5" w:rsidRDefault="007E09F4" w:rsidP="007E09F4">
            <w:pPr>
              <w:jc w:val="center"/>
              <w:rPr>
                <w:sz w:val="20"/>
                <w:szCs w:val="20"/>
              </w:rPr>
            </w:pPr>
            <w:r w:rsidRPr="004E4DF5">
              <w:rPr>
                <w:rFonts w:hint="eastAsia"/>
                <w:color w:val="FF0000"/>
                <w:sz w:val="20"/>
                <w:szCs w:val="20"/>
              </w:rPr>
              <w:t>443</w:t>
            </w:r>
          </w:p>
        </w:tc>
        <w:tc>
          <w:tcPr>
            <w:tcW w:w="4016" w:type="dxa"/>
            <w:vAlign w:val="center"/>
          </w:tcPr>
          <w:p w14:paraId="5DE590D4" w14:textId="1AAD3151" w:rsidR="007E09F4" w:rsidRPr="004E4DF5" w:rsidRDefault="007E09F4" w:rsidP="007E09F4">
            <w:pPr>
              <w:jc w:val="center"/>
              <w:rPr>
                <w:sz w:val="20"/>
                <w:szCs w:val="20"/>
              </w:rPr>
            </w:pPr>
            <w:r w:rsidRPr="004E4DF5">
              <w:rPr>
                <w:rFonts w:hint="eastAsia"/>
                <w:color w:val="FF0000"/>
                <w:sz w:val="20"/>
                <w:szCs w:val="20"/>
              </w:rPr>
              <w:t xml:space="preserve">Observation Of </w:t>
            </w:r>
            <w:proofErr w:type="gramStart"/>
            <w:r w:rsidRPr="004E4DF5">
              <w:rPr>
                <w:rFonts w:hint="eastAsia"/>
                <w:color w:val="FF0000"/>
                <w:sz w:val="20"/>
                <w:szCs w:val="20"/>
              </w:rPr>
              <w:t>A</w:t>
            </w:r>
            <w:proofErr w:type="gramEnd"/>
            <w:r w:rsidRPr="004E4DF5">
              <w:rPr>
                <w:rFonts w:hint="eastAsia"/>
                <w:color w:val="FF0000"/>
                <w:sz w:val="20"/>
                <w:szCs w:val="20"/>
              </w:rPr>
              <w:t xml:space="preserve"> New Boson At A Mass Of 125 </w:t>
            </w:r>
            <w:proofErr w:type="spellStart"/>
            <w:r w:rsidRPr="004E4DF5">
              <w:rPr>
                <w:rFonts w:hint="eastAsia"/>
                <w:color w:val="FF0000"/>
                <w:sz w:val="20"/>
                <w:szCs w:val="20"/>
              </w:rPr>
              <w:t>Gev</w:t>
            </w:r>
            <w:proofErr w:type="spellEnd"/>
            <w:r w:rsidRPr="004E4DF5">
              <w:rPr>
                <w:rFonts w:hint="eastAsia"/>
                <w:color w:val="FF0000"/>
                <w:sz w:val="20"/>
                <w:szCs w:val="20"/>
              </w:rPr>
              <w:t xml:space="preserve">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Experiment At The </w:t>
            </w:r>
            <w:proofErr w:type="spellStart"/>
            <w:r w:rsidRPr="004E4DF5">
              <w:rPr>
                <w:rFonts w:hint="eastAsia"/>
                <w:color w:val="FF0000"/>
                <w:sz w:val="20"/>
                <w:szCs w:val="20"/>
              </w:rPr>
              <w:t>Lhc</w:t>
            </w:r>
            <w:proofErr w:type="spellEnd"/>
          </w:p>
        </w:tc>
        <w:tc>
          <w:tcPr>
            <w:tcW w:w="2209" w:type="dxa"/>
            <w:vAlign w:val="center"/>
          </w:tcPr>
          <w:p w14:paraId="062B43B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26CF70C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18C45DD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6B89E1B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34EF20B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5D9B407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54C67C4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1B23964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Gao, Z.</w:t>
            </w:r>
          </w:p>
          <w:p w14:paraId="16AF91F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5D1C460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1942DB4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76E97B7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2028952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09CDEA6C"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Liau</w:t>
            </w:r>
            <w:proofErr w:type="spellEnd"/>
            <w:r w:rsidRPr="004E4DF5">
              <w:rPr>
                <w:rFonts w:hint="eastAsia"/>
                <w:color w:val="FF0000"/>
                <w:sz w:val="20"/>
                <w:szCs w:val="20"/>
                <w:lang w:eastAsia="zh-TW"/>
              </w:rPr>
              <w:t>, J. J.</w:t>
            </w:r>
          </w:p>
          <w:p w14:paraId="0CF727E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S. W.</w:t>
            </w:r>
          </w:p>
          <w:p w14:paraId="5011493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S. W.</w:t>
            </w:r>
          </w:p>
          <w:p w14:paraId="4C833C2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7420A74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729CBF69"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6BBEB6B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4225B6D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619F57F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3BB1319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Ueno, K.</w:t>
            </w:r>
          </w:p>
          <w:p w14:paraId="6B7E4A1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Ueno, K.</w:t>
            </w:r>
          </w:p>
          <w:p w14:paraId="3146463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Velikzhanin</w:t>
            </w:r>
            <w:proofErr w:type="spellEnd"/>
            <w:r w:rsidRPr="004E4DF5">
              <w:rPr>
                <w:rFonts w:hint="eastAsia"/>
                <w:color w:val="FF0000"/>
                <w:sz w:val="20"/>
                <w:szCs w:val="20"/>
                <w:lang w:eastAsia="zh-TW"/>
              </w:rPr>
              <w:t>, Y.</w:t>
            </w:r>
          </w:p>
          <w:p w14:paraId="376F03D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w:t>
            </w:r>
          </w:p>
          <w:p w14:paraId="0EA5EC3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C. C.</w:t>
            </w:r>
          </w:p>
          <w:p w14:paraId="0EDD042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M.</w:t>
            </w:r>
          </w:p>
          <w:p w14:paraId="1F57BF3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Wei, J. T.</w:t>
            </w:r>
          </w:p>
          <w:p w14:paraId="78051D8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Wei, J. T.</w:t>
            </w:r>
          </w:p>
          <w:p w14:paraId="4AF1F30D" w14:textId="044F79ED" w:rsidR="007E09F4" w:rsidRPr="004E4DF5" w:rsidRDefault="007E09F4" w:rsidP="007E09F4">
            <w:pPr>
              <w:jc w:val="center"/>
              <w:rPr>
                <w:sz w:val="20"/>
                <w:szCs w:val="20"/>
                <w:lang w:eastAsia="zh-TW"/>
              </w:rPr>
            </w:pPr>
            <w:r w:rsidRPr="004E4DF5">
              <w:rPr>
                <w:rFonts w:hint="eastAsia"/>
                <w:color w:val="FF0000"/>
                <w:sz w:val="20"/>
                <w:szCs w:val="20"/>
                <w:lang w:eastAsia="zh-TW"/>
              </w:rPr>
              <w:t>Yeh, P.</w:t>
            </w:r>
          </w:p>
        </w:tc>
        <w:tc>
          <w:tcPr>
            <w:tcW w:w="2994" w:type="dxa"/>
            <w:vAlign w:val="center"/>
          </w:tcPr>
          <w:p w14:paraId="6F30EF5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F5D086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9D3850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C3121D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6D6F3F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0E0A6E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6EC9F2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6C4F7E5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Gao, Z. </w:t>
            </w:r>
            <w:r w:rsidRPr="004E4DF5">
              <w:rPr>
                <w:rFonts w:hint="eastAsia"/>
                <w:color w:val="FF0000"/>
                <w:sz w:val="20"/>
                <w:szCs w:val="20"/>
                <w:lang w:eastAsia="zh-TW"/>
              </w:rPr>
              <w:t>物理系所</w:t>
            </w:r>
          </w:p>
          <w:p w14:paraId="2E02926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7F82395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C282B5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DCE733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CB8FF0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90463D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Liau</w:t>
            </w:r>
            <w:proofErr w:type="spellEnd"/>
            <w:r w:rsidRPr="004E4DF5">
              <w:rPr>
                <w:rFonts w:hint="eastAsia"/>
                <w:color w:val="FF0000"/>
                <w:sz w:val="20"/>
                <w:szCs w:val="20"/>
                <w:lang w:eastAsia="zh-TW"/>
              </w:rPr>
              <w:t xml:space="preserve">, J.J. </w:t>
            </w:r>
            <w:r w:rsidRPr="004E4DF5">
              <w:rPr>
                <w:rFonts w:hint="eastAsia"/>
                <w:color w:val="FF0000"/>
                <w:sz w:val="20"/>
                <w:szCs w:val="20"/>
                <w:lang w:eastAsia="zh-TW"/>
              </w:rPr>
              <w:t>物理系所</w:t>
            </w:r>
          </w:p>
          <w:p w14:paraId="33A87AA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S. W. (</w:t>
            </w:r>
            <w:r w:rsidRPr="004E4DF5">
              <w:rPr>
                <w:rFonts w:hint="eastAsia"/>
                <w:color w:val="FF0000"/>
                <w:sz w:val="20"/>
                <w:szCs w:val="20"/>
                <w:lang w:eastAsia="zh-TW"/>
              </w:rPr>
              <w:t>林盛文</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225159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S. W. (</w:t>
            </w:r>
            <w:r w:rsidRPr="004E4DF5">
              <w:rPr>
                <w:rFonts w:hint="eastAsia"/>
                <w:color w:val="FF0000"/>
                <w:sz w:val="20"/>
                <w:szCs w:val="20"/>
                <w:lang w:eastAsia="zh-TW"/>
              </w:rPr>
              <w:t>林盛文</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DE6976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9C619F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60F6CA8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599B8B5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26D4C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E8CD76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3F96AA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Ueno, K. (</w:t>
            </w:r>
            <w:r w:rsidRPr="004E4DF5">
              <w:rPr>
                <w:rFonts w:hint="eastAsia"/>
                <w:color w:val="FF0000"/>
                <w:sz w:val="20"/>
                <w:szCs w:val="20"/>
                <w:lang w:eastAsia="zh-TW"/>
              </w:rPr>
              <w:t>上野耕資</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12D5FD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Ueno, K. (</w:t>
            </w:r>
            <w:r w:rsidRPr="004E4DF5">
              <w:rPr>
                <w:rFonts w:hint="eastAsia"/>
                <w:color w:val="FF0000"/>
                <w:sz w:val="20"/>
                <w:szCs w:val="20"/>
                <w:lang w:eastAsia="zh-TW"/>
              </w:rPr>
              <w:t>上野耕資</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62F1D4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Velikzhanin</w:t>
            </w:r>
            <w:proofErr w:type="spellEnd"/>
            <w:r w:rsidRPr="004E4DF5">
              <w:rPr>
                <w:rFonts w:hint="eastAsia"/>
                <w:color w:val="FF0000"/>
                <w:sz w:val="20"/>
                <w:szCs w:val="20"/>
                <w:lang w:eastAsia="zh-TW"/>
              </w:rPr>
              <w:t xml:space="preserve">, Y. S. </w:t>
            </w:r>
            <w:r w:rsidRPr="004E4DF5">
              <w:rPr>
                <w:rFonts w:hint="eastAsia"/>
                <w:color w:val="FF0000"/>
                <w:sz w:val="20"/>
                <w:szCs w:val="20"/>
                <w:lang w:eastAsia="zh-TW"/>
              </w:rPr>
              <w:t>物理系所</w:t>
            </w:r>
          </w:p>
          <w:p w14:paraId="3E19F46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 X. (</w:t>
            </w:r>
            <w:r w:rsidRPr="004E4DF5">
              <w:rPr>
                <w:rFonts w:hint="eastAsia"/>
                <w:color w:val="FF0000"/>
                <w:sz w:val="20"/>
                <w:szCs w:val="20"/>
                <w:lang w:eastAsia="zh-TW"/>
              </w:rPr>
              <w:t>萬霞</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BCA078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C. C. (</w:t>
            </w:r>
            <w:r w:rsidRPr="004E4DF5">
              <w:rPr>
                <w:rFonts w:hint="eastAsia"/>
                <w:color w:val="FF0000"/>
                <w:sz w:val="20"/>
                <w:szCs w:val="20"/>
                <w:lang w:eastAsia="zh-TW"/>
              </w:rPr>
              <w:t>王景祺</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B49FBC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76A258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Wei, J. T. (</w:t>
            </w:r>
            <w:r w:rsidRPr="004E4DF5">
              <w:rPr>
                <w:rFonts w:hint="eastAsia"/>
                <w:color w:val="FF0000"/>
                <w:sz w:val="20"/>
                <w:szCs w:val="20"/>
                <w:lang w:eastAsia="zh-TW"/>
              </w:rPr>
              <w:t>魏榮廷</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8D963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Wei, J. T. (</w:t>
            </w:r>
            <w:r w:rsidRPr="004E4DF5">
              <w:rPr>
                <w:rFonts w:hint="eastAsia"/>
                <w:color w:val="FF0000"/>
                <w:sz w:val="20"/>
                <w:szCs w:val="20"/>
                <w:lang w:eastAsia="zh-TW"/>
              </w:rPr>
              <w:t>魏榮廷</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F0611FD" w14:textId="6E2FBFAE" w:rsidR="007E09F4" w:rsidRPr="004E4DF5" w:rsidRDefault="007E09F4" w:rsidP="007E09F4">
            <w:pPr>
              <w:jc w:val="center"/>
              <w:rPr>
                <w:sz w:val="20"/>
                <w:szCs w:val="20"/>
                <w:lang w:eastAsia="zh-TW"/>
              </w:rPr>
            </w:pPr>
            <w:r w:rsidRPr="004E4DF5">
              <w:rPr>
                <w:rFonts w:hint="eastAsia"/>
                <w:color w:val="FF0000"/>
                <w:sz w:val="20"/>
                <w:szCs w:val="20"/>
                <w:lang w:eastAsia="zh-TW"/>
              </w:rPr>
              <w:t>Yeh, P. (</w:t>
            </w:r>
            <w:r w:rsidRPr="004E4DF5">
              <w:rPr>
                <w:rFonts w:hint="eastAsia"/>
                <w:color w:val="FF0000"/>
                <w:sz w:val="20"/>
                <w:szCs w:val="20"/>
                <w:lang w:eastAsia="zh-TW"/>
              </w:rPr>
              <w:t>葉平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66ECEFB3" w14:textId="304AEBBF" w:rsidR="007E09F4" w:rsidRPr="004E4DF5" w:rsidRDefault="007E09F4" w:rsidP="007E09F4">
            <w:pPr>
              <w:jc w:val="center"/>
              <w:rPr>
                <w:sz w:val="20"/>
                <w:szCs w:val="20"/>
              </w:rPr>
            </w:pPr>
            <w:r w:rsidRPr="004E4DF5">
              <w:rPr>
                <w:rFonts w:hint="eastAsia"/>
                <w:color w:val="FF0000"/>
                <w:sz w:val="20"/>
                <w:szCs w:val="20"/>
              </w:rPr>
              <w:t>Physics Letters B</w:t>
            </w:r>
          </w:p>
        </w:tc>
        <w:tc>
          <w:tcPr>
            <w:tcW w:w="1073" w:type="dxa"/>
            <w:vAlign w:val="center"/>
          </w:tcPr>
          <w:p w14:paraId="2AB4893C" w14:textId="2DF59732" w:rsidR="007E09F4" w:rsidRPr="004E4DF5" w:rsidRDefault="007E09F4" w:rsidP="007E09F4">
            <w:pPr>
              <w:jc w:val="center"/>
              <w:rPr>
                <w:sz w:val="20"/>
                <w:szCs w:val="20"/>
              </w:rPr>
            </w:pPr>
            <w:r w:rsidRPr="004E4DF5">
              <w:rPr>
                <w:rFonts w:hint="eastAsia"/>
                <w:color w:val="FF0000"/>
                <w:sz w:val="20"/>
                <w:szCs w:val="20"/>
              </w:rPr>
              <w:t>2012</w:t>
            </w:r>
          </w:p>
        </w:tc>
        <w:tc>
          <w:tcPr>
            <w:tcW w:w="1620" w:type="dxa"/>
            <w:vAlign w:val="center"/>
          </w:tcPr>
          <w:p w14:paraId="6B018927" w14:textId="03A1D821" w:rsidR="007E09F4" w:rsidRPr="004E4DF5" w:rsidRDefault="007E09F4" w:rsidP="007E09F4">
            <w:pPr>
              <w:jc w:val="center"/>
              <w:rPr>
                <w:sz w:val="20"/>
                <w:szCs w:val="20"/>
              </w:rPr>
            </w:pPr>
            <w:r w:rsidRPr="004E4DF5">
              <w:rPr>
                <w:rFonts w:hint="eastAsia"/>
                <w:color w:val="FF0000"/>
                <w:sz w:val="20"/>
                <w:szCs w:val="20"/>
              </w:rPr>
              <w:t>716 (1): 30-61 SEP 17</w:t>
            </w:r>
          </w:p>
        </w:tc>
        <w:tc>
          <w:tcPr>
            <w:tcW w:w="899" w:type="dxa"/>
            <w:tcBorders>
              <w:right w:val="thinThickSmallGap" w:sz="20" w:space="0" w:color="auto"/>
            </w:tcBorders>
            <w:vAlign w:val="center"/>
          </w:tcPr>
          <w:p w14:paraId="34F78C83" w14:textId="0C933B49" w:rsidR="007E09F4" w:rsidRPr="004E4DF5" w:rsidRDefault="007E09F4" w:rsidP="007E09F4">
            <w:pPr>
              <w:jc w:val="center"/>
              <w:rPr>
                <w:sz w:val="20"/>
                <w:szCs w:val="20"/>
              </w:rPr>
            </w:pPr>
            <w:r w:rsidRPr="004E4DF5">
              <w:rPr>
                <w:rFonts w:hint="eastAsia"/>
                <w:color w:val="FF0000"/>
                <w:sz w:val="20"/>
                <w:szCs w:val="20"/>
              </w:rPr>
              <w:t>207</w:t>
            </w:r>
          </w:p>
        </w:tc>
      </w:tr>
      <w:tr w:rsidR="007E09F4" w:rsidRPr="004E4DF5" w14:paraId="543619AF" w14:textId="77777777" w:rsidTr="007E09F4">
        <w:tc>
          <w:tcPr>
            <w:tcW w:w="804" w:type="dxa"/>
            <w:tcBorders>
              <w:left w:val="thinThickSmallGap" w:sz="20" w:space="0" w:color="auto"/>
            </w:tcBorders>
            <w:vAlign w:val="center"/>
          </w:tcPr>
          <w:p w14:paraId="1471EDCF" w14:textId="0EB2F4D3" w:rsidR="007E09F4" w:rsidRPr="004E4DF5" w:rsidRDefault="007E09F4" w:rsidP="007E09F4">
            <w:pPr>
              <w:jc w:val="center"/>
              <w:rPr>
                <w:sz w:val="20"/>
                <w:szCs w:val="20"/>
              </w:rPr>
            </w:pPr>
            <w:r w:rsidRPr="004E4DF5">
              <w:rPr>
                <w:rFonts w:hint="eastAsia"/>
                <w:color w:val="FF0000"/>
                <w:sz w:val="20"/>
                <w:szCs w:val="20"/>
              </w:rPr>
              <w:lastRenderedPageBreak/>
              <w:t>444</w:t>
            </w:r>
          </w:p>
        </w:tc>
        <w:tc>
          <w:tcPr>
            <w:tcW w:w="4016" w:type="dxa"/>
            <w:vAlign w:val="center"/>
          </w:tcPr>
          <w:p w14:paraId="71BCDC9D" w14:textId="45D740D0" w:rsidR="007E09F4" w:rsidRPr="004E4DF5" w:rsidRDefault="007E09F4" w:rsidP="007E09F4">
            <w:pPr>
              <w:jc w:val="center"/>
              <w:rPr>
                <w:sz w:val="20"/>
                <w:szCs w:val="20"/>
              </w:rPr>
            </w:pPr>
            <w:r w:rsidRPr="004E4DF5">
              <w:rPr>
                <w:rFonts w:hint="eastAsia"/>
                <w:color w:val="FF0000"/>
                <w:sz w:val="20"/>
                <w:szCs w:val="20"/>
              </w:rPr>
              <w:t xml:space="preserve">Determination Of Spin Torque Efficiencies </w:t>
            </w:r>
            <w:proofErr w:type="gramStart"/>
            <w:r w:rsidRPr="004E4DF5">
              <w:rPr>
                <w:rFonts w:hint="eastAsia"/>
                <w:color w:val="FF0000"/>
                <w:sz w:val="20"/>
                <w:szCs w:val="20"/>
              </w:rPr>
              <w:t>In</w:t>
            </w:r>
            <w:proofErr w:type="gramEnd"/>
            <w:r w:rsidRPr="004E4DF5">
              <w:rPr>
                <w:rFonts w:hint="eastAsia"/>
                <w:color w:val="FF0000"/>
                <w:sz w:val="20"/>
                <w:szCs w:val="20"/>
              </w:rPr>
              <w:t xml:space="preserve"> Heterostructures With Perpendicular Magnetic Anisotropy</w:t>
            </w:r>
          </w:p>
        </w:tc>
        <w:tc>
          <w:tcPr>
            <w:tcW w:w="2209" w:type="dxa"/>
            <w:vAlign w:val="center"/>
          </w:tcPr>
          <w:p w14:paraId="756858A3" w14:textId="01647CC1" w:rsidR="007E09F4" w:rsidRPr="004E4DF5" w:rsidRDefault="007E09F4" w:rsidP="007E09F4">
            <w:pPr>
              <w:jc w:val="center"/>
              <w:rPr>
                <w:sz w:val="20"/>
                <w:szCs w:val="20"/>
              </w:rPr>
            </w:pPr>
            <w:r w:rsidRPr="004E4DF5">
              <w:rPr>
                <w:rFonts w:hint="eastAsia"/>
                <w:color w:val="FF0000"/>
                <w:sz w:val="20"/>
                <w:szCs w:val="20"/>
              </w:rPr>
              <w:t>†</w:t>
            </w:r>
            <w:r w:rsidRPr="004E4DF5">
              <w:rPr>
                <w:rFonts w:hint="eastAsia"/>
                <w:color w:val="FF0000"/>
                <w:sz w:val="20"/>
                <w:szCs w:val="20"/>
              </w:rPr>
              <w:t>*Pai, Chi-Feng</w:t>
            </w:r>
          </w:p>
        </w:tc>
        <w:tc>
          <w:tcPr>
            <w:tcW w:w="2994" w:type="dxa"/>
            <w:vAlign w:val="center"/>
          </w:tcPr>
          <w:p w14:paraId="3B6A39F1"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*Pai, Chi-Feng (</w:t>
            </w:r>
            <w:r w:rsidRPr="004E4DF5">
              <w:rPr>
                <w:rFonts w:hint="eastAsia"/>
                <w:color w:val="FF0000"/>
                <w:sz w:val="20"/>
                <w:szCs w:val="20"/>
              </w:rPr>
              <w:t>白奇峰</w:t>
            </w:r>
            <w:r w:rsidRPr="004E4DF5">
              <w:rPr>
                <w:rFonts w:hint="eastAsia"/>
                <w:color w:val="FF0000"/>
                <w:sz w:val="20"/>
                <w:szCs w:val="20"/>
              </w:rPr>
              <w:t>)</w:t>
            </w:r>
          </w:p>
          <w:p w14:paraId="3F1D4ABE" w14:textId="06BDD392" w:rsidR="007E09F4" w:rsidRPr="004E4DF5" w:rsidRDefault="007E09F4" w:rsidP="007E09F4">
            <w:pPr>
              <w:jc w:val="center"/>
              <w:rPr>
                <w:sz w:val="20"/>
                <w:szCs w:val="20"/>
              </w:rPr>
            </w:pPr>
            <w:r w:rsidRPr="004E4DF5">
              <w:rPr>
                <w:rFonts w:hint="eastAsia"/>
                <w:color w:val="FF0000"/>
                <w:sz w:val="20"/>
                <w:szCs w:val="20"/>
              </w:rPr>
              <w:t xml:space="preserve"> </w:t>
            </w:r>
            <w:proofErr w:type="spellStart"/>
            <w:r w:rsidRPr="004E4DF5">
              <w:rPr>
                <w:rFonts w:hint="eastAsia"/>
                <w:color w:val="FF0000"/>
                <w:sz w:val="20"/>
                <w:szCs w:val="20"/>
              </w:rPr>
              <w:t>材料系所</w:t>
            </w:r>
            <w:proofErr w:type="spellEnd"/>
          </w:p>
        </w:tc>
        <w:tc>
          <w:tcPr>
            <w:tcW w:w="2135" w:type="dxa"/>
            <w:vAlign w:val="center"/>
          </w:tcPr>
          <w:p w14:paraId="61C939A8" w14:textId="1D4BF254" w:rsidR="007E09F4" w:rsidRPr="004E4DF5" w:rsidRDefault="007E09F4" w:rsidP="007E09F4">
            <w:pPr>
              <w:jc w:val="center"/>
              <w:rPr>
                <w:sz w:val="20"/>
                <w:szCs w:val="20"/>
              </w:rPr>
            </w:pPr>
            <w:r w:rsidRPr="004E4DF5">
              <w:rPr>
                <w:rFonts w:hint="eastAsia"/>
                <w:color w:val="FF0000"/>
                <w:sz w:val="20"/>
                <w:szCs w:val="20"/>
              </w:rPr>
              <w:t>Physical Review B</w:t>
            </w:r>
          </w:p>
        </w:tc>
        <w:tc>
          <w:tcPr>
            <w:tcW w:w="1073" w:type="dxa"/>
            <w:vAlign w:val="center"/>
          </w:tcPr>
          <w:p w14:paraId="7FB5CBAD" w14:textId="57BC63D4" w:rsidR="007E09F4" w:rsidRPr="004E4DF5" w:rsidRDefault="007E09F4" w:rsidP="007E09F4">
            <w:pPr>
              <w:jc w:val="center"/>
              <w:rPr>
                <w:sz w:val="20"/>
                <w:szCs w:val="20"/>
              </w:rPr>
            </w:pPr>
            <w:r w:rsidRPr="004E4DF5">
              <w:rPr>
                <w:rFonts w:hint="eastAsia"/>
                <w:color w:val="FF0000"/>
                <w:sz w:val="20"/>
                <w:szCs w:val="20"/>
              </w:rPr>
              <w:t>2016</w:t>
            </w:r>
          </w:p>
        </w:tc>
        <w:tc>
          <w:tcPr>
            <w:tcW w:w="1620" w:type="dxa"/>
            <w:vAlign w:val="center"/>
          </w:tcPr>
          <w:p w14:paraId="7C53B064" w14:textId="6FC099C1" w:rsidR="007E09F4" w:rsidRPr="004E4DF5" w:rsidRDefault="007E09F4" w:rsidP="007E09F4">
            <w:pPr>
              <w:jc w:val="center"/>
              <w:rPr>
                <w:sz w:val="20"/>
                <w:szCs w:val="20"/>
              </w:rPr>
            </w:pPr>
            <w:r w:rsidRPr="004E4DF5">
              <w:rPr>
                <w:rFonts w:hint="eastAsia"/>
                <w:color w:val="FF0000"/>
                <w:sz w:val="20"/>
                <w:szCs w:val="20"/>
              </w:rPr>
              <w:t>93 (14): - APR 8</w:t>
            </w:r>
          </w:p>
        </w:tc>
        <w:tc>
          <w:tcPr>
            <w:tcW w:w="899" w:type="dxa"/>
            <w:tcBorders>
              <w:right w:val="thinThickSmallGap" w:sz="20" w:space="0" w:color="auto"/>
            </w:tcBorders>
            <w:vAlign w:val="center"/>
          </w:tcPr>
          <w:p w14:paraId="31A2F8F8" w14:textId="4472813F" w:rsidR="007E09F4" w:rsidRPr="004E4DF5" w:rsidRDefault="007E09F4" w:rsidP="007E09F4">
            <w:pPr>
              <w:jc w:val="center"/>
              <w:rPr>
                <w:sz w:val="20"/>
                <w:szCs w:val="20"/>
              </w:rPr>
            </w:pPr>
            <w:r w:rsidRPr="004E4DF5">
              <w:rPr>
                <w:rFonts w:hint="eastAsia"/>
                <w:color w:val="FF0000"/>
                <w:sz w:val="20"/>
                <w:szCs w:val="20"/>
              </w:rPr>
              <w:t>206</w:t>
            </w:r>
          </w:p>
        </w:tc>
      </w:tr>
      <w:tr w:rsidR="007E09F4" w:rsidRPr="004E4DF5" w14:paraId="27AF7001" w14:textId="77777777" w:rsidTr="007E09F4">
        <w:tc>
          <w:tcPr>
            <w:tcW w:w="804" w:type="dxa"/>
            <w:tcBorders>
              <w:left w:val="thinThickSmallGap" w:sz="20" w:space="0" w:color="auto"/>
            </w:tcBorders>
            <w:vAlign w:val="center"/>
          </w:tcPr>
          <w:p w14:paraId="3A843560" w14:textId="48F16A44" w:rsidR="007E09F4" w:rsidRPr="004E4DF5" w:rsidRDefault="007E09F4" w:rsidP="007E09F4">
            <w:pPr>
              <w:jc w:val="center"/>
              <w:rPr>
                <w:sz w:val="20"/>
                <w:szCs w:val="20"/>
              </w:rPr>
            </w:pPr>
            <w:r w:rsidRPr="004E4DF5">
              <w:rPr>
                <w:rFonts w:hint="eastAsia"/>
                <w:color w:val="FF0000"/>
                <w:sz w:val="20"/>
                <w:szCs w:val="20"/>
              </w:rPr>
              <w:t>445</w:t>
            </w:r>
          </w:p>
        </w:tc>
        <w:tc>
          <w:tcPr>
            <w:tcW w:w="4016" w:type="dxa"/>
            <w:vAlign w:val="center"/>
          </w:tcPr>
          <w:p w14:paraId="7D0085CE" w14:textId="7520BE49" w:rsidR="007E09F4" w:rsidRPr="004E4DF5" w:rsidRDefault="007E09F4" w:rsidP="007E09F4">
            <w:pPr>
              <w:jc w:val="center"/>
              <w:rPr>
                <w:sz w:val="20"/>
                <w:szCs w:val="20"/>
              </w:rPr>
            </w:pPr>
            <w:r w:rsidRPr="004E4DF5">
              <w:rPr>
                <w:rFonts w:hint="eastAsia"/>
                <w:color w:val="FF0000"/>
                <w:sz w:val="20"/>
                <w:szCs w:val="20"/>
              </w:rPr>
              <w:t xml:space="preserve">Evidence For The 125 </w:t>
            </w:r>
            <w:proofErr w:type="spellStart"/>
            <w:r w:rsidRPr="004E4DF5">
              <w:rPr>
                <w:rFonts w:hint="eastAsia"/>
                <w:color w:val="FF0000"/>
                <w:sz w:val="20"/>
                <w:szCs w:val="20"/>
              </w:rPr>
              <w:t>Gev</w:t>
            </w:r>
            <w:proofErr w:type="spellEnd"/>
            <w:r w:rsidRPr="004E4DF5">
              <w:rPr>
                <w:rFonts w:hint="eastAsia"/>
                <w:color w:val="FF0000"/>
                <w:sz w:val="20"/>
                <w:szCs w:val="20"/>
              </w:rPr>
              <w:t xml:space="preserve"> Higgs Boson Decaying </w:t>
            </w:r>
            <w:proofErr w:type="gramStart"/>
            <w:r w:rsidRPr="004E4DF5">
              <w:rPr>
                <w:rFonts w:hint="eastAsia"/>
                <w:color w:val="FF0000"/>
                <w:sz w:val="20"/>
                <w:szCs w:val="20"/>
              </w:rPr>
              <w:t>To</w:t>
            </w:r>
            <w:proofErr w:type="gramEnd"/>
            <w:r w:rsidRPr="004E4DF5">
              <w:rPr>
                <w:rFonts w:hint="eastAsia"/>
                <w:color w:val="FF0000"/>
                <w:sz w:val="20"/>
                <w:szCs w:val="20"/>
              </w:rPr>
              <w:t xml:space="preserve"> A Pair Of Tau Leptons</w:t>
            </w:r>
          </w:p>
        </w:tc>
        <w:tc>
          <w:tcPr>
            <w:tcW w:w="2209" w:type="dxa"/>
            <w:vAlign w:val="center"/>
          </w:tcPr>
          <w:p w14:paraId="59E30BCF"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674F56B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4C7414A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21EF591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1DAA38A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61F910F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9FC4E1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3EC2BA5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04ADAE1B"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2232DC0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01ADE71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7098778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44923E9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509C265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34D9F6E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51EA7C4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6982A5B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540B357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305BCD7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254E1C7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75810F9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M.</w:t>
            </w:r>
          </w:p>
          <w:p w14:paraId="181A1930" w14:textId="40A78408" w:rsidR="007E09F4" w:rsidRPr="004E4DF5" w:rsidRDefault="007E09F4" w:rsidP="007E09F4">
            <w:pPr>
              <w:jc w:val="center"/>
              <w:rPr>
                <w:sz w:val="20"/>
                <w:szCs w:val="20"/>
                <w:lang w:eastAsia="zh-TW"/>
              </w:rPr>
            </w:pPr>
            <w:r w:rsidRPr="004E4DF5">
              <w:rPr>
                <w:rFonts w:hint="eastAsia"/>
                <w:color w:val="FF0000"/>
                <w:sz w:val="20"/>
                <w:szCs w:val="20"/>
                <w:lang w:eastAsia="zh-TW"/>
              </w:rPr>
              <w:t>Wilken, R.</w:t>
            </w:r>
          </w:p>
        </w:tc>
        <w:tc>
          <w:tcPr>
            <w:tcW w:w="2994" w:type="dxa"/>
            <w:vAlign w:val="center"/>
          </w:tcPr>
          <w:p w14:paraId="69A20C3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5BC368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29B39C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EBACD5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01141B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008546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F14B66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B1201B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6A4CC4B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594DDA6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365D16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83834D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DE82CC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45447A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84D854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2E6D30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118A9CB2"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50CE652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FF47D9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B1D138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210357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C4508E6" w14:textId="258247FB"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Wilken, R. </w:t>
            </w:r>
            <w:r w:rsidRPr="004E4DF5">
              <w:rPr>
                <w:rFonts w:hint="eastAsia"/>
                <w:color w:val="FF0000"/>
                <w:sz w:val="20"/>
                <w:szCs w:val="20"/>
                <w:lang w:eastAsia="zh-TW"/>
              </w:rPr>
              <w:t>物理系所</w:t>
            </w:r>
          </w:p>
        </w:tc>
        <w:tc>
          <w:tcPr>
            <w:tcW w:w="2135" w:type="dxa"/>
            <w:vAlign w:val="center"/>
          </w:tcPr>
          <w:p w14:paraId="3F733DD1" w14:textId="754FB4DE" w:rsidR="007E09F4" w:rsidRPr="004E4DF5" w:rsidRDefault="007E09F4" w:rsidP="007E09F4">
            <w:pPr>
              <w:jc w:val="center"/>
              <w:rPr>
                <w:sz w:val="20"/>
                <w:szCs w:val="20"/>
              </w:rPr>
            </w:pPr>
            <w:r w:rsidRPr="004E4DF5">
              <w:rPr>
                <w:rFonts w:hint="eastAsia"/>
                <w:color w:val="FF0000"/>
                <w:sz w:val="20"/>
                <w:szCs w:val="20"/>
              </w:rPr>
              <w:t>Journal Of High Energy Physics</w:t>
            </w:r>
          </w:p>
        </w:tc>
        <w:tc>
          <w:tcPr>
            <w:tcW w:w="1073" w:type="dxa"/>
            <w:vAlign w:val="center"/>
          </w:tcPr>
          <w:p w14:paraId="431741BC" w14:textId="1753331E" w:rsidR="007E09F4" w:rsidRPr="004E4DF5" w:rsidRDefault="007E09F4" w:rsidP="007E09F4">
            <w:pPr>
              <w:jc w:val="center"/>
              <w:rPr>
                <w:sz w:val="20"/>
                <w:szCs w:val="20"/>
              </w:rPr>
            </w:pPr>
            <w:r w:rsidRPr="004E4DF5">
              <w:rPr>
                <w:rFonts w:hint="eastAsia"/>
                <w:color w:val="FF0000"/>
                <w:sz w:val="20"/>
                <w:szCs w:val="20"/>
              </w:rPr>
              <w:t>2014</w:t>
            </w:r>
          </w:p>
        </w:tc>
        <w:tc>
          <w:tcPr>
            <w:tcW w:w="1620" w:type="dxa"/>
            <w:vAlign w:val="center"/>
          </w:tcPr>
          <w:p w14:paraId="6E4195B9" w14:textId="4819858A" w:rsidR="007E09F4" w:rsidRPr="004E4DF5" w:rsidRDefault="007E09F4" w:rsidP="007E09F4">
            <w:pPr>
              <w:jc w:val="center"/>
              <w:rPr>
                <w:sz w:val="20"/>
                <w:szCs w:val="20"/>
              </w:rPr>
            </w:pPr>
            <w:r w:rsidRPr="004E4DF5">
              <w:rPr>
                <w:rFonts w:hint="eastAsia"/>
                <w:color w:val="FF0000"/>
                <w:sz w:val="20"/>
                <w:szCs w:val="20"/>
              </w:rPr>
              <w:t>(5): - MAY 22</w:t>
            </w:r>
          </w:p>
        </w:tc>
        <w:tc>
          <w:tcPr>
            <w:tcW w:w="899" w:type="dxa"/>
            <w:tcBorders>
              <w:right w:val="thinThickSmallGap" w:sz="20" w:space="0" w:color="auto"/>
            </w:tcBorders>
            <w:vAlign w:val="center"/>
          </w:tcPr>
          <w:p w14:paraId="6519BE89" w14:textId="1CB070A2" w:rsidR="007E09F4" w:rsidRPr="004E4DF5" w:rsidRDefault="007E09F4" w:rsidP="007E09F4">
            <w:pPr>
              <w:jc w:val="center"/>
              <w:rPr>
                <w:sz w:val="20"/>
                <w:szCs w:val="20"/>
              </w:rPr>
            </w:pPr>
            <w:r w:rsidRPr="004E4DF5">
              <w:rPr>
                <w:rFonts w:hint="eastAsia"/>
                <w:color w:val="FF0000"/>
                <w:sz w:val="20"/>
                <w:szCs w:val="20"/>
              </w:rPr>
              <w:t>206</w:t>
            </w:r>
          </w:p>
        </w:tc>
      </w:tr>
      <w:tr w:rsidR="007E09F4" w:rsidRPr="004E4DF5" w14:paraId="49260118" w14:textId="77777777" w:rsidTr="007E09F4">
        <w:tc>
          <w:tcPr>
            <w:tcW w:w="804" w:type="dxa"/>
            <w:tcBorders>
              <w:left w:val="thinThickSmallGap" w:sz="20" w:space="0" w:color="auto"/>
            </w:tcBorders>
            <w:vAlign w:val="center"/>
          </w:tcPr>
          <w:p w14:paraId="10688EDD" w14:textId="51C47D2E" w:rsidR="007E09F4" w:rsidRPr="004E4DF5" w:rsidRDefault="007E09F4" w:rsidP="007E09F4">
            <w:pPr>
              <w:jc w:val="center"/>
              <w:rPr>
                <w:sz w:val="20"/>
                <w:szCs w:val="20"/>
              </w:rPr>
            </w:pPr>
            <w:r w:rsidRPr="004E4DF5">
              <w:rPr>
                <w:rFonts w:hint="eastAsia"/>
                <w:color w:val="FF0000"/>
                <w:sz w:val="20"/>
                <w:szCs w:val="20"/>
              </w:rPr>
              <w:t>446</w:t>
            </w:r>
          </w:p>
        </w:tc>
        <w:tc>
          <w:tcPr>
            <w:tcW w:w="4016" w:type="dxa"/>
            <w:vAlign w:val="center"/>
          </w:tcPr>
          <w:p w14:paraId="163D661E" w14:textId="698C35CD" w:rsidR="007E09F4" w:rsidRPr="004E4DF5" w:rsidRDefault="007E09F4" w:rsidP="007E09F4">
            <w:pPr>
              <w:jc w:val="center"/>
              <w:rPr>
                <w:sz w:val="20"/>
                <w:szCs w:val="20"/>
              </w:rPr>
            </w:pPr>
            <w:r w:rsidRPr="004E4DF5">
              <w:rPr>
                <w:rFonts w:hint="eastAsia"/>
                <w:color w:val="FF0000"/>
                <w:sz w:val="20"/>
                <w:szCs w:val="20"/>
              </w:rPr>
              <w:t xml:space="preserve">Berry Curvature </w:t>
            </w:r>
            <w:proofErr w:type="gramStart"/>
            <w:r w:rsidRPr="004E4DF5">
              <w:rPr>
                <w:rFonts w:hint="eastAsia"/>
                <w:color w:val="FF0000"/>
                <w:sz w:val="20"/>
                <w:szCs w:val="20"/>
              </w:rPr>
              <w:t>And</w:t>
            </w:r>
            <w:proofErr w:type="gramEnd"/>
            <w:r w:rsidRPr="004E4DF5">
              <w:rPr>
                <w:rFonts w:hint="eastAsia"/>
                <w:color w:val="FF0000"/>
                <w:sz w:val="20"/>
                <w:szCs w:val="20"/>
              </w:rPr>
              <w:t xml:space="preserve"> Four-Dimensional Monopoles In The Relativistic Chiral Kinetic Equation</w:t>
            </w:r>
          </w:p>
        </w:tc>
        <w:tc>
          <w:tcPr>
            <w:tcW w:w="2209" w:type="dxa"/>
            <w:vAlign w:val="center"/>
          </w:tcPr>
          <w:p w14:paraId="079B53F5"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*Chen, </w:t>
            </w:r>
            <w:proofErr w:type="spellStart"/>
            <w:r w:rsidRPr="004E4DF5">
              <w:rPr>
                <w:rFonts w:hint="eastAsia"/>
                <w:color w:val="FF0000"/>
                <w:sz w:val="20"/>
                <w:szCs w:val="20"/>
              </w:rPr>
              <w:t>Jiunn</w:t>
            </w:r>
            <w:proofErr w:type="spellEnd"/>
            <w:r w:rsidRPr="004E4DF5">
              <w:rPr>
                <w:rFonts w:hint="eastAsia"/>
                <w:color w:val="FF0000"/>
                <w:sz w:val="20"/>
                <w:szCs w:val="20"/>
              </w:rPr>
              <w:t>-Wei</w:t>
            </w:r>
          </w:p>
          <w:p w14:paraId="4C83385B" w14:textId="12DEC795" w:rsidR="007E09F4" w:rsidRPr="004E4DF5" w:rsidRDefault="007E09F4" w:rsidP="007E09F4">
            <w:pPr>
              <w:jc w:val="center"/>
              <w:rPr>
                <w:sz w:val="20"/>
                <w:szCs w:val="20"/>
              </w:rPr>
            </w:pPr>
            <w:r w:rsidRPr="004E4DF5">
              <w:rPr>
                <w:rFonts w:hint="eastAsia"/>
                <w:color w:val="FF0000"/>
                <w:sz w:val="20"/>
                <w:szCs w:val="20"/>
              </w:rPr>
              <w:t>Pu, Shi</w:t>
            </w:r>
          </w:p>
        </w:tc>
        <w:tc>
          <w:tcPr>
            <w:tcW w:w="2994" w:type="dxa"/>
            <w:vAlign w:val="center"/>
          </w:tcPr>
          <w:p w14:paraId="645D499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 xml:space="preserve">*Chen, </w:t>
            </w:r>
            <w:proofErr w:type="spellStart"/>
            <w:r w:rsidRPr="004E4DF5">
              <w:rPr>
                <w:rFonts w:hint="eastAsia"/>
                <w:color w:val="FF0000"/>
                <w:sz w:val="20"/>
                <w:szCs w:val="20"/>
                <w:lang w:eastAsia="zh-TW"/>
              </w:rPr>
              <w:t>Jiunn</w:t>
            </w:r>
            <w:proofErr w:type="spellEnd"/>
            <w:r w:rsidRPr="004E4DF5">
              <w:rPr>
                <w:rFonts w:hint="eastAsia"/>
                <w:color w:val="FF0000"/>
                <w:sz w:val="20"/>
                <w:szCs w:val="20"/>
                <w:lang w:eastAsia="zh-TW"/>
              </w:rPr>
              <w:t>-Wei (</w:t>
            </w:r>
            <w:r w:rsidRPr="004E4DF5">
              <w:rPr>
                <w:rFonts w:hint="eastAsia"/>
                <w:color w:val="FF0000"/>
                <w:sz w:val="20"/>
                <w:szCs w:val="20"/>
                <w:lang w:eastAsia="zh-TW"/>
              </w:rPr>
              <w:t>陳俊瑋</w:t>
            </w:r>
            <w:r w:rsidRPr="004E4DF5">
              <w:rPr>
                <w:rFonts w:hint="eastAsia"/>
                <w:color w:val="FF0000"/>
                <w:sz w:val="20"/>
                <w:szCs w:val="20"/>
                <w:lang w:eastAsia="zh-TW"/>
              </w:rPr>
              <w:t xml:space="preserve">) </w:t>
            </w:r>
            <w:r w:rsidRPr="004E4DF5">
              <w:rPr>
                <w:rFonts w:hint="eastAsia"/>
                <w:color w:val="FF0000"/>
                <w:sz w:val="20"/>
                <w:szCs w:val="20"/>
                <w:lang w:eastAsia="zh-TW"/>
              </w:rPr>
              <w:t>國家理論科學研究中心</w:t>
            </w:r>
            <w:r w:rsidRPr="004E4DF5">
              <w:rPr>
                <w:rFonts w:hint="eastAsia"/>
                <w:color w:val="FF0000"/>
                <w:sz w:val="20"/>
                <w:szCs w:val="20"/>
                <w:lang w:eastAsia="zh-TW"/>
              </w:rPr>
              <w:t>(</w:t>
            </w:r>
            <w:r w:rsidRPr="004E4DF5">
              <w:rPr>
                <w:rFonts w:hint="eastAsia"/>
                <w:color w:val="FF0000"/>
                <w:sz w:val="20"/>
                <w:szCs w:val="20"/>
                <w:lang w:eastAsia="zh-TW"/>
              </w:rPr>
              <w:t>北區</w:t>
            </w:r>
            <w:r w:rsidRPr="004E4DF5">
              <w:rPr>
                <w:rFonts w:hint="eastAsia"/>
                <w:color w:val="FF0000"/>
                <w:sz w:val="20"/>
                <w:szCs w:val="20"/>
                <w:lang w:eastAsia="zh-TW"/>
              </w:rPr>
              <w:t>)/</w:t>
            </w:r>
            <w:r w:rsidRPr="004E4DF5">
              <w:rPr>
                <w:rFonts w:hint="eastAsia"/>
                <w:color w:val="FF0000"/>
                <w:sz w:val="20"/>
                <w:szCs w:val="20"/>
                <w:lang w:eastAsia="zh-TW"/>
              </w:rPr>
              <w:t>梁次震宇宙學與粒子天文物理學研究中心</w:t>
            </w:r>
            <w:r w:rsidRPr="004E4DF5">
              <w:rPr>
                <w:rFonts w:hint="eastAsia"/>
                <w:color w:val="FF0000"/>
                <w:sz w:val="20"/>
                <w:szCs w:val="20"/>
                <w:lang w:eastAsia="zh-TW"/>
              </w:rPr>
              <w:t>/</w:t>
            </w:r>
            <w:r w:rsidRPr="004E4DF5">
              <w:rPr>
                <w:rFonts w:hint="eastAsia"/>
                <w:color w:val="FF0000"/>
                <w:sz w:val="20"/>
                <w:szCs w:val="20"/>
                <w:lang w:eastAsia="zh-TW"/>
              </w:rPr>
              <w:t>物理系所</w:t>
            </w:r>
          </w:p>
          <w:p w14:paraId="6115E262" w14:textId="6CF093A6"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Pu, Shi </w:t>
            </w:r>
            <w:r w:rsidRPr="004E4DF5">
              <w:rPr>
                <w:rFonts w:hint="eastAsia"/>
                <w:color w:val="FF0000"/>
                <w:sz w:val="20"/>
                <w:szCs w:val="20"/>
                <w:lang w:eastAsia="zh-TW"/>
              </w:rPr>
              <w:t>國家理論科學研究中心</w:t>
            </w:r>
            <w:r w:rsidRPr="004E4DF5">
              <w:rPr>
                <w:rFonts w:hint="eastAsia"/>
                <w:color w:val="FF0000"/>
                <w:sz w:val="20"/>
                <w:szCs w:val="20"/>
                <w:lang w:eastAsia="zh-TW"/>
              </w:rPr>
              <w:t>(</w:t>
            </w:r>
            <w:r w:rsidRPr="004E4DF5">
              <w:rPr>
                <w:rFonts w:hint="eastAsia"/>
                <w:color w:val="FF0000"/>
                <w:sz w:val="20"/>
                <w:szCs w:val="20"/>
                <w:lang w:eastAsia="zh-TW"/>
              </w:rPr>
              <w:t>北區</w:t>
            </w:r>
            <w:r w:rsidRPr="004E4DF5">
              <w:rPr>
                <w:rFonts w:hint="eastAsia"/>
                <w:color w:val="FF0000"/>
                <w:sz w:val="20"/>
                <w:szCs w:val="20"/>
                <w:lang w:eastAsia="zh-TW"/>
              </w:rPr>
              <w:t>)/</w:t>
            </w:r>
            <w:proofErr w:type="gramStart"/>
            <w:r w:rsidRPr="004E4DF5">
              <w:rPr>
                <w:rFonts w:hint="eastAsia"/>
                <w:color w:val="FF0000"/>
                <w:sz w:val="20"/>
                <w:szCs w:val="20"/>
                <w:lang w:eastAsia="zh-TW"/>
              </w:rPr>
              <w:t>梁次震</w:t>
            </w:r>
            <w:proofErr w:type="gramEnd"/>
            <w:r w:rsidRPr="004E4DF5">
              <w:rPr>
                <w:rFonts w:hint="eastAsia"/>
                <w:color w:val="FF0000"/>
                <w:sz w:val="20"/>
                <w:szCs w:val="20"/>
                <w:lang w:eastAsia="zh-TW"/>
              </w:rPr>
              <w:t>宇宙學與粒子天文物理學研究中心</w:t>
            </w:r>
            <w:r w:rsidRPr="004E4DF5">
              <w:rPr>
                <w:rFonts w:hint="eastAsia"/>
                <w:color w:val="FF0000"/>
                <w:sz w:val="20"/>
                <w:szCs w:val="20"/>
                <w:lang w:eastAsia="zh-TW"/>
              </w:rPr>
              <w:t>/</w:t>
            </w:r>
            <w:r w:rsidRPr="004E4DF5">
              <w:rPr>
                <w:rFonts w:hint="eastAsia"/>
                <w:color w:val="FF0000"/>
                <w:sz w:val="20"/>
                <w:szCs w:val="20"/>
                <w:lang w:eastAsia="zh-TW"/>
              </w:rPr>
              <w:t>物理系所</w:t>
            </w:r>
          </w:p>
        </w:tc>
        <w:tc>
          <w:tcPr>
            <w:tcW w:w="2135" w:type="dxa"/>
            <w:vAlign w:val="center"/>
          </w:tcPr>
          <w:p w14:paraId="1F9AB5F3" w14:textId="15E25536"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0D42F7C8" w14:textId="3D6361CB"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5D287897" w14:textId="545F0173" w:rsidR="007E09F4" w:rsidRPr="004E4DF5" w:rsidRDefault="007E09F4" w:rsidP="007E09F4">
            <w:pPr>
              <w:jc w:val="center"/>
              <w:rPr>
                <w:sz w:val="20"/>
                <w:szCs w:val="20"/>
              </w:rPr>
            </w:pPr>
            <w:r w:rsidRPr="004E4DF5">
              <w:rPr>
                <w:rFonts w:hint="eastAsia"/>
                <w:color w:val="FF0000"/>
                <w:sz w:val="20"/>
                <w:szCs w:val="20"/>
              </w:rPr>
              <w:t>110 (26): - JUN 24</w:t>
            </w:r>
          </w:p>
        </w:tc>
        <w:tc>
          <w:tcPr>
            <w:tcW w:w="899" w:type="dxa"/>
            <w:tcBorders>
              <w:right w:val="thinThickSmallGap" w:sz="20" w:space="0" w:color="auto"/>
            </w:tcBorders>
            <w:vAlign w:val="center"/>
          </w:tcPr>
          <w:p w14:paraId="74A716E3" w14:textId="1147DDC0" w:rsidR="007E09F4" w:rsidRPr="004E4DF5" w:rsidRDefault="007E09F4" w:rsidP="007E09F4">
            <w:pPr>
              <w:jc w:val="center"/>
              <w:rPr>
                <w:sz w:val="20"/>
                <w:szCs w:val="20"/>
              </w:rPr>
            </w:pPr>
            <w:r w:rsidRPr="004E4DF5">
              <w:rPr>
                <w:rFonts w:hint="eastAsia"/>
                <w:color w:val="FF0000"/>
                <w:sz w:val="20"/>
                <w:szCs w:val="20"/>
              </w:rPr>
              <w:t>205</w:t>
            </w:r>
          </w:p>
        </w:tc>
      </w:tr>
      <w:tr w:rsidR="007E09F4" w:rsidRPr="004E4DF5" w14:paraId="678E2FC8" w14:textId="77777777" w:rsidTr="007E09F4">
        <w:tc>
          <w:tcPr>
            <w:tcW w:w="804" w:type="dxa"/>
            <w:tcBorders>
              <w:left w:val="thinThickSmallGap" w:sz="20" w:space="0" w:color="auto"/>
            </w:tcBorders>
            <w:vAlign w:val="center"/>
          </w:tcPr>
          <w:p w14:paraId="5204CEA8" w14:textId="23B4DC9D" w:rsidR="007E09F4" w:rsidRPr="004E4DF5" w:rsidRDefault="007E09F4" w:rsidP="007E09F4">
            <w:pPr>
              <w:jc w:val="center"/>
              <w:rPr>
                <w:sz w:val="20"/>
                <w:szCs w:val="20"/>
              </w:rPr>
            </w:pPr>
            <w:r w:rsidRPr="004E4DF5">
              <w:rPr>
                <w:rFonts w:hint="eastAsia"/>
                <w:color w:val="FF0000"/>
                <w:sz w:val="20"/>
                <w:szCs w:val="20"/>
              </w:rPr>
              <w:t>447</w:t>
            </w:r>
          </w:p>
        </w:tc>
        <w:tc>
          <w:tcPr>
            <w:tcW w:w="4016" w:type="dxa"/>
            <w:vAlign w:val="center"/>
          </w:tcPr>
          <w:p w14:paraId="1D78F42D" w14:textId="1062A6F0" w:rsidR="007E09F4" w:rsidRPr="004E4DF5" w:rsidRDefault="007E09F4" w:rsidP="007E09F4">
            <w:pPr>
              <w:jc w:val="center"/>
              <w:rPr>
                <w:sz w:val="20"/>
                <w:szCs w:val="20"/>
              </w:rPr>
            </w:pPr>
            <w:r w:rsidRPr="004E4DF5">
              <w:rPr>
                <w:rFonts w:hint="eastAsia"/>
                <w:color w:val="FF0000"/>
                <w:sz w:val="20"/>
                <w:szCs w:val="20"/>
              </w:rPr>
              <w:t xml:space="preserve">Combined Measurements </w:t>
            </w:r>
            <w:proofErr w:type="gramStart"/>
            <w:r w:rsidRPr="004E4DF5">
              <w:rPr>
                <w:rFonts w:hint="eastAsia"/>
                <w:color w:val="FF0000"/>
                <w:sz w:val="20"/>
                <w:szCs w:val="20"/>
              </w:rPr>
              <w:t>Of</w:t>
            </w:r>
            <w:proofErr w:type="gramEnd"/>
            <w:r w:rsidRPr="004E4DF5">
              <w:rPr>
                <w:rFonts w:hint="eastAsia"/>
                <w:color w:val="FF0000"/>
                <w:sz w:val="20"/>
                <w:szCs w:val="20"/>
              </w:rPr>
              <w:t xml:space="preserve"> Higgs Boson Couplings In Proton- Proton Collisions At V S=13Tev</w:t>
            </w:r>
          </w:p>
        </w:tc>
        <w:tc>
          <w:tcPr>
            <w:tcW w:w="2209" w:type="dxa"/>
            <w:vAlign w:val="center"/>
          </w:tcPr>
          <w:p w14:paraId="749120C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3664DC7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2E8734E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5A62640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25EA90D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Fiori, F.</w:t>
            </w:r>
          </w:p>
          <w:p w14:paraId="31C1A64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3646D4E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07A8F42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Kumar, Arun</w:t>
            </w:r>
          </w:p>
          <w:p w14:paraId="24FE159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72383E6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18A9DC3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5EDD70F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54036FE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Steen, A.</w:t>
            </w:r>
          </w:p>
          <w:p w14:paraId="443C2077" w14:textId="7042F6D0" w:rsidR="007E09F4" w:rsidRPr="004E4DF5" w:rsidRDefault="007E09F4" w:rsidP="007E09F4">
            <w:pPr>
              <w:jc w:val="center"/>
              <w:rPr>
                <w:sz w:val="20"/>
                <w:szCs w:val="20"/>
                <w:lang w:eastAsia="zh-TW"/>
              </w:rPr>
            </w:pPr>
            <w:r w:rsidRPr="004E4DF5">
              <w:rPr>
                <w:rFonts w:hint="eastAsia"/>
                <w:color w:val="FF0000"/>
                <w:sz w:val="20"/>
                <w:szCs w:val="20"/>
                <w:lang w:eastAsia="zh-TW"/>
              </w:rPr>
              <w:t>Tsai, J. F.</w:t>
            </w:r>
          </w:p>
        </w:tc>
        <w:tc>
          <w:tcPr>
            <w:tcW w:w="2994" w:type="dxa"/>
            <w:vAlign w:val="center"/>
          </w:tcPr>
          <w:p w14:paraId="69AE773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5FC05D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4C44CE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293724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9C07E1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 xml:space="preserve">Fiori, F. </w:t>
            </w:r>
            <w:r w:rsidRPr="004E4DF5">
              <w:rPr>
                <w:rFonts w:hint="eastAsia"/>
                <w:color w:val="FF0000"/>
                <w:sz w:val="20"/>
                <w:szCs w:val="20"/>
                <w:lang w:eastAsia="zh-TW"/>
              </w:rPr>
              <w:t>物理系所</w:t>
            </w:r>
          </w:p>
          <w:p w14:paraId="7530A30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BBE158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404AE6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5192948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1BE721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0C5B3F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7DEAA3AD"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75F4616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p w14:paraId="51B63EF6" w14:textId="2D963177" w:rsidR="007E09F4" w:rsidRPr="004E4DF5" w:rsidRDefault="007E09F4" w:rsidP="007E09F4">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579A3304" w14:textId="0DD9AA75" w:rsidR="007E09F4" w:rsidRPr="004E4DF5" w:rsidRDefault="007E09F4" w:rsidP="007E09F4">
            <w:pPr>
              <w:jc w:val="center"/>
              <w:rPr>
                <w:sz w:val="20"/>
                <w:szCs w:val="20"/>
              </w:rPr>
            </w:pPr>
            <w:r w:rsidRPr="004E4DF5">
              <w:rPr>
                <w:rFonts w:hint="eastAsia"/>
                <w:color w:val="FF0000"/>
                <w:sz w:val="20"/>
                <w:szCs w:val="20"/>
              </w:rPr>
              <w:lastRenderedPageBreak/>
              <w:t>European Physical Journal C</w:t>
            </w:r>
          </w:p>
        </w:tc>
        <w:tc>
          <w:tcPr>
            <w:tcW w:w="1073" w:type="dxa"/>
            <w:vAlign w:val="center"/>
          </w:tcPr>
          <w:p w14:paraId="51A3FD83" w14:textId="59FF3BDD" w:rsidR="007E09F4" w:rsidRPr="004E4DF5" w:rsidRDefault="007E09F4" w:rsidP="007E09F4">
            <w:pPr>
              <w:jc w:val="center"/>
              <w:rPr>
                <w:sz w:val="20"/>
                <w:szCs w:val="20"/>
              </w:rPr>
            </w:pPr>
            <w:r w:rsidRPr="004E4DF5">
              <w:rPr>
                <w:rFonts w:hint="eastAsia"/>
                <w:color w:val="FF0000"/>
                <w:sz w:val="20"/>
                <w:szCs w:val="20"/>
              </w:rPr>
              <w:t>2019</w:t>
            </w:r>
          </w:p>
        </w:tc>
        <w:tc>
          <w:tcPr>
            <w:tcW w:w="1620" w:type="dxa"/>
            <w:vAlign w:val="center"/>
          </w:tcPr>
          <w:p w14:paraId="1B417B5C" w14:textId="6C607316" w:rsidR="007E09F4" w:rsidRPr="004E4DF5" w:rsidRDefault="007E09F4" w:rsidP="007E09F4">
            <w:pPr>
              <w:jc w:val="center"/>
              <w:rPr>
                <w:sz w:val="20"/>
                <w:szCs w:val="20"/>
              </w:rPr>
            </w:pPr>
            <w:r w:rsidRPr="004E4DF5">
              <w:rPr>
                <w:rFonts w:hint="eastAsia"/>
                <w:color w:val="FF0000"/>
                <w:sz w:val="20"/>
                <w:szCs w:val="20"/>
              </w:rPr>
              <w:t>79 (5): - MAY 20</w:t>
            </w:r>
          </w:p>
        </w:tc>
        <w:tc>
          <w:tcPr>
            <w:tcW w:w="899" w:type="dxa"/>
            <w:tcBorders>
              <w:right w:val="thinThickSmallGap" w:sz="20" w:space="0" w:color="auto"/>
            </w:tcBorders>
            <w:vAlign w:val="center"/>
          </w:tcPr>
          <w:p w14:paraId="3A263A0F" w14:textId="714BA08D" w:rsidR="007E09F4" w:rsidRPr="004E4DF5" w:rsidRDefault="007E09F4" w:rsidP="007E09F4">
            <w:pPr>
              <w:jc w:val="center"/>
              <w:rPr>
                <w:sz w:val="20"/>
                <w:szCs w:val="20"/>
              </w:rPr>
            </w:pPr>
            <w:r w:rsidRPr="004E4DF5">
              <w:rPr>
                <w:rFonts w:hint="eastAsia"/>
                <w:color w:val="FF0000"/>
                <w:sz w:val="20"/>
                <w:szCs w:val="20"/>
              </w:rPr>
              <w:t>204</w:t>
            </w:r>
          </w:p>
        </w:tc>
      </w:tr>
      <w:tr w:rsidR="007E09F4" w:rsidRPr="004E4DF5" w14:paraId="5D6F5455" w14:textId="77777777" w:rsidTr="007E09F4">
        <w:tc>
          <w:tcPr>
            <w:tcW w:w="804" w:type="dxa"/>
            <w:tcBorders>
              <w:left w:val="thinThickSmallGap" w:sz="20" w:space="0" w:color="auto"/>
            </w:tcBorders>
            <w:vAlign w:val="center"/>
          </w:tcPr>
          <w:p w14:paraId="54CBFFCB" w14:textId="2F88342E" w:rsidR="007E09F4" w:rsidRPr="004E4DF5" w:rsidRDefault="007E09F4" w:rsidP="007E09F4">
            <w:pPr>
              <w:jc w:val="center"/>
              <w:rPr>
                <w:sz w:val="20"/>
                <w:szCs w:val="20"/>
              </w:rPr>
            </w:pPr>
            <w:r w:rsidRPr="004E4DF5">
              <w:rPr>
                <w:rFonts w:hint="eastAsia"/>
                <w:color w:val="000000"/>
                <w:sz w:val="20"/>
                <w:szCs w:val="20"/>
              </w:rPr>
              <w:t>448</w:t>
            </w:r>
          </w:p>
        </w:tc>
        <w:tc>
          <w:tcPr>
            <w:tcW w:w="4016" w:type="dxa"/>
            <w:vAlign w:val="center"/>
          </w:tcPr>
          <w:p w14:paraId="3120FD6B" w14:textId="074201AA" w:rsidR="007E09F4" w:rsidRPr="004E4DF5" w:rsidRDefault="007E09F4" w:rsidP="007E09F4">
            <w:pPr>
              <w:jc w:val="center"/>
              <w:rPr>
                <w:sz w:val="20"/>
                <w:szCs w:val="20"/>
              </w:rPr>
            </w:pPr>
            <w:r w:rsidRPr="004E4DF5">
              <w:rPr>
                <w:rFonts w:hint="eastAsia"/>
                <w:color w:val="000000"/>
                <w:sz w:val="20"/>
                <w:szCs w:val="20"/>
              </w:rPr>
              <w:t xml:space="preserve">Measurement Of Higgs Boson Production </w:t>
            </w:r>
            <w:proofErr w:type="gramStart"/>
            <w:r w:rsidRPr="004E4DF5">
              <w:rPr>
                <w:rFonts w:hint="eastAsia"/>
                <w:color w:val="000000"/>
                <w:sz w:val="20"/>
                <w:szCs w:val="20"/>
              </w:rPr>
              <w:t>And</w:t>
            </w:r>
            <w:proofErr w:type="gramEnd"/>
            <w:r w:rsidRPr="004E4DF5">
              <w:rPr>
                <w:rFonts w:hint="eastAsia"/>
                <w:color w:val="000000"/>
                <w:sz w:val="20"/>
                <w:szCs w:val="20"/>
              </w:rPr>
              <w:t xml:space="preserve"> Properties In The </w:t>
            </w:r>
            <w:proofErr w:type="spellStart"/>
            <w:r w:rsidRPr="004E4DF5">
              <w:rPr>
                <w:rFonts w:hint="eastAsia"/>
                <w:color w:val="000000"/>
                <w:sz w:val="20"/>
                <w:szCs w:val="20"/>
              </w:rPr>
              <w:t>Ww</w:t>
            </w:r>
            <w:proofErr w:type="spellEnd"/>
            <w:r w:rsidRPr="004E4DF5">
              <w:rPr>
                <w:rFonts w:hint="eastAsia"/>
                <w:color w:val="000000"/>
                <w:sz w:val="20"/>
                <w:szCs w:val="20"/>
              </w:rPr>
              <w:t xml:space="preserve"> Decay Channel With Leptonic Final States</w:t>
            </w:r>
          </w:p>
        </w:tc>
        <w:tc>
          <w:tcPr>
            <w:tcW w:w="2209" w:type="dxa"/>
            <w:vAlign w:val="center"/>
          </w:tcPr>
          <w:p w14:paraId="03E6001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2AFA2BD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07423DC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4AB7EC0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05B149A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463A310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0A681EF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6F78132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3CF468B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7A2265F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21739F5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073510B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2A49FE3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747798E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07509FE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13ACCA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5618B239"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433EEF0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6F5432F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3083B3A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5F3C660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M.</w:t>
            </w:r>
          </w:p>
          <w:p w14:paraId="59A6B036" w14:textId="478F4AFB"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2745D99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D7CC8C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14534B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A56020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F5AFF5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F9577F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42069B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F81AA2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0B9E9151"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006C7EC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9FFB13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57FA29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604E6C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441844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C79CBB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32FD7F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2D78BC8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62229FE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C6B856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702BB1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6D1A7B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AC2E640" w14:textId="0ECFD95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52080EE6" w14:textId="49696D59" w:rsidR="007E09F4" w:rsidRPr="004E4DF5" w:rsidRDefault="007E09F4" w:rsidP="007E09F4">
            <w:pPr>
              <w:jc w:val="center"/>
              <w:rPr>
                <w:sz w:val="20"/>
                <w:szCs w:val="20"/>
              </w:rPr>
            </w:pPr>
            <w:r w:rsidRPr="004E4DF5">
              <w:rPr>
                <w:rFonts w:hint="eastAsia"/>
                <w:color w:val="000000"/>
                <w:sz w:val="20"/>
                <w:szCs w:val="20"/>
              </w:rPr>
              <w:t>Journal Of High Energy Physics</w:t>
            </w:r>
          </w:p>
        </w:tc>
        <w:tc>
          <w:tcPr>
            <w:tcW w:w="1073" w:type="dxa"/>
            <w:vAlign w:val="center"/>
          </w:tcPr>
          <w:p w14:paraId="1A306BBE" w14:textId="20A0898F" w:rsidR="007E09F4" w:rsidRPr="004E4DF5" w:rsidRDefault="007E09F4" w:rsidP="007E09F4">
            <w:pPr>
              <w:jc w:val="center"/>
              <w:rPr>
                <w:sz w:val="20"/>
                <w:szCs w:val="20"/>
              </w:rPr>
            </w:pPr>
            <w:r w:rsidRPr="004E4DF5">
              <w:rPr>
                <w:rFonts w:hint="eastAsia"/>
                <w:color w:val="000000"/>
                <w:sz w:val="20"/>
                <w:szCs w:val="20"/>
              </w:rPr>
              <w:t>2014</w:t>
            </w:r>
          </w:p>
        </w:tc>
        <w:tc>
          <w:tcPr>
            <w:tcW w:w="1620" w:type="dxa"/>
            <w:vAlign w:val="center"/>
          </w:tcPr>
          <w:p w14:paraId="4EA217DD" w14:textId="63881F06" w:rsidR="007E09F4" w:rsidRPr="004E4DF5" w:rsidRDefault="007E09F4" w:rsidP="007E09F4">
            <w:pPr>
              <w:jc w:val="center"/>
              <w:rPr>
                <w:sz w:val="20"/>
                <w:szCs w:val="20"/>
              </w:rPr>
            </w:pPr>
            <w:r w:rsidRPr="004E4DF5">
              <w:rPr>
                <w:rFonts w:hint="eastAsia"/>
                <w:color w:val="000000"/>
                <w:sz w:val="20"/>
                <w:szCs w:val="20"/>
              </w:rPr>
              <w:t>(1): - JAN 17</w:t>
            </w:r>
          </w:p>
        </w:tc>
        <w:tc>
          <w:tcPr>
            <w:tcW w:w="899" w:type="dxa"/>
            <w:tcBorders>
              <w:right w:val="thinThickSmallGap" w:sz="20" w:space="0" w:color="auto"/>
            </w:tcBorders>
            <w:vAlign w:val="center"/>
          </w:tcPr>
          <w:p w14:paraId="3B7A49D5" w14:textId="4240C69B" w:rsidR="007E09F4" w:rsidRPr="004E4DF5" w:rsidRDefault="007E09F4" w:rsidP="007E09F4">
            <w:pPr>
              <w:jc w:val="center"/>
              <w:rPr>
                <w:sz w:val="20"/>
                <w:szCs w:val="20"/>
              </w:rPr>
            </w:pPr>
            <w:r w:rsidRPr="004E4DF5">
              <w:rPr>
                <w:rFonts w:hint="eastAsia"/>
                <w:color w:val="000000"/>
                <w:sz w:val="20"/>
                <w:szCs w:val="20"/>
              </w:rPr>
              <w:t>202</w:t>
            </w:r>
          </w:p>
        </w:tc>
      </w:tr>
      <w:tr w:rsidR="007E09F4" w:rsidRPr="004E4DF5" w14:paraId="538452FF" w14:textId="77777777" w:rsidTr="007E09F4">
        <w:tc>
          <w:tcPr>
            <w:tcW w:w="804" w:type="dxa"/>
            <w:tcBorders>
              <w:left w:val="thinThickSmallGap" w:sz="20" w:space="0" w:color="auto"/>
            </w:tcBorders>
            <w:vAlign w:val="center"/>
          </w:tcPr>
          <w:p w14:paraId="1303268F" w14:textId="624947D2" w:rsidR="007E09F4" w:rsidRPr="004E4DF5" w:rsidRDefault="007E09F4" w:rsidP="007E09F4">
            <w:pPr>
              <w:jc w:val="center"/>
              <w:rPr>
                <w:sz w:val="20"/>
                <w:szCs w:val="20"/>
              </w:rPr>
            </w:pPr>
            <w:r w:rsidRPr="004E4DF5">
              <w:rPr>
                <w:rFonts w:hint="eastAsia"/>
                <w:color w:val="000000"/>
                <w:sz w:val="20"/>
                <w:szCs w:val="20"/>
              </w:rPr>
              <w:t>449</w:t>
            </w:r>
          </w:p>
        </w:tc>
        <w:tc>
          <w:tcPr>
            <w:tcW w:w="4016" w:type="dxa"/>
            <w:vAlign w:val="center"/>
          </w:tcPr>
          <w:p w14:paraId="7AEB0214" w14:textId="4FA3E61F" w:rsidR="007E09F4" w:rsidRPr="004E4DF5" w:rsidRDefault="007E09F4" w:rsidP="007E09F4">
            <w:pPr>
              <w:jc w:val="center"/>
              <w:rPr>
                <w:sz w:val="20"/>
                <w:szCs w:val="20"/>
              </w:rPr>
            </w:pPr>
            <w:r w:rsidRPr="004E4DF5">
              <w:rPr>
                <w:rFonts w:hint="eastAsia"/>
                <w:color w:val="000000"/>
                <w:sz w:val="20"/>
                <w:szCs w:val="20"/>
              </w:rPr>
              <w:t xml:space="preserve">Evidence For Collectivity </w:t>
            </w:r>
            <w:proofErr w:type="gramStart"/>
            <w:r w:rsidRPr="004E4DF5">
              <w:rPr>
                <w:rFonts w:hint="eastAsia"/>
                <w:color w:val="000000"/>
                <w:sz w:val="20"/>
                <w:szCs w:val="20"/>
              </w:rPr>
              <w:t>In</w:t>
            </w:r>
            <w:proofErr w:type="gramEnd"/>
            <w:r w:rsidRPr="004E4DF5">
              <w:rPr>
                <w:rFonts w:hint="eastAsia"/>
                <w:color w:val="000000"/>
                <w:sz w:val="20"/>
                <w:szCs w:val="20"/>
              </w:rPr>
              <w:t xml:space="preserve"> Pp Collisions At The </w:t>
            </w:r>
            <w:proofErr w:type="spellStart"/>
            <w:r w:rsidRPr="004E4DF5">
              <w:rPr>
                <w:rFonts w:hint="eastAsia"/>
                <w:color w:val="000000"/>
                <w:sz w:val="20"/>
                <w:szCs w:val="20"/>
              </w:rPr>
              <w:t>Lhc</w:t>
            </w:r>
            <w:proofErr w:type="spellEnd"/>
          </w:p>
        </w:tc>
        <w:tc>
          <w:tcPr>
            <w:tcW w:w="2209" w:type="dxa"/>
            <w:vAlign w:val="center"/>
          </w:tcPr>
          <w:p w14:paraId="1D624AC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13E6267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005148F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304B86F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6F7226C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Chen, K. F.</w:t>
            </w:r>
          </w:p>
          <w:p w14:paraId="10B440E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0A4B2AA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1441FF6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Fiori, F.</w:t>
            </w:r>
          </w:p>
          <w:p w14:paraId="0D524E9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2A5E40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656F377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Kumar, Arun</w:t>
            </w:r>
          </w:p>
          <w:p w14:paraId="4B530F4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0271AFC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1D27543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M. </w:t>
            </w:r>
            <w:proofErr w:type="spellStart"/>
            <w:r w:rsidRPr="004E4DF5">
              <w:rPr>
                <w:rFonts w:hint="eastAsia"/>
                <w:color w:val="000000"/>
                <w:sz w:val="20"/>
                <w:szCs w:val="20"/>
                <w:lang w:eastAsia="zh-TW"/>
              </w:rPr>
              <w:t>Minano</w:t>
            </w:r>
            <w:proofErr w:type="spellEnd"/>
          </w:p>
          <w:p w14:paraId="33FDDE9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E.</w:t>
            </w:r>
          </w:p>
          <w:p w14:paraId="738F546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A.</w:t>
            </w:r>
          </w:p>
          <w:p w14:paraId="106D1E2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J. F.</w:t>
            </w:r>
          </w:p>
          <w:p w14:paraId="24BBBA12" w14:textId="5CA71212" w:rsidR="007E09F4" w:rsidRPr="004E4DF5" w:rsidRDefault="007E09F4" w:rsidP="007E09F4">
            <w:pPr>
              <w:jc w:val="center"/>
              <w:rPr>
                <w:sz w:val="20"/>
                <w:szCs w:val="20"/>
                <w:lang w:eastAsia="zh-TW"/>
              </w:rPr>
            </w:pPr>
            <w:r w:rsidRPr="004E4DF5">
              <w:rPr>
                <w:rFonts w:hint="eastAsia"/>
                <w:color w:val="000000"/>
                <w:sz w:val="20"/>
                <w:szCs w:val="20"/>
                <w:lang w:eastAsia="zh-TW"/>
              </w:rPr>
              <w:t>Tzeng, Y. M.</w:t>
            </w:r>
          </w:p>
        </w:tc>
        <w:tc>
          <w:tcPr>
            <w:tcW w:w="2994" w:type="dxa"/>
            <w:vAlign w:val="center"/>
          </w:tcPr>
          <w:p w14:paraId="28FAC0A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35C194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57C17C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A00EA4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lastRenderedPageBreak/>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660047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113976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165AEC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511CAB1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Fiori, F. </w:t>
            </w:r>
            <w:r w:rsidRPr="004E4DF5">
              <w:rPr>
                <w:rFonts w:hint="eastAsia"/>
                <w:color w:val="000000"/>
                <w:sz w:val="20"/>
                <w:szCs w:val="20"/>
                <w:lang w:eastAsia="zh-TW"/>
              </w:rPr>
              <w:t>物理系所</w:t>
            </w:r>
          </w:p>
          <w:p w14:paraId="24E45AA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15404D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3B75BC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Kumar, Arun </w:t>
            </w:r>
            <w:r w:rsidRPr="004E4DF5">
              <w:rPr>
                <w:rFonts w:hint="eastAsia"/>
                <w:color w:val="000000"/>
                <w:sz w:val="20"/>
                <w:szCs w:val="20"/>
                <w:lang w:eastAsia="zh-TW"/>
              </w:rPr>
              <w:t>物理系所</w:t>
            </w:r>
          </w:p>
          <w:p w14:paraId="6C8AE8E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6D4278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7908BF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w:t>
            </w:r>
            <w:proofErr w:type="spellStart"/>
            <w:r w:rsidRPr="004E4DF5">
              <w:rPr>
                <w:rFonts w:hint="eastAsia"/>
                <w:color w:val="000000"/>
                <w:sz w:val="20"/>
                <w:szCs w:val="20"/>
                <w:lang w:eastAsia="zh-TW"/>
              </w:rPr>
              <w:t>M.Minano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0ADDDD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152E83F2"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xml:space="preserve">, A. </w:t>
            </w:r>
            <w:r w:rsidRPr="004E4DF5">
              <w:rPr>
                <w:rFonts w:hint="eastAsia"/>
                <w:color w:val="000000"/>
                <w:sz w:val="20"/>
                <w:szCs w:val="20"/>
                <w:lang w:eastAsia="zh-TW"/>
              </w:rPr>
              <w:t>物理系所</w:t>
            </w:r>
          </w:p>
          <w:p w14:paraId="74FF4D2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Tsai, J. F. (</w:t>
            </w:r>
            <w:r w:rsidRPr="004E4DF5">
              <w:rPr>
                <w:rFonts w:hint="eastAsia"/>
                <w:color w:val="000000"/>
                <w:sz w:val="20"/>
                <w:szCs w:val="20"/>
                <w:lang w:eastAsia="zh-TW"/>
              </w:rPr>
              <w:t>蔡瑞發</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0DE014E" w14:textId="34888912" w:rsidR="007E09F4" w:rsidRPr="004E4DF5" w:rsidRDefault="007E09F4" w:rsidP="007E09F4">
            <w:pPr>
              <w:jc w:val="center"/>
              <w:rPr>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6FE4F316" w14:textId="4EA80B32" w:rsidR="007E09F4" w:rsidRPr="004E4DF5" w:rsidRDefault="007E09F4" w:rsidP="007E09F4">
            <w:pPr>
              <w:jc w:val="center"/>
              <w:rPr>
                <w:sz w:val="20"/>
                <w:szCs w:val="20"/>
              </w:rPr>
            </w:pPr>
            <w:r w:rsidRPr="004E4DF5">
              <w:rPr>
                <w:rFonts w:hint="eastAsia"/>
                <w:color w:val="000000"/>
                <w:sz w:val="20"/>
                <w:szCs w:val="20"/>
              </w:rPr>
              <w:lastRenderedPageBreak/>
              <w:t>Physics Letters B</w:t>
            </w:r>
          </w:p>
        </w:tc>
        <w:tc>
          <w:tcPr>
            <w:tcW w:w="1073" w:type="dxa"/>
            <w:vAlign w:val="center"/>
          </w:tcPr>
          <w:p w14:paraId="3D4E8675" w14:textId="01002B77" w:rsidR="007E09F4" w:rsidRPr="004E4DF5" w:rsidRDefault="007E09F4" w:rsidP="007E09F4">
            <w:pPr>
              <w:jc w:val="center"/>
              <w:rPr>
                <w:sz w:val="20"/>
                <w:szCs w:val="20"/>
              </w:rPr>
            </w:pPr>
            <w:r w:rsidRPr="004E4DF5">
              <w:rPr>
                <w:rFonts w:hint="eastAsia"/>
                <w:color w:val="000000"/>
                <w:sz w:val="20"/>
                <w:szCs w:val="20"/>
              </w:rPr>
              <w:t>2017</w:t>
            </w:r>
          </w:p>
        </w:tc>
        <w:tc>
          <w:tcPr>
            <w:tcW w:w="1620" w:type="dxa"/>
            <w:vAlign w:val="center"/>
          </w:tcPr>
          <w:p w14:paraId="08890CE6" w14:textId="7BFC94AA" w:rsidR="007E09F4" w:rsidRPr="004E4DF5" w:rsidRDefault="007E09F4" w:rsidP="007E09F4">
            <w:pPr>
              <w:jc w:val="center"/>
              <w:rPr>
                <w:sz w:val="20"/>
                <w:szCs w:val="20"/>
              </w:rPr>
            </w:pPr>
            <w:r w:rsidRPr="004E4DF5">
              <w:rPr>
                <w:rFonts w:hint="eastAsia"/>
                <w:color w:val="000000"/>
                <w:sz w:val="20"/>
                <w:szCs w:val="20"/>
              </w:rPr>
              <w:t>765: 193-220 FEB 10</w:t>
            </w:r>
          </w:p>
        </w:tc>
        <w:tc>
          <w:tcPr>
            <w:tcW w:w="899" w:type="dxa"/>
            <w:tcBorders>
              <w:right w:val="thinThickSmallGap" w:sz="20" w:space="0" w:color="auto"/>
            </w:tcBorders>
            <w:vAlign w:val="center"/>
          </w:tcPr>
          <w:p w14:paraId="0CC09798" w14:textId="6BCFE275" w:rsidR="007E09F4" w:rsidRPr="004E4DF5" w:rsidRDefault="007E09F4" w:rsidP="007E09F4">
            <w:pPr>
              <w:jc w:val="center"/>
              <w:rPr>
                <w:sz w:val="20"/>
                <w:szCs w:val="20"/>
              </w:rPr>
            </w:pPr>
            <w:r w:rsidRPr="004E4DF5">
              <w:rPr>
                <w:rFonts w:hint="eastAsia"/>
                <w:color w:val="000000"/>
                <w:sz w:val="20"/>
                <w:szCs w:val="20"/>
              </w:rPr>
              <w:t>197</w:t>
            </w:r>
          </w:p>
        </w:tc>
      </w:tr>
      <w:tr w:rsidR="007E09F4" w:rsidRPr="004E4DF5" w14:paraId="13DB1B7A" w14:textId="77777777" w:rsidTr="007E09F4">
        <w:tc>
          <w:tcPr>
            <w:tcW w:w="804" w:type="dxa"/>
            <w:tcBorders>
              <w:left w:val="thinThickSmallGap" w:sz="20" w:space="0" w:color="auto"/>
            </w:tcBorders>
            <w:vAlign w:val="center"/>
          </w:tcPr>
          <w:p w14:paraId="1670E3FF" w14:textId="3A25FB3A" w:rsidR="007E09F4" w:rsidRPr="004E4DF5" w:rsidRDefault="007E09F4" w:rsidP="007E09F4">
            <w:pPr>
              <w:jc w:val="center"/>
              <w:rPr>
                <w:sz w:val="20"/>
                <w:szCs w:val="20"/>
              </w:rPr>
            </w:pPr>
            <w:r w:rsidRPr="004E4DF5">
              <w:rPr>
                <w:rFonts w:hint="eastAsia"/>
                <w:color w:val="000000"/>
                <w:sz w:val="20"/>
                <w:szCs w:val="20"/>
              </w:rPr>
              <w:t>450</w:t>
            </w:r>
          </w:p>
        </w:tc>
        <w:tc>
          <w:tcPr>
            <w:tcW w:w="4016" w:type="dxa"/>
            <w:vAlign w:val="center"/>
          </w:tcPr>
          <w:p w14:paraId="03E75B92" w14:textId="17E2BC62" w:rsidR="007E09F4" w:rsidRPr="004E4DF5" w:rsidRDefault="007E09F4" w:rsidP="007E09F4">
            <w:pPr>
              <w:jc w:val="center"/>
              <w:rPr>
                <w:sz w:val="20"/>
                <w:szCs w:val="20"/>
              </w:rPr>
            </w:pPr>
            <w:r w:rsidRPr="004E4DF5">
              <w:rPr>
                <w:rFonts w:hint="eastAsia"/>
                <w:color w:val="000000"/>
                <w:sz w:val="20"/>
                <w:szCs w:val="20"/>
              </w:rPr>
              <w:t xml:space="preserve">Constraints On </w:t>
            </w:r>
            <w:proofErr w:type="gramStart"/>
            <w:r w:rsidRPr="004E4DF5">
              <w:rPr>
                <w:rFonts w:hint="eastAsia"/>
                <w:color w:val="000000"/>
                <w:sz w:val="20"/>
                <w:szCs w:val="20"/>
              </w:rPr>
              <w:t>The</w:t>
            </w:r>
            <w:proofErr w:type="gramEnd"/>
            <w:r w:rsidRPr="004E4DF5">
              <w:rPr>
                <w:rFonts w:hint="eastAsia"/>
                <w:color w:val="000000"/>
                <w:sz w:val="20"/>
                <w:szCs w:val="20"/>
              </w:rPr>
              <w:t xml:space="preserve"> Spin-Parity And Anomalous </w:t>
            </w:r>
            <w:proofErr w:type="spellStart"/>
            <w:r w:rsidRPr="004E4DF5">
              <w:rPr>
                <w:rFonts w:hint="eastAsia"/>
                <w:color w:val="000000"/>
                <w:sz w:val="20"/>
                <w:szCs w:val="20"/>
              </w:rPr>
              <w:t>Hvv</w:t>
            </w:r>
            <w:proofErr w:type="spellEnd"/>
            <w:r w:rsidRPr="004E4DF5">
              <w:rPr>
                <w:rFonts w:hint="eastAsia"/>
                <w:color w:val="000000"/>
                <w:sz w:val="20"/>
                <w:szCs w:val="20"/>
              </w:rPr>
              <w:t xml:space="preserve"> Couplings Of The Higgs Boson In Proton Collisions At 7 And 8 </w:t>
            </w:r>
            <w:proofErr w:type="spellStart"/>
            <w:r w:rsidRPr="004E4DF5">
              <w:rPr>
                <w:rFonts w:hint="eastAsia"/>
                <w:color w:val="000000"/>
                <w:sz w:val="20"/>
                <w:szCs w:val="20"/>
              </w:rPr>
              <w:t>Tev</w:t>
            </w:r>
            <w:proofErr w:type="spellEnd"/>
          </w:p>
        </w:tc>
        <w:tc>
          <w:tcPr>
            <w:tcW w:w="2209" w:type="dxa"/>
            <w:vAlign w:val="center"/>
          </w:tcPr>
          <w:p w14:paraId="2E57E54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3C81888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5E3A3ED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593AA1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33416DA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23F2707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2225C94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08FDE554"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1120AE4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335CDB7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642EDA0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726F5ED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7A1957B0"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4DF3F81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5DB0B0C7" w14:textId="39460328"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0CDD9CC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E0B8B0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0E4AA9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6186B7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BD8892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C73D3D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FD4045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2686C4B7"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6D774F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DE5FC5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7FD53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869110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52D23C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0AB30F3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E7A99BC" w14:textId="3FC1D91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20689A2A" w14:textId="2CEC1F38" w:rsidR="007E09F4" w:rsidRPr="004E4DF5" w:rsidRDefault="007E09F4" w:rsidP="007E09F4">
            <w:pPr>
              <w:jc w:val="center"/>
              <w:rPr>
                <w:sz w:val="20"/>
                <w:szCs w:val="20"/>
              </w:rPr>
            </w:pPr>
            <w:r w:rsidRPr="004E4DF5">
              <w:rPr>
                <w:rFonts w:hint="eastAsia"/>
                <w:color w:val="000000"/>
                <w:sz w:val="20"/>
                <w:szCs w:val="20"/>
              </w:rPr>
              <w:t>Physical Review D</w:t>
            </w:r>
          </w:p>
        </w:tc>
        <w:tc>
          <w:tcPr>
            <w:tcW w:w="1073" w:type="dxa"/>
            <w:vAlign w:val="center"/>
          </w:tcPr>
          <w:p w14:paraId="67EF0111" w14:textId="52D67347"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5708D1C6" w14:textId="1D0F23A9" w:rsidR="007E09F4" w:rsidRPr="004E4DF5" w:rsidRDefault="007E09F4" w:rsidP="007E09F4">
            <w:pPr>
              <w:jc w:val="center"/>
              <w:rPr>
                <w:sz w:val="20"/>
                <w:szCs w:val="20"/>
              </w:rPr>
            </w:pPr>
            <w:r w:rsidRPr="004E4DF5">
              <w:rPr>
                <w:rFonts w:hint="eastAsia"/>
                <w:color w:val="000000"/>
                <w:sz w:val="20"/>
                <w:szCs w:val="20"/>
              </w:rPr>
              <w:t>92 (1): - JUL 13</w:t>
            </w:r>
          </w:p>
        </w:tc>
        <w:tc>
          <w:tcPr>
            <w:tcW w:w="899" w:type="dxa"/>
            <w:tcBorders>
              <w:right w:val="thinThickSmallGap" w:sz="20" w:space="0" w:color="auto"/>
            </w:tcBorders>
            <w:vAlign w:val="center"/>
          </w:tcPr>
          <w:p w14:paraId="086488A7" w14:textId="37DB22D7" w:rsidR="007E09F4" w:rsidRPr="004E4DF5" w:rsidRDefault="007E09F4" w:rsidP="007E09F4">
            <w:pPr>
              <w:jc w:val="center"/>
              <w:rPr>
                <w:sz w:val="20"/>
                <w:szCs w:val="20"/>
              </w:rPr>
            </w:pPr>
            <w:r w:rsidRPr="004E4DF5">
              <w:rPr>
                <w:rFonts w:hint="eastAsia"/>
                <w:color w:val="000000"/>
                <w:sz w:val="20"/>
                <w:szCs w:val="20"/>
              </w:rPr>
              <w:t>191</w:t>
            </w:r>
          </w:p>
        </w:tc>
      </w:tr>
      <w:tr w:rsidR="007E09F4" w:rsidRPr="004E4DF5" w14:paraId="13C1DEDE" w14:textId="77777777" w:rsidTr="007E09F4">
        <w:tc>
          <w:tcPr>
            <w:tcW w:w="804" w:type="dxa"/>
            <w:tcBorders>
              <w:left w:val="thinThickSmallGap" w:sz="20" w:space="0" w:color="auto"/>
            </w:tcBorders>
            <w:vAlign w:val="center"/>
          </w:tcPr>
          <w:p w14:paraId="57B9E29F" w14:textId="2A160D6B" w:rsidR="007E09F4" w:rsidRPr="004E4DF5" w:rsidRDefault="007E09F4" w:rsidP="007E09F4">
            <w:pPr>
              <w:jc w:val="center"/>
              <w:rPr>
                <w:sz w:val="20"/>
                <w:szCs w:val="20"/>
              </w:rPr>
            </w:pPr>
            <w:r w:rsidRPr="004E4DF5">
              <w:rPr>
                <w:rFonts w:hint="eastAsia"/>
                <w:color w:val="FF0000"/>
                <w:sz w:val="20"/>
                <w:szCs w:val="20"/>
              </w:rPr>
              <w:t>451</w:t>
            </w:r>
          </w:p>
        </w:tc>
        <w:tc>
          <w:tcPr>
            <w:tcW w:w="4016" w:type="dxa"/>
            <w:vAlign w:val="center"/>
          </w:tcPr>
          <w:p w14:paraId="1137DCA9" w14:textId="41E80023" w:rsidR="007E09F4" w:rsidRPr="004E4DF5" w:rsidRDefault="007E09F4" w:rsidP="007E09F4">
            <w:pPr>
              <w:jc w:val="center"/>
              <w:rPr>
                <w:sz w:val="20"/>
                <w:szCs w:val="20"/>
              </w:rPr>
            </w:pPr>
            <w:r w:rsidRPr="004E4DF5">
              <w:rPr>
                <w:rFonts w:hint="eastAsia"/>
                <w:color w:val="FF0000"/>
                <w:sz w:val="20"/>
                <w:szCs w:val="20"/>
              </w:rPr>
              <w:t xml:space="preserve">Observation Of </w:t>
            </w:r>
            <w:proofErr w:type="gramStart"/>
            <w:r w:rsidRPr="004E4DF5">
              <w:rPr>
                <w:rFonts w:hint="eastAsia"/>
                <w:color w:val="FF0000"/>
                <w:sz w:val="20"/>
                <w:szCs w:val="20"/>
              </w:rPr>
              <w:t>A</w:t>
            </w:r>
            <w:proofErr w:type="gramEnd"/>
            <w:r w:rsidRPr="004E4DF5">
              <w:rPr>
                <w:rFonts w:hint="eastAsia"/>
                <w:color w:val="FF0000"/>
                <w:sz w:val="20"/>
                <w:szCs w:val="20"/>
              </w:rPr>
              <w:t xml:space="preserve"> New Boson With Mass Near 125 </w:t>
            </w:r>
            <w:proofErr w:type="spellStart"/>
            <w:r w:rsidRPr="004E4DF5">
              <w:rPr>
                <w:rFonts w:hint="eastAsia"/>
                <w:color w:val="FF0000"/>
                <w:sz w:val="20"/>
                <w:szCs w:val="20"/>
              </w:rPr>
              <w:t>Gev</w:t>
            </w:r>
            <w:proofErr w:type="spellEnd"/>
            <w:r w:rsidRPr="004E4DF5">
              <w:rPr>
                <w:rFonts w:hint="eastAsia"/>
                <w:color w:val="FF0000"/>
                <w:sz w:val="20"/>
                <w:szCs w:val="20"/>
              </w:rPr>
              <w:t xml:space="preserve"> In Pp Collisions At Root S=7 And 8 </w:t>
            </w:r>
            <w:proofErr w:type="spellStart"/>
            <w:r w:rsidRPr="004E4DF5">
              <w:rPr>
                <w:rFonts w:hint="eastAsia"/>
                <w:color w:val="FF0000"/>
                <w:sz w:val="20"/>
                <w:szCs w:val="20"/>
              </w:rPr>
              <w:t>Tev</w:t>
            </w:r>
            <w:proofErr w:type="spellEnd"/>
          </w:p>
        </w:tc>
        <w:tc>
          <w:tcPr>
            <w:tcW w:w="2209" w:type="dxa"/>
            <w:vAlign w:val="center"/>
          </w:tcPr>
          <w:p w14:paraId="0458A5C6"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Bartalini</w:t>
            </w:r>
            <w:proofErr w:type="spellEnd"/>
            <w:r w:rsidRPr="004E4DF5">
              <w:rPr>
                <w:rFonts w:hint="eastAsia"/>
                <w:color w:val="FF0000"/>
                <w:sz w:val="20"/>
                <w:szCs w:val="20"/>
                <w:lang w:eastAsia="zh-TW"/>
              </w:rPr>
              <w:t>, P.</w:t>
            </w:r>
          </w:p>
          <w:p w14:paraId="386D49D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7DAF90D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6555A8A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33675CC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719CC35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17C1CF7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Dietz, C.</w:t>
            </w:r>
          </w:p>
          <w:p w14:paraId="4DC6F4D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0A27B5D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202F6BA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281C717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6A879DF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4CF7D81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7F132C1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49B5B2D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23A9A92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w:t>
            </w:r>
          </w:p>
          <w:p w14:paraId="6BAC3E9C"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w:t>
            </w:r>
          </w:p>
          <w:p w14:paraId="52DBDA3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2718EC47" w14:textId="49EAE18E" w:rsidR="007E09F4" w:rsidRPr="004E4DF5" w:rsidRDefault="007E09F4" w:rsidP="007E09F4">
            <w:pPr>
              <w:jc w:val="center"/>
              <w:rPr>
                <w:sz w:val="20"/>
                <w:szCs w:val="20"/>
                <w:lang w:eastAsia="zh-TW"/>
              </w:rPr>
            </w:pPr>
            <w:r w:rsidRPr="004E4DF5">
              <w:rPr>
                <w:rFonts w:hint="eastAsia"/>
                <w:color w:val="FF0000"/>
                <w:sz w:val="20"/>
                <w:szCs w:val="20"/>
                <w:lang w:eastAsia="zh-TW"/>
              </w:rPr>
              <w:t>Wang, M.</w:t>
            </w:r>
          </w:p>
        </w:tc>
        <w:tc>
          <w:tcPr>
            <w:tcW w:w="2994" w:type="dxa"/>
            <w:vAlign w:val="center"/>
          </w:tcPr>
          <w:p w14:paraId="2C987F9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lastRenderedPageBreak/>
              <w:t>Bartalini</w:t>
            </w:r>
            <w:proofErr w:type="spellEnd"/>
            <w:r w:rsidRPr="004E4DF5">
              <w:rPr>
                <w:rFonts w:hint="eastAsia"/>
                <w:color w:val="FF0000"/>
                <w:sz w:val="20"/>
                <w:szCs w:val="20"/>
                <w:lang w:eastAsia="zh-TW"/>
              </w:rPr>
              <w:t>, P. (</w:t>
            </w:r>
            <w:r w:rsidRPr="004E4DF5">
              <w:rPr>
                <w:rFonts w:hint="eastAsia"/>
                <w:color w:val="FF0000"/>
                <w:sz w:val="20"/>
                <w:szCs w:val="20"/>
                <w:lang w:eastAsia="zh-TW"/>
              </w:rPr>
              <w:t>巴保祿</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543A40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61E281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3DCAA8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DD5C71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CEB57E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0964EA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3F39092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0BA3F19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E18C4B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C96F7C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438895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A78EBD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981568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1AEDC88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389EB2E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Shi, X. (</w:t>
            </w:r>
            <w:r w:rsidRPr="004E4DF5">
              <w:rPr>
                <w:rFonts w:hint="eastAsia"/>
                <w:color w:val="FF0000"/>
                <w:sz w:val="20"/>
                <w:szCs w:val="20"/>
                <w:lang w:eastAsia="zh-TW"/>
              </w:rPr>
              <w:t>史欣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DE5DCE5"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Shiu</w:t>
            </w:r>
            <w:proofErr w:type="spellEnd"/>
            <w:r w:rsidRPr="004E4DF5">
              <w:rPr>
                <w:rFonts w:hint="eastAsia"/>
                <w:color w:val="FF0000"/>
                <w:sz w:val="20"/>
                <w:szCs w:val="20"/>
                <w:lang w:eastAsia="zh-TW"/>
              </w:rPr>
              <w:t>, J. G. (</w:t>
            </w:r>
            <w:r w:rsidRPr="004E4DF5">
              <w:rPr>
                <w:rFonts w:hint="eastAsia"/>
                <w:color w:val="FF0000"/>
                <w:sz w:val="20"/>
                <w:szCs w:val="20"/>
                <w:lang w:eastAsia="zh-TW"/>
              </w:rPr>
              <w:t>徐靜戈</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004B6C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22D3211" w14:textId="26582EB6" w:rsidR="007E09F4" w:rsidRPr="004E4DF5" w:rsidRDefault="007E09F4" w:rsidP="007E09F4">
            <w:pPr>
              <w:jc w:val="center"/>
              <w:rPr>
                <w:sz w:val="20"/>
                <w:szCs w:val="20"/>
                <w:lang w:eastAsia="zh-TW"/>
              </w:rPr>
            </w:pPr>
            <w:r w:rsidRPr="004E4DF5">
              <w:rPr>
                <w:rFonts w:hint="eastAsia"/>
                <w:color w:val="FF0000"/>
                <w:sz w:val="20"/>
                <w:szCs w:val="20"/>
                <w:lang w:eastAsia="zh-TW"/>
              </w:rPr>
              <w:t>Wang, M. Z. (</w:t>
            </w:r>
            <w:r w:rsidRPr="004E4DF5">
              <w:rPr>
                <w:rFonts w:hint="eastAsia"/>
                <w:color w:val="FF0000"/>
                <w:sz w:val="20"/>
                <w:szCs w:val="20"/>
                <w:lang w:eastAsia="zh-TW"/>
              </w:rPr>
              <w:t>王名儒</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1AE67A97" w14:textId="1E1AB869" w:rsidR="007E09F4" w:rsidRPr="004E4DF5" w:rsidRDefault="007E09F4" w:rsidP="007E09F4">
            <w:pPr>
              <w:jc w:val="center"/>
              <w:rPr>
                <w:sz w:val="20"/>
                <w:szCs w:val="20"/>
              </w:rPr>
            </w:pPr>
            <w:r w:rsidRPr="004E4DF5">
              <w:rPr>
                <w:rFonts w:hint="eastAsia"/>
                <w:color w:val="FF0000"/>
                <w:sz w:val="20"/>
                <w:szCs w:val="20"/>
              </w:rPr>
              <w:lastRenderedPageBreak/>
              <w:t>Journal Of High Energy Physics</w:t>
            </w:r>
          </w:p>
        </w:tc>
        <w:tc>
          <w:tcPr>
            <w:tcW w:w="1073" w:type="dxa"/>
            <w:vAlign w:val="center"/>
          </w:tcPr>
          <w:p w14:paraId="16F9A01E" w14:textId="5340DF5D" w:rsidR="007E09F4" w:rsidRPr="004E4DF5" w:rsidRDefault="007E09F4" w:rsidP="007E09F4">
            <w:pPr>
              <w:jc w:val="center"/>
              <w:rPr>
                <w:sz w:val="20"/>
                <w:szCs w:val="20"/>
              </w:rPr>
            </w:pPr>
            <w:r w:rsidRPr="004E4DF5">
              <w:rPr>
                <w:rFonts w:hint="eastAsia"/>
                <w:color w:val="FF0000"/>
                <w:sz w:val="20"/>
                <w:szCs w:val="20"/>
              </w:rPr>
              <w:t>2013</w:t>
            </w:r>
          </w:p>
        </w:tc>
        <w:tc>
          <w:tcPr>
            <w:tcW w:w="1620" w:type="dxa"/>
            <w:vAlign w:val="center"/>
          </w:tcPr>
          <w:p w14:paraId="01805E4B" w14:textId="102E4B7A" w:rsidR="007E09F4" w:rsidRPr="004E4DF5" w:rsidRDefault="007E09F4" w:rsidP="007E09F4">
            <w:pPr>
              <w:jc w:val="center"/>
              <w:rPr>
                <w:sz w:val="20"/>
                <w:szCs w:val="20"/>
              </w:rPr>
            </w:pPr>
            <w:r w:rsidRPr="004E4DF5">
              <w:rPr>
                <w:rFonts w:hint="eastAsia"/>
                <w:color w:val="FF0000"/>
                <w:sz w:val="20"/>
                <w:szCs w:val="20"/>
              </w:rPr>
              <w:t>(6): - JUN</w:t>
            </w:r>
          </w:p>
        </w:tc>
        <w:tc>
          <w:tcPr>
            <w:tcW w:w="899" w:type="dxa"/>
            <w:tcBorders>
              <w:right w:val="thinThickSmallGap" w:sz="20" w:space="0" w:color="auto"/>
            </w:tcBorders>
            <w:vAlign w:val="center"/>
          </w:tcPr>
          <w:p w14:paraId="34AE09FC" w14:textId="67046328" w:rsidR="007E09F4" w:rsidRPr="004E4DF5" w:rsidRDefault="007E09F4" w:rsidP="007E09F4">
            <w:pPr>
              <w:jc w:val="center"/>
              <w:rPr>
                <w:sz w:val="20"/>
                <w:szCs w:val="20"/>
              </w:rPr>
            </w:pPr>
            <w:r w:rsidRPr="004E4DF5">
              <w:rPr>
                <w:rFonts w:hint="eastAsia"/>
                <w:color w:val="FF0000"/>
                <w:sz w:val="20"/>
                <w:szCs w:val="20"/>
              </w:rPr>
              <w:t>191</w:t>
            </w:r>
          </w:p>
        </w:tc>
      </w:tr>
      <w:tr w:rsidR="007E09F4" w:rsidRPr="004E4DF5" w14:paraId="0B623232" w14:textId="77777777" w:rsidTr="007E09F4">
        <w:tc>
          <w:tcPr>
            <w:tcW w:w="804" w:type="dxa"/>
            <w:tcBorders>
              <w:left w:val="thinThickSmallGap" w:sz="20" w:space="0" w:color="auto"/>
            </w:tcBorders>
            <w:vAlign w:val="center"/>
          </w:tcPr>
          <w:p w14:paraId="0F8FB338" w14:textId="3C88DEC9" w:rsidR="007E09F4" w:rsidRPr="004E4DF5" w:rsidRDefault="007E09F4" w:rsidP="007E09F4">
            <w:pPr>
              <w:jc w:val="center"/>
              <w:rPr>
                <w:sz w:val="20"/>
                <w:szCs w:val="20"/>
              </w:rPr>
            </w:pPr>
            <w:r w:rsidRPr="004E4DF5">
              <w:rPr>
                <w:rFonts w:hint="eastAsia"/>
                <w:color w:val="000000"/>
                <w:sz w:val="20"/>
                <w:szCs w:val="20"/>
              </w:rPr>
              <w:t>452</w:t>
            </w:r>
          </w:p>
        </w:tc>
        <w:tc>
          <w:tcPr>
            <w:tcW w:w="4016" w:type="dxa"/>
            <w:vAlign w:val="center"/>
          </w:tcPr>
          <w:p w14:paraId="16DB2EE5" w14:textId="0C97D665" w:rsidR="007E09F4" w:rsidRPr="004E4DF5" w:rsidRDefault="007E09F4" w:rsidP="007E09F4">
            <w:pPr>
              <w:jc w:val="center"/>
              <w:rPr>
                <w:sz w:val="20"/>
                <w:szCs w:val="20"/>
              </w:rPr>
            </w:pPr>
            <w:r w:rsidRPr="004E4DF5">
              <w:rPr>
                <w:rFonts w:hint="eastAsia"/>
                <w:color w:val="000000"/>
                <w:sz w:val="20"/>
                <w:szCs w:val="20"/>
              </w:rPr>
              <w:t xml:space="preserve">Searches For Long-Lived Charged Particles </w:t>
            </w:r>
            <w:proofErr w:type="gramStart"/>
            <w:r w:rsidRPr="004E4DF5">
              <w:rPr>
                <w:rFonts w:hint="eastAsia"/>
                <w:color w:val="000000"/>
                <w:sz w:val="20"/>
                <w:szCs w:val="20"/>
              </w:rPr>
              <w:t>In</w:t>
            </w:r>
            <w:proofErr w:type="gramEnd"/>
            <w:r w:rsidRPr="004E4DF5">
              <w:rPr>
                <w:rFonts w:hint="eastAsia"/>
                <w:color w:val="000000"/>
                <w:sz w:val="20"/>
                <w:szCs w:val="20"/>
              </w:rPr>
              <w:t xml:space="preserve"> Pp Collisions At Root S=7 And 8 </w:t>
            </w:r>
            <w:proofErr w:type="spellStart"/>
            <w:r w:rsidRPr="004E4DF5">
              <w:rPr>
                <w:rFonts w:hint="eastAsia"/>
                <w:color w:val="000000"/>
                <w:sz w:val="20"/>
                <w:szCs w:val="20"/>
              </w:rPr>
              <w:t>Tev</w:t>
            </w:r>
            <w:proofErr w:type="spellEnd"/>
          </w:p>
        </w:tc>
        <w:tc>
          <w:tcPr>
            <w:tcW w:w="2209" w:type="dxa"/>
            <w:vAlign w:val="center"/>
          </w:tcPr>
          <w:p w14:paraId="43F558B9"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w:t>
            </w:r>
          </w:p>
          <w:p w14:paraId="2221751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20000D1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643FA24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w:t>
            </w:r>
          </w:p>
          <w:p w14:paraId="6066461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54044EE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7A88D4E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0608F317"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7A0483E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77A472C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w:t>
            </w:r>
          </w:p>
          <w:p w14:paraId="5AE597F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w:t>
            </w:r>
          </w:p>
          <w:p w14:paraId="4E97CF9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w:t>
            </w:r>
          </w:p>
          <w:p w14:paraId="62F4E91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4724873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Majumder, D.</w:t>
            </w:r>
          </w:p>
          <w:p w14:paraId="7A62908B"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4785B9C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w:t>
            </w:r>
          </w:p>
          <w:p w14:paraId="65D6B35D"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w:t>
            </w:r>
          </w:p>
          <w:p w14:paraId="749D02B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71A2C438" w14:textId="78ABDF28" w:rsidR="007E09F4" w:rsidRPr="004E4DF5" w:rsidRDefault="007E09F4" w:rsidP="007E09F4">
            <w:pPr>
              <w:jc w:val="center"/>
              <w:rPr>
                <w:sz w:val="20"/>
                <w:szCs w:val="20"/>
                <w:lang w:eastAsia="zh-TW"/>
              </w:rPr>
            </w:pPr>
            <w:r w:rsidRPr="004E4DF5">
              <w:rPr>
                <w:rFonts w:hint="eastAsia"/>
                <w:color w:val="000000"/>
                <w:sz w:val="20"/>
                <w:szCs w:val="20"/>
                <w:lang w:eastAsia="zh-TW"/>
              </w:rPr>
              <w:t>Wang, M.</w:t>
            </w:r>
          </w:p>
        </w:tc>
        <w:tc>
          <w:tcPr>
            <w:tcW w:w="2994" w:type="dxa"/>
            <w:vAlign w:val="center"/>
          </w:tcPr>
          <w:p w14:paraId="603A162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Bartalini</w:t>
            </w:r>
            <w:proofErr w:type="spellEnd"/>
            <w:r w:rsidRPr="004E4DF5">
              <w:rPr>
                <w:rFonts w:hint="eastAsia"/>
                <w:color w:val="000000"/>
                <w:sz w:val="20"/>
                <w:szCs w:val="20"/>
                <w:lang w:eastAsia="zh-TW"/>
              </w:rPr>
              <w:t>, P. (</w:t>
            </w:r>
            <w:r w:rsidRPr="004E4DF5">
              <w:rPr>
                <w:rFonts w:hint="eastAsia"/>
                <w:color w:val="000000"/>
                <w:sz w:val="20"/>
                <w:szCs w:val="20"/>
                <w:lang w:eastAsia="zh-TW"/>
              </w:rPr>
              <w:t>巴保祿</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A26B6D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DEB8CF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467E72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W. (</w:t>
            </w:r>
            <w:r w:rsidRPr="004E4DF5">
              <w:rPr>
                <w:rFonts w:hint="eastAsia"/>
                <w:color w:val="000000"/>
                <w:sz w:val="20"/>
                <w:szCs w:val="20"/>
                <w:lang w:eastAsia="zh-TW"/>
              </w:rPr>
              <w:t>張育瑋</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B49BFB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4B75DA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CACB6B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0CDF4688"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0D2692C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6EB1E1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Hsiung, Yee (</w:t>
            </w:r>
            <w:r w:rsidRPr="004E4DF5">
              <w:rPr>
                <w:rFonts w:hint="eastAsia"/>
                <w:color w:val="000000"/>
                <w:sz w:val="20"/>
                <w:szCs w:val="20"/>
                <w:lang w:eastAsia="zh-TW"/>
              </w:rPr>
              <w:t>熊怡</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9B69D9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Kao, K. Y. (</w:t>
            </w:r>
            <w:r w:rsidRPr="004E4DF5">
              <w:rPr>
                <w:rFonts w:hint="eastAsia"/>
                <w:color w:val="000000"/>
                <w:sz w:val="20"/>
                <w:szCs w:val="20"/>
                <w:lang w:eastAsia="zh-TW"/>
              </w:rPr>
              <w:t>高凱逸</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E79E44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Lei, Y. J. (</w:t>
            </w:r>
            <w:r w:rsidRPr="004E4DF5">
              <w:rPr>
                <w:rFonts w:hint="eastAsia"/>
                <w:color w:val="000000"/>
                <w:sz w:val="20"/>
                <w:szCs w:val="20"/>
                <w:lang w:eastAsia="zh-TW"/>
              </w:rPr>
              <w:t>雷永吉</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8BB99B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4D4D86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Majumder, D. </w:t>
            </w:r>
            <w:r w:rsidRPr="004E4DF5">
              <w:rPr>
                <w:rFonts w:hint="eastAsia"/>
                <w:color w:val="000000"/>
                <w:sz w:val="20"/>
                <w:szCs w:val="20"/>
                <w:lang w:eastAsia="zh-TW"/>
              </w:rPr>
              <w:t>物理系所</w:t>
            </w:r>
          </w:p>
          <w:p w14:paraId="3BAEFB69"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04B51A1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Shi, X. (</w:t>
            </w:r>
            <w:r w:rsidRPr="004E4DF5">
              <w:rPr>
                <w:rFonts w:hint="eastAsia"/>
                <w:color w:val="000000"/>
                <w:sz w:val="20"/>
                <w:szCs w:val="20"/>
                <w:lang w:eastAsia="zh-TW"/>
              </w:rPr>
              <w:t>史欣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4559C3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Shiu</w:t>
            </w:r>
            <w:proofErr w:type="spellEnd"/>
            <w:r w:rsidRPr="004E4DF5">
              <w:rPr>
                <w:rFonts w:hint="eastAsia"/>
                <w:color w:val="000000"/>
                <w:sz w:val="20"/>
                <w:szCs w:val="20"/>
                <w:lang w:eastAsia="zh-TW"/>
              </w:rPr>
              <w:t>, J. G. (</w:t>
            </w:r>
            <w:r w:rsidRPr="004E4DF5">
              <w:rPr>
                <w:rFonts w:hint="eastAsia"/>
                <w:color w:val="000000"/>
                <w:sz w:val="20"/>
                <w:szCs w:val="20"/>
                <w:lang w:eastAsia="zh-TW"/>
              </w:rPr>
              <w:t>徐靜戈</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002F65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C4E834F" w14:textId="0357F29C" w:rsidR="007E09F4" w:rsidRPr="004E4DF5" w:rsidRDefault="007E09F4" w:rsidP="007E09F4">
            <w:pPr>
              <w:jc w:val="center"/>
              <w:rPr>
                <w:sz w:val="20"/>
                <w:szCs w:val="20"/>
                <w:lang w:eastAsia="zh-TW"/>
              </w:rPr>
            </w:pPr>
            <w:r w:rsidRPr="004E4DF5">
              <w:rPr>
                <w:rFonts w:hint="eastAsia"/>
                <w:color w:val="000000"/>
                <w:sz w:val="20"/>
                <w:szCs w:val="20"/>
                <w:lang w:eastAsia="zh-TW"/>
              </w:rPr>
              <w:t>Wang, M. Z. (</w:t>
            </w:r>
            <w:r w:rsidRPr="004E4DF5">
              <w:rPr>
                <w:rFonts w:hint="eastAsia"/>
                <w:color w:val="000000"/>
                <w:sz w:val="20"/>
                <w:szCs w:val="20"/>
                <w:lang w:eastAsia="zh-TW"/>
              </w:rPr>
              <w:t>王名儒</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3B10193C" w14:textId="464D3443" w:rsidR="007E09F4" w:rsidRPr="004E4DF5" w:rsidRDefault="007E09F4" w:rsidP="007E09F4">
            <w:pPr>
              <w:jc w:val="center"/>
              <w:rPr>
                <w:sz w:val="20"/>
                <w:szCs w:val="20"/>
              </w:rPr>
            </w:pPr>
            <w:r w:rsidRPr="004E4DF5">
              <w:rPr>
                <w:rFonts w:hint="eastAsia"/>
                <w:color w:val="000000"/>
                <w:sz w:val="20"/>
                <w:szCs w:val="20"/>
              </w:rPr>
              <w:t>Journal Of High Energy Physics</w:t>
            </w:r>
          </w:p>
        </w:tc>
        <w:tc>
          <w:tcPr>
            <w:tcW w:w="1073" w:type="dxa"/>
            <w:vAlign w:val="center"/>
          </w:tcPr>
          <w:p w14:paraId="73A4DABA" w14:textId="583287E1" w:rsidR="007E09F4" w:rsidRPr="004E4DF5" w:rsidRDefault="007E09F4" w:rsidP="007E09F4">
            <w:pPr>
              <w:jc w:val="center"/>
              <w:rPr>
                <w:sz w:val="20"/>
                <w:szCs w:val="20"/>
              </w:rPr>
            </w:pPr>
            <w:r w:rsidRPr="004E4DF5">
              <w:rPr>
                <w:rFonts w:hint="eastAsia"/>
                <w:color w:val="000000"/>
                <w:sz w:val="20"/>
                <w:szCs w:val="20"/>
              </w:rPr>
              <w:t>2013</w:t>
            </w:r>
          </w:p>
        </w:tc>
        <w:tc>
          <w:tcPr>
            <w:tcW w:w="1620" w:type="dxa"/>
            <w:vAlign w:val="center"/>
          </w:tcPr>
          <w:p w14:paraId="1667F9CC" w14:textId="2C9F97C8" w:rsidR="007E09F4" w:rsidRPr="004E4DF5" w:rsidRDefault="007E09F4" w:rsidP="007E09F4">
            <w:pPr>
              <w:jc w:val="center"/>
              <w:rPr>
                <w:sz w:val="20"/>
                <w:szCs w:val="20"/>
              </w:rPr>
            </w:pPr>
            <w:r w:rsidRPr="004E4DF5">
              <w:rPr>
                <w:rFonts w:hint="eastAsia"/>
                <w:color w:val="000000"/>
                <w:sz w:val="20"/>
                <w:szCs w:val="20"/>
              </w:rPr>
              <w:t>(7): - JUL</w:t>
            </w:r>
          </w:p>
        </w:tc>
        <w:tc>
          <w:tcPr>
            <w:tcW w:w="899" w:type="dxa"/>
            <w:tcBorders>
              <w:right w:val="thinThickSmallGap" w:sz="20" w:space="0" w:color="auto"/>
            </w:tcBorders>
            <w:vAlign w:val="center"/>
          </w:tcPr>
          <w:p w14:paraId="2DE6D410" w14:textId="57AE894F" w:rsidR="007E09F4" w:rsidRPr="004E4DF5" w:rsidRDefault="007E09F4" w:rsidP="007E09F4">
            <w:pPr>
              <w:jc w:val="center"/>
              <w:rPr>
                <w:sz w:val="20"/>
                <w:szCs w:val="20"/>
              </w:rPr>
            </w:pPr>
            <w:r w:rsidRPr="004E4DF5">
              <w:rPr>
                <w:rFonts w:hint="eastAsia"/>
                <w:color w:val="000000"/>
                <w:sz w:val="20"/>
                <w:szCs w:val="20"/>
              </w:rPr>
              <w:t>190</w:t>
            </w:r>
          </w:p>
        </w:tc>
      </w:tr>
      <w:tr w:rsidR="007E09F4" w:rsidRPr="004E4DF5" w14:paraId="46A46A73" w14:textId="77777777" w:rsidTr="007E09F4">
        <w:tc>
          <w:tcPr>
            <w:tcW w:w="804" w:type="dxa"/>
            <w:tcBorders>
              <w:left w:val="thinThickSmallGap" w:sz="20" w:space="0" w:color="auto"/>
            </w:tcBorders>
            <w:vAlign w:val="center"/>
          </w:tcPr>
          <w:p w14:paraId="512C6D79" w14:textId="0B505F44" w:rsidR="007E09F4" w:rsidRPr="004E4DF5" w:rsidRDefault="007E09F4" w:rsidP="007E09F4">
            <w:pPr>
              <w:jc w:val="center"/>
              <w:rPr>
                <w:sz w:val="20"/>
                <w:szCs w:val="20"/>
              </w:rPr>
            </w:pPr>
            <w:r w:rsidRPr="004E4DF5">
              <w:rPr>
                <w:rFonts w:hint="eastAsia"/>
                <w:color w:val="FF0000"/>
                <w:sz w:val="20"/>
                <w:szCs w:val="20"/>
              </w:rPr>
              <w:t>453</w:t>
            </w:r>
          </w:p>
        </w:tc>
        <w:tc>
          <w:tcPr>
            <w:tcW w:w="4016" w:type="dxa"/>
            <w:vAlign w:val="center"/>
          </w:tcPr>
          <w:p w14:paraId="30709579" w14:textId="73C1A720" w:rsidR="007E09F4" w:rsidRPr="004E4DF5" w:rsidRDefault="007E09F4" w:rsidP="007E09F4">
            <w:pPr>
              <w:jc w:val="center"/>
              <w:rPr>
                <w:sz w:val="20"/>
                <w:szCs w:val="20"/>
              </w:rPr>
            </w:pPr>
            <w:r w:rsidRPr="004E4DF5">
              <w:rPr>
                <w:rFonts w:hint="eastAsia"/>
                <w:color w:val="FF0000"/>
                <w:sz w:val="20"/>
                <w:szCs w:val="20"/>
              </w:rPr>
              <w:t xml:space="preserve">The First Tandem, All-Exciplex-Based </w:t>
            </w:r>
            <w:proofErr w:type="spellStart"/>
            <w:r w:rsidRPr="004E4DF5">
              <w:rPr>
                <w:rFonts w:hint="eastAsia"/>
                <w:color w:val="FF0000"/>
                <w:sz w:val="20"/>
                <w:szCs w:val="20"/>
              </w:rPr>
              <w:t>Woled</w:t>
            </w:r>
            <w:proofErr w:type="spellEnd"/>
          </w:p>
        </w:tc>
        <w:tc>
          <w:tcPr>
            <w:tcW w:w="2209" w:type="dxa"/>
            <w:vAlign w:val="center"/>
          </w:tcPr>
          <w:p w14:paraId="7D8F2214"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Cheng, </w:t>
            </w:r>
            <w:proofErr w:type="spellStart"/>
            <w:r w:rsidRPr="004E4DF5">
              <w:rPr>
                <w:rFonts w:hint="eastAsia"/>
                <w:color w:val="FF0000"/>
                <w:sz w:val="20"/>
                <w:szCs w:val="20"/>
              </w:rPr>
              <w:t>Shuo</w:t>
            </w:r>
            <w:proofErr w:type="spellEnd"/>
            <w:r w:rsidRPr="004E4DF5">
              <w:rPr>
                <w:rFonts w:hint="eastAsia"/>
                <w:color w:val="FF0000"/>
                <w:sz w:val="20"/>
                <w:szCs w:val="20"/>
              </w:rPr>
              <w:t>-Hsien</w:t>
            </w:r>
          </w:p>
          <w:p w14:paraId="6D72774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Chou, Pi-Tai</w:t>
            </w:r>
          </w:p>
          <w:p w14:paraId="3D8243EF"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Kuo, Ting-Yi</w:t>
            </w:r>
          </w:p>
          <w:p w14:paraId="266F23B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lastRenderedPageBreak/>
              <w:t>Lin, Shih-Wei</w:t>
            </w:r>
          </w:p>
          <w:p w14:paraId="6A23069D" w14:textId="4974F1DA" w:rsidR="007E09F4" w:rsidRPr="004E4DF5" w:rsidRDefault="007E09F4" w:rsidP="007E09F4">
            <w:pPr>
              <w:jc w:val="center"/>
              <w:rPr>
                <w:sz w:val="20"/>
                <w:szCs w:val="20"/>
              </w:rPr>
            </w:pPr>
            <w:r w:rsidRPr="004E4DF5">
              <w:rPr>
                <w:rFonts w:hint="eastAsia"/>
                <w:color w:val="FF0000"/>
                <w:sz w:val="20"/>
                <w:szCs w:val="20"/>
              </w:rPr>
              <w:t>*Wong, Ken-Tsung p</w:t>
            </w:r>
          </w:p>
        </w:tc>
        <w:tc>
          <w:tcPr>
            <w:tcW w:w="2994" w:type="dxa"/>
            <w:vAlign w:val="center"/>
          </w:tcPr>
          <w:p w14:paraId="4DFAF92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 xml:space="preserve">Cheng, </w:t>
            </w:r>
            <w:proofErr w:type="spellStart"/>
            <w:r w:rsidRPr="004E4DF5">
              <w:rPr>
                <w:rFonts w:hint="eastAsia"/>
                <w:color w:val="FF0000"/>
                <w:sz w:val="20"/>
                <w:szCs w:val="20"/>
                <w:lang w:eastAsia="zh-TW"/>
              </w:rPr>
              <w:t>Shuo</w:t>
            </w:r>
            <w:proofErr w:type="spellEnd"/>
            <w:r w:rsidRPr="004E4DF5">
              <w:rPr>
                <w:rFonts w:hint="eastAsia"/>
                <w:color w:val="FF0000"/>
                <w:sz w:val="20"/>
                <w:szCs w:val="20"/>
                <w:lang w:eastAsia="zh-TW"/>
              </w:rPr>
              <w:t xml:space="preserve">-Hsien </w:t>
            </w:r>
            <w:r w:rsidRPr="004E4DF5">
              <w:rPr>
                <w:rFonts w:hint="eastAsia"/>
                <w:color w:val="FF0000"/>
                <w:sz w:val="20"/>
                <w:szCs w:val="20"/>
                <w:lang w:eastAsia="zh-TW"/>
              </w:rPr>
              <w:t>化學系所</w:t>
            </w:r>
          </w:p>
          <w:p w14:paraId="6B2A322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Chou, Pi-Tai (</w:t>
            </w:r>
            <w:r w:rsidRPr="004E4DF5">
              <w:rPr>
                <w:rFonts w:hint="eastAsia"/>
                <w:color w:val="FF0000"/>
                <w:sz w:val="20"/>
                <w:szCs w:val="20"/>
                <w:lang w:eastAsia="zh-TW"/>
              </w:rPr>
              <w:t>周必泰</w:t>
            </w:r>
            <w:r w:rsidRPr="004E4DF5">
              <w:rPr>
                <w:rFonts w:hint="eastAsia"/>
                <w:color w:val="FF0000"/>
                <w:sz w:val="20"/>
                <w:szCs w:val="20"/>
                <w:lang w:eastAsia="zh-TW"/>
              </w:rPr>
              <w:t xml:space="preserve">) </w:t>
            </w:r>
            <w:r w:rsidRPr="004E4DF5">
              <w:rPr>
                <w:rFonts w:hint="eastAsia"/>
                <w:color w:val="FF0000"/>
                <w:sz w:val="20"/>
                <w:szCs w:val="20"/>
                <w:lang w:eastAsia="zh-TW"/>
              </w:rPr>
              <w:t>化學系所</w:t>
            </w:r>
            <w:r w:rsidRPr="004E4DF5">
              <w:rPr>
                <w:rFonts w:hint="eastAsia"/>
                <w:color w:val="FF0000"/>
                <w:sz w:val="20"/>
                <w:szCs w:val="20"/>
                <w:lang w:eastAsia="zh-TW"/>
              </w:rPr>
              <w:t>/</w:t>
            </w:r>
            <w:r w:rsidRPr="004E4DF5">
              <w:rPr>
                <w:rFonts w:hint="eastAsia"/>
                <w:color w:val="FF0000"/>
                <w:sz w:val="20"/>
                <w:szCs w:val="20"/>
                <w:lang w:eastAsia="zh-TW"/>
              </w:rPr>
              <w:lastRenderedPageBreak/>
              <w:t>新興物質與前瞻元件科技研究中心</w:t>
            </w:r>
          </w:p>
          <w:p w14:paraId="2D213FB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Kuo, Ting-Yi </w:t>
            </w:r>
            <w:r w:rsidRPr="004E4DF5">
              <w:rPr>
                <w:rFonts w:hint="eastAsia"/>
                <w:color w:val="FF0000"/>
                <w:sz w:val="20"/>
                <w:szCs w:val="20"/>
                <w:lang w:eastAsia="zh-TW"/>
              </w:rPr>
              <w:t>化學系所</w:t>
            </w:r>
          </w:p>
          <w:p w14:paraId="7F6E602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Lin, Shih-Wei </w:t>
            </w:r>
            <w:r w:rsidRPr="004E4DF5">
              <w:rPr>
                <w:rFonts w:hint="eastAsia"/>
                <w:color w:val="FF0000"/>
                <w:sz w:val="20"/>
                <w:szCs w:val="20"/>
                <w:lang w:eastAsia="zh-TW"/>
              </w:rPr>
              <w:t>化學系所</w:t>
            </w:r>
          </w:p>
          <w:p w14:paraId="6342D7A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*Wong, Ken-Tsung (</w:t>
            </w:r>
            <w:r w:rsidRPr="004E4DF5">
              <w:rPr>
                <w:rFonts w:hint="eastAsia"/>
                <w:color w:val="FF0000"/>
                <w:sz w:val="20"/>
                <w:szCs w:val="20"/>
                <w:lang w:eastAsia="zh-TW"/>
              </w:rPr>
              <w:t>汪根</w:t>
            </w:r>
            <w:proofErr w:type="gramStart"/>
            <w:r w:rsidRPr="004E4DF5">
              <w:rPr>
                <w:rFonts w:hint="eastAsia"/>
                <w:color w:val="FF0000"/>
                <w:sz w:val="20"/>
                <w:szCs w:val="20"/>
                <w:lang w:eastAsia="zh-TW"/>
              </w:rPr>
              <w:t>欉</w:t>
            </w:r>
            <w:proofErr w:type="gramEnd"/>
            <w:r w:rsidRPr="004E4DF5">
              <w:rPr>
                <w:rFonts w:hint="eastAsia"/>
                <w:color w:val="FF0000"/>
                <w:sz w:val="20"/>
                <w:szCs w:val="20"/>
                <w:lang w:eastAsia="zh-TW"/>
              </w:rPr>
              <w:t>)</w:t>
            </w:r>
          </w:p>
          <w:p w14:paraId="5CC1B60F" w14:textId="486B9BBF"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化學系所</w:t>
            </w:r>
          </w:p>
        </w:tc>
        <w:tc>
          <w:tcPr>
            <w:tcW w:w="2135" w:type="dxa"/>
            <w:vAlign w:val="center"/>
          </w:tcPr>
          <w:p w14:paraId="0E72556A" w14:textId="125CF593" w:rsidR="007E09F4" w:rsidRPr="004E4DF5" w:rsidRDefault="007E09F4" w:rsidP="007E09F4">
            <w:pPr>
              <w:jc w:val="center"/>
              <w:rPr>
                <w:sz w:val="20"/>
                <w:szCs w:val="20"/>
              </w:rPr>
            </w:pPr>
            <w:r w:rsidRPr="004E4DF5">
              <w:rPr>
                <w:rFonts w:hint="eastAsia"/>
                <w:color w:val="FF0000"/>
                <w:sz w:val="20"/>
                <w:szCs w:val="20"/>
              </w:rPr>
              <w:lastRenderedPageBreak/>
              <w:t>Scientific Reports</w:t>
            </w:r>
          </w:p>
        </w:tc>
        <w:tc>
          <w:tcPr>
            <w:tcW w:w="1073" w:type="dxa"/>
            <w:vAlign w:val="center"/>
          </w:tcPr>
          <w:p w14:paraId="53436F91" w14:textId="73B30A83" w:rsidR="007E09F4" w:rsidRPr="004E4DF5" w:rsidRDefault="007E09F4" w:rsidP="007E09F4">
            <w:pPr>
              <w:jc w:val="center"/>
              <w:rPr>
                <w:sz w:val="20"/>
                <w:szCs w:val="20"/>
              </w:rPr>
            </w:pPr>
            <w:r w:rsidRPr="004E4DF5">
              <w:rPr>
                <w:rFonts w:hint="eastAsia"/>
                <w:color w:val="FF0000"/>
                <w:sz w:val="20"/>
                <w:szCs w:val="20"/>
              </w:rPr>
              <w:t>2014</w:t>
            </w:r>
          </w:p>
        </w:tc>
        <w:tc>
          <w:tcPr>
            <w:tcW w:w="1620" w:type="dxa"/>
            <w:vAlign w:val="center"/>
          </w:tcPr>
          <w:p w14:paraId="5D1BE005" w14:textId="4A08D2AF" w:rsidR="007E09F4" w:rsidRPr="004E4DF5" w:rsidRDefault="007E09F4" w:rsidP="007E09F4">
            <w:pPr>
              <w:jc w:val="center"/>
              <w:rPr>
                <w:sz w:val="20"/>
                <w:szCs w:val="20"/>
              </w:rPr>
            </w:pPr>
            <w:r w:rsidRPr="004E4DF5">
              <w:rPr>
                <w:rFonts w:hint="eastAsia"/>
                <w:color w:val="FF0000"/>
                <w:sz w:val="20"/>
                <w:szCs w:val="20"/>
              </w:rPr>
              <w:t>4: - JUN 4</w:t>
            </w:r>
          </w:p>
        </w:tc>
        <w:tc>
          <w:tcPr>
            <w:tcW w:w="899" w:type="dxa"/>
            <w:tcBorders>
              <w:right w:val="thinThickSmallGap" w:sz="20" w:space="0" w:color="auto"/>
            </w:tcBorders>
            <w:vAlign w:val="center"/>
          </w:tcPr>
          <w:p w14:paraId="116E1190" w14:textId="152BF34C" w:rsidR="007E09F4" w:rsidRPr="004E4DF5" w:rsidRDefault="007E09F4" w:rsidP="007E09F4">
            <w:pPr>
              <w:jc w:val="center"/>
              <w:rPr>
                <w:sz w:val="20"/>
                <w:szCs w:val="20"/>
              </w:rPr>
            </w:pPr>
            <w:r w:rsidRPr="004E4DF5">
              <w:rPr>
                <w:rFonts w:hint="eastAsia"/>
                <w:color w:val="FF0000"/>
                <w:sz w:val="20"/>
                <w:szCs w:val="20"/>
              </w:rPr>
              <w:t>186</w:t>
            </w:r>
          </w:p>
        </w:tc>
      </w:tr>
      <w:tr w:rsidR="007E09F4" w:rsidRPr="004E4DF5" w14:paraId="137AD172" w14:textId="77777777" w:rsidTr="007E09F4">
        <w:tc>
          <w:tcPr>
            <w:tcW w:w="804" w:type="dxa"/>
            <w:tcBorders>
              <w:left w:val="thinThickSmallGap" w:sz="20" w:space="0" w:color="auto"/>
            </w:tcBorders>
            <w:vAlign w:val="center"/>
          </w:tcPr>
          <w:p w14:paraId="2C948CE7" w14:textId="67314BFF" w:rsidR="007E09F4" w:rsidRPr="004E4DF5" w:rsidRDefault="007E09F4" w:rsidP="007E09F4">
            <w:pPr>
              <w:jc w:val="center"/>
              <w:rPr>
                <w:sz w:val="20"/>
                <w:szCs w:val="20"/>
              </w:rPr>
            </w:pPr>
            <w:r w:rsidRPr="004E4DF5">
              <w:rPr>
                <w:rFonts w:hint="eastAsia"/>
                <w:color w:val="FF0000"/>
                <w:sz w:val="20"/>
                <w:szCs w:val="20"/>
              </w:rPr>
              <w:t>454</w:t>
            </w:r>
          </w:p>
        </w:tc>
        <w:tc>
          <w:tcPr>
            <w:tcW w:w="4016" w:type="dxa"/>
            <w:vAlign w:val="center"/>
          </w:tcPr>
          <w:p w14:paraId="59EE4C90" w14:textId="72049722" w:rsidR="007E09F4" w:rsidRPr="004E4DF5" w:rsidRDefault="007E09F4" w:rsidP="007E09F4">
            <w:pPr>
              <w:jc w:val="center"/>
              <w:rPr>
                <w:sz w:val="20"/>
                <w:szCs w:val="20"/>
              </w:rPr>
            </w:pPr>
            <w:r w:rsidRPr="004E4DF5">
              <w:rPr>
                <w:rFonts w:hint="eastAsia"/>
                <w:color w:val="FF0000"/>
                <w:sz w:val="20"/>
                <w:szCs w:val="20"/>
              </w:rPr>
              <w:t xml:space="preserve">Near-Infrared Organic Light-Emitting Diodes </w:t>
            </w:r>
            <w:proofErr w:type="gramStart"/>
            <w:r w:rsidRPr="004E4DF5">
              <w:rPr>
                <w:rFonts w:hint="eastAsia"/>
                <w:color w:val="FF0000"/>
                <w:sz w:val="20"/>
                <w:szCs w:val="20"/>
              </w:rPr>
              <w:t>With</w:t>
            </w:r>
            <w:proofErr w:type="gramEnd"/>
            <w:r w:rsidRPr="004E4DF5">
              <w:rPr>
                <w:rFonts w:hint="eastAsia"/>
                <w:color w:val="FF0000"/>
                <w:sz w:val="20"/>
                <w:szCs w:val="20"/>
              </w:rPr>
              <w:t xml:space="preserve"> Very High External Quantum Efficiency And Radiance</w:t>
            </w:r>
          </w:p>
        </w:tc>
        <w:tc>
          <w:tcPr>
            <w:tcW w:w="2209" w:type="dxa"/>
            <w:vAlign w:val="center"/>
          </w:tcPr>
          <w:p w14:paraId="5505C9E3"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*Chou, Pi-Tai</w:t>
            </w:r>
          </w:p>
          <w:p w14:paraId="72166A0F"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Liu, Shih-Hung</w:t>
            </w:r>
          </w:p>
          <w:p w14:paraId="25FC1791" w14:textId="5A1EFE80" w:rsidR="007E09F4" w:rsidRPr="004E4DF5" w:rsidRDefault="007E09F4" w:rsidP="007E09F4">
            <w:pPr>
              <w:jc w:val="center"/>
              <w:rPr>
                <w:sz w:val="20"/>
                <w:szCs w:val="20"/>
              </w:rPr>
            </w:pPr>
            <w:r w:rsidRPr="004E4DF5">
              <w:rPr>
                <w:rFonts w:hint="eastAsia"/>
                <w:color w:val="FF0000"/>
                <w:sz w:val="20"/>
                <w:szCs w:val="20"/>
              </w:rPr>
              <w:t>Tsao, Cheng-Si</w:t>
            </w:r>
          </w:p>
        </w:tc>
        <w:tc>
          <w:tcPr>
            <w:tcW w:w="2994" w:type="dxa"/>
            <w:vAlign w:val="center"/>
          </w:tcPr>
          <w:p w14:paraId="68DC55B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*Chou, Pi-Tai (</w:t>
            </w:r>
            <w:r w:rsidRPr="004E4DF5">
              <w:rPr>
                <w:rFonts w:hint="eastAsia"/>
                <w:color w:val="FF0000"/>
                <w:sz w:val="20"/>
                <w:szCs w:val="20"/>
              </w:rPr>
              <w:t>周必泰</w:t>
            </w:r>
            <w:r w:rsidRPr="004E4DF5">
              <w:rPr>
                <w:rFonts w:hint="eastAsia"/>
                <w:color w:val="FF0000"/>
                <w:sz w:val="20"/>
                <w:szCs w:val="20"/>
              </w:rPr>
              <w:t xml:space="preserve">) </w:t>
            </w:r>
            <w:proofErr w:type="spellStart"/>
            <w:r w:rsidRPr="004E4DF5">
              <w:rPr>
                <w:rFonts w:hint="eastAsia"/>
                <w:color w:val="FF0000"/>
                <w:sz w:val="20"/>
                <w:szCs w:val="20"/>
              </w:rPr>
              <w:t>化學系所</w:t>
            </w:r>
            <w:proofErr w:type="spellEnd"/>
          </w:p>
          <w:p w14:paraId="70E68B40"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Liu, Shih-Hung </w:t>
            </w:r>
            <w:proofErr w:type="spellStart"/>
            <w:r w:rsidRPr="004E4DF5">
              <w:rPr>
                <w:rFonts w:hint="eastAsia"/>
                <w:color w:val="FF0000"/>
                <w:sz w:val="20"/>
                <w:szCs w:val="20"/>
              </w:rPr>
              <w:t>化學系所</w:t>
            </w:r>
            <w:proofErr w:type="spellEnd"/>
          </w:p>
          <w:p w14:paraId="5AD817E4"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Tsao, Cheng-Si (</w:t>
            </w:r>
            <w:proofErr w:type="spellStart"/>
            <w:r w:rsidRPr="004E4DF5">
              <w:rPr>
                <w:rFonts w:hint="eastAsia"/>
                <w:color w:val="FF0000"/>
                <w:sz w:val="20"/>
                <w:szCs w:val="20"/>
              </w:rPr>
              <w:t>曹正熙</w:t>
            </w:r>
            <w:proofErr w:type="spellEnd"/>
            <w:r w:rsidRPr="004E4DF5">
              <w:rPr>
                <w:rFonts w:hint="eastAsia"/>
                <w:color w:val="FF0000"/>
                <w:sz w:val="20"/>
                <w:szCs w:val="20"/>
              </w:rPr>
              <w:t>)</w:t>
            </w:r>
          </w:p>
          <w:p w14:paraId="5320D4B1" w14:textId="577912EE" w:rsidR="007E09F4" w:rsidRPr="004E4DF5" w:rsidRDefault="007E09F4" w:rsidP="007E09F4">
            <w:pPr>
              <w:jc w:val="center"/>
              <w:rPr>
                <w:sz w:val="20"/>
                <w:szCs w:val="20"/>
              </w:rPr>
            </w:pPr>
            <w:r w:rsidRPr="004E4DF5">
              <w:rPr>
                <w:rFonts w:hint="eastAsia"/>
                <w:color w:val="FF0000"/>
                <w:sz w:val="20"/>
                <w:szCs w:val="20"/>
              </w:rPr>
              <w:t xml:space="preserve"> </w:t>
            </w:r>
            <w:proofErr w:type="spellStart"/>
            <w:r w:rsidRPr="004E4DF5">
              <w:rPr>
                <w:rFonts w:hint="eastAsia"/>
                <w:color w:val="FF0000"/>
                <w:sz w:val="20"/>
                <w:szCs w:val="20"/>
              </w:rPr>
              <w:t>材料系所</w:t>
            </w:r>
            <w:proofErr w:type="spellEnd"/>
          </w:p>
        </w:tc>
        <w:tc>
          <w:tcPr>
            <w:tcW w:w="2135" w:type="dxa"/>
            <w:vAlign w:val="center"/>
          </w:tcPr>
          <w:p w14:paraId="2D8C5AED" w14:textId="49192F28" w:rsidR="007E09F4" w:rsidRPr="004E4DF5" w:rsidRDefault="007E09F4" w:rsidP="007E09F4">
            <w:pPr>
              <w:jc w:val="center"/>
              <w:rPr>
                <w:sz w:val="20"/>
                <w:szCs w:val="20"/>
              </w:rPr>
            </w:pPr>
            <w:r w:rsidRPr="004E4DF5">
              <w:rPr>
                <w:rFonts w:hint="eastAsia"/>
                <w:color w:val="FF0000"/>
                <w:sz w:val="20"/>
                <w:szCs w:val="20"/>
              </w:rPr>
              <w:t>Nature Photonics</w:t>
            </w:r>
          </w:p>
        </w:tc>
        <w:tc>
          <w:tcPr>
            <w:tcW w:w="1073" w:type="dxa"/>
            <w:vAlign w:val="center"/>
          </w:tcPr>
          <w:p w14:paraId="7C88FAA7" w14:textId="4A400FE6" w:rsidR="007E09F4" w:rsidRPr="004E4DF5" w:rsidRDefault="007E09F4" w:rsidP="007E09F4">
            <w:pPr>
              <w:jc w:val="center"/>
              <w:rPr>
                <w:sz w:val="20"/>
                <w:szCs w:val="20"/>
              </w:rPr>
            </w:pPr>
            <w:r w:rsidRPr="004E4DF5">
              <w:rPr>
                <w:rFonts w:hint="eastAsia"/>
                <w:color w:val="FF0000"/>
                <w:sz w:val="20"/>
                <w:szCs w:val="20"/>
              </w:rPr>
              <w:t>2017</w:t>
            </w:r>
          </w:p>
        </w:tc>
        <w:tc>
          <w:tcPr>
            <w:tcW w:w="1620" w:type="dxa"/>
            <w:vAlign w:val="center"/>
          </w:tcPr>
          <w:p w14:paraId="2E04E097" w14:textId="4B187832" w:rsidR="007E09F4" w:rsidRPr="004E4DF5" w:rsidRDefault="007E09F4" w:rsidP="007E09F4">
            <w:pPr>
              <w:jc w:val="center"/>
              <w:rPr>
                <w:sz w:val="20"/>
                <w:szCs w:val="20"/>
              </w:rPr>
            </w:pPr>
            <w:r w:rsidRPr="004E4DF5">
              <w:rPr>
                <w:rFonts w:hint="eastAsia"/>
                <w:color w:val="FF0000"/>
                <w:sz w:val="20"/>
                <w:szCs w:val="20"/>
              </w:rPr>
              <w:t>11 (1): 63-68 JAN</w:t>
            </w:r>
          </w:p>
        </w:tc>
        <w:tc>
          <w:tcPr>
            <w:tcW w:w="899" w:type="dxa"/>
            <w:tcBorders>
              <w:right w:val="thinThickSmallGap" w:sz="20" w:space="0" w:color="auto"/>
            </w:tcBorders>
            <w:vAlign w:val="center"/>
          </w:tcPr>
          <w:p w14:paraId="0C28C784" w14:textId="088822EC" w:rsidR="007E09F4" w:rsidRPr="004E4DF5" w:rsidRDefault="007E09F4" w:rsidP="007E09F4">
            <w:pPr>
              <w:jc w:val="center"/>
              <w:rPr>
                <w:sz w:val="20"/>
                <w:szCs w:val="20"/>
              </w:rPr>
            </w:pPr>
            <w:r w:rsidRPr="004E4DF5">
              <w:rPr>
                <w:rFonts w:hint="eastAsia"/>
                <w:color w:val="FF0000"/>
                <w:sz w:val="20"/>
                <w:szCs w:val="20"/>
              </w:rPr>
              <w:t>185</w:t>
            </w:r>
          </w:p>
        </w:tc>
      </w:tr>
      <w:tr w:rsidR="007E09F4" w:rsidRPr="004E4DF5" w14:paraId="0552F247" w14:textId="77777777" w:rsidTr="007E09F4">
        <w:tc>
          <w:tcPr>
            <w:tcW w:w="804" w:type="dxa"/>
            <w:tcBorders>
              <w:left w:val="thinThickSmallGap" w:sz="20" w:space="0" w:color="auto"/>
            </w:tcBorders>
            <w:vAlign w:val="center"/>
          </w:tcPr>
          <w:p w14:paraId="69C1C89F" w14:textId="30F69DD1" w:rsidR="007E09F4" w:rsidRPr="004E4DF5" w:rsidRDefault="007E09F4" w:rsidP="007E09F4">
            <w:pPr>
              <w:jc w:val="center"/>
              <w:rPr>
                <w:sz w:val="20"/>
                <w:szCs w:val="20"/>
              </w:rPr>
            </w:pPr>
            <w:r w:rsidRPr="004E4DF5">
              <w:rPr>
                <w:rFonts w:hint="eastAsia"/>
                <w:color w:val="000000"/>
                <w:sz w:val="20"/>
                <w:szCs w:val="20"/>
              </w:rPr>
              <w:t>455</w:t>
            </w:r>
          </w:p>
        </w:tc>
        <w:tc>
          <w:tcPr>
            <w:tcW w:w="4016" w:type="dxa"/>
            <w:vAlign w:val="center"/>
          </w:tcPr>
          <w:p w14:paraId="4A3A5D2B" w14:textId="2B08E415" w:rsidR="007E09F4" w:rsidRPr="004E4DF5" w:rsidRDefault="007E09F4" w:rsidP="007E09F4">
            <w:pPr>
              <w:jc w:val="center"/>
              <w:rPr>
                <w:sz w:val="20"/>
                <w:szCs w:val="20"/>
              </w:rPr>
            </w:pPr>
            <w:r w:rsidRPr="004E4DF5">
              <w:rPr>
                <w:rFonts w:hint="eastAsia"/>
                <w:color w:val="000000"/>
                <w:sz w:val="20"/>
                <w:szCs w:val="20"/>
              </w:rPr>
              <w:t xml:space="preserve">Gravitational Waves Induced </w:t>
            </w:r>
            <w:proofErr w:type="gramStart"/>
            <w:r w:rsidRPr="004E4DF5">
              <w:rPr>
                <w:rFonts w:hint="eastAsia"/>
                <w:color w:val="000000"/>
                <w:sz w:val="20"/>
                <w:szCs w:val="20"/>
              </w:rPr>
              <w:t>By</w:t>
            </w:r>
            <w:proofErr w:type="gramEnd"/>
            <w:r w:rsidRPr="004E4DF5">
              <w:rPr>
                <w:rFonts w:hint="eastAsia"/>
                <w:color w:val="000000"/>
                <w:sz w:val="20"/>
                <w:szCs w:val="20"/>
              </w:rPr>
              <w:t xml:space="preserve"> Non-Gaussian Scalar Perturbations</w:t>
            </w:r>
          </w:p>
        </w:tc>
        <w:tc>
          <w:tcPr>
            <w:tcW w:w="2209" w:type="dxa"/>
            <w:vAlign w:val="center"/>
          </w:tcPr>
          <w:p w14:paraId="3C15198E" w14:textId="417A170E" w:rsidR="007E09F4" w:rsidRPr="004E4DF5" w:rsidRDefault="007E09F4" w:rsidP="007E09F4">
            <w:pPr>
              <w:jc w:val="center"/>
              <w:rPr>
                <w:sz w:val="20"/>
                <w:szCs w:val="20"/>
              </w:rPr>
            </w:pPr>
            <w:r w:rsidRPr="004E4DF5">
              <w:rPr>
                <w:rFonts w:hint="eastAsia"/>
                <w:color w:val="000000"/>
                <w:sz w:val="20"/>
                <w:szCs w:val="20"/>
              </w:rPr>
              <w:t xml:space="preserve">Sasaki, </w:t>
            </w:r>
            <w:proofErr w:type="spellStart"/>
            <w:r w:rsidRPr="004E4DF5">
              <w:rPr>
                <w:rFonts w:hint="eastAsia"/>
                <w:color w:val="000000"/>
                <w:sz w:val="20"/>
                <w:szCs w:val="20"/>
              </w:rPr>
              <w:t>Misao</w:t>
            </w:r>
            <w:proofErr w:type="spellEnd"/>
          </w:p>
        </w:tc>
        <w:tc>
          <w:tcPr>
            <w:tcW w:w="2994" w:type="dxa"/>
            <w:vAlign w:val="center"/>
          </w:tcPr>
          <w:p w14:paraId="10823BC0" w14:textId="5D83A1B5" w:rsidR="007E09F4" w:rsidRPr="004E4DF5" w:rsidRDefault="007E09F4" w:rsidP="007E09F4">
            <w:pPr>
              <w:jc w:val="center"/>
              <w:rPr>
                <w:sz w:val="20"/>
                <w:szCs w:val="20"/>
              </w:rPr>
            </w:pPr>
            <w:r w:rsidRPr="004E4DF5">
              <w:rPr>
                <w:rFonts w:hint="eastAsia"/>
                <w:color w:val="000000"/>
                <w:sz w:val="20"/>
                <w:szCs w:val="20"/>
              </w:rPr>
              <w:t xml:space="preserve">Sasaki, </w:t>
            </w:r>
            <w:proofErr w:type="spellStart"/>
            <w:r w:rsidRPr="004E4DF5">
              <w:rPr>
                <w:rFonts w:hint="eastAsia"/>
                <w:color w:val="000000"/>
                <w:sz w:val="20"/>
                <w:szCs w:val="20"/>
              </w:rPr>
              <w:t>Misao</w:t>
            </w:r>
            <w:proofErr w:type="spellEnd"/>
            <w:r w:rsidRPr="004E4DF5">
              <w:rPr>
                <w:rFonts w:hint="eastAsia"/>
                <w:color w:val="000000"/>
                <w:sz w:val="20"/>
                <w:szCs w:val="20"/>
              </w:rPr>
              <w:t xml:space="preserve"> (</w:t>
            </w:r>
            <w:proofErr w:type="spellStart"/>
            <w:r w:rsidRPr="004E4DF5">
              <w:rPr>
                <w:rFonts w:hint="eastAsia"/>
                <w:color w:val="000000"/>
                <w:sz w:val="20"/>
                <w:szCs w:val="20"/>
              </w:rPr>
              <w:t>佐佐木節</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p>
        </w:tc>
        <w:tc>
          <w:tcPr>
            <w:tcW w:w="2135" w:type="dxa"/>
            <w:vAlign w:val="center"/>
          </w:tcPr>
          <w:p w14:paraId="6F3ADC16" w14:textId="21A18DB6" w:rsidR="007E09F4" w:rsidRPr="004E4DF5" w:rsidRDefault="007E09F4" w:rsidP="007E09F4">
            <w:pPr>
              <w:jc w:val="center"/>
              <w:rPr>
                <w:sz w:val="20"/>
                <w:szCs w:val="20"/>
              </w:rPr>
            </w:pPr>
            <w:r w:rsidRPr="004E4DF5">
              <w:rPr>
                <w:rFonts w:hint="eastAsia"/>
                <w:color w:val="000000"/>
                <w:sz w:val="20"/>
                <w:szCs w:val="20"/>
              </w:rPr>
              <w:t>Physical Review Letters</w:t>
            </w:r>
          </w:p>
        </w:tc>
        <w:tc>
          <w:tcPr>
            <w:tcW w:w="1073" w:type="dxa"/>
            <w:vAlign w:val="center"/>
          </w:tcPr>
          <w:p w14:paraId="401A1FB1" w14:textId="49A38AF7" w:rsidR="007E09F4" w:rsidRPr="004E4DF5" w:rsidRDefault="007E09F4" w:rsidP="007E09F4">
            <w:pPr>
              <w:jc w:val="center"/>
              <w:rPr>
                <w:sz w:val="20"/>
                <w:szCs w:val="20"/>
              </w:rPr>
            </w:pPr>
            <w:r w:rsidRPr="004E4DF5">
              <w:rPr>
                <w:rFonts w:hint="eastAsia"/>
                <w:color w:val="000000"/>
                <w:sz w:val="20"/>
                <w:szCs w:val="20"/>
              </w:rPr>
              <w:t>2019</w:t>
            </w:r>
          </w:p>
        </w:tc>
        <w:tc>
          <w:tcPr>
            <w:tcW w:w="1620" w:type="dxa"/>
            <w:vAlign w:val="center"/>
          </w:tcPr>
          <w:p w14:paraId="453EB220" w14:textId="6800EE14" w:rsidR="007E09F4" w:rsidRPr="004E4DF5" w:rsidRDefault="007E09F4" w:rsidP="007E09F4">
            <w:pPr>
              <w:jc w:val="center"/>
              <w:rPr>
                <w:sz w:val="20"/>
                <w:szCs w:val="20"/>
              </w:rPr>
            </w:pPr>
            <w:r w:rsidRPr="004E4DF5">
              <w:rPr>
                <w:rFonts w:hint="eastAsia"/>
                <w:color w:val="000000"/>
                <w:sz w:val="20"/>
                <w:szCs w:val="20"/>
              </w:rPr>
              <w:t>122 (20): - MAY 20</w:t>
            </w:r>
          </w:p>
        </w:tc>
        <w:tc>
          <w:tcPr>
            <w:tcW w:w="899" w:type="dxa"/>
            <w:tcBorders>
              <w:right w:val="thinThickSmallGap" w:sz="20" w:space="0" w:color="auto"/>
            </w:tcBorders>
            <w:vAlign w:val="center"/>
          </w:tcPr>
          <w:p w14:paraId="114453E3" w14:textId="3836C56A" w:rsidR="007E09F4" w:rsidRPr="004E4DF5" w:rsidRDefault="007E09F4" w:rsidP="007E09F4">
            <w:pPr>
              <w:jc w:val="center"/>
              <w:rPr>
                <w:sz w:val="20"/>
                <w:szCs w:val="20"/>
              </w:rPr>
            </w:pPr>
            <w:r w:rsidRPr="004E4DF5">
              <w:rPr>
                <w:rFonts w:hint="eastAsia"/>
                <w:color w:val="000000"/>
                <w:sz w:val="20"/>
                <w:szCs w:val="20"/>
              </w:rPr>
              <w:t>180</w:t>
            </w:r>
          </w:p>
        </w:tc>
      </w:tr>
      <w:tr w:rsidR="007E09F4" w:rsidRPr="004E4DF5" w14:paraId="11991AC1" w14:textId="77777777" w:rsidTr="007E09F4">
        <w:tc>
          <w:tcPr>
            <w:tcW w:w="804" w:type="dxa"/>
            <w:tcBorders>
              <w:left w:val="thinThickSmallGap" w:sz="20" w:space="0" w:color="auto"/>
            </w:tcBorders>
            <w:vAlign w:val="center"/>
          </w:tcPr>
          <w:p w14:paraId="5A2533DB" w14:textId="472332A6" w:rsidR="007E09F4" w:rsidRPr="004E4DF5" w:rsidRDefault="007E09F4" w:rsidP="007E09F4">
            <w:pPr>
              <w:jc w:val="center"/>
              <w:rPr>
                <w:sz w:val="20"/>
                <w:szCs w:val="20"/>
              </w:rPr>
            </w:pPr>
            <w:r w:rsidRPr="004E4DF5">
              <w:rPr>
                <w:rFonts w:hint="eastAsia"/>
                <w:color w:val="000000"/>
                <w:sz w:val="20"/>
                <w:szCs w:val="20"/>
              </w:rPr>
              <w:t>456</w:t>
            </w:r>
          </w:p>
        </w:tc>
        <w:tc>
          <w:tcPr>
            <w:tcW w:w="4016" w:type="dxa"/>
            <w:vAlign w:val="center"/>
          </w:tcPr>
          <w:p w14:paraId="60433CE3" w14:textId="364E0CD9" w:rsidR="007E09F4" w:rsidRPr="004E4DF5" w:rsidRDefault="007E09F4" w:rsidP="007E09F4">
            <w:pPr>
              <w:jc w:val="center"/>
              <w:rPr>
                <w:sz w:val="20"/>
                <w:szCs w:val="20"/>
              </w:rPr>
            </w:pPr>
            <w:r w:rsidRPr="004E4DF5">
              <w:rPr>
                <w:rFonts w:hint="eastAsia"/>
                <w:color w:val="000000"/>
                <w:sz w:val="20"/>
                <w:szCs w:val="20"/>
              </w:rPr>
              <w:t xml:space="preserve">Search For Resonances </w:t>
            </w:r>
            <w:proofErr w:type="gramStart"/>
            <w:r w:rsidRPr="004E4DF5">
              <w:rPr>
                <w:rFonts w:hint="eastAsia"/>
                <w:color w:val="000000"/>
                <w:sz w:val="20"/>
                <w:szCs w:val="20"/>
              </w:rPr>
              <w:t>And</w:t>
            </w:r>
            <w:proofErr w:type="gramEnd"/>
            <w:r w:rsidRPr="004E4DF5">
              <w:rPr>
                <w:rFonts w:hint="eastAsia"/>
                <w:color w:val="000000"/>
                <w:sz w:val="20"/>
                <w:szCs w:val="20"/>
              </w:rPr>
              <w:t xml:space="preserve"> Quantum Black Holes Using Dijet Mass Spectra In Proton-Proton Collisions At Root S=8 </w:t>
            </w:r>
            <w:proofErr w:type="spellStart"/>
            <w:r w:rsidRPr="004E4DF5">
              <w:rPr>
                <w:rFonts w:hint="eastAsia"/>
                <w:color w:val="000000"/>
                <w:sz w:val="20"/>
                <w:szCs w:val="20"/>
              </w:rPr>
              <w:t>Tev</w:t>
            </w:r>
            <w:proofErr w:type="spellEnd"/>
          </w:p>
        </w:tc>
        <w:tc>
          <w:tcPr>
            <w:tcW w:w="2209" w:type="dxa"/>
            <w:vAlign w:val="center"/>
          </w:tcPr>
          <w:p w14:paraId="7BAE925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3104A5C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w:t>
            </w:r>
          </w:p>
          <w:p w14:paraId="6AEEF16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5980F14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0DE84CE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7A99459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Dietz, C.</w:t>
            </w:r>
          </w:p>
          <w:p w14:paraId="1E6F546F"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U.</w:t>
            </w:r>
          </w:p>
          <w:p w14:paraId="138AABE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w:t>
            </w:r>
          </w:p>
          <w:p w14:paraId="2BD952D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158114D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w:t>
            </w:r>
          </w:p>
          <w:p w14:paraId="5355F3C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M. </w:t>
            </w:r>
            <w:proofErr w:type="spellStart"/>
            <w:r w:rsidRPr="004E4DF5">
              <w:rPr>
                <w:rFonts w:hint="eastAsia"/>
                <w:color w:val="000000"/>
                <w:sz w:val="20"/>
                <w:szCs w:val="20"/>
                <w:lang w:eastAsia="zh-TW"/>
              </w:rPr>
              <w:t>Minanno</w:t>
            </w:r>
            <w:proofErr w:type="spellEnd"/>
          </w:p>
          <w:p w14:paraId="6C45689B"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E.</w:t>
            </w:r>
          </w:p>
          <w:p w14:paraId="3085496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w:t>
            </w:r>
          </w:p>
          <w:p w14:paraId="0E83B2A0" w14:textId="3DCB04D6" w:rsidR="007E09F4" w:rsidRPr="004E4DF5" w:rsidRDefault="007E09F4" w:rsidP="007E09F4">
            <w:pPr>
              <w:jc w:val="center"/>
              <w:rPr>
                <w:sz w:val="20"/>
                <w:szCs w:val="20"/>
                <w:lang w:eastAsia="zh-TW"/>
              </w:rPr>
            </w:pPr>
            <w:r w:rsidRPr="004E4DF5">
              <w:rPr>
                <w:rFonts w:hint="eastAsia"/>
                <w:color w:val="000000"/>
                <w:sz w:val="20"/>
                <w:szCs w:val="20"/>
                <w:lang w:eastAsia="zh-TW"/>
              </w:rPr>
              <w:t>Wilken, R.</w:t>
            </w:r>
          </w:p>
        </w:tc>
        <w:tc>
          <w:tcPr>
            <w:tcW w:w="2994" w:type="dxa"/>
            <w:vAlign w:val="center"/>
          </w:tcPr>
          <w:p w14:paraId="1DDE2A3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71D3451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Y. H. (</w:t>
            </w:r>
            <w:r w:rsidRPr="004E4DF5">
              <w:rPr>
                <w:rFonts w:hint="eastAsia"/>
                <w:color w:val="000000"/>
                <w:sz w:val="20"/>
                <w:szCs w:val="20"/>
                <w:lang w:eastAsia="zh-TW"/>
              </w:rPr>
              <w:t>張祐豪</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AF020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06879F1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C321E6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402147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Dietz, C. </w:t>
            </w:r>
            <w:r w:rsidRPr="004E4DF5">
              <w:rPr>
                <w:rFonts w:hint="eastAsia"/>
                <w:color w:val="000000"/>
                <w:sz w:val="20"/>
                <w:szCs w:val="20"/>
                <w:lang w:eastAsia="zh-TW"/>
              </w:rPr>
              <w:t>物理系所</w:t>
            </w:r>
          </w:p>
          <w:p w14:paraId="4268ABE4"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Grundler</w:t>
            </w:r>
            <w:proofErr w:type="spellEnd"/>
            <w:r w:rsidRPr="004E4DF5">
              <w:rPr>
                <w:rFonts w:hint="eastAsia"/>
                <w:color w:val="000000"/>
                <w:sz w:val="20"/>
                <w:szCs w:val="20"/>
                <w:lang w:eastAsia="zh-TW"/>
              </w:rPr>
              <w:t xml:space="preserve">, U. </w:t>
            </w:r>
            <w:r w:rsidRPr="004E4DF5">
              <w:rPr>
                <w:rFonts w:hint="eastAsia"/>
                <w:color w:val="000000"/>
                <w:sz w:val="20"/>
                <w:szCs w:val="20"/>
                <w:lang w:eastAsia="zh-TW"/>
              </w:rPr>
              <w:t>物理系所</w:t>
            </w:r>
          </w:p>
          <w:p w14:paraId="7485513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48F28C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2BC9166"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7DCF76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Moya, </w:t>
            </w:r>
            <w:proofErr w:type="spellStart"/>
            <w:r w:rsidRPr="004E4DF5">
              <w:rPr>
                <w:rFonts w:hint="eastAsia"/>
                <w:color w:val="000000"/>
                <w:sz w:val="20"/>
                <w:szCs w:val="20"/>
                <w:lang w:eastAsia="zh-TW"/>
              </w:rPr>
              <w:t>M.Minano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9E25C46"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Petrakou</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09622D7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Tzeng, Y. M. (</w:t>
            </w:r>
            <w:r w:rsidRPr="004E4DF5">
              <w:rPr>
                <w:rFonts w:hint="eastAsia"/>
                <w:color w:val="000000"/>
                <w:sz w:val="20"/>
                <w:szCs w:val="20"/>
                <w:lang w:eastAsia="zh-TW"/>
              </w:rPr>
              <w:t>曾衍銘</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D6855A6" w14:textId="6BFAA393"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Wilken, R. </w:t>
            </w:r>
            <w:r w:rsidRPr="004E4DF5">
              <w:rPr>
                <w:rFonts w:hint="eastAsia"/>
                <w:color w:val="000000"/>
                <w:sz w:val="20"/>
                <w:szCs w:val="20"/>
                <w:lang w:eastAsia="zh-TW"/>
              </w:rPr>
              <w:t>物理系所</w:t>
            </w:r>
          </w:p>
        </w:tc>
        <w:tc>
          <w:tcPr>
            <w:tcW w:w="2135" w:type="dxa"/>
            <w:vAlign w:val="center"/>
          </w:tcPr>
          <w:p w14:paraId="56AAC3FB" w14:textId="399DEA2F" w:rsidR="007E09F4" w:rsidRPr="004E4DF5" w:rsidRDefault="007E09F4" w:rsidP="007E09F4">
            <w:pPr>
              <w:jc w:val="center"/>
              <w:rPr>
                <w:sz w:val="20"/>
                <w:szCs w:val="20"/>
              </w:rPr>
            </w:pPr>
            <w:r w:rsidRPr="004E4DF5">
              <w:rPr>
                <w:rFonts w:hint="eastAsia"/>
                <w:color w:val="000000"/>
                <w:sz w:val="20"/>
                <w:szCs w:val="20"/>
              </w:rPr>
              <w:t>Physical Review D</w:t>
            </w:r>
          </w:p>
        </w:tc>
        <w:tc>
          <w:tcPr>
            <w:tcW w:w="1073" w:type="dxa"/>
            <w:vAlign w:val="center"/>
          </w:tcPr>
          <w:p w14:paraId="702D45A1" w14:textId="4A4EBB3A" w:rsidR="007E09F4" w:rsidRPr="004E4DF5" w:rsidRDefault="007E09F4" w:rsidP="007E09F4">
            <w:pPr>
              <w:jc w:val="center"/>
              <w:rPr>
                <w:sz w:val="20"/>
                <w:szCs w:val="20"/>
              </w:rPr>
            </w:pPr>
            <w:r w:rsidRPr="004E4DF5">
              <w:rPr>
                <w:rFonts w:hint="eastAsia"/>
                <w:color w:val="000000"/>
                <w:sz w:val="20"/>
                <w:szCs w:val="20"/>
              </w:rPr>
              <w:t>2015</w:t>
            </w:r>
          </w:p>
        </w:tc>
        <w:tc>
          <w:tcPr>
            <w:tcW w:w="1620" w:type="dxa"/>
            <w:vAlign w:val="center"/>
          </w:tcPr>
          <w:p w14:paraId="13D51C57" w14:textId="23475B55" w:rsidR="007E09F4" w:rsidRPr="004E4DF5" w:rsidRDefault="007E09F4" w:rsidP="007E09F4">
            <w:pPr>
              <w:jc w:val="center"/>
              <w:rPr>
                <w:sz w:val="20"/>
                <w:szCs w:val="20"/>
              </w:rPr>
            </w:pPr>
            <w:r w:rsidRPr="004E4DF5">
              <w:rPr>
                <w:rFonts w:hint="eastAsia"/>
                <w:color w:val="000000"/>
                <w:sz w:val="20"/>
                <w:szCs w:val="20"/>
              </w:rPr>
              <w:t>91 (5): - MAR 12</w:t>
            </w:r>
          </w:p>
        </w:tc>
        <w:tc>
          <w:tcPr>
            <w:tcW w:w="899" w:type="dxa"/>
            <w:tcBorders>
              <w:right w:val="thinThickSmallGap" w:sz="20" w:space="0" w:color="auto"/>
            </w:tcBorders>
            <w:vAlign w:val="center"/>
          </w:tcPr>
          <w:p w14:paraId="71ACE9FA" w14:textId="045AE7A0" w:rsidR="007E09F4" w:rsidRPr="004E4DF5" w:rsidRDefault="007E09F4" w:rsidP="007E09F4">
            <w:pPr>
              <w:jc w:val="center"/>
              <w:rPr>
                <w:sz w:val="20"/>
                <w:szCs w:val="20"/>
              </w:rPr>
            </w:pPr>
            <w:r w:rsidRPr="004E4DF5">
              <w:rPr>
                <w:rFonts w:hint="eastAsia"/>
                <w:color w:val="000000"/>
                <w:sz w:val="20"/>
                <w:szCs w:val="20"/>
              </w:rPr>
              <w:t>176</w:t>
            </w:r>
          </w:p>
        </w:tc>
      </w:tr>
      <w:tr w:rsidR="007E09F4" w:rsidRPr="004E4DF5" w14:paraId="0C67CB1F" w14:textId="77777777" w:rsidTr="007E09F4">
        <w:tc>
          <w:tcPr>
            <w:tcW w:w="804" w:type="dxa"/>
            <w:tcBorders>
              <w:left w:val="thinThickSmallGap" w:sz="20" w:space="0" w:color="auto"/>
            </w:tcBorders>
            <w:vAlign w:val="center"/>
          </w:tcPr>
          <w:p w14:paraId="39A40633" w14:textId="4A375BCE" w:rsidR="007E09F4" w:rsidRPr="004E4DF5" w:rsidRDefault="007E09F4" w:rsidP="007E09F4">
            <w:pPr>
              <w:jc w:val="center"/>
              <w:rPr>
                <w:sz w:val="20"/>
                <w:szCs w:val="20"/>
              </w:rPr>
            </w:pPr>
            <w:r w:rsidRPr="004E4DF5">
              <w:rPr>
                <w:rFonts w:hint="eastAsia"/>
                <w:color w:val="FF0000"/>
                <w:sz w:val="20"/>
                <w:szCs w:val="20"/>
              </w:rPr>
              <w:t>457</w:t>
            </w:r>
          </w:p>
        </w:tc>
        <w:tc>
          <w:tcPr>
            <w:tcW w:w="4016" w:type="dxa"/>
            <w:vAlign w:val="center"/>
          </w:tcPr>
          <w:p w14:paraId="648EB32F" w14:textId="02C6E973" w:rsidR="007E09F4" w:rsidRPr="004E4DF5" w:rsidRDefault="007E09F4" w:rsidP="007E09F4">
            <w:pPr>
              <w:jc w:val="center"/>
              <w:rPr>
                <w:sz w:val="20"/>
                <w:szCs w:val="20"/>
              </w:rPr>
            </w:pPr>
            <w:r w:rsidRPr="004E4DF5">
              <w:rPr>
                <w:rFonts w:hint="eastAsia"/>
                <w:color w:val="FF0000"/>
                <w:sz w:val="20"/>
                <w:szCs w:val="20"/>
              </w:rPr>
              <w:t xml:space="preserve">Search For Invisible Decays </w:t>
            </w:r>
            <w:proofErr w:type="gramStart"/>
            <w:r w:rsidRPr="004E4DF5">
              <w:rPr>
                <w:rFonts w:hint="eastAsia"/>
                <w:color w:val="FF0000"/>
                <w:sz w:val="20"/>
                <w:szCs w:val="20"/>
              </w:rPr>
              <w:t>Of</w:t>
            </w:r>
            <w:proofErr w:type="gramEnd"/>
            <w:r w:rsidRPr="004E4DF5">
              <w:rPr>
                <w:rFonts w:hint="eastAsia"/>
                <w:color w:val="FF0000"/>
                <w:sz w:val="20"/>
                <w:szCs w:val="20"/>
              </w:rPr>
              <w:t xml:space="preserve"> A Higgs Boson Produced Through Vector Boson Fusion In Proton-Proton Collisions At Root S=13 </w:t>
            </w:r>
            <w:proofErr w:type="spellStart"/>
            <w:r w:rsidRPr="004E4DF5">
              <w:rPr>
                <w:rFonts w:hint="eastAsia"/>
                <w:color w:val="FF0000"/>
                <w:sz w:val="20"/>
                <w:szCs w:val="20"/>
              </w:rPr>
              <w:t>Tev</w:t>
            </w:r>
            <w:proofErr w:type="spellEnd"/>
          </w:p>
        </w:tc>
        <w:tc>
          <w:tcPr>
            <w:tcW w:w="2209" w:type="dxa"/>
            <w:vAlign w:val="center"/>
          </w:tcPr>
          <w:p w14:paraId="53DE2A5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R.</w:t>
            </w:r>
          </w:p>
          <w:p w14:paraId="1251C12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6B0CB7D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D8FB62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15737DD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W-S</w:t>
            </w:r>
          </w:p>
          <w:p w14:paraId="11CBA2D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Kumar, Arun</w:t>
            </w:r>
          </w:p>
          <w:p w14:paraId="5A55C04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 Y. Y.</w:t>
            </w:r>
          </w:p>
          <w:p w14:paraId="71C4172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04F9245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R-s</w:t>
            </w:r>
          </w:p>
          <w:p w14:paraId="148A433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lastRenderedPageBreak/>
              <w:t>Paganis</w:t>
            </w:r>
            <w:proofErr w:type="spellEnd"/>
            <w:r w:rsidRPr="004E4DF5">
              <w:rPr>
                <w:rFonts w:hint="eastAsia"/>
                <w:color w:val="FF0000"/>
                <w:sz w:val="20"/>
                <w:szCs w:val="20"/>
                <w:lang w:eastAsia="zh-TW"/>
              </w:rPr>
              <w:t>, E.</w:t>
            </w:r>
          </w:p>
          <w:p w14:paraId="17C5A07B"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09C0E22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Steen, A.</w:t>
            </w:r>
          </w:p>
          <w:p w14:paraId="517CF80D" w14:textId="13AA5D10" w:rsidR="007E09F4" w:rsidRPr="004E4DF5" w:rsidRDefault="007E09F4" w:rsidP="007E09F4">
            <w:pPr>
              <w:jc w:val="center"/>
              <w:rPr>
                <w:sz w:val="20"/>
                <w:szCs w:val="20"/>
                <w:lang w:eastAsia="zh-TW"/>
              </w:rPr>
            </w:pPr>
            <w:r w:rsidRPr="004E4DF5">
              <w:rPr>
                <w:rFonts w:hint="eastAsia"/>
                <w:color w:val="FF0000"/>
                <w:sz w:val="20"/>
                <w:szCs w:val="20"/>
                <w:lang w:eastAsia="zh-TW"/>
              </w:rPr>
              <w:t>Tsai, J. F.</w:t>
            </w:r>
          </w:p>
        </w:tc>
        <w:tc>
          <w:tcPr>
            <w:tcW w:w="2994" w:type="dxa"/>
            <w:vAlign w:val="center"/>
          </w:tcPr>
          <w:p w14:paraId="5000073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 xml:space="preserve">Chang, R. </w:t>
            </w:r>
            <w:r w:rsidRPr="004E4DF5">
              <w:rPr>
                <w:rFonts w:hint="eastAsia"/>
                <w:color w:val="FF0000"/>
                <w:sz w:val="20"/>
                <w:szCs w:val="20"/>
                <w:lang w:eastAsia="zh-TW"/>
              </w:rPr>
              <w:t>物理系所</w:t>
            </w:r>
          </w:p>
          <w:p w14:paraId="02D7246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9CDC12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3BA31A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B99D56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1B8360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28945B8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Li, Y.Y. </w:t>
            </w:r>
            <w:r w:rsidRPr="004E4DF5">
              <w:rPr>
                <w:rFonts w:hint="eastAsia"/>
                <w:color w:val="FF0000"/>
                <w:sz w:val="20"/>
                <w:szCs w:val="20"/>
                <w:lang w:eastAsia="zh-TW"/>
              </w:rPr>
              <w:t>物理系所</w:t>
            </w:r>
          </w:p>
          <w:p w14:paraId="38797E1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C5DC7F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lastRenderedPageBreak/>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43CBEDC"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63CF5C67"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3FF1568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p w14:paraId="4244ECBB" w14:textId="2518B555" w:rsidR="007E09F4" w:rsidRPr="004E4DF5" w:rsidRDefault="007E09F4" w:rsidP="007E09F4">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693A8BE3" w14:textId="4E4FA4C7" w:rsidR="007E09F4" w:rsidRPr="004E4DF5" w:rsidRDefault="007E09F4" w:rsidP="007E09F4">
            <w:pPr>
              <w:jc w:val="center"/>
              <w:rPr>
                <w:sz w:val="20"/>
                <w:szCs w:val="20"/>
              </w:rPr>
            </w:pPr>
            <w:r w:rsidRPr="004E4DF5">
              <w:rPr>
                <w:rFonts w:hint="eastAsia"/>
                <w:color w:val="FF0000"/>
                <w:sz w:val="20"/>
                <w:szCs w:val="20"/>
              </w:rPr>
              <w:lastRenderedPageBreak/>
              <w:t>Physics Letters B</w:t>
            </w:r>
          </w:p>
        </w:tc>
        <w:tc>
          <w:tcPr>
            <w:tcW w:w="1073" w:type="dxa"/>
            <w:vAlign w:val="center"/>
          </w:tcPr>
          <w:p w14:paraId="06156806" w14:textId="71F2DE53" w:rsidR="007E09F4" w:rsidRPr="004E4DF5" w:rsidRDefault="007E09F4" w:rsidP="007E09F4">
            <w:pPr>
              <w:jc w:val="center"/>
              <w:rPr>
                <w:sz w:val="20"/>
                <w:szCs w:val="20"/>
              </w:rPr>
            </w:pPr>
            <w:r w:rsidRPr="004E4DF5">
              <w:rPr>
                <w:rFonts w:hint="eastAsia"/>
                <w:color w:val="FF0000"/>
                <w:sz w:val="20"/>
                <w:szCs w:val="20"/>
              </w:rPr>
              <w:t>2019</w:t>
            </w:r>
          </w:p>
        </w:tc>
        <w:tc>
          <w:tcPr>
            <w:tcW w:w="1620" w:type="dxa"/>
            <w:vAlign w:val="center"/>
          </w:tcPr>
          <w:p w14:paraId="7E445883" w14:textId="20B6DC6F" w:rsidR="007E09F4" w:rsidRPr="004E4DF5" w:rsidRDefault="007E09F4" w:rsidP="007E09F4">
            <w:pPr>
              <w:jc w:val="center"/>
              <w:rPr>
                <w:sz w:val="20"/>
                <w:szCs w:val="20"/>
              </w:rPr>
            </w:pPr>
            <w:r w:rsidRPr="004E4DF5">
              <w:rPr>
                <w:rFonts w:hint="eastAsia"/>
                <w:color w:val="FF0000"/>
                <w:sz w:val="20"/>
                <w:szCs w:val="20"/>
              </w:rPr>
              <w:t>793: 520-551 JUN 10</w:t>
            </w:r>
          </w:p>
        </w:tc>
        <w:tc>
          <w:tcPr>
            <w:tcW w:w="899" w:type="dxa"/>
            <w:tcBorders>
              <w:right w:val="thinThickSmallGap" w:sz="20" w:space="0" w:color="auto"/>
            </w:tcBorders>
            <w:vAlign w:val="center"/>
          </w:tcPr>
          <w:p w14:paraId="1F048B7C" w14:textId="23B2442C" w:rsidR="007E09F4" w:rsidRPr="004E4DF5" w:rsidRDefault="007E09F4" w:rsidP="007E09F4">
            <w:pPr>
              <w:jc w:val="center"/>
              <w:rPr>
                <w:sz w:val="20"/>
                <w:szCs w:val="20"/>
              </w:rPr>
            </w:pPr>
            <w:r w:rsidRPr="004E4DF5">
              <w:rPr>
                <w:rFonts w:hint="eastAsia"/>
                <w:color w:val="FF0000"/>
                <w:sz w:val="20"/>
                <w:szCs w:val="20"/>
              </w:rPr>
              <w:t>175</w:t>
            </w:r>
          </w:p>
        </w:tc>
      </w:tr>
      <w:tr w:rsidR="007E09F4" w:rsidRPr="004E4DF5" w14:paraId="1C7AE471" w14:textId="77777777" w:rsidTr="007E09F4">
        <w:tc>
          <w:tcPr>
            <w:tcW w:w="804" w:type="dxa"/>
            <w:tcBorders>
              <w:left w:val="thinThickSmallGap" w:sz="20" w:space="0" w:color="auto"/>
            </w:tcBorders>
            <w:vAlign w:val="center"/>
          </w:tcPr>
          <w:p w14:paraId="04E82B26" w14:textId="3067E145" w:rsidR="007E09F4" w:rsidRPr="004E4DF5" w:rsidRDefault="007E09F4" w:rsidP="007E09F4">
            <w:pPr>
              <w:jc w:val="center"/>
              <w:rPr>
                <w:sz w:val="20"/>
                <w:szCs w:val="20"/>
              </w:rPr>
            </w:pPr>
            <w:r w:rsidRPr="004E4DF5">
              <w:rPr>
                <w:rFonts w:hint="eastAsia"/>
                <w:color w:val="FF0000"/>
                <w:sz w:val="20"/>
                <w:szCs w:val="20"/>
              </w:rPr>
              <w:t>458</w:t>
            </w:r>
          </w:p>
        </w:tc>
        <w:tc>
          <w:tcPr>
            <w:tcW w:w="4016" w:type="dxa"/>
            <w:vAlign w:val="center"/>
          </w:tcPr>
          <w:p w14:paraId="59CBFDD6" w14:textId="72A86EA3" w:rsidR="007E09F4" w:rsidRPr="004E4DF5" w:rsidRDefault="007E09F4" w:rsidP="007E09F4">
            <w:pPr>
              <w:jc w:val="center"/>
              <w:rPr>
                <w:sz w:val="20"/>
                <w:szCs w:val="20"/>
              </w:rPr>
            </w:pPr>
            <w:r w:rsidRPr="004E4DF5">
              <w:rPr>
                <w:rFonts w:hint="eastAsia"/>
                <w:color w:val="FF0000"/>
                <w:sz w:val="20"/>
                <w:szCs w:val="20"/>
              </w:rPr>
              <w:t xml:space="preserve">Measurements Of Properties </w:t>
            </w:r>
            <w:proofErr w:type="gramStart"/>
            <w:r w:rsidRPr="004E4DF5">
              <w:rPr>
                <w:rFonts w:hint="eastAsia"/>
                <w:color w:val="FF0000"/>
                <w:sz w:val="20"/>
                <w:szCs w:val="20"/>
              </w:rPr>
              <w:t>Of</w:t>
            </w:r>
            <w:proofErr w:type="gramEnd"/>
            <w:r w:rsidRPr="004E4DF5">
              <w:rPr>
                <w:rFonts w:hint="eastAsia"/>
                <w:color w:val="FF0000"/>
                <w:sz w:val="20"/>
                <w:szCs w:val="20"/>
              </w:rPr>
              <w:t xml:space="preserve"> The Higgs Boson Decaying Into The Four-Lepton Final State In Pp Collisions At Root S=13 </w:t>
            </w:r>
            <w:proofErr w:type="spellStart"/>
            <w:r w:rsidRPr="004E4DF5">
              <w:rPr>
                <w:rFonts w:hint="eastAsia"/>
                <w:color w:val="FF0000"/>
                <w:sz w:val="20"/>
                <w:szCs w:val="20"/>
              </w:rPr>
              <w:t>Tev</w:t>
            </w:r>
            <w:proofErr w:type="spellEnd"/>
          </w:p>
        </w:tc>
        <w:tc>
          <w:tcPr>
            <w:tcW w:w="2209" w:type="dxa"/>
            <w:vAlign w:val="center"/>
          </w:tcPr>
          <w:p w14:paraId="5DF6A61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179A7E0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02F616B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7FFD26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5A60D58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Fiori, F.</w:t>
            </w:r>
          </w:p>
          <w:p w14:paraId="1B0BBD0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69CA2BB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7B8245E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Kumar, Arun</w:t>
            </w:r>
          </w:p>
          <w:p w14:paraId="2018EAA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26572D4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5FEDF62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35A2F98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3AC1017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Steen, A.</w:t>
            </w:r>
          </w:p>
          <w:p w14:paraId="01D5DAF4" w14:textId="484C8617" w:rsidR="007E09F4" w:rsidRPr="004E4DF5" w:rsidRDefault="007E09F4" w:rsidP="007E09F4">
            <w:pPr>
              <w:jc w:val="center"/>
              <w:rPr>
                <w:sz w:val="20"/>
                <w:szCs w:val="20"/>
                <w:lang w:eastAsia="zh-TW"/>
              </w:rPr>
            </w:pPr>
            <w:r w:rsidRPr="004E4DF5">
              <w:rPr>
                <w:rFonts w:hint="eastAsia"/>
                <w:color w:val="FF0000"/>
                <w:sz w:val="20"/>
                <w:szCs w:val="20"/>
                <w:lang w:eastAsia="zh-TW"/>
              </w:rPr>
              <w:t>Tsai, J. F.</w:t>
            </w:r>
          </w:p>
        </w:tc>
        <w:tc>
          <w:tcPr>
            <w:tcW w:w="2994" w:type="dxa"/>
            <w:vAlign w:val="center"/>
          </w:tcPr>
          <w:p w14:paraId="5E0C078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EBC4A4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ACAE61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917604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96C190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Fiori, F. </w:t>
            </w:r>
            <w:r w:rsidRPr="004E4DF5">
              <w:rPr>
                <w:rFonts w:hint="eastAsia"/>
                <w:color w:val="FF0000"/>
                <w:sz w:val="20"/>
                <w:szCs w:val="20"/>
                <w:lang w:eastAsia="zh-TW"/>
              </w:rPr>
              <w:t>物理系所</w:t>
            </w:r>
          </w:p>
          <w:p w14:paraId="0878A16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E7E1CA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5F80B2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10CC7D7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8B0B5B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BEA2FB6"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48593314"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0281B46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p w14:paraId="043D7ED0" w14:textId="210972B1" w:rsidR="007E09F4" w:rsidRPr="004E4DF5" w:rsidRDefault="007E09F4" w:rsidP="007E09F4">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46369F92" w14:textId="2DA79F0F" w:rsidR="007E09F4" w:rsidRPr="004E4DF5" w:rsidRDefault="007E09F4" w:rsidP="007E09F4">
            <w:pPr>
              <w:jc w:val="center"/>
              <w:rPr>
                <w:sz w:val="20"/>
                <w:szCs w:val="20"/>
              </w:rPr>
            </w:pPr>
            <w:r w:rsidRPr="004E4DF5">
              <w:rPr>
                <w:rFonts w:hint="eastAsia"/>
                <w:color w:val="FF0000"/>
                <w:sz w:val="20"/>
                <w:szCs w:val="20"/>
              </w:rPr>
              <w:t>Journal Of High Energy Physics</w:t>
            </w:r>
          </w:p>
        </w:tc>
        <w:tc>
          <w:tcPr>
            <w:tcW w:w="1073" w:type="dxa"/>
            <w:vAlign w:val="center"/>
          </w:tcPr>
          <w:p w14:paraId="389482BD" w14:textId="66883D38" w:rsidR="007E09F4" w:rsidRPr="004E4DF5" w:rsidRDefault="007E09F4" w:rsidP="007E09F4">
            <w:pPr>
              <w:jc w:val="center"/>
              <w:rPr>
                <w:sz w:val="20"/>
                <w:szCs w:val="20"/>
              </w:rPr>
            </w:pPr>
            <w:r w:rsidRPr="004E4DF5">
              <w:rPr>
                <w:rFonts w:hint="eastAsia"/>
                <w:color w:val="FF0000"/>
                <w:sz w:val="20"/>
                <w:szCs w:val="20"/>
              </w:rPr>
              <w:t>2017</w:t>
            </w:r>
          </w:p>
        </w:tc>
        <w:tc>
          <w:tcPr>
            <w:tcW w:w="1620" w:type="dxa"/>
            <w:vAlign w:val="center"/>
          </w:tcPr>
          <w:p w14:paraId="34686DFE" w14:textId="33115B76" w:rsidR="007E09F4" w:rsidRPr="004E4DF5" w:rsidRDefault="007E09F4" w:rsidP="007E09F4">
            <w:pPr>
              <w:jc w:val="center"/>
              <w:rPr>
                <w:sz w:val="20"/>
                <w:szCs w:val="20"/>
              </w:rPr>
            </w:pPr>
            <w:r w:rsidRPr="004E4DF5">
              <w:rPr>
                <w:rFonts w:hint="eastAsia"/>
                <w:color w:val="FF0000"/>
                <w:sz w:val="20"/>
                <w:szCs w:val="20"/>
              </w:rPr>
              <w:t>(11): - NOV 9</w:t>
            </w:r>
          </w:p>
        </w:tc>
        <w:tc>
          <w:tcPr>
            <w:tcW w:w="899" w:type="dxa"/>
            <w:tcBorders>
              <w:right w:val="thinThickSmallGap" w:sz="20" w:space="0" w:color="auto"/>
            </w:tcBorders>
            <w:vAlign w:val="center"/>
          </w:tcPr>
          <w:p w14:paraId="2550813E" w14:textId="49FFBAC8" w:rsidR="007E09F4" w:rsidRPr="004E4DF5" w:rsidRDefault="007E09F4" w:rsidP="007E09F4">
            <w:pPr>
              <w:jc w:val="center"/>
              <w:rPr>
                <w:sz w:val="20"/>
                <w:szCs w:val="20"/>
              </w:rPr>
            </w:pPr>
            <w:r w:rsidRPr="004E4DF5">
              <w:rPr>
                <w:rFonts w:hint="eastAsia"/>
                <w:color w:val="FF0000"/>
                <w:sz w:val="20"/>
                <w:szCs w:val="20"/>
              </w:rPr>
              <w:t>170</w:t>
            </w:r>
          </w:p>
        </w:tc>
      </w:tr>
      <w:tr w:rsidR="007E09F4" w:rsidRPr="004E4DF5" w14:paraId="3ED47866" w14:textId="77777777" w:rsidTr="007E09F4">
        <w:tc>
          <w:tcPr>
            <w:tcW w:w="804" w:type="dxa"/>
            <w:tcBorders>
              <w:left w:val="thinThickSmallGap" w:sz="20" w:space="0" w:color="auto"/>
            </w:tcBorders>
            <w:vAlign w:val="center"/>
          </w:tcPr>
          <w:p w14:paraId="319A9061" w14:textId="0073D3A2" w:rsidR="007E09F4" w:rsidRPr="004E4DF5" w:rsidRDefault="007E09F4" w:rsidP="007E09F4">
            <w:pPr>
              <w:jc w:val="center"/>
              <w:rPr>
                <w:sz w:val="20"/>
                <w:szCs w:val="20"/>
              </w:rPr>
            </w:pPr>
            <w:r w:rsidRPr="004E4DF5">
              <w:rPr>
                <w:rFonts w:hint="eastAsia"/>
                <w:color w:val="FF0000"/>
                <w:sz w:val="20"/>
                <w:szCs w:val="20"/>
              </w:rPr>
              <w:t>459</w:t>
            </w:r>
          </w:p>
        </w:tc>
        <w:tc>
          <w:tcPr>
            <w:tcW w:w="4016" w:type="dxa"/>
            <w:vAlign w:val="center"/>
          </w:tcPr>
          <w:p w14:paraId="11A19E1A" w14:textId="3E5930D4" w:rsidR="007E09F4" w:rsidRPr="004E4DF5" w:rsidRDefault="007E09F4" w:rsidP="007E09F4">
            <w:pPr>
              <w:jc w:val="center"/>
              <w:rPr>
                <w:sz w:val="20"/>
                <w:szCs w:val="20"/>
              </w:rPr>
            </w:pPr>
            <w:r w:rsidRPr="004E4DF5">
              <w:rPr>
                <w:rFonts w:hint="eastAsia"/>
                <w:color w:val="FF0000"/>
                <w:sz w:val="20"/>
                <w:szCs w:val="20"/>
              </w:rPr>
              <w:t xml:space="preserve">Using N- And P-Type Bi2Te3 Topological Insulator Nanoparticles </w:t>
            </w:r>
            <w:proofErr w:type="gramStart"/>
            <w:r w:rsidRPr="004E4DF5">
              <w:rPr>
                <w:rFonts w:hint="eastAsia"/>
                <w:color w:val="FF0000"/>
                <w:sz w:val="20"/>
                <w:szCs w:val="20"/>
              </w:rPr>
              <w:t>To</w:t>
            </w:r>
            <w:proofErr w:type="gramEnd"/>
            <w:r w:rsidRPr="004E4DF5">
              <w:rPr>
                <w:rFonts w:hint="eastAsia"/>
                <w:color w:val="FF0000"/>
                <w:sz w:val="20"/>
                <w:szCs w:val="20"/>
              </w:rPr>
              <w:t xml:space="preserve"> Enable Controlled Femtosecond Mode-Locking Of Fiber Lasers</w:t>
            </w:r>
          </w:p>
        </w:tc>
        <w:tc>
          <w:tcPr>
            <w:tcW w:w="2209" w:type="dxa"/>
            <w:vAlign w:val="center"/>
          </w:tcPr>
          <w:p w14:paraId="3910E2D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Cheng, </w:t>
            </w:r>
            <w:proofErr w:type="spellStart"/>
            <w:r w:rsidRPr="004E4DF5">
              <w:rPr>
                <w:rFonts w:hint="eastAsia"/>
                <w:color w:val="FF0000"/>
                <w:sz w:val="20"/>
                <w:szCs w:val="20"/>
              </w:rPr>
              <w:t>Chih</w:t>
            </w:r>
            <w:proofErr w:type="spellEnd"/>
            <w:r w:rsidRPr="004E4DF5">
              <w:rPr>
                <w:rFonts w:hint="eastAsia"/>
                <w:color w:val="FF0000"/>
                <w:sz w:val="20"/>
                <w:szCs w:val="20"/>
              </w:rPr>
              <w:t>-Hsien</w:t>
            </w:r>
          </w:p>
          <w:p w14:paraId="1C5D5161"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Chi, Yu-Chieh</w:t>
            </w:r>
          </w:p>
          <w:p w14:paraId="1A73873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He, Jr-</w:t>
            </w:r>
            <w:proofErr w:type="spellStart"/>
            <w:r w:rsidRPr="004E4DF5">
              <w:rPr>
                <w:rFonts w:hint="eastAsia"/>
                <w:color w:val="FF0000"/>
                <w:sz w:val="20"/>
                <w:szCs w:val="20"/>
              </w:rPr>
              <w:t>Hau</w:t>
            </w:r>
            <w:proofErr w:type="spellEnd"/>
          </w:p>
          <w:p w14:paraId="60232FF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*Lin, Gong-Ru</w:t>
            </w:r>
          </w:p>
          <w:p w14:paraId="73C0EB36"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Lin, Sheng-Fong</w:t>
            </w:r>
          </w:p>
          <w:p w14:paraId="36AA79E2"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Lin, Yung-Hsiang</w:t>
            </w:r>
          </w:p>
          <w:p w14:paraId="7878CB9C"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Tseng, Wei-</w:t>
            </w:r>
            <w:proofErr w:type="spellStart"/>
            <w:r w:rsidRPr="004E4DF5">
              <w:rPr>
                <w:rFonts w:hint="eastAsia"/>
                <w:color w:val="FF0000"/>
                <w:sz w:val="20"/>
                <w:szCs w:val="20"/>
              </w:rPr>
              <w:t>Hsuan</w:t>
            </w:r>
            <w:proofErr w:type="spellEnd"/>
          </w:p>
          <w:p w14:paraId="1364F3D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Wu, </w:t>
            </w:r>
            <w:proofErr w:type="spellStart"/>
            <w:r w:rsidRPr="004E4DF5">
              <w:rPr>
                <w:rFonts w:hint="eastAsia"/>
                <w:color w:val="FF0000"/>
                <w:sz w:val="20"/>
                <w:szCs w:val="20"/>
              </w:rPr>
              <w:t>Chih</w:t>
            </w:r>
            <w:proofErr w:type="spellEnd"/>
            <w:r w:rsidRPr="004E4DF5">
              <w:rPr>
                <w:rFonts w:hint="eastAsia"/>
                <w:color w:val="FF0000"/>
                <w:sz w:val="20"/>
                <w:szCs w:val="20"/>
              </w:rPr>
              <w:t>-, I</w:t>
            </w:r>
          </w:p>
          <w:p w14:paraId="003AFC27" w14:textId="4D28056D" w:rsidR="007E09F4" w:rsidRPr="004E4DF5" w:rsidRDefault="007E09F4" w:rsidP="007E09F4">
            <w:pPr>
              <w:jc w:val="center"/>
              <w:rPr>
                <w:sz w:val="20"/>
                <w:szCs w:val="20"/>
              </w:rPr>
            </w:pPr>
            <w:r w:rsidRPr="004E4DF5">
              <w:rPr>
                <w:rFonts w:hint="eastAsia"/>
                <w:color w:val="FF0000"/>
                <w:sz w:val="20"/>
                <w:szCs w:val="20"/>
              </w:rPr>
              <w:t>Wu, Chung-</w:t>
            </w:r>
            <w:proofErr w:type="spellStart"/>
            <w:r w:rsidRPr="004E4DF5">
              <w:rPr>
                <w:rFonts w:hint="eastAsia"/>
                <w:color w:val="FF0000"/>
                <w:sz w:val="20"/>
                <w:szCs w:val="20"/>
              </w:rPr>
              <w:t>Lun</w:t>
            </w:r>
            <w:proofErr w:type="spellEnd"/>
          </w:p>
        </w:tc>
        <w:tc>
          <w:tcPr>
            <w:tcW w:w="2994" w:type="dxa"/>
            <w:vAlign w:val="center"/>
          </w:tcPr>
          <w:p w14:paraId="46CF172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Cheng, </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-Hsien</w:t>
            </w:r>
          </w:p>
          <w:p w14:paraId="0569642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559CF93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Chi, Yu-</w:t>
            </w:r>
            <w:proofErr w:type="spellStart"/>
            <w:r w:rsidRPr="004E4DF5">
              <w:rPr>
                <w:rFonts w:hint="eastAsia"/>
                <w:color w:val="FF0000"/>
                <w:sz w:val="20"/>
                <w:szCs w:val="20"/>
                <w:lang w:eastAsia="zh-TW"/>
              </w:rPr>
              <w:t>Cheih</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紀裕傑</w:t>
            </w:r>
            <w:r w:rsidRPr="004E4DF5">
              <w:rPr>
                <w:rFonts w:hint="eastAsia"/>
                <w:color w:val="FF0000"/>
                <w:sz w:val="20"/>
                <w:szCs w:val="20"/>
                <w:lang w:eastAsia="zh-TW"/>
              </w:rPr>
              <w:t>)</w:t>
            </w:r>
          </w:p>
          <w:p w14:paraId="12E7BCD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494876B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He, Jr-</w:t>
            </w:r>
            <w:proofErr w:type="spellStart"/>
            <w:r w:rsidRPr="004E4DF5">
              <w:rPr>
                <w:rFonts w:hint="eastAsia"/>
                <w:color w:val="FF0000"/>
                <w:sz w:val="20"/>
                <w:szCs w:val="20"/>
                <w:lang w:eastAsia="zh-TW"/>
              </w:rPr>
              <w:t>Hau</w:t>
            </w:r>
            <w:proofErr w:type="spellEnd"/>
            <w:r w:rsidRPr="004E4DF5">
              <w:rPr>
                <w:rFonts w:hint="eastAsia"/>
                <w:color w:val="FF0000"/>
                <w:sz w:val="20"/>
                <w:szCs w:val="20"/>
                <w:lang w:eastAsia="zh-TW"/>
              </w:rPr>
              <w:t xml:space="preserve"> (</w:t>
            </w:r>
            <w:r w:rsidRPr="004E4DF5">
              <w:rPr>
                <w:rFonts w:hint="eastAsia"/>
                <w:color w:val="FF0000"/>
                <w:sz w:val="20"/>
                <w:szCs w:val="20"/>
                <w:lang w:eastAsia="zh-TW"/>
              </w:rPr>
              <w:t>何志浩</w:t>
            </w:r>
            <w:r w:rsidRPr="004E4DF5">
              <w:rPr>
                <w:rFonts w:hint="eastAsia"/>
                <w:color w:val="FF0000"/>
                <w:sz w:val="20"/>
                <w:szCs w:val="20"/>
                <w:lang w:eastAsia="zh-TW"/>
              </w:rPr>
              <w:t>)</w:t>
            </w:r>
          </w:p>
          <w:p w14:paraId="32D1ACB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2493A7F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Gong-Ru (</w:t>
            </w:r>
            <w:r w:rsidRPr="004E4DF5">
              <w:rPr>
                <w:rFonts w:hint="eastAsia"/>
                <w:color w:val="FF0000"/>
                <w:sz w:val="20"/>
                <w:szCs w:val="20"/>
                <w:lang w:eastAsia="zh-TW"/>
              </w:rPr>
              <w:t>林恭如</w:t>
            </w:r>
            <w:r w:rsidRPr="004E4DF5">
              <w:rPr>
                <w:rFonts w:hint="eastAsia"/>
                <w:color w:val="FF0000"/>
                <w:sz w:val="20"/>
                <w:szCs w:val="20"/>
                <w:lang w:eastAsia="zh-TW"/>
              </w:rPr>
              <w:t>)</w:t>
            </w:r>
          </w:p>
          <w:p w14:paraId="25699CF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159465E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Lin, Sheng-Fong</w:t>
            </w:r>
          </w:p>
          <w:p w14:paraId="59980EB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6232DCE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Lin, Yung-Hsiang (</w:t>
            </w:r>
            <w:r w:rsidRPr="004E4DF5">
              <w:rPr>
                <w:rFonts w:hint="eastAsia"/>
                <w:color w:val="FF0000"/>
                <w:sz w:val="20"/>
                <w:szCs w:val="20"/>
                <w:lang w:eastAsia="zh-TW"/>
              </w:rPr>
              <w:t>林永祥</w:t>
            </w:r>
            <w:r w:rsidRPr="004E4DF5">
              <w:rPr>
                <w:rFonts w:hint="eastAsia"/>
                <w:color w:val="FF0000"/>
                <w:sz w:val="20"/>
                <w:szCs w:val="20"/>
                <w:lang w:eastAsia="zh-TW"/>
              </w:rPr>
              <w:t>)</w:t>
            </w:r>
          </w:p>
          <w:p w14:paraId="324701E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25ACABE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Tseng, Wei-</w:t>
            </w:r>
            <w:proofErr w:type="spellStart"/>
            <w:r w:rsidRPr="004E4DF5">
              <w:rPr>
                <w:rFonts w:hint="eastAsia"/>
                <w:color w:val="FF0000"/>
                <w:sz w:val="20"/>
                <w:szCs w:val="20"/>
                <w:lang w:eastAsia="zh-TW"/>
              </w:rPr>
              <w:t>Hsuan</w:t>
            </w:r>
            <w:proofErr w:type="spellEnd"/>
          </w:p>
          <w:p w14:paraId="3DBAC92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798A71A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Wu, </w:t>
            </w:r>
            <w:proofErr w:type="spellStart"/>
            <w:r w:rsidRPr="004E4DF5">
              <w:rPr>
                <w:rFonts w:hint="eastAsia"/>
                <w:color w:val="FF0000"/>
                <w:sz w:val="20"/>
                <w:szCs w:val="20"/>
                <w:lang w:eastAsia="zh-TW"/>
              </w:rPr>
              <w:t>Chih</w:t>
            </w:r>
            <w:proofErr w:type="spellEnd"/>
            <w:r w:rsidRPr="004E4DF5">
              <w:rPr>
                <w:rFonts w:hint="eastAsia"/>
                <w:color w:val="FF0000"/>
                <w:sz w:val="20"/>
                <w:szCs w:val="20"/>
                <w:lang w:eastAsia="zh-TW"/>
              </w:rPr>
              <w:t>-I (</w:t>
            </w:r>
            <w:r w:rsidRPr="004E4DF5">
              <w:rPr>
                <w:rFonts w:hint="eastAsia"/>
                <w:color w:val="FF0000"/>
                <w:sz w:val="20"/>
                <w:szCs w:val="20"/>
                <w:lang w:eastAsia="zh-TW"/>
              </w:rPr>
              <w:t>吳志毅</w:t>
            </w:r>
            <w:r w:rsidRPr="004E4DF5">
              <w:rPr>
                <w:rFonts w:hint="eastAsia"/>
                <w:color w:val="FF0000"/>
                <w:sz w:val="20"/>
                <w:szCs w:val="20"/>
                <w:lang w:eastAsia="zh-TW"/>
              </w:rPr>
              <w:t>)</w:t>
            </w:r>
          </w:p>
          <w:p w14:paraId="6A338BB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p w14:paraId="71AF482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Wu, Chung-</w:t>
            </w:r>
            <w:proofErr w:type="spellStart"/>
            <w:r w:rsidRPr="004E4DF5">
              <w:rPr>
                <w:rFonts w:hint="eastAsia"/>
                <w:color w:val="FF0000"/>
                <w:sz w:val="20"/>
                <w:szCs w:val="20"/>
                <w:lang w:eastAsia="zh-TW"/>
              </w:rPr>
              <w:t>Lun</w:t>
            </w:r>
            <w:proofErr w:type="spellEnd"/>
          </w:p>
          <w:p w14:paraId="71E81A30" w14:textId="5682C43D" w:rsidR="007E09F4" w:rsidRPr="004E4DF5" w:rsidRDefault="007E09F4" w:rsidP="007E09F4">
            <w:pPr>
              <w:jc w:val="center"/>
              <w:rPr>
                <w:sz w:val="20"/>
                <w:szCs w:val="20"/>
                <w:lang w:eastAsia="zh-TW"/>
              </w:rPr>
            </w:pPr>
            <w:r w:rsidRPr="004E4DF5">
              <w:rPr>
                <w:rFonts w:hint="eastAsia"/>
                <w:color w:val="FF0000"/>
                <w:sz w:val="20"/>
                <w:szCs w:val="20"/>
                <w:lang w:eastAsia="zh-TW"/>
              </w:rPr>
              <w:lastRenderedPageBreak/>
              <w:t xml:space="preserve"> </w:t>
            </w:r>
            <w:r w:rsidRPr="004E4DF5">
              <w:rPr>
                <w:rFonts w:hint="eastAsia"/>
                <w:color w:val="FF0000"/>
                <w:sz w:val="20"/>
                <w:szCs w:val="20"/>
                <w:lang w:eastAsia="zh-TW"/>
              </w:rPr>
              <w:t>光電所</w:t>
            </w:r>
            <w:r w:rsidRPr="004E4DF5">
              <w:rPr>
                <w:rFonts w:hint="eastAsia"/>
                <w:color w:val="FF0000"/>
                <w:sz w:val="20"/>
                <w:szCs w:val="20"/>
                <w:lang w:eastAsia="zh-TW"/>
              </w:rPr>
              <w:t>/</w:t>
            </w:r>
            <w:r w:rsidRPr="004E4DF5">
              <w:rPr>
                <w:rFonts w:hint="eastAsia"/>
                <w:color w:val="FF0000"/>
                <w:sz w:val="20"/>
                <w:szCs w:val="20"/>
                <w:lang w:eastAsia="zh-TW"/>
              </w:rPr>
              <w:t>電機系所</w:t>
            </w:r>
          </w:p>
        </w:tc>
        <w:tc>
          <w:tcPr>
            <w:tcW w:w="2135" w:type="dxa"/>
            <w:vAlign w:val="center"/>
          </w:tcPr>
          <w:p w14:paraId="7041A237" w14:textId="2319C9E3" w:rsidR="007E09F4" w:rsidRPr="004E4DF5" w:rsidRDefault="007E09F4" w:rsidP="007E09F4">
            <w:pPr>
              <w:jc w:val="center"/>
              <w:rPr>
                <w:sz w:val="20"/>
                <w:szCs w:val="20"/>
              </w:rPr>
            </w:pPr>
            <w:proofErr w:type="spellStart"/>
            <w:r w:rsidRPr="004E4DF5">
              <w:rPr>
                <w:rFonts w:hint="eastAsia"/>
                <w:color w:val="FF0000"/>
                <w:sz w:val="20"/>
                <w:szCs w:val="20"/>
              </w:rPr>
              <w:lastRenderedPageBreak/>
              <w:t>Acs</w:t>
            </w:r>
            <w:proofErr w:type="spellEnd"/>
            <w:r w:rsidRPr="004E4DF5">
              <w:rPr>
                <w:rFonts w:hint="eastAsia"/>
                <w:color w:val="FF0000"/>
                <w:sz w:val="20"/>
                <w:szCs w:val="20"/>
              </w:rPr>
              <w:t xml:space="preserve"> Photonics</w:t>
            </w:r>
          </w:p>
        </w:tc>
        <w:tc>
          <w:tcPr>
            <w:tcW w:w="1073" w:type="dxa"/>
            <w:vAlign w:val="center"/>
          </w:tcPr>
          <w:p w14:paraId="20F90D18" w14:textId="7BA387F3" w:rsidR="007E09F4" w:rsidRPr="004E4DF5" w:rsidRDefault="007E09F4" w:rsidP="007E09F4">
            <w:pPr>
              <w:jc w:val="center"/>
              <w:rPr>
                <w:sz w:val="20"/>
                <w:szCs w:val="20"/>
              </w:rPr>
            </w:pPr>
            <w:r w:rsidRPr="004E4DF5">
              <w:rPr>
                <w:rFonts w:hint="eastAsia"/>
                <w:color w:val="FF0000"/>
                <w:sz w:val="20"/>
                <w:szCs w:val="20"/>
              </w:rPr>
              <w:t>2015</w:t>
            </w:r>
          </w:p>
        </w:tc>
        <w:tc>
          <w:tcPr>
            <w:tcW w:w="1620" w:type="dxa"/>
            <w:vAlign w:val="center"/>
          </w:tcPr>
          <w:p w14:paraId="0D7827F7" w14:textId="58C4E2AB" w:rsidR="007E09F4" w:rsidRPr="004E4DF5" w:rsidRDefault="007E09F4" w:rsidP="007E09F4">
            <w:pPr>
              <w:jc w:val="center"/>
              <w:rPr>
                <w:sz w:val="20"/>
                <w:szCs w:val="20"/>
              </w:rPr>
            </w:pPr>
            <w:r w:rsidRPr="004E4DF5">
              <w:rPr>
                <w:rFonts w:hint="eastAsia"/>
                <w:color w:val="FF0000"/>
                <w:sz w:val="20"/>
                <w:szCs w:val="20"/>
              </w:rPr>
              <w:t>2 (4): 481-490 APR</w:t>
            </w:r>
          </w:p>
        </w:tc>
        <w:tc>
          <w:tcPr>
            <w:tcW w:w="899" w:type="dxa"/>
            <w:tcBorders>
              <w:right w:val="thinThickSmallGap" w:sz="20" w:space="0" w:color="auto"/>
            </w:tcBorders>
            <w:vAlign w:val="center"/>
          </w:tcPr>
          <w:p w14:paraId="55A1E4D4" w14:textId="5B65A0F5" w:rsidR="007E09F4" w:rsidRPr="004E4DF5" w:rsidRDefault="007E09F4" w:rsidP="007E09F4">
            <w:pPr>
              <w:jc w:val="center"/>
              <w:rPr>
                <w:sz w:val="20"/>
                <w:szCs w:val="20"/>
              </w:rPr>
            </w:pPr>
            <w:r w:rsidRPr="004E4DF5">
              <w:rPr>
                <w:rFonts w:hint="eastAsia"/>
                <w:color w:val="FF0000"/>
                <w:sz w:val="20"/>
                <w:szCs w:val="20"/>
              </w:rPr>
              <w:t>166</w:t>
            </w:r>
          </w:p>
        </w:tc>
      </w:tr>
      <w:tr w:rsidR="007E09F4" w:rsidRPr="004E4DF5" w14:paraId="3C94FBAF" w14:textId="77777777" w:rsidTr="007E09F4">
        <w:tc>
          <w:tcPr>
            <w:tcW w:w="804" w:type="dxa"/>
            <w:tcBorders>
              <w:left w:val="thinThickSmallGap" w:sz="20" w:space="0" w:color="auto"/>
            </w:tcBorders>
            <w:vAlign w:val="center"/>
          </w:tcPr>
          <w:p w14:paraId="781BC3A8" w14:textId="04396076" w:rsidR="007E09F4" w:rsidRPr="004E4DF5" w:rsidRDefault="007E09F4" w:rsidP="007E09F4">
            <w:pPr>
              <w:jc w:val="center"/>
              <w:rPr>
                <w:sz w:val="20"/>
                <w:szCs w:val="20"/>
              </w:rPr>
            </w:pPr>
            <w:r w:rsidRPr="004E4DF5">
              <w:rPr>
                <w:rFonts w:hint="eastAsia"/>
                <w:color w:val="FF0000"/>
                <w:sz w:val="20"/>
                <w:szCs w:val="20"/>
              </w:rPr>
              <w:t>460</w:t>
            </w:r>
          </w:p>
        </w:tc>
        <w:tc>
          <w:tcPr>
            <w:tcW w:w="4016" w:type="dxa"/>
            <w:vAlign w:val="center"/>
          </w:tcPr>
          <w:p w14:paraId="5C2E05BB" w14:textId="42B6317F" w:rsidR="007E09F4" w:rsidRPr="004E4DF5" w:rsidRDefault="007E09F4" w:rsidP="007E09F4">
            <w:pPr>
              <w:jc w:val="center"/>
              <w:rPr>
                <w:sz w:val="20"/>
                <w:szCs w:val="20"/>
              </w:rPr>
            </w:pPr>
            <w:r w:rsidRPr="004E4DF5">
              <w:rPr>
                <w:rFonts w:hint="eastAsia"/>
                <w:color w:val="FF0000"/>
                <w:sz w:val="20"/>
                <w:szCs w:val="20"/>
              </w:rPr>
              <w:t xml:space="preserve">Search For Physics Beyond </w:t>
            </w:r>
            <w:proofErr w:type="gramStart"/>
            <w:r w:rsidRPr="004E4DF5">
              <w:rPr>
                <w:rFonts w:hint="eastAsia"/>
                <w:color w:val="FF0000"/>
                <w:sz w:val="20"/>
                <w:szCs w:val="20"/>
              </w:rPr>
              <w:t>The</w:t>
            </w:r>
            <w:proofErr w:type="gramEnd"/>
            <w:r w:rsidRPr="004E4DF5">
              <w:rPr>
                <w:rFonts w:hint="eastAsia"/>
                <w:color w:val="FF0000"/>
                <w:sz w:val="20"/>
                <w:szCs w:val="20"/>
              </w:rPr>
              <w:t xml:space="preserve"> Standard Model In Dilepton Mass Spectra In Proton-Proton Collisions At Root S=8 </w:t>
            </w:r>
            <w:proofErr w:type="spellStart"/>
            <w:r w:rsidRPr="004E4DF5">
              <w:rPr>
                <w:rFonts w:hint="eastAsia"/>
                <w:color w:val="FF0000"/>
                <w:sz w:val="20"/>
                <w:szCs w:val="20"/>
              </w:rPr>
              <w:t>Tev</w:t>
            </w:r>
            <w:proofErr w:type="spellEnd"/>
          </w:p>
        </w:tc>
        <w:tc>
          <w:tcPr>
            <w:tcW w:w="2209" w:type="dxa"/>
            <w:vAlign w:val="center"/>
          </w:tcPr>
          <w:p w14:paraId="3FB73EA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3402D99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w:t>
            </w:r>
          </w:p>
          <w:p w14:paraId="7920D6A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w:t>
            </w:r>
          </w:p>
          <w:p w14:paraId="12010E0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4ECB9F2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B7254C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77E9C54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Dietz, C.</w:t>
            </w:r>
          </w:p>
          <w:p w14:paraId="16942E43"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U.</w:t>
            </w:r>
          </w:p>
          <w:p w14:paraId="46EA32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1DFFFD0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w:t>
            </w:r>
          </w:p>
          <w:p w14:paraId="2D350ED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w:t>
            </w:r>
          </w:p>
          <w:p w14:paraId="1B74E28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4998DDB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128277A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Majumder, D.</w:t>
            </w:r>
          </w:p>
          <w:p w14:paraId="1FE78D5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E.</w:t>
            </w:r>
          </w:p>
          <w:p w14:paraId="24BE563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w:t>
            </w:r>
          </w:p>
          <w:p w14:paraId="6C9EC0F4" w14:textId="11271E33" w:rsidR="007E09F4" w:rsidRPr="004E4DF5" w:rsidRDefault="007E09F4" w:rsidP="007E09F4">
            <w:pPr>
              <w:jc w:val="center"/>
              <w:rPr>
                <w:sz w:val="20"/>
                <w:szCs w:val="20"/>
                <w:lang w:eastAsia="zh-TW"/>
              </w:rPr>
            </w:pPr>
            <w:r w:rsidRPr="004E4DF5">
              <w:rPr>
                <w:rFonts w:hint="eastAsia"/>
                <w:color w:val="FF0000"/>
                <w:sz w:val="20"/>
                <w:szCs w:val="20"/>
                <w:lang w:eastAsia="zh-TW"/>
              </w:rPr>
              <w:t>Wilken, R.</w:t>
            </w:r>
          </w:p>
        </w:tc>
        <w:tc>
          <w:tcPr>
            <w:tcW w:w="2994" w:type="dxa"/>
            <w:vAlign w:val="center"/>
          </w:tcPr>
          <w:p w14:paraId="0D90935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02710B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H. (</w:t>
            </w:r>
            <w:r w:rsidRPr="004E4DF5">
              <w:rPr>
                <w:rFonts w:hint="eastAsia"/>
                <w:color w:val="FF0000"/>
                <w:sz w:val="20"/>
                <w:szCs w:val="20"/>
                <w:lang w:eastAsia="zh-TW"/>
              </w:rPr>
              <w:t>張祐豪</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28117F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Y. W. (</w:t>
            </w:r>
            <w:r w:rsidRPr="004E4DF5">
              <w:rPr>
                <w:rFonts w:hint="eastAsia"/>
                <w:color w:val="FF0000"/>
                <w:sz w:val="20"/>
                <w:szCs w:val="20"/>
                <w:lang w:eastAsia="zh-TW"/>
              </w:rPr>
              <w:t>張育瑋</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F282C2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1B37F1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0C7615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0B1DA7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Dietz, C. </w:t>
            </w:r>
            <w:r w:rsidRPr="004E4DF5">
              <w:rPr>
                <w:rFonts w:hint="eastAsia"/>
                <w:color w:val="FF0000"/>
                <w:sz w:val="20"/>
                <w:szCs w:val="20"/>
                <w:lang w:eastAsia="zh-TW"/>
              </w:rPr>
              <w:t>物理系所</w:t>
            </w:r>
          </w:p>
          <w:p w14:paraId="534C82D8"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Grundler</w:t>
            </w:r>
            <w:proofErr w:type="spellEnd"/>
            <w:r w:rsidRPr="004E4DF5">
              <w:rPr>
                <w:rFonts w:hint="eastAsia"/>
                <w:color w:val="FF0000"/>
                <w:sz w:val="20"/>
                <w:szCs w:val="20"/>
                <w:lang w:eastAsia="zh-TW"/>
              </w:rPr>
              <w:t xml:space="preserve">, U. </w:t>
            </w:r>
            <w:r w:rsidRPr="004E4DF5">
              <w:rPr>
                <w:rFonts w:hint="eastAsia"/>
                <w:color w:val="FF0000"/>
                <w:sz w:val="20"/>
                <w:szCs w:val="20"/>
                <w:lang w:eastAsia="zh-TW"/>
              </w:rPr>
              <w:t>物理系所</w:t>
            </w:r>
          </w:p>
          <w:p w14:paraId="1118F26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30813D6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Kao, K. Y. (</w:t>
            </w:r>
            <w:r w:rsidRPr="004E4DF5">
              <w:rPr>
                <w:rFonts w:hint="eastAsia"/>
                <w:color w:val="FF0000"/>
                <w:sz w:val="20"/>
                <w:szCs w:val="20"/>
                <w:lang w:eastAsia="zh-TW"/>
              </w:rPr>
              <w:t>高凱逸</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D49C6F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Lei, Y. J. (</w:t>
            </w:r>
            <w:r w:rsidRPr="004E4DF5">
              <w:rPr>
                <w:rFonts w:hint="eastAsia"/>
                <w:color w:val="FF0000"/>
                <w:sz w:val="20"/>
                <w:szCs w:val="20"/>
                <w:lang w:eastAsia="zh-TW"/>
              </w:rPr>
              <w:t>雷永吉</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0DED15B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6D5BB7E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6A24699"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Majumder, D. </w:t>
            </w:r>
            <w:r w:rsidRPr="004E4DF5">
              <w:rPr>
                <w:rFonts w:hint="eastAsia"/>
                <w:color w:val="FF0000"/>
                <w:sz w:val="20"/>
                <w:szCs w:val="20"/>
                <w:lang w:eastAsia="zh-TW"/>
              </w:rPr>
              <w:t>物理系所</w:t>
            </w:r>
          </w:p>
          <w:p w14:paraId="20256B4B"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Petrakou</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34F165D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Tzeng, Y. M. (</w:t>
            </w:r>
            <w:r w:rsidRPr="004E4DF5">
              <w:rPr>
                <w:rFonts w:hint="eastAsia"/>
                <w:color w:val="FF0000"/>
                <w:sz w:val="20"/>
                <w:szCs w:val="20"/>
                <w:lang w:eastAsia="zh-TW"/>
              </w:rPr>
              <w:t>曾衍銘</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15D51AB" w14:textId="5691DDA8"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Wilken, R. </w:t>
            </w:r>
            <w:r w:rsidRPr="004E4DF5">
              <w:rPr>
                <w:rFonts w:hint="eastAsia"/>
                <w:color w:val="FF0000"/>
                <w:sz w:val="20"/>
                <w:szCs w:val="20"/>
                <w:lang w:eastAsia="zh-TW"/>
              </w:rPr>
              <w:t>物理系所</w:t>
            </w:r>
          </w:p>
        </w:tc>
        <w:tc>
          <w:tcPr>
            <w:tcW w:w="2135" w:type="dxa"/>
            <w:vAlign w:val="center"/>
          </w:tcPr>
          <w:p w14:paraId="1412DEDF" w14:textId="1B839E9F" w:rsidR="007E09F4" w:rsidRPr="004E4DF5" w:rsidRDefault="007E09F4" w:rsidP="007E09F4">
            <w:pPr>
              <w:jc w:val="center"/>
              <w:rPr>
                <w:sz w:val="20"/>
                <w:szCs w:val="20"/>
              </w:rPr>
            </w:pPr>
            <w:r w:rsidRPr="004E4DF5">
              <w:rPr>
                <w:rFonts w:hint="eastAsia"/>
                <w:color w:val="FF0000"/>
                <w:sz w:val="20"/>
                <w:szCs w:val="20"/>
              </w:rPr>
              <w:t>Journal Of High Energy Physics</w:t>
            </w:r>
          </w:p>
        </w:tc>
        <w:tc>
          <w:tcPr>
            <w:tcW w:w="1073" w:type="dxa"/>
            <w:vAlign w:val="center"/>
          </w:tcPr>
          <w:p w14:paraId="32FCCB02" w14:textId="0FAEFD4E" w:rsidR="007E09F4" w:rsidRPr="004E4DF5" w:rsidRDefault="007E09F4" w:rsidP="007E09F4">
            <w:pPr>
              <w:jc w:val="center"/>
              <w:rPr>
                <w:sz w:val="20"/>
                <w:szCs w:val="20"/>
              </w:rPr>
            </w:pPr>
            <w:r w:rsidRPr="004E4DF5">
              <w:rPr>
                <w:rFonts w:hint="eastAsia"/>
                <w:color w:val="FF0000"/>
                <w:sz w:val="20"/>
                <w:szCs w:val="20"/>
              </w:rPr>
              <w:t>2015</w:t>
            </w:r>
          </w:p>
        </w:tc>
        <w:tc>
          <w:tcPr>
            <w:tcW w:w="1620" w:type="dxa"/>
            <w:vAlign w:val="center"/>
          </w:tcPr>
          <w:p w14:paraId="2704D5D5" w14:textId="55048373" w:rsidR="007E09F4" w:rsidRPr="004E4DF5" w:rsidRDefault="007E09F4" w:rsidP="007E09F4">
            <w:pPr>
              <w:jc w:val="center"/>
              <w:rPr>
                <w:sz w:val="20"/>
                <w:szCs w:val="20"/>
              </w:rPr>
            </w:pPr>
            <w:r w:rsidRPr="004E4DF5">
              <w:rPr>
                <w:rFonts w:hint="eastAsia"/>
                <w:color w:val="FF0000"/>
                <w:sz w:val="20"/>
                <w:szCs w:val="20"/>
              </w:rPr>
              <w:t>(4): - APR 7</w:t>
            </w:r>
          </w:p>
        </w:tc>
        <w:tc>
          <w:tcPr>
            <w:tcW w:w="899" w:type="dxa"/>
            <w:tcBorders>
              <w:right w:val="thinThickSmallGap" w:sz="20" w:space="0" w:color="auto"/>
            </w:tcBorders>
            <w:vAlign w:val="center"/>
          </w:tcPr>
          <w:p w14:paraId="7F8C1881" w14:textId="412C7BA5" w:rsidR="007E09F4" w:rsidRPr="004E4DF5" w:rsidRDefault="007E09F4" w:rsidP="007E09F4">
            <w:pPr>
              <w:jc w:val="center"/>
              <w:rPr>
                <w:sz w:val="20"/>
                <w:szCs w:val="20"/>
              </w:rPr>
            </w:pPr>
            <w:r w:rsidRPr="004E4DF5">
              <w:rPr>
                <w:rFonts w:hint="eastAsia"/>
                <w:color w:val="FF0000"/>
                <w:sz w:val="20"/>
                <w:szCs w:val="20"/>
              </w:rPr>
              <w:t>163</w:t>
            </w:r>
          </w:p>
        </w:tc>
      </w:tr>
      <w:tr w:rsidR="007E09F4" w:rsidRPr="004E4DF5" w14:paraId="014E657C" w14:textId="77777777" w:rsidTr="007E09F4">
        <w:tc>
          <w:tcPr>
            <w:tcW w:w="804" w:type="dxa"/>
            <w:tcBorders>
              <w:left w:val="thinThickSmallGap" w:sz="20" w:space="0" w:color="auto"/>
            </w:tcBorders>
            <w:vAlign w:val="center"/>
          </w:tcPr>
          <w:p w14:paraId="3A8834ED" w14:textId="52B52BF5" w:rsidR="007E09F4" w:rsidRPr="004E4DF5" w:rsidRDefault="007E09F4" w:rsidP="007E09F4">
            <w:pPr>
              <w:jc w:val="center"/>
              <w:rPr>
                <w:sz w:val="20"/>
                <w:szCs w:val="20"/>
              </w:rPr>
            </w:pPr>
            <w:r w:rsidRPr="004E4DF5">
              <w:rPr>
                <w:rFonts w:hint="eastAsia"/>
                <w:color w:val="000000"/>
                <w:sz w:val="20"/>
                <w:szCs w:val="20"/>
              </w:rPr>
              <w:t>461</w:t>
            </w:r>
          </w:p>
        </w:tc>
        <w:tc>
          <w:tcPr>
            <w:tcW w:w="4016" w:type="dxa"/>
            <w:vAlign w:val="center"/>
          </w:tcPr>
          <w:p w14:paraId="16634576" w14:textId="1F6C4D8C" w:rsidR="007E09F4" w:rsidRPr="004E4DF5" w:rsidRDefault="007E09F4" w:rsidP="007E09F4">
            <w:pPr>
              <w:jc w:val="center"/>
              <w:rPr>
                <w:sz w:val="20"/>
                <w:szCs w:val="20"/>
              </w:rPr>
            </w:pPr>
            <w:r w:rsidRPr="004E4DF5">
              <w:rPr>
                <w:rFonts w:hint="eastAsia"/>
                <w:color w:val="000000"/>
                <w:sz w:val="20"/>
                <w:szCs w:val="20"/>
              </w:rPr>
              <w:t xml:space="preserve">Ca1-Xlixal1-Xsi1+Xn3:Eu2+ Solid Solutions </w:t>
            </w:r>
            <w:proofErr w:type="gramStart"/>
            <w:r w:rsidRPr="004E4DF5">
              <w:rPr>
                <w:rFonts w:hint="eastAsia"/>
                <w:color w:val="000000"/>
                <w:sz w:val="20"/>
                <w:szCs w:val="20"/>
              </w:rPr>
              <w:t>As</w:t>
            </w:r>
            <w:proofErr w:type="gramEnd"/>
            <w:r w:rsidRPr="004E4DF5">
              <w:rPr>
                <w:rFonts w:hint="eastAsia"/>
                <w:color w:val="000000"/>
                <w:sz w:val="20"/>
                <w:szCs w:val="20"/>
              </w:rPr>
              <w:t xml:space="preserve"> Broadband, Color-Tunable And Thermally Robust Red Phosphors For Superior Color Rendition White Light-Emitting Diodes</w:t>
            </w:r>
          </w:p>
        </w:tc>
        <w:tc>
          <w:tcPr>
            <w:tcW w:w="2209" w:type="dxa"/>
            <w:vAlign w:val="center"/>
          </w:tcPr>
          <w:p w14:paraId="383C17E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Liu, Ru-Shi</w:t>
            </w:r>
          </w:p>
          <w:p w14:paraId="796C7FC7" w14:textId="2BDC29CB" w:rsidR="007E09F4" w:rsidRPr="004E4DF5" w:rsidRDefault="007E09F4" w:rsidP="007E09F4">
            <w:pPr>
              <w:jc w:val="center"/>
              <w:rPr>
                <w:sz w:val="20"/>
                <w:szCs w:val="20"/>
              </w:rPr>
            </w:pPr>
            <w:r w:rsidRPr="004E4DF5">
              <w:rPr>
                <w:rFonts w:hint="eastAsia"/>
                <w:color w:val="000000"/>
                <w:sz w:val="20"/>
                <w:szCs w:val="20"/>
              </w:rPr>
              <w:t>Tsai, Yi-Ting</w:t>
            </w:r>
          </w:p>
        </w:tc>
        <w:tc>
          <w:tcPr>
            <w:tcW w:w="2994" w:type="dxa"/>
            <w:vAlign w:val="center"/>
          </w:tcPr>
          <w:p w14:paraId="59EFBBD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Liu, Ru-Shi (</w:t>
            </w:r>
            <w:r w:rsidRPr="004E4DF5">
              <w:rPr>
                <w:rFonts w:hint="eastAsia"/>
                <w:color w:val="000000"/>
                <w:sz w:val="20"/>
                <w:szCs w:val="20"/>
              </w:rPr>
              <w:t>劉如熹</w:t>
            </w:r>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p w14:paraId="526EF32C" w14:textId="746ECE5D" w:rsidR="007E09F4" w:rsidRPr="004E4DF5" w:rsidRDefault="007E09F4" w:rsidP="007E09F4">
            <w:pPr>
              <w:jc w:val="center"/>
              <w:rPr>
                <w:sz w:val="20"/>
                <w:szCs w:val="20"/>
              </w:rPr>
            </w:pPr>
            <w:r w:rsidRPr="004E4DF5">
              <w:rPr>
                <w:rFonts w:hint="eastAsia"/>
                <w:color w:val="000000"/>
                <w:sz w:val="20"/>
                <w:szCs w:val="20"/>
              </w:rPr>
              <w:t>Tsai, Yi-Ting (</w:t>
            </w:r>
            <w:proofErr w:type="spellStart"/>
            <w:r w:rsidRPr="004E4DF5">
              <w:rPr>
                <w:rFonts w:hint="eastAsia"/>
                <w:color w:val="000000"/>
                <w:sz w:val="20"/>
                <w:szCs w:val="20"/>
              </w:rPr>
              <w:t>蔡宜庭</w:t>
            </w:r>
            <w:proofErr w:type="spellEnd"/>
            <w:r w:rsidRPr="004E4DF5">
              <w:rPr>
                <w:rFonts w:hint="eastAsia"/>
                <w:color w:val="000000"/>
                <w:sz w:val="20"/>
                <w:szCs w:val="20"/>
              </w:rPr>
              <w:t xml:space="preserve">) </w:t>
            </w:r>
            <w:proofErr w:type="spellStart"/>
            <w:r w:rsidRPr="004E4DF5">
              <w:rPr>
                <w:rFonts w:hint="eastAsia"/>
                <w:color w:val="000000"/>
                <w:sz w:val="20"/>
                <w:szCs w:val="20"/>
              </w:rPr>
              <w:t>化學系所</w:t>
            </w:r>
            <w:proofErr w:type="spellEnd"/>
          </w:p>
        </w:tc>
        <w:tc>
          <w:tcPr>
            <w:tcW w:w="2135" w:type="dxa"/>
            <w:vAlign w:val="center"/>
          </w:tcPr>
          <w:p w14:paraId="0573BED2" w14:textId="2F259049" w:rsidR="007E09F4" w:rsidRPr="004E4DF5" w:rsidRDefault="007E09F4" w:rsidP="007E09F4">
            <w:pPr>
              <w:jc w:val="center"/>
              <w:rPr>
                <w:sz w:val="20"/>
                <w:szCs w:val="20"/>
              </w:rPr>
            </w:pPr>
            <w:r w:rsidRPr="004E4DF5">
              <w:rPr>
                <w:rFonts w:hint="eastAsia"/>
                <w:color w:val="000000"/>
                <w:sz w:val="20"/>
                <w:szCs w:val="20"/>
              </w:rPr>
              <w:t>Light-Science &amp; Applications</w:t>
            </w:r>
          </w:p>
        </w:tc>
        <w:tc>
          <w:tcPr>
            <w:tcW w:w="1073" w:type="dxa"/>
            <w:vAlign w:val="center"/>
          </w:tcPr>
          <w:p w14:paraId="446C3DFA" w14:textId="271F3469" w:rsidR="007E09F4" w:rsidRPr="004E4DF5" w:rsidRDefault="007E09F4" w:rsidP="007E09F4">
            <w:pPr>
              <w:jc w:val="center"/>
              <w:rPr>
                <w:sz w:val="20"/>
                <w:szCs w:val="20"/>
              </w:rPr>
            </w:pPr>
            <w:r w:rsidRPr="004E4DF5">
              <w:rPr>
                <w:rFonts w:hint="eastAsia"/>
                <w:color w:val="000000"/>
                <w:sz w:val="20"/>
                <w:szCs w:val="20"/>
              </w:rPr>
              <w:t>2016</w:t>
            </w:r>
          </w:p>
        </w:tc>
        <w:tc>
          <w:tcPr>
            <w:tcW w:w="1620" w:type="dxa"/>
            <w:vAlign w:val="center"/>
          </w:tcPr>
          <w:p w14:paraId="079288CC" w14:textId="3D8B61C2" w:rsidR="007E09F4" w:rsidRPr="004E4DF5" w:rsidRDefault="007E09F4" w:rsidP="007E09F4">
            <w:pPr>
              <w:jc w:val="center"/>
              <w:rPr>
                <w:sz w:val="20"/>
                <w:szCs w:val="20"/>
              </w:rPr>
            </w:pPr>
            <w:r w:rsidRPr="004E4DF5">
              <w:rPr>
                <w:rFonts w:hint="eastAsia"/>
                <w:color w:val="000000"/>
                <w:sz w:val="20"/>
                <w:szCs w:val="20"/>
              </w:rPr>
              <w:t>5: - OCT</w:t>
            </w:r>
          </w:p>
        </w:tc>
        <w:tc>
          <w:tcPr>
            <w:tcW w:w="899" w:type="dxa"/>
            <w:tcBorders>
              <w:right w:val="thinThickSmallGap" w:sz="20" w:space="0" w:color="auto"/>
            </w:tcBorders>
            <w:vAlign w:val="center"/>
          </w:tcPr>
          <w:p w14:paraId="1B96BFF2" w14:textId="47C1789E" w:rsidR="007E09F4" w:rsidRPr="004E4DF5" w:rsidRDefault="007E09F4" w:rsidP="007E09F4">
            <w:pPr>
              <w:jc w:val="center"/>
              <w:rPr>
                <w:sz w:val="20"/>
                <w:szCs w:val="20"/>
              </w:rPr>
            </w:pPr>
            <w:r w:rsidRPr="004E4DF5">
              <w:rPr>
                <w:rFonts w:hint="eastAsia"/>
                <w:color w:val="000000"/>
                <w:sz w:val="20"/>
                <w:szCs w:val="20"/>
              </w:rPr>
              <w:t>157</w:t>
            </w:r>
          </w:p>
        </w:tc>
      </w:tr>
      <w:tr w:rsidR="007E09F4" w:rsidRPr="004E4DF5" w14:paraId="161D35B4" w14:textId="77777777" w:rsidTr="007E09F4">
        <w:tc>
          <w:tcPr>
            <w:tcW w:w="804" w:type="dxa"/>
            <w:tcBorders>
              <w:left w:val="thinThickSmallGap" w:sz="20" w:space="0" w:color="auto"/>
            </w:tcBorders>
            <w:vAlign w:val="center"/>
          </w:tcPr>
          <w:p w14:paraId="3797ECDC" w14:textId="19D86255" w:rsidR="007E09F4" w:rsidRPr="004E4DF5" w:rsidRDefault="007E09F4" w:rsidP="007E09F4">
            <w:pPr>
              <w:jc w:val="center"/>
              <w:rPr>
                <w:sz w:val="20"/>
                <w:szCs w:val="20"/>
              </w:rPr>
            </w:pPr>
            <w:r w:rsidRPr="004E4DF5">
              <w:rPr>
                <w:rFonts w:hint="eastAsia"/>
                <w:color w:val="000000"/>
                <w:sz w:val="20"/>
                <w:szCs w:val="20"/>
              </w:rPr>
              <w:t>462</w:t>
            </w:r>
          </w:p>
        </w:tc>
        <w:tc>
          <w:tcPr>
            <w:tcW w:w="4016" w:type="dxa"/>
            <w:vAlign w:val="center"/>
          </w:tcPr>
          <w:p w14:paraId="5A669135" w14:textId="64EC0312" w:rsidR="007E09F4" w:rsidRPr="004E4DF5" w:rsidRDefault="007E09F4" w:rsidP="007E09F4">
            <w:pPr>
              <w:jc w:val="center"/>
              <w:rPr>
                <w:sz w:val="20"/>
                <w:szCs w:val="20"/>
              </w:rPr>
            </w:pPr>
            <w:r w:rsidRPr="004E4DF5">
              <w:rPr>
                <w:rFonts w:hint="eastAsia"/>
                <w:color w:val="000000"/>
                <w:sz w:val="20"/>
                <w:szCs w:val="20"/>
              </w:rPr>
              <w:t xml:space="preserve">Advances In Optical </w:t>
            </w:r>
            <w:proofErr w:type="spellStart"/>
            <w:r w:rsidRPr="004E4DF5">
              <w:rPr>
                <w:rFonts w:hint="eastAsia"/>
                <w:color w:val="000000"/>
                <w:sz w:val="20"/>
                <w:szCs w:val="20"/>
              </w:rPr>
              <w:t>Metasurfaces</w:t>
            </w:r>
            <w:proofErr w:type="spellEnd"/>
            <w:r w:rsidRPr="004E4DF5">
              <w:rPr>
                <w:rFonts w:hint="eastAsia"/>
                <w:color w:val="000000"/>
                <w:sz w:val="20"/>
                <w:szCs w:val="20"/>
              </w:rPr>
              <w:t xml:space="preserve">: Fabrication </w:t>
            </w:r>
            <w:proofErr w:type="gramStart"/>
            <w:r w:rsidRPr="004E4DF5">
              <w:rPr>
                <w:rFonts w:hint="eastAsia"/>
                <w:color w:val="000000"/>
                <w:sz w:val="20"/>
                <w:szCs w:val="20"/>
              </w:rPr>
              <w:t>And</w:t>
            </w:r>
            <w:proofErr w:type="gramEnd"/>
            <w:r w:rsidRPr="004E4DF5">
              <w:rPr>
                <w:rFonts w:hint="eastAsia"/>
                <w:color w:val="000000"/>
                <w:sz w:val="20"/>
                <w:szCs w:val="20"/>
              </w:rPr>
              <w:t xml:space="preserve"> Applications [Invited]</w:t>
            </w:r>
          </w:p>
        </w:tc>
        <w:tc>
          <w:tcPr>
            <w:tcW w:w="2209" w:type="dxa"/>
            <w:vAlign w:val="center"/>
          </w:tcPr>
          <w:p w14:paraId="2BDD8907" w14:textId="7ADA2632" w:rsidR="007E09F4" w:rsidRPr="004E4DF5" w:rsidRDefault="007E09F4" w:rsidP="007E09F4">
            <w:pPr>
              <w:jc w:val="center"/>
              <w:rPr>
                <w:sz w:val="20"/>
                <w:szCs w:val="20"/>
              </w:rPr>
            </w:pPr>
            <w:r w:rsidRPr="004E4DF5">
              <w:rPr>
                <w:rFonts w:hint="eastAsia"/>
                <w:color w:val="000000"/>
                <w:sz w:val="20"/>
                <w:szCs w:val="20"/>
              </w:rPr>
              <w:t>*Tsai, Din Ping</w:t>
            </w:r>
          </w:p>
        </w:tc>
        <w:tc>
          <w:tcPr>
            <w:tcW w:w="2994" w:type="dxa"/>
            <w:vAlign w:val="center"/>
          </w:tcPr>
          <w:p w14:paraId="79E3F24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w:t>
            </w:r>
          </w:p>
          <w:p w14:paraId="6CDEA529" w14:textId="5D073E0A"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34730B02" w14:textId="128D3213" w:rsidR="007E09F4" w:rsidRPr="004E4DF5" w:rsidRDefault="007E09F4" w:rsidP="007E09F4">
            <w:pPr>
              <w:jc w:val="center"/>
              <w:rPr>
                <w:sz w:val="20"/>
                <w:szCs w:val="20"/>
              </w:rPr>
            </w:pPr>
            <w:r w:rsidRPr="004E4DF5">
              <w:rPr>
                <w:rFonts w:hint="eastAsia"/>
                <w:color w:val="000000"/>
                <w:sz w:val="20"/>
                <w:szCs w:val="20"/>
              </w:rPr>
              <w:t>Optics Express</w:t>
            </w:r>
          </w:p>
        </w:tc>
        <w:tc>
          <w:tcPr>
            <w:tcW w:w="1073" w:type="dxa"/>
            <w:vAlign w:val="center"/>
          </w:tcPr>
          <w:p w14:paraId="3C7A21F8" w14:textId="5F51AABD"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3476038E" w14:textId="10E96BE3" w:rsidR="007E09F4" w:rsidRPr="004E4DF5" w:rsidRDefault="007E09F4" w:rsidP="007E09F4">
            <w:pPr>
              <w:jc w:val="center"/>
              <w:rPr>
                <w:sz w:val="20"/>
                <w:szCs w:val="20"/>
              </w:rPr>
            </w:pPr>
            <w:r w:rsidRPr="004E4DF5">
              <w:rPr>
                <w:rFonts w:hint="eastAsia"/>
                <w:color w:val="000000"/>
                <w:sz w:val="20"/>
                <w:szCs w:val="20"/>
              </w:rPr>
              <w:t>26 (10): 13148-13182 MAY 14</w:t>
            </w:r>
          </w:p>
        </w:tc>
        <w:tc>
          <w:tcPr>
            <w:tcW w:w="899" w:type="dxa"/>
            <w:tcBorders>
              <w:right w:val="thinThickSmallGap" w:sz="20" w:space="0" w:color="auto"/>
            </w:tcBorders>
            <w:vAlign w:val="center"/>
          </w:tcPr>
          <w:p w14:paraId="2E733DF9" w14:textId="59CB5667" w:rsidR="007E09F4" w:rsidRPr="004E4DF5" w:rsidRDefault="007E09F4" w:rsidP="007E09F4">
            <w:pPr>
              <w:jc w:val="center"/>
              <w:rPr>
                <w:sz w:val="20"/>
                <w:szCs w:val="20"/>
              </w:rPr>
            </w:pPr>
            <w:r w:rsidRPr="004E4DF5">
              <w:rPr>
                <w:rFonts w:hint="eastAsia"/>
                <w:color w:val="000000"/>
                <w:sz w:val="20"/>
                <w:szCs w:val="20"/>
              </w:rPr>
              <w:t>156</w:t>
            </w:r>
          </w:p>
        </w:tc>
      </w:tr>
      <w:tr w:rsidR="007E09F4" w:rsidRPr="004E4DF5" w14:paraId="70C0DB66" w14:textId="77777777" w:rsidTr="007E09F4">
        <w:tc>
          <w:tcPr>
            <w:tcW w:w="804" w:type="dxa"/>
            <w:tcBorders>
              <w:left w:val="thinThickSmallGap" w:sz="20" w:space="0" w:color="auto"/>
            </w:tcBorders>
            <w:vAlign w:val="center"/>
          </w:tcPr>
          <w:p w14:paraId="79A1EF5D" w14:textId="73E137E8" w:rsidR="007E09F4" w:rsidRPr="004E4DF5" w:rsidRDefault="007E09F4" w:rsidP="007E09F4">
            <w:pPr>
              <w:jc w:val="center"/>
              <w:rPr>
                <w:sz w:val="20"/>
                <w:szCs w:val="20"/>
              </w:rPr>
            </w:pPr>
            <w:r w:rsidRPr="004E4DF5">
              <w:rPr>
                <w:rFonts w:hint="eastAsia"/>
                <w:color w:val="FF0000"/>
                <w:sz w:val="20"/>
                <w:szCs w:val="20"/>
              </w:rPr>
              <w:t>463</w:t>
            </w:r>
          </w:p>
        </w:tc>
        <w:tc>
          <w:tcPr>
            <w:tcW w:w="4016" w:type="dxa"/>
            <w:vAlign w:val="center"/>
          </w:tcPr>
          <w:p w14:paraId="5468ACBC" w14:textId="5DDE1FC2" w:rsidR="007E09F4" w:rsidRPr="004E4DF5" w:rsidRDefault="007E09F4" w:rsidP="007E09F4">
            <w:pPr>
              <w:jc w:val="center"/>
              <w:rPr>
                <w:sz w:val="20"/>
                <w:szCs w:val="20"/>
              </w:rPr>
            </w:pPr>
            <w:r w:rsidRPr="004E4DF5">
              <w:rPr>
                <w:rFonts w:hint="eastAsia"/>
                <w:color w:val="FF0000"/>
                <w:sz w:val="20"/>
                <w:szCs w:val="20"/>
              </w:rPr>
              <w:t>Observation Of (Tt)Over-</w:t>
            </w:r>
            <w:proofErr w:type="spellStart"/>
            <w:r w:rsidRPr="004E4DF5">
              <w:rPr>
                <w:rFonts w:hint="eastAsia"/>
                <w:color w:val="FF0000"/>
                <w:sz w:val="20"/>
                <w:szCs w:val="20"/>
              </w:rPr>
              <w:t>Barh</w:t>
            </w:r>
            <w:proofErr w:type="spellEnd"/>
            <w:r w:rsidRPr="004E4DF5">
              <w:rPr>
                <w:rFonts w:hint="eastAsia"/>
                <w:color w:val="FF0000"/>
                <w:sz w:val="20"/>
                <w:szCs w:val="20"/>
              </w:rPr>
              <w:t xml:space="preserve"> Production</w:t>
            </w:r>
          </w:p>
        </w:tc>
        <w:tc>
          <w:tcPr>
            <w:tcW w:w="2209" w:type="dxa"/>
            <w:vAlign w:val="center"/>
          </w:tcPr>
          <w:p w14:paraId="7D0C2A8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w:t>
            </w:r>
          </w:p>
          <w:p w14:paraId="43E102F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727C693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112376E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5EC6F8C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w:t>
            </w:r>
          </w:p>
          <w:p w14:paraId="4EDA2C5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Kumar, Arun</w:t>
            </w:r>
          </w:p>
          <w:p w14:paraId="7F2FCA6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 Y. Y.</w:t>
            </w:r>
          </w:p>
          <w:p w14:paraId="24C3A29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4E702A4A"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3CE9939E"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548A14C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4EB77C24" w14:textId="67D0E911" w:rsidR="007E09F4" w:rsidRPr="004E4DF5" w:rsidRDefault="007E09F4" w:rsidP="007E09F4">
            <w:pPr>
              <w:jc w:val="center"/>
              <w:rPr>
                <w:sz w:val="20"/>
                <w:szCs w:val="20"/>
                <w:lang w:eastAsia="zh-TW"/>
              </w:rPr>
            </w:pPr>
            <w:r w:rsidRPr="004E4DF5">
              <w:rPr>
                <w:rFonts w:hint="eastAsia"/>
                <w:color w:val="FF0000"/>
                <w:sz w:val="20"/>
                <w:szCs w:val="20"/>
                <w:lang w:eastAsia="zh-TW"/>
              </w:rPr>
              <w:t>Steen, A.</w:t>
            </w:r>
          </w:p>
        </w:tc>
        <w:tc>
          <w:tcPr>
            <w:tcW w:w="2994" w:type="dxa"/>
            <w:vAlign w:val="center"/>
          </w:tcPr>
          <w:p w14:paraId="6C16ECC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P. (</w:t>
            </w:r>
            <w:r w:rsidRPr="004E4DF5">
              <w:rPr>
                <w:rFonts w:hint="eastAsia"/>
                <w:color w:val="FF0000"/>
                <w:sz w:val="20"/>
                <w:szCs w:val="20"/>
                <w:lang w:eastAsia="zh-TW"/>
              </w:rPr>
              <w:t>張寶棣</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FA3471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C6BC37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EF9726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534E9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Hou, W. S. (</w:t>
            </w:r>
            <w:r w:rsidRPr="004E4DF5">
              <w:rPr>
                <w:rFonts w:hint="eastAsia"/>
                <w:color w:val="FF0000"/>
                <w:sz w:val="20"/>
                <w:szCs w:val="20"/>
                <w:lang w:eastAsia="zh-TW"/>
              </w:rPr>
              <w:t>侯維恕</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2D40494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3E44208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Li, Y.Y. </w:t>
            </w:r>
            <w:r w:rsidRPr="004E4DF5">
              <w:rPr>
                <w:rFonts w:hint="eastAsia"/>
                <w:color w:val="FF0000"/>
                <w:sz w:val="20"/>
                <w:szCs w:val="20"/>
                <w:lang w:eastAsia="zh-TW"/>
              </w:rPr>
              <w:t>物理系所</w:t>
            </w:r>
          </w:p>
          <w:p w14:paraId="74FC2690"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3DE5D3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B9C3D4F"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254D878F"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702254BB" w14:textId="53E8CEAC"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tc>
        <w:tc>
          <w:tcPr>
            <w:tcW w:w="2135" w:type="dxa"/>
            <w:vAlign w:val="center"/>
          </w:tcPr>
          <w:p w14:paraId="70197A19" w14:textId="064029A9" w:rsidR="007E09F4" w:rsidRPr="004E4DF5" w:rsidRDefault="007E09F4" w:rsidP="007E09F4">
            <w:pPr>
              <w:jc w:val="center"/>
              <w:rPr>
                <w:sz w:val="20"/>
                <w:szCs w:val="20"/>
              </w:rPr>
            </w:pPr>
            <w:r w:rsidRPr="004E4DF5">
              <w:rPr>
                <w:rFonts w:hint="eastAsia"/>
                <w:color w:val="FF0000"/>
                <w:sz w:val="20"/>
                <w:szCs w:val="20"/>
              </w:rPr>
              <w:t>Physical Review Letters</w:t>
            </w:r>
          </w:p>
        </w:tc>
        <w:tc>
          <w:tcPr>
            <w:tcW w:w="1073" w:type="dxa"/>
            <w:vAlign w:val="center"/>
          </w:tcPr>
          <w:p w14:paraId="1C6E0E24" w14:textId="7B1FF4D3" w:rsidR="007E09F4" w:rsidRPr="004E4DF5" w:rsidRDefault="007E09F4" w:rsidP="007E09F4">
            <w:pPr>
              <w:jc w:val="center"/>
              <w:rPr>
                <w:sz w:val="20"/>
                <w:szCs w:val="20"/>
              </w:rPr>
            </w:pPr>
            <w:r w:rsidRPr="004E4DF5">
              <w:rPr>
                <w:rFonts w:hint="eastAsia"/>
                <w:color w:val="FF0000"/>
                <w:sz w:val="20"/>
                <w:szCs w:val="20"/>
              </w:rPr>
              <w:t>2018</w:t>
            </w:r>
          </w:p>
        </w:tc>
        <w:tc>
          <w:tcPr>
            <w:tcW w:w="1620" w:type="dxa"/>
            <w:vAlign w:val="center"/>
          </w:tcPr>
          <w:p w14:paraId="452134B3" w14:textId="6AC3A9DA" w:rsidR="007E09F4" w:rsidRPr="004E4DF5" w:rsidRDefault="007E09F4" w:rsidP="007E09F4">
            <w:pPr>
              <w:jc w:val="center"/>
              <w:rPr>
                <w:sz w:val="20"/>
                <w:szCs w:val="20"/>
              </w:rPr>
            </w:pPr>
            <w:r w:rsidRPr="004E4DF5">
              <w:rPr>
                <w:rFonts w:hint="eastAsia"/>
                <w:color w:val="FF0000"/>
                <w:sz w:val="20"/>
                <w:szCs w:val="20"/>
              </w:rPr>
              <w:t>120 (23): - JUN 4</w:t>
            </w:r>
          </w:p>
        </w:tc>
        <w:tc>
          <w:tcPr>
            <w:tcW w:w="899" w:type="dxa"/>
            <w:tcBorders>
              <w:right w:val="thinThickSmallGap" w:sz="20" w:space="0" w:color="auto"/>
            </w:tcBorders>
            <w:vAlign w:val="center"/>
          </w:tcPr>
          <w:p w14:paraId="25EF84A8" w14:textId="1B7AC447" w:rsidR="007E09F4" w:rsidRPr="004E4DF5" w:rsidRDefault="007E09F4" w:rsidP="007E09F4">
            <w:pPr>
              <w:jc w:val="center"/>
              <w:rPr>
                <w:sz w:val="20"/>
                <w:szCs w:val="20"/>
              </w:rPr>
            </w:pPr>
            <w:r w:rsidRPr="004E4DF5">
              <w:rPr>
                <w:rFonts w:hint="eastAsia"/>
                <w:color w:val="FF0000"/>
                <w:sz w:val="20"/>
                <w:szCs w:val="20"/>
              </w:rPr>
              <w:t>149</w:t>
            </w:r>
          </w:p>
        </w:tc>
      </w:tr>
      <w:tr w:rsidR="007E09F4" w:rsidRPr="004E4DF5" w14:paraId="77E3AE5E" w14:textId="77777777" w:rsidTr="007E09F4">
        <w:tc>
          <w:tcPr>
            <w:tcW w:w="804" w:type="dxa"/>
            <w:tcBorders>
              <w:left w:val="thinThickSmallGap" w:sz="20" w:space="0" w:color="auto"/>
            </w:tcBorders>
            <w:vAlign w:val="center"/>
          </w:tcPr>
          <w:p w14:paraId="31ADC500" w14:textId="6022B33B" w:rsidR="007E09F4" w:rsidRPr="004E4DF5" w:rsidRDefault="007E09F4" w:rsidP="007E09F4">
            <w:pPr>
              <w:jc w:val="center"/>
              <w:rPr>
                <w:sz w:val="20"/>
                <w:szCs w:val="20"/>
              </w:rPr>
            </w:pPr>
            <w:r w:rsidRPr="004E4DF5">
              <w:rPr>
                <w:rFonts w:hint="eastAsia"/>
                <w:color w:val="FF0000"/>
                <w:sz w:val="20"/>
                <w:szCs w:val="20"/>
              </w:rPr>
              <w:lastRenderedPageBreak/>
              <w:t>464</w:t>
            </w:r>
          </w:p>
        </w:tc>
        <w:tc>
          <w:tcPr>
            <w:tcW w:w="4016" w:type="dxa"/>
            <w:vAlign w:val="center"/>
          </w:tcPr>
          <w:p w14:paraId="726B6F08" w14:textId="52CC0E45" w:rsidR="007E09F4" w:rsidRPr="004E4DF5" w:rsidRDefault="007E09F4" w:rsidP="007E09F4">
            <w:pPr>
              <w:jc w:val="center"/>
              <w:rPr>
                <w:sz w:val="20"/>
                <w:szCs w:val="20"/>
              </w:rPr>
            </w:pPr>
            <w:r w:rsidRPr="004E4DF5">
              <w:rPr>
                <w:rFonts w:hint="eastAsia"/>
                <w:color w:val="FF0000"/>
                <w:sz w:val="20"/>
                <w:szCs w:val="20"/>
              </w:rPr>
              <w:t xml:space="preserve">Parton Distributions </w:t>
            </w:r>
            <w:proofErr w:type="gramStart"/>
            <w:r w:rsidRPr="004E4DF5">
              <w:rPr>
                <w:rFonts w:hint="eastAsia"/>
                <w:color w:val="FF0000"/>
                <w:sz w:val="20"/>
                <w:szCs w:val="20"/>
              </w:rPr>
              <w:t>And</w:t>
            </w:r>
            <w:proofErr w:type="gramEnd"/>
            <w:r w:rsidRPr="004E4DF5">
              <w:rPr>
                <w:rFonts w:hint="eastAsia"/>
                <w:color w:val="FF0000"/>
                <w:sz w:val="20"/>
                <w:szCs w:val="20"/>
              </w:rPr>
              <w:t xml:space="preserve"> Lattice </w:t>
            </w:r>
            <w:proofErr w:type="spellStart"/>
            <w:r w:rsidRPr="004E4DF5">
              <w:rPr>
                <w:rFonts w:hint="eastAsia"/>
                <w:color w:val="FF0000"/>
                <w:sz w:val="20"/>
                <w:szCs w:val="20"/>
              </w:rPr>
              <w:t>Qcd</w:t>
            </w:r>
            <w:proofErr w:type="spellEnd"/>
            <w:r w:rsidRPr="004E4DF5">
              <w:rPr>
                <w:rFonts w:hint="eastAsia"/>
                <w:color w:val="FF0000"/>
                <w:sz w:val="20"/>
                <w:szCs w:val="20"/>
              </w:rPr>
              <w:t xml:space="preserve"> Calculations: A Community White Paper</w:t>
            </w:r>
          </w:p>
        </w:tc>
        <w:tc>
          <w:tcPr>
            <w:tcW w:w="2209" w:type="dxa"/>
            <w:vAlign w:val="center"/>
          </w:tcPr>
          <w:p w14:paraId="1E8F848A" w14:textId="005FABE7" w:rsidR="007E09F4" w:rsidRPr="004E4DF5" w:rsidRDefault="007E09F4" w:rsidP="007E09F4">
            <w:pPr>
              <w:jc w:val="center"/>
              <w:rPr>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Jiunn</w:t>
            </w:r>
            <w:proofErr w:type="spellEnd"/>
            <w:r w:rsidRPr="004E4DF5">
              <w:rPr>
                <w:rFonts w:hint="eastAsia"/>
                <w:color w:val="FF0000"/>
                <w:sz w:val="20"/>
                <w:szCs w:val="20"/>
              </w:rPr>
              <w:t>-Wei</w:t>
            </w:r>
          </w:p>
        </w:tc>
        <w:tc>
          <w:tcPr>
            <w:tcW w:w="2994" w:type="dxa"/>
            <w:vAlign w:val="center"/>
          </w:tcPr>
          <w:p w14:paraId="02DC54B7" w14:textId="02BA23DA" w:rsidR="007E09F4" w:rsidRPr="004E4DF5" w:rsidRDefault="007E09F4" w:rsidP="007E09F4">
            <w:pPr>
              <w:jc w:val="center"/>
              <w:rPr>
                <w:sz w:val="20"/>
                <w:szCs w:val="20"/>
              </w:rPr>
            </w:pPr>
            <w:r w:rsidRPr="004E4DF5">
              <w:rPr>
                <w:rFonts w:hint="eastAsia"/>
                <w:color w:val="FF0000"/>
                <w:sz w:val="20"/>
                <w:szCs w:val="20"/>
              </w:rPr>
              <w:t xml:space="preserve">Chen, </w:t>
            </w:r>
            <w:proofErr w:type="spellStart"/>
            <w:r w:rsidRPr="004E4DF5">
              <w:rPr>
                <w:rFonts w:hint="eastAsia"/>
                <w:color w:val="FF0000"/>
                <w:sz w:val="20"/>
                <w:szCs w:val="20"/>
              </w:rPr>
              <w:t>Jiunn</w:t>
            </w:r>
            <w:proofErr w:type="spellEnd"/>
            <w:r w:rsidRPr="004E4DF5">
              <w:rPr>
                <w:rFonts w:hint="eastAsia"/>
                <w:color w:val="FF0000"/>
                <w:sz w:val="20"/>
                <w:szCs w:val="20"/>
              </w:rPr>
              <w:t>-Wei (</w:t>
            </w:r>
            <w:r w:rsidRPr="004E4DF5">
              <w:rPr>
                <w:rFonts w:hint="eastAsia"/>
                <w:color w:val="FF0000"/>
                <w:sz w:val="20"/>
                <w:szCs w:val="20"/>
              </w:rPr>
              <w:t>陳俊瑋</w:t>
            </w:r>
            <w:r w:rsidRPr="004E4DF5">
              <w:rPr>
                <w:rFonts w:hint="eastAsia"/>
                <w:color w:val="FF0000"/>
                <w:sz w:val="20"/>
                <w:szCs w:val="20"/>
              </w:rPr>
              <w:t xml:space="preserve">) </w:t>
            </w:r>
            <w:proofErr w:type="spellStart"/>
            <w:r w:rsidRPr="004E4DF5">
              <w:rPr>
                <w:rFonts w:hint="eastAsia"/>
                <w:color w:val="FF0000"/>
                <w:sz w:val="20"/>
                <w:szCs w:val="20"/>
              </w:rPr>
              <w:t>梁次震宇宙學與粒子天文物理學研究中心</w:t>
            </w:r>
            <w:proofErr w:type="spellEnd"/>
            <w:r w:rsidRPr="004E4DF5">
              <w:rPr>
                <w:rFonts w:hint="eastAsia"/>
                <w:color w:val="FF0000"/>
                <w:sz w:val="20"/>
                <w:szCs w:val="20"/>
              </w:rPr>
              <w:t>/</w:t>
            </w:r>
            <w:proofErr w:type="spellStart"/>
            <w:r w:rsidRPr="004E4DF5">
              <w:rPr>
                <w:rFonts w:hint="eastAsia"/>
                <w:color w:val="FF0000"/>
                <w:sz w:val="20"/>
                <w:szCs w:val="20"/>
              </w:rPr>
              <w:t>物理系所</w:t>
            </w:r>
            <w:proofErr w:type="spellEnd"/>
            <w:r w:rsidRPr="004E4DF5">
              <w:rPr>
                <w:rFonts w:hint="eastAsia"/>
                <w:color w:val="FF0000"/>
                <w:sz w:val="20"/>
                <w:szCs w:val="20"/>
              </w:rPr>
              <w:t>/</w:t>
            </w:r>
            <w:proofErr w:type="spellStart"/>
            <w:r w:rsidRPr="004E4DF5">
              <w:rPr>
                <w:rFonts w:hint="eastAsia"/>
                <w:color w:val="FF0000"/>
                <w:sz w:val="20"/>
                <w:szCs w:val="20"/>
              </w:rPr>
              <w:t>臺大理論物理研究中心</w:t>
            </w:r>
            <w:proofErr w:type="spellEnd"/>
          </w:p>
        </w:tc>
        <w:tc>
          <w:tcPr>
            <w:tcW w:w="2135" w:type="dxa"/>
            <w:vAlign w:val="center"/>
          </w:tcPr>
          <w:p w14:paraId="59AA94E5" w14:textId="63307D8E" w:rsidR="007E09F4" w:rsidRPr="004E4DF5" w:rsidRDefault="007E09F4" w:rsidP="007E09F4">
            <w:pPr>
              <w:jc w:val="center"/>
              <w:rPr>
                <w:sz w:val="20"/>
                <w:szCs w:val="20"/>
              </w:rPr>
            </w:pPr>
            <w:r w:rsidRPr="004E4DF5">
              <w:rPr>
                <w:rFonts w:hint="eastAsia"/>
                <w:color w:val="FF0000"/>
                <w:sz w:val="20"/>
                <w:szCs w:val="20"/>
              </w:rPr>
              <w:t xml:space="preserve">Progress In Particle </w:t>
            </w:r>
            <w:proofErr w:type="gramStart"/>
            <w:r w:rsidRPr="004E4DF5">
              <w:rPr>
                <w:rFonts w:hint="eastAsia"/>
                <w:color w:val="FF0000"/>
                <w:sz w:val="20"/>
                <w:szCs w:val="20"/>
              </w:rPr>
              <w:t>And</w:t>
            </w:r>
            <w:proofErr w:type="gramEnd"/>
            <w:r w:rsidRPr="004E4DF5">
              <w:rPr>
                <w:rFonts w:hint="eastAsia"/>
                <w:color w:val="FF0000"/>
                <w:sz w:val="20"/>
                <w:szCs w:val="20"/>
              </w:rPr>
              <w:t xml:space="preserve"> Nuclear Physics</w:t>
            </w:r>
          </w:p>
        </w:tc>
        <w:tc>
          <w:tcPr>
            <w:tcW w:w="1073" w:type="dxa"/>
            <w:vAlign w:val="center"/>
          </w:tcPr>
          <w:p w14:paraId="001EF9AD" w14:textId="7925D95C" w:rsidR="007E09F4" w:rsidRPr="004E4DF5" w:rsidRDefault="007E09F4" w:rsidP="007E09F4">
            <w:pPr>
              <w:jc w:val="center"/>
              <w:rPr>
                <w:sz w:val="20"/>
                <w:szCs w:val="20"/>
              </w:rPr>
            </w:pPr>
            <w:r w:rsidRPr="004E4DF5">
              <w:rPr>
                <w:rFonts w:hint="eastAsia"/>
                <w:color w:val="FF0000"/>
                <w:sz w:val="20"/>
                <w:szCs w:val="20"/>
              </w:rPr>
              <w:t>2018</w:t>
            </w:r>
          </w:p>
        </w:tc>
        <w:tc>
          <w:tcPr>
            <w:tcW w:w="1620" w:type="dxa"/>
            <w:vAlign w:val="center"/>
          </w:tcPr>
          <w:p w14:paraId="3F5D1C38" w14:textId="6357A0AB" w:rsidR="007E09F4" w:rsidRPr="004E4DF5" w:rsidRDefault="007E09F4" w:rsidP="007E09F4">
            <w:pPr>
              <w:jc w:val="center"/>
              <w:rPr>
                <w:sz w:val="20"/>
                <w:szCs w:val="20"/>
              </w:rPr>
            </w:pPr>
            <w:r w:rsidRPr="004E4DF5">
              <w:rPr>
                <w:rFonts w:hint="eastAsia"/>
                <w:color w:val="FF0000"/>
                <w:sz w:val="20"/>
                <w:szCs w:val="20"/>
              </w:rPr>
              <w:t>100: 107-160 MAY</w:t>
            </w:r>
          </w:p>
        </w:tc>
        <w:tc>
          <w:tcPr>
            <w:tcW w:w="899" w:type="dxa"/>
            <w:tcBorders>
              <w:right w:val="thinThickSmallGap" w:sz="20" w:space="0" w:color="auto"/>
            </w:tcBorders>
            <w:vAlign w:val="center"/>
          </w:tcPr>
          <w:p w14:paraId="721056ED" w14:textId="41054D68" w:rsidR="007E09F4" w:rsidRPr="004E4DF5" w:rsidRDefault="007E09F4" w:rsidP="007E09F4">
            <w:pPr>
              <w:jc w:val="center"/>
              <w:rPr>
                <w:sz w:val="20"/>
                <w:szCs w:val="20"/>
              </w:rPr>
            </w:pPr>
            <w:r w:rsidRPr="004E4DF5">
              <w:rPr>
                <w:rFonts w:hint="eastAsia"/>
                <w:color w:val="FF0000"/>
                <w:sz w:val="20"/>
                <w:szCs w:val="20"/>
              </w:rPr>
              <w:t>142</w:t>
            </w:r>
          </w:p>
        </w:tc>
      </w:tr>
      <w:tr w:rsidR="007E09F4" w:rsidRPr="004E4DF5" w14:paraId="2C46EA0A" w14:textId="77777777" w:rsidTr="007E09F4">
        <w:tc>
          <w:tcPr>
            <w:tcW w:w="804" w:type="dxa"/>
            <w:tcBorders>
              <w:left w:val="thinThickSmallGap" w:sz="20" w:space="0" w:color="auto"/>
            </w:tcBorders>
            <w:vAlign w:val="center"/>
          </w:tcPr>
          <w:p w14:paraId="74A5381E" w14:textId="180C40E4" w:rsidR="007E09F4" w:rsidRPr="004E4DF5" w:rsidRDefault="007E09F4" w:rsidP="007E09F4">
            <w:pPr>
              <w:jc w:val="center"/>
              <w:rPr>
                <w:sz w:val="20"/>
                <w:szCs w:val="20"/>
              </w:rPr>
            </w:pPr>
            <w:r w:rsidRPr="004E4DF5">
              <w:rPr>
                <w:rFonts w:hint="eastAsia"/>
                <w:color w:val="000000"/>
                <w:sz w:val="20"/>
                <w:szCs w:val="20"/>
              </w:rPr>
              <w:t>465</w:t>
            </w:r>
          </w:p>
        </w:tc>
        <w:tc>
          <w:tcPr>
            <w:tcW w:w="4016" w:type="dxa"/>
            <w:vAlign w:val="center"/>
          </w:tcPr>
          <w:p w14:paraId="0166CD5D" w14:textId="2035E260" w:rsidR="007E09F4" w:rsidRPr="004E4DF5" w:rsidRDefault="007E09F4" w:rsidP="007E09F4">
            <w:pPr>
              <w:jc w:val="center"/>
              <w:rPr>
                <w:sz w:val="20"/>
                <w:szCs w:val="20"/>
              </w:rPr>
            </w:pPr>
            <w:r w:rsidRPr="004E4DF5">
              <w:rPr>
                <w:rFonts w:hint="eastAsia"/>
                <w:color w:val="000000"/>
                <w:sz w:val="20"/>
                <w:szCs w:val="20"/>
              </w:rPr>
              <w:t xml:space="preserve">Enhancing Efficiency </w:t>
            </w:r>
            <w:proofErr w:type="gramStart"/>
            <w:r w:rsidRPr="004E4DF5">
              <w:rPr>
                <w:rFonts w:hint="eastAsia"/>
                <w:color w:val="000000"/>
                <w:sz w:val="20"/>
                <w:szCs w:val="20"/>
              </w:rPr>
              <w:t>And</w:t>
            </w:r>
            <w:proofErr w:type="gramEnd"/>
            <w:r w:rsidRPr="004E4DF5">
              <w:rPr>
                <w:rFonts w:hint="eastAsia"/>
                <w:color w:val="000000"/>
                <w:sz w:val="20"/>
                <w:szCs w:val="20"/>
              </w:rPr>
              <w:t xml:space="preserve"> Stability Of Photovoltaic Cells By Using Perovskite/Zr-</w:t>
            </w:r>
            <w:proofErr w:type="spellStart"/>
            <w:r w:rsidRPr="004E4DF5">
              <w:rPr>
                <w:rFonts w:hint="eastAsia"/>
                <w:color w:val="000000"/>
                <w:sz w:val="20"/>
                <w:szCs w:val="20"/>
              </w:rPr>
              <w:t>Mof</w:t>
            </w:r>
            <w:proofErr w:type="spellEnd"/>
            <w:r w:rsidRPr="004E4DF5">
              <w:rPr>
                <w:rFonts w:hint="eastAsia"/>
                <w:color w:val="000000"/>
                <w:sz w:val="20"/>
                <w:szCs w:val="20"/>
              </w:rPr>
              <w:t xml:space="preserve"> Heterojunction Including Bilayer And Hybrid Structures</w:t>
            </w:r>
          </w:p>
        </w:tc>
        <w:tc>
          <w:tcPr>
            <w:tcW w:w="2209" w:type="dxa"/>
            <w:vAlign w:val="center"/>
          </w:tcPr>
          <w:p w14:paraId="4A31DDE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Chih</w:t>
            </w:r>
            <w:proofErr w:type="spellEnd"/>
            <w:r w:rsidRPr="004E4DF5">
              <w:rPr>
                <w:rFonts w:hint="eastAsia"/>
                <w:color w:val="000000"/>
                <w:sz w:val="20"/>
                <w:szCs w:val="20"/>
              </w:rPr>
              <w:t>-I</w:t>
            </w:r>
          </w:p>
          <w:p w14:paraId="6F8ECC5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proofErr w:type="spellStart"/>
            <w:r w:rsidRPr="004E4DF5">
              <w:rPr>
                <w:rFonts w:hint="eastAsia"/>
                <w:color w:val="000000"/>
                <w:sz w:val="20"/>
                <w:szCs w:val="20"/>
              </w:rPr>
              <w:t>Chueh</w:t>
            </w:r>
            <w:proofErr w:type="spellEnd"/>
            <w:r w:rsidRPr="004E4DF5">
              <w:rPr>
                <w:rFonts w:hint="eastAsia"/>
                <w:color w:val="000000"/>
                <w:sz w:val="20"/>
                <w:szCs w:val="20"/>
              </w:rPr>
              <w:t>, Chu-Chen</w:t>
            </w:r>
          </w:p>
          <w:p w14:paraId="724D89D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Lee, Chia-Chen</w:t>
            </w:r>
          </w:p>
          <w:p w14:paraId="447C663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Yu-</w:t>
            </w:r>
            <w:proofErr w:type="spellStart"/>
            <w:r w:rsidRPr="004E4DF5">
              <w:rPr>
                <w:rFonts w:hint="eastAsia"/>
                <w:color w:val="000000"/>
                <w:sz w:val="20"/>
                <w:szCs w:val="20"/>
              </w:rPr>
              <w:t>Te</w:t>
            </w:r>
            <w:proofErr w:type="spellEnd"/>
          </w:p>
          <w:p w14:paraId="5FE12301" w14:textId="23AD254B" w:rsidR="007E09F4" w:rsidRPr="004E4DF5" w:rsidRDefault="007E09F4" w:rsidP="007E09F4">
            <w:pPr>
              <w:jc w:val="center"/>
              <w:rPr>
                <w:sz w:val="20"/>
                <w:szCs w:val="20"/>
              </w:rPr>
            </w:pPr>
            <w:r w:rsidRPr="004E4DF5">
              <w:rPr>
                <w:rFonts w:hint="eastAsia"/>
                <w:color w:val="000000"/>
                <w:sz w:val="20"/>
                <w:szCs w:val="20"/>
              </w:rPr>
              <w:t>*Wu, Kevin C. -W.</w:t>
            </w:r>
          </w:p>
        </w:tc>
        <w:tc>
          <w:tcPr>
            <w:tcW w:w="2994" w:type="dxa"/>
            <w:vAlign w:val="center"/>
          </w:tcPr>
          <w:p w14:paraId="4E2AAD9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Chen, </w:t>
            </w:r>
            <w:proofErr w:type="spellStart"/>
            <w:r w:rsidRPr="004E4DF5">
              <w:rPr>
                <w:rFonts w:hint="eastAsia"/>
                <w:color w:val="000000"/>
                <w:sz w:val="20"/>
                <w:szCs w:val="20"/>
                <w:lang w:eastAsia="zh-TW"/>
              </w:rPr>
              <w:t>Chih</w:t>
            </w:r>
            <w:proofErr w:type="spellEnd"/>
            <w:r w:rsidRPr="004E4DF5">
              <w:rPr>
                <w:rFonts w:hint="eastAsia"/>
                <w:color w:val="000000"/>
                <w:sz w:val="20"/>
                <w:szCs w:val="20"/>
                <w:lang w:eastAsia="zh-TW"/>
              </w:rPr>
              <w:t xml:space="preserve">-I </w:t>
            </w:r>
            <w:r w:rsidRPr="004E4DF5">
              <w:rPr>
                <w:rFonts w:hint="eastAsia"/>
                <w:color w:val="000000"/>
                <w:sz w:val="20"/>
                <w:szCs w:val="20"/>
                <w:lang w:eastAsia="zh-TW"/>
              </w:rPr>
              <w:t>前瞻綠色材料高值化研究中心</w:t>
            </w:r>
            <w:r w:rsidRPr="004E4DF5">
              <w:rPr>
                <w:rFonts w:hint="eastAsia"/>
                <w:color w:val="000000"/>
                <w:sz w:val="20"/>
                <w:szCs w:val="20"/>
                <w:lang w:eastAsia="zh-TW"/>
              </w:rPr>
              <w:t>/</w:t>
            </w:r>
            <w:r w:rsidRPr="004E4DF5">
              <w:rPr>
                <w:rFonts w:hint="eastAsia"/>
                <w:color w:val="000000"/>
                <w:sz w:val="20"/>
                <w:szCs w:val="20"/>
                <w:lang w:eastAsia="zh-TW"/>
              </w:rPr>
              <w:t>化工系所</w:t>
            </w:r>
          </w:p>
          <w:p w14:paraId="0E86DFB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proofErr w:type="spellStart"/>
            <w:r w:rsidRPr="004E4DF5">
              <w:rPr>
                <w:rFonts w:hint="eastAsia"/>
                <w:color w:val="000000"/>
                <w:sz w:val="20"/>
                <w:szCs w:val="20"/>
                <w:lang w:eastAsia="zh-TW"/>
              </w:rPr>
              <w:t>Chueh</w:t>
            </w:r>
            <w:proofErr w:type="spellEnd"/>
            <w:r w:rsidRPr="004E4DF5">
              <w:rPr>
                <w:rFonts w:hint="eastAsia"/>
                <w:color w:val="000000"/>
                <w:sz w:val="20"/>
                <w:szCs w:val="20"/>
                <w:lang w:eastAsia="zh-TW"/>
              </w:rPr>
              <w:t>, Chu-Chen (</w:t>
            </w:r>
            <w:r w:rsidRPr="004E4DF5">
              <w:rPr>
                <w:rFonts w:hint="eastAsia"/>
                <w:color w:val="000000"/>
                <w:sz w:val="20"/>
                <w:szCs w:val="20"/>
                <w:lang w:eastAsia="zh-TW"/>
              </w:rPr>
              <w:t>闕居振</w:t>
            </w:r>
            <w:r w:rsidRPr="004E4DF5">
              <w:rPr>
                <w:rFonts w:hint="eastAsia"/>
                <w:color w:val="000000"/>
                <w:sz w:val="20"/>
                <w:szCs w:val="20"/>
                <w:lang w:eastAsia="zh-TW"/>
              </w:rPr>
              <w:t>)</w:t>
            </w:r>
          </w:p>
          <w:p w14:paraId="78A53CC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前瞻綠色材料高值化研究中心</w:t>
            </w:r>
            <w:r w:rsidRPr="004E4DF5">
              <w:rPr>
                <w:rFonts w:hint="eastAsia"/>
                <w:color w:val="000000"/>
                <w:sz w:val="20"/>
                <w:szCs w:val="20"/>
                <w:lang w:eastAsia="zh-TW"/>
              </w:rPr>
              <w:t>/</w:t>
            </w:r>
            <w:r w:rsidRPr="004E4DF5">
              <w:rPr>
                <w:rFonts w:hint="eastAsia"/>
                <w:color w:val="000000"/>
                <w:sz w:val="20"/>
                <w:szCs w:val="20"/>
                <w:lang w:eastAsia="zh-TW"/>
              </w:rPr>
              <w:t>化工系所</w:t>
            </w:r>
          </w:p>
          <w:p w14:paraId="5135709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 xml:space="preserve">Lee, Chia-Chen </w:t>
            </w:r>
            <w:r w:rsidRPr="004E4DF5">
              <w:rPr>
                <w:rFonts w:hint="eastAsia"/>
                <w:color w:val="000000"/>
                <w:sz w:val="20"/>
                <w:szCs w:val="20"/>
                <w:lang w:eastAsia="zh-TW"/>
              </w:rPr>
              <w:t>化工系所</w:t>
            </w:r>
          </w:p>
          <w:p w14:paraId="32A3CDC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Liao, Yu-</w:t>
            </w:r>
            <w:proofErr w:type="spellStart"/>
            <w:r w:rsidRPr="004E4DF5">
              <w:rPr>
                <w:rFonts w:hint="eastAsia"/>
                <w:color w:val="000000"/>
                <w:sz w:val="20"/>
                <w:szCs w:val="20"/>
                <w:lang w:eastAsia="zh-TW"/>
              </w:rPr>
              <w:t>Te</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化工系所</w:t>
            </w:r>
          </w:p>
          <w:p w14:paraId="65DAF31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Kevin C. W. (</w:t>
            </w:r>
            <w:r w:rsidRPr="004E4DF5">
              <w:rPr>
                <w:rFonts w:hint="eastAsia"/>
                <w:color w:val="000000"/>
                <w:sz w:val="20"/>
                <w:szCs w:val="20"/>
                <w:lang w:eastAsia="zh-TW"/>
              </w:rPr>
              <w:t>吳嘉文</w:t>
            </w:r>
            <w:r w:rsidRPr="004E4DF5">
              <w:rPr>
                <w:rFonts w:hint="eastAsia"/>
                <w:color w:val="000000"/>
                <w:sz w:val="20"/>
                <w:szCs w:val="20"/>
                <w:lang w:eastAsia="zh-TW"/>
              </w:rPr>
              <w:t>)</w:t>
            </w:r>
          </w:p>
          <w:p w14:paraId="5B08BC5F" w14:textId="5119CD04"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凝態中心</w:t>
            </w:r>
            <w:r w:rsidRPr="004E4DF5">
              <w:rPr>
                <w:rFonts w:hint="eastAsia"/>
                <w:color w:val="000000"/>
                <w:sz w:val="20"/>
                <w:szCs w:val="20"/>
                <w:lang w:eastAsia="zh-TW"/>
              </w:rPr>
              <w:t>/</w:t>
            </w:r>
            <w:r w:rsidRPr="004E4DF5">
              <w:rPr>
                <w:rFonts w:hint="eastAsia"/>
                <w:color w:val="000000"/>
                <w:sz w:val="20"/>
                <w:szCs w:val="20"/>
                <w:lang w:eastAsia="zh-TW"/>
              </w:rPr>
              <w:t>分子科學與技術國際研究生博士學位學程</w:t>
            </w:r>
            <w:r w:rsidRPr="004E4DF5">
              <w:rPr>
                <w:rFonts w:hint="eastAsia"/>
                <w:color w:val="000000"/>
                <w:sz w:val="20"/>
                <w:szCs w:val="20"/>
                <w:lang w:eastAsia="zh-TW"/>
              </w:rPr>
              <w:t>/</w:t>
            </w:r>
            <w:r w:rsidRPr="004E4DF5">
              <w:rPr>
                <w:rFonts w:hint="eastAsia"/>
                <w:color w:val="000000"/>
                <w:sz w:val="20"/>
                <w:szCs w:val="20"/>
                <w:lang w:eastAsia="zh-TW"/>
              </w:rPr>
              <w:t>化工系所</w:t>
            </w:r>
          </w:p>
        </w:tc>
        <w:tc>
          <w:tcPr>
            <w:tcW w:w="2135" w:type="dxa"/>
            <w:vAlign w:val="center"/>
          </w:tcPr>
          <w:p w14:paraId="792F7A1A" w14:textId="38E84C6E" w:rsidR="007E09F4" w:rsidRPr="004E4DF5" w:rsidRDefault="007E09F4" w:rsidP="007E09F4">
            <w:pPr>
              <w:jc w:val="center"/>
              <w:rPr>
                <w:sz w:val="20"/>
                <w:szCs w:val="20"/>
              </w:rPr>
            </w:pPr>
            <w:r w:rsidRPr="004E4DF5">
              <w:rPr>
                <w:rFonts w:hint="eastAsia"/>
                <w:color w:val="000000"/>
                <w:sz w:val="20"/>
                <w:szCs w:val="20"/>
              </w:rPr>
              <w:t>Advanced Science</w:t>
            </w:r>
          </w:p>
        </w:tc>
        <w:tc>
          <w:tcPr>
            <w:tcW w:w="1073" w:type="dxa"/>
            <w:vAlign w:val="center"/>
          </w:tcPr>
          <w:p w14:paraId="2D6C1F5F" w14:textId="2E78DF1C" w:rsidR="007E09F4" w:rsidRPr="004E4DF5" w:rsidRDefault="007E09F4" w:rsidP="007E09F4">
            <w:pPr>
              <w:jc w:val="center"/>
              <w:rPr>
                <w:sz w:val="20"/>
                <w:szCs w:val="20"/>
              </w:rPr>
            </w:pPr>
            <w:r w:rsidRPr="004E4DF5">
              <w:rPr>
                <w:rFonts w:hint="eastAsia"/>
                <w:color w:val="000000"/>
                <w:sz w:val="20"/>
                <w:szCs w:val="20"/>
              </w:rPr>
              <w:t>2019</w:t>
            </w:r>
          </w:p>
        </w:tc>
        <w:tc>
          <w:tcPr>
            <w:tcW w:w="1620" w:type="dxa"/>
            <w:vAlign w:val="center"/>
          </w:tcPr>
          <w:p w14:paraId="27FC56F4" w14:textId="0DDC4DF4" w:rsidR="007E09F4" w:rsidRPr="004E4DF5" w:rsidRDefault="007E09F4" w:rsidP="007E09F4">
            <w:pPr>
              <w:jc w:val="center"/>
              <w:rPr>
                <w:sz w:val="20"/>
                <w:szCs w:val="20"/>
              </w:rPr>
            </w:pPr>
            <w:r w:rsidRPr="004E4DF5">
              <w:rPr>
                <w:rFonts w:hint="eastAsia"/>
                <w:color w:val="000000"/>
                <w:sz w:val="20"/>
                <w:szCs w:val="20"/>
              </w:rPr>
              <w:t>6 (5): - MAR 6</w:t>
            </w:r>
          </w:p>
        </w:tc>
        <w:tc>
          <w:tcPr>
            <w:tcW w:w="899" w:type="dxa"/>
            <w:tcBorders>
              <w:right w:val="thinThickSmallGap" w:sz="20" w:space="0" w:color="auto"/>
            </w:tcBorders>
            <w:vAlign w:val="center"/>
          </w:tcPr>
          <w:p w14:paraId="16A0A782" w14:textId="45E07992" w:rsidR="007E09F4" w:rsidRPr="004E4DF5" w:rsidRDefault="007E09F4" w:rsidP="007E09F4">
            <w:pPr>
              <w:jc w:val="center"/>
              <w:rPr>
                <w:sz w:val="20"/>
                <w:szCs w:val="20"/>
              </w:rPr>
            </w:pPr>
            <w:r w:rsidRPr="004E4DF5">
              <w:rPr>
                <w:rFonts w:hint="eastAsia"/>
                <w:color w:val="000000"/>
                <w:sz w:val="20"/>
                <w:szCs w:val="20"/>
              </w:rPr>
              <w:t>138</w:t>
            </w:r>
          </w:p>
        </w:tc>
      </w:tr>
      <w:tr w:rsidR="007E09F4" w:rsidRPr="004E4DF5" w14:paraId="1CE1A149" w14:textId="77777777" w:rsidTr="007E09F4">
        <w:tc>
          <w:tcPr>
            <w:tcW w:w="804" w:type="dxa"/>
            <w:tcBorders>
              <w:left w:val="thinThickSmallGap" w:sz="20" w:space="0" w:color="auto"/>
            </w:tcBorders>
            <w:vAlign w:val="center"/>
          </w:tcPr>
          <w:p w14:paraId="378D43DF" w14:textId="7BEADD2F" w:rsidR="007E09F4" w:rsidRPr="004E4DF5" w:rsidRDefault="007E09F4" w:rsidP="007E09F4">
            <w:pPr>
              <w:jc w:val="center"/>
              <w:rPr>
                <w:sz w:val="20"/>
                <w:szCs w:val="20"/>
              </w:rPr>
            </w:pPr>
            <w:r w:rsidRPr="004E4DF5">
              <w:rPr>
                <w:rFonts w:hint="eastAsia"/>
                <w:color w:val="FF0000"/>
                <w:sz w:val="20"/>
                <w:szCs w:val="20"/>
              </w:rPr>
              <w:t>466</w:t>
            </w:r>
          </w:p>
        </w:tc>
        <w:tc>
          <w:tcPr>
            <w:tcW w:w="4016" w:type="dxa"/>
            <w:vAlign w:val="center"/>
          </w:tcPr>
          <w:p w14:paraId="41718B5E" w14:textId="7C7591DA" w:rsidR="007E09F4" w:rsidRPr="004E4DF5" w:rsidRDefault="007E09F4" w:rsidP="007E09F4">
            <w:pPr>
              <w:jc w:val="center"/>
              <w:rPr>
                <w:sz w:val="20"/>
                <w:szCs w:val="20"/>
              </w:rPr>
            </w:pPr>
            <w:r w:rsidRPr="004E4DF5">
              <w:rPr>
                <w:rFonts w:hint="eastAsia"/>
                <w:color w:val="FF0000"/>
                <w:sz w:val="20"/>
                <w:szCs w:val="20"/>
              </w:rPr>
              <w:t xml:space="preserve">Observation Of </w:t>
            </w:r>
            <w:proofErr w:type="gramStart"/>
            <w:r w:rsidRPr="004E4DF5">
              <w:rPr>
                <w:rFonts w:hint="eastAsia"/>
                <w:color w:val="FF0000"/>
                <w:sz w:val="20"/>
                <w:szCs w:val="20"/>
              </w:rPr>
              <w:t>The</w:t>
            </w:r>
            <w:proofErr w:type="gramEnd"/>
            <w:r w:rsidRPr="004E4DF5">
              <w:rPr>
                <w:rFonts w:hint="eastAsia"/>
                <w:color w:val="FF0000"/>
                <w:sz w:val="20"/>
                <w:szCs w:val="20"/>
              </w:rPr>
              <w:t xml:space="preserve"> Higgs Boson Decay To A Pair Of Tau Leptons With The </w:t>
            </w:r>
            <w:proofErr w:type="spellStart"/>
            <w:r w:rsidRPr="004E4DF5">
              <w:rPr>
                <w:rFonts w:hint="eastAsia"/>
                <w:color w:val="FF0000"/>
                <w:sz w:val="20"/>
                <w:szCs w:val="20"/>
              </w:rPr>
              <w:t>Cms</w:t>
            </w:r>
            <w:proofErr w:type="spellEnd"/>
            <w:r w:rsidRPr="004E4DF5">
              <w:rPr>
                <w:rFonts w:hint="eastAsia"/>
                <w:color w:val="FF0000"/>
                <w:sz w:val="20"/>
                <w:szCs w:val="20"/>
              </w:rPr>
              <w:t xml:space="preserve"> Detector</w:t>
            </w:r>
          </w:p>
        </w:tc>
        <w:tc>
          <w:tcPr>
            <w:tcW w:w="2209" w:type="dxa"/>
            <w:vAlign w:val="center"/>
          </w:tcPr>
          <w:p w14:paraId="652816C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Chang, R.</w:t>
            </w:r>
          </w:p>
          <w:p w14:paraId="6F2DF381"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w:t>
            </w:r>
          </w:p>
          <w:p w14:paraId="458859B3"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w:t>
            </w:r>
          </w:p>
          <w:p w14:paraId="0677C11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w:t>
            </w:r>
          </w:p>
          <w:p w14:paraId="5122E18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Fiori, F.</w:t>
            </w:r>
          </w:p>
          <w:p w14:paraId="30E1915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w:t>
            </w:r>
          </w:p>
          <w:p w14:paraId="5E0414C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Kumar, Arun</w:t>
            </w:r>
          </w:p>
          <w:p w14:paraId="0AA2AD1C"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w:t>
            </w:r>
          </w:p>
          <w:p w14:paraId="7B23BC2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w:t>
            </w:r>
          </w:p>
          <w:p w14:paraId="283F007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E.</w:t>
            </w:r>
          </w:p>
          <w:p w14:paraId="76CF8D91"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A.</w:t>
            </w:r>
          </w:p>
          <w:p w14:paraId="53A2457D"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Steen, A.</w:t>
            </w:r>
          </w:p>
          <w:p w14:paraId="3BFC6852" w14:textId="1376E7AB" w:rsidR="007E09F4" w:rsidRPr="004E4DF5" w:rsidRDefault="007E09F4" w:rsidP="007E09F4">
            <w:pPr>
              <w:jc w:val="center"/>
              <w:rPr>
                <w:sz w:val="20"/>
                <w:szCs w:val="20"/>
                <w:lang w:eastAsia="zh-TW"/>
              </w:rPr>
            </w:pPr>
            <w:r w:rsidRPr="004E4DF5">
              <w:rPr>
                <w:rFonts w:hint="eastAsia"/>
                <w:color w:val="FF0000"/>
                <w:sz w:val="20"/>
                <w:szCs w:val="20"/>
                <w:lang w:eastAsia="zh-TW"/>
              </w:rPr>
              <w:t>Tsai, J. F.</w:t>
            </w:r>
          </w:p>
        </w:tc>
        <w:tc>
          <w:tcPr>
            <w:tcW w:w="2994" w:type="dxa"/>
            <w:vAlign w:val="center"/>
          </w:tcPr>
          <w:p w14:paraId="1AE3B5F2"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Chang, R. </w:t>
            </w:r>
            <w:r w:rsidRPr="004E4DF5">
              <w:rPr>
                <w:rFonts w:hint="eastAsia"/>
                <w:color w:val="FF0000"/>
                <w:sz w:val="20"/>
                <w:szCs w:val="20"/>
                <w:lang w:eastAsia="zh-TW"/>
              </w:rPr>
              <w:t>物理系所</w:t>
            </w:r>
          </w:p>
          <w:p w14:paraId="08665E8F"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Chao, Y. (</w:t>
            </w:r>
            <w:r w:rsidRPr="004E4DF5">
              <w:rPr>
                <w:rFonts w:hint="eastAsia"/>
                <w:color w:val="FF0000"/>
                <w:sz w:val="20"/>
                <w:szCs w:val="20"/>
                <w:lang w:eastAsia="zh-TW"/>
              </w:rPr>
              <w:t>趙元</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6798365"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K. F. (</w:t>
            </w:r>
            <w:r w:rsidRPr="004E4DF5">
              <w:rPr>
                <w:rFonts w:hint="eastAsia"/>
                <w:color w:val="FF0000"/>
                <w:sz w:val="20"/>
                <w:szCs w:val="20"/>
                <w:lang w:eastAsia="zh-TW"/>
              </w:rPr>
              <w:t>陳凱風</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7778D00B"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Chen, P. H. (</w:t>
            </w:r>
            <w:r w:rsidRPr="004E4DF5">
              <w:rPr>
                <w:rFonts w:hint="eastAsia"/>
                <w:color w:val="FF0000"/>
                <w:sz w:val="20"/>
                <w:szCs w:val="20"/>
                <w:lang w:eastAsia="zh-TW"/>
              </w:rPr>
              <w:t>陳柏勳</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BE62F4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Fiori, F. </w:t>
            </w:r>
            <w:r w:rsidRPr="004E4DF5">
              <w:rPr>
                <w:rFonts w:hint="eastAsia"/>
                <w:color w:val="FF0000"/>
                <w:sz w:val="20"/>
                <w:szCs w:val="20"/>
                <w:lang w:eastAsia="zh-TW"/>
              </w:rPr>
              <w:t>物理系所</w:t>
            </w:r>
          </w:p>
          <w:p w14:paraId="31D90E28"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Hsiung, Yee (</w:t>
            </w:r>
            <w:r w:rsidRPr="004E4DF5">
              <w:rPr>
                <w:rFonts w:hint="eastAsia"/>
                <w:color w:val="FF0000"/>
                <w:sz w:val="20"/>
                <w:szCs w:val="20"/>
                <w:lang w:eastAsia="zh-TW"/>
              </w:rPr>
              <w:t>熊怡</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1191C684"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Kumar, Arun </w:t>
            </w:r>
            <w:r w:rsidRPr="004E4DF5">
              <w:rPr>
                <w:rFonts w:hint="eastAsia"/>
                <w:color w:val="FF0000"/>
                <w:sz w:val="20"/>
                <w:szCs w:val="20"/>
                <w:lang w:eastAsia="zh-TW"/>
              </w:rPr>
              <w:t>物理系所</w:t>
            </w:r>
          </w:p>
          <w:p w14:paraId="6C5B77CE"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Liu, Y. F. (</w:t>
            </w:r>
            <w:r w:rsidRPr="004E4DF5">
              <w:rPr>
                <w:rFonts w:hint="eastAsia"/>
                <w:color w:val="FF0000"/>
                <w:sz w:val="20"/>
                <w:szCs w:val="20"/>
                <w:lang w:eastAsia="zh-TW"/>
              </w:rPr>
              <w:t>劉彥甫</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5CA7B2B6"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Lu, R. S. (</w:t>
            </w:r>
            <w:r w:rsidRPr="004E4DF5">
              <w:rPr>
                <w:rFonts w:hint="eastAsia"/>
                <w:color w:val="FF0000"/>
                <w:sz w:val="20"/>
                <w:szCs w:val="20"/>
                <w:lang w:eastAsia="zh-TW"/>
              </w:rPr>
              <w:t>呂榮祥</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p w14:paraId="4C3F4D79"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Paganis</w:t>
            </w:r>
            <w:proofErr w:type="spellEnd"/>
            <w:r w:rsidRPr="004E4DF5">
              <w:rPr>
                <w:rFonts w:hint="eastAsia"/>
                <w:color w:val="FF0000"/>
                <w:sz w:val="20"/>
                <w:szCs w:val="20"/>
                <w:lang w:eastAsia="zh-TW"/>
              </w:rPr>
              <w:t xml:space="preserve">, E. </w:t>
            </w:r>
            <w:r w:rsidRPr="004E4DF5">
              <w:rPr>
                <w:rFonts w:hint="eastAsia"/>
                <w:color w:val="FF0000"/>
                <w:sz w:val="20"/>
                <w:szCs w:val="20"/>
                <w:lang w:eastAsia="zh-TW"/>
              </w:rPr>
              <w:t>物理系所</w:t>
            </w:r>
          </w:p>
          <w:p w14:paraId="1C9C97E0" w14:textId="77777777" w:rsidR="004E4DF5" w:rsidRPr="004E4DF5" w:rsidRDefault="007E09F4" w:rsidP="007E09F4">
            <w:pPr>
              <w:jc w:val="center"/>
              <w:rPr>
                <w:rFonts w:hint="eastAsia"/>
                <w:color w:val="FF0000"/>
                <w:sz w:val="20"/>
                <w:szCs w:val="20"/>
                <w:lang w:eastAsia="zh-TW"/>
              </w:rPr>
            </w:pPr>
            <w:proofErr w:type="spellStart"/>
            <w:r w:rsidRPr="004E4DF5">
              <w:rPr>
                <w:rFonts w:hint="eastAsia"/>
                <w:color w:val="FF0000"/>
                <w:sz w:val="20"/>
                <w:szCs w:val="20"/>
                <w:lang w:eastAsia="zh-TW"/>
              </w:rPr>
              <w:t>Psallidas</w:t>
            </w:r>
            <w:proofErr w:type="spellEnd"/>
            <w:r w:rsidRPr="004E4DF5">
              <w:rPr>
                <w:rFonts w:hint="eastAsia"/>
                <w:color w:val="FF0000"/>
                <w:sz w:val="20"/>
                <w:szCs w:val="20"/>
                <w:lang w:eastAsia="zh-TW"/>
              </w:rPr>
              <w:t xml:space="preserve">, A. </w:t>
            </w:r>
            <w:r w:rsidRPr="004E4DF5">
              <w:rPr>
                <w:rFonts w:hint="eastAsia"/>
                <w:color w:val="FF0000"/>
                <w:sz w:val="20"/>
                <w:szCs w:val="20"/>
                <w:lang w:eastAsia="zh-TW"/>
              </w:rPr>
              <w:t>物理系所</w:t>
            </w:r>
          </w:p>
          <w:p w14:paraId="18F6EC8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 xml:space="preserve">Steen, A. </w:t>
            </w:r>
            <w:r w:rsidRPr="004E4DF5">
              <w:rPr>
                <w:rFonts w:hint="eastAsia"/>
                <w:color w:val="FF0000"/>
                <w:sz w:val="20"/>
                <w:szCs w:val="20"/>
                <w:lang w:eastAsia="zh-TW"/>
              </w:rPr>
              <w:t>物理系所</w:t>
            </w:r>
          </w:p>
          <w:p w14:paraId="5D3ADD17" w14:textId="3E7B3D99" w:rsidR="007E09F4" w:rsidRPr="004E4DF5" w:rsidRDefault="007E09F4" w:rsidP="007E09F4">
            <w:pPr>
              <w:jc w:val="center"/>
              <w:rPr>
                <w:sz w:val="20"/>
                <w:szCs w:val="20"/>
                <w:lang w:eastAsia="zh-TW"/>
              </w:rPr>
            </w:pPr>
            <w:r w:rsidRPr="004E4DF5">
              <w:rPr>
                <w:rFonts w:hint="eastAsia"/>
                <w:color w:val="FF0000"/>
                <w:sz w:val="20"/>
                <w:szCs w:val="20"/>
                <w:lang w:eastAsia="zh-TW"/>
              </w:rPr>
              <w:t>Tsai, J. F. (</w:t>
            </w:r>
            <w:r w:rsidRPr="004E4DF5">
              <w:rPr>
                <w:rFonts w:hint="eastAsia"/>
                <w:color w:val="FF0000"/>
                <w:sz w:val="20"/>
                <w:szCs w:val="20"/>
                <w:lang w:eastAsia="zh-TW"/>
              </w:rPr>
              <w:t>蔡瑞發</w:t>
            </w:r>
            <w:r w:rsidRPr="004E4DF5">
              <w:rPr>
                <w:rFonts w:hint="eastAsia"/>
                <w:color w:val="FF0000"/>
                <w:sz w:val="20"/>
                <w:szCs w:val="20"/>
                <w:lang w:eastAsia="zh-TW"/>
              </w:rPr>
              <w:t xml:space="preserve">) </w:t>
            </w:r>
            <w:r w:rsidRPr="004E4DF5">
              <w:rPr>
                <w:rFonts w:hint="eastAsia"/>
                <w:color w:val="FF0000"/>
                <w:sz w:val="20"/>
                <w:szCs w:val="20"/>
                <w:lang w:eastAsia="zh-TW"/>
              </w:rPr>
              <w:t>物理系所</w:t>
            </w:r>
          </w:p>
        </w:tc>
        <w:tc>
          <w:tcPr>
            <w:tcW w:w="2135" w:type="dxa"/>
            <w:vAlign w:val="center"/>
          </w:tcPr>
          <w:p w14:paraId="3640AA40" w14:textId="39E590C5" w:rsidR="007E09F4" w:rsidRPr="004E4DF5" w:rsidRDefault="007E09F4" w:rsidP="007E09F4">
            <w:pPr>
              <w:jc w:val="center"/>
              <w:rPr>
                <w:sz w:val="20"/>
                <w:szCs w:val="20"/>
              </w:rPr>
            </w:pPr>
            <w:r w:rsidRPr="004E4DF5">
              <w:rPr>
                <w:rFonts w:hint="eastAsia"/>
                <w:color w:val="FF0000"/>
                <w:sz w:val="20"/>
                <w:szCs w:val="20"/>
              </w:rPr>
              <w:t>Physics Letters B</w:t>
            </w:r>
          </w:p>
        </w:tc>
        <w:tc>
          <w:tcPr>
            <w:tcW w:w="1073" w:type="dxa"/>
            <w:vAlign w:val="center"/>
          </w:tcPr>
          <w:p w14:paraId="69D02C7E" w14:textId="22A7CBC9" w:rsidR="007E09F4" w:rsidRPr="004E4DF5" w:rsidRDefault="007E09F4" w:rsidP="007E09F4">
            <w:pPr>
              <w:jc w:val="center"/>
              <w:rPr>
                <w:sz w:val="20"/>
                <w:szCs w:val="20"/>
              </w:rPr>
            </w:pPr>
            <w:r w:rsidRPr="004E4DF5">
              <w:rPr>
                <w:rFonts w:hint="eastAsia"/>
                <w:color w:val="FF0000"/>
                <w:sz w:val="20"/>
                <w:szCs w:val="20"/>
              </w:rPr>
              <w:t>2018</w:t>
            </w:r>
          </w:p>
        </w:tc>
        <w:tc>
          <w:tcPr>
            <w:tcW w:w="1620" w:type="dxa"/>
            <w:vAlign w:val="center"/>
          </w:tcPr>
          <w:p w14:paraId="7247D668" w14:textId="62AAED75" w:rsidR="007E09F4" w:rsidRPr="004E4DF5" w:rsidRDefault="007E09F4" w:rsidP="007E09F4">
            <w:pPr>
              <w:jc w:val="center"/>
              <w:rPr>
                <w:sz w:val="20"/>
                <w:szCs w:val="20"/>
              </w:rPr>
            </w:pPr>
            <w:r w:rsidRPr="004E4DF5">
              <w:rPr>
                <w:rFonts w:hint="eastAsia"/>
                <w:color w:val="FF0000"/>
                <w:sz w:val="20"/>
                <w:szCs w:val="20"/>
              </w:rPr>
              <w:t>779: 283-316 APR 10</w:t>
            </w:r>
          </w:p>
        </w:tc>
        <w:tc>
          <w:tcPr>
            <w:tcW w:w="899" w:type="dxa"/>
            <w:tcBorders>
              <w:right w:val="thinThickSmallGap" w:sz="20" w:space="0" w:color="auto"/>
            </w:tcBorders>
            <w:vAlign w:val="center"/>
          </w:tcPr>
          <w:p w14:paraId="48F93E8E" w14:textId="793AB2D2" w:rsidR="007E09F4" w:rsidRPr="004E4DF5" w:rsidRDefault="007E09F4" w:rsidP="007E09F4">
            <w:pPr>
              <w:jc w:val="center"/>
              <w:rPr>
                <w:sz w:val="20"/>
                <w:szCs w:val="20"/>
              </w:rPr>
            </w:pPr>
            <w:r w:rsidRPr="004E4DF5">
              <w:rPr>
                <w:rFonts w:hint="eastAsia"/>
                <w:color w:val="FF0000"/>
                <w:sz w:val="20"/>
                <w:szCs w:val="20"/>
              </w:rPr>
              <w:t>129</w:t>
            </w:r>
          </w:p>
        </w:tc>
      </w:tr>
      <w:tr w:rsidR="007E09F4" w:rsidRPr="004E4DF5" w14:paraId="4FBD4DFD" w14:textId="77777777" w:rsidTr="007E09F4">
        <w:tc>
          <w:tcPr>
            <w:tcW w:w="804" w:type="dxa"/>
            <w:tcBorders>
              <w:left w:val="thinThickSmallGap" w:sz="20" w:space="0" w:color="auto"/>
            </w:tcBorders>
            <w:vAlign w:val="center"/>
          </w:tcPr>
          <w:p w14:paraId="16F51CE1" w14:textId="64862550" w:rsidR="007E09F4" w:rsidRPr="004E4DF5" w:rsidRDefault="007E09F4" w:rsidP="007E09F4">
            <w:pPr>
              <w:jc w:val="center"/>
              <w:rPr>
                <w:sz w:val="20"/>
                <w:szCs w:val="20"/>
              </w:rPr>
            </w:pPr>
            <w:r w:rsidRPr="004E4DF5">
              <w:rPr>
                <w:rFonts w:hint="eastAsia"/>
                <w:color w:val="000000"/>
                <w:sz w:val="20"/>
                <w:szCs w:val="20"/>
              </w:rPr>
              <w:t>467</w:t>
            </w:r>
          </w:p>
        </w:tc>
        <w:tc>
          <w:tcPr>
            <w:tcW w:w="4016" w:type="dxa"/>
            <w:vAlign w:val="center"/>
          </w:tcPr>
          <w:p w14:paraId="54618F6C" w14:textId="39FE1CA5" w:rsidR="007E09F4" w:rsidRPr="004E4DF5" w:rsidRDefault="007E09F4" w:rsidP="007E09F4">
            <w:pPr>
              <w:jc w:val="center"/>
              <w:rPr>
                <w:sz w:val="20"/>
                <w:szCs w:val="20"/>
              </w:rPr>
            </w:pPr>
            <w:r w:rsidRPr="004E4DF5">
              <w:rPr>
                <w:rFonts w:hint="eastAsia"/>
                <w:color w:val="000000"/>
                <w:sz w:val="20"/>
                <w:szCs w:val="20"/>
              </w:rPr>
              <w:t xml:space="preserve">Tunable Photonic Heat Transport </w:t>
            </w:r>
            <w:proofErr w:type="gramStart"/>
            <w:r w:rsidRPr="004E4DF5">
              <w:rPr>
                <w:rFonts w:hint="eastAsia"/>
                <w:color w:val="000000"/>
                <w:sz w:val="20"/>
                <w:szCs w:val="20"/>
              </w:rPr>
              <w:t>In</w:t>
            </w:r>
            <w:proofErr w:type="gramEnd"/>
            <w:r w:rsidRPr="004E4DF5">
              <w:rPr>
                <w:rFonts w:hint="eastAsia"/>
                <w:color w:val="000000"/>
                <w:sz w:val="20"/>
                <w:szCs w:val="20"/>
              </w:rPr>
              <w:t xml:space="preserve"> A Quantum Heat Valve</w:t>
            </w:r>
          </w:p>
        </w:tc>
        <w:tc>
          <w:tcPr>
            <w:tcW w:w="2209" w:type="dxa"/>
            <w:vAlign w:val="center"/>
          </w:tcPr>
          <w:p w14:paraId="3DC7F81A" w14:textId="10242C3D" w:rsidR="007E09F4" w:rsidRPr="004E4DF5" w:rsidRDefault="007E09F4" w:rsidP="007E09F4">
            <w:pPr>
              <w:jc w:val="center"/>
              <w:rPr>
                <w:sz w:val="20"/>
                <w:szCs w:val="20"/>
              </w:rPr>
            </w:pPr>
            <w:r w:rsidRPr="004E4DF5">
              <w:rPr>
                <w:rFonts w:hint="eastAsia"/>
                <w:color w:val="000000"/>
                <w:sz w:val="20"/>
                <w:szCs w:val="20"/>
              </w:rPr>
              <w:t>Chang, Yu-Cheng</w:t>
            </w:r>
          </w:p>
        </w:tc>
        <w:tc>
          <w:tcPr>
            <w:tcW w:w="2994" w:type="dxa"/>
            <w:vAlign w:val="center"/>
          </w:tcPr>
          <w:p w14:paraId="3B85DD6E" w14:textId="68AF5A0B" w:rsidR="007E09F4" w:rsidRPr="004E4DF5" w:rsidRDefault="007E09F4" w:rsidP="007E09F4">
            <w:pPr>
              <w:jc w:val="center"/>
              <w:rPr>
                <w:sz w:val="20"/>
                <w:szCs w:val="20"/>
              </w:rPr>
            </w:pPr>
            <w:r w:rsidRPr="004E4DF5">
              <w:rPr>
                <w:rFonts w:hint="eastAsia"/>
                <w:color w:val="000000"/>
                <w:sz w:val="20"/>
                <w:szCs w:val="20"/>
              </w:rPr>
              <w:t xml:space="preserve">Chang, Yu-Cheng </w:t>
            </w:r>
            <w:proofErr w:type="spellStart"/>
            <w:r w:rsidRPr="004E4DF5">
              <w:rPr>
                <w:rFonts w:hint="eastAsia"/>
                <w:color w:val="000000"/>
                <w:sz w:val="20"/>
                <w:szCs w:val="20"/>
              </w:rPr>
              <w:t>物理系所</w:t>
            </w:r>
            <w:proofErr w:type="spellEnd"/>
          </w:p>
        </w:tc>
        <w:tc>
          <w:tcPr>
            <w:tcW w:w="2135" w:type="dxa"/>
            <w:vAlign w:val="center"/>
          </w:tcPr>
          <w:p w14:paraId="198C9297" w14:textId="66B4EA85" w:rsidR="007E09F4" w:rsidRPr="004E4DF5" w:rsidRDefault="007E09F4" w:rsidP="007E09F4">
            <w:pPr>
              <w:jc w:val="center"/>
              <w:rPr>
                <w:sz w:val="20"/>
                <w:szCs w:val="20"/>
              </w:rPr>
            </w:pPr>
            <w:r w:rsidRPr="004E4DF5">
              <w:rPr>
                <w:rFonts w:hint="eastAsia"/>
                <w:color w:val="000000"/>
                <w:sz w:val="20"/>
                <w:szCs w:val="20"/>
              </w:rPr>
              <w:t>Nature Physics</w:t>
            </w:r>
          </w:p>
        </w:tc>
        <w:tc>
          <w:tcPr>
            <w:tcW w:w="1073" w:type="dxa"/>
            <w:vAlign w:val="center"/>
          </w:tcPr>
          <w:p w14:paraId="40E0653A" w14:textId="216D3031"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7B9828A6" w14:textId="1A67D3B6" w:rsidR="007E09F4" w:rsidRPr="004E4DF5" w:rsidRDefault="007E09F4" w:rsidP="007E09F4">
            <w:pPr>
              <w:jc w:val="center"/>
              <w:rPr>
                <w:sz w:val="20"/>
                <w:szCs w:val="20"/>
              </w:rPr>
            </w:pPr>
            <w:r w:rsidRPr="004E4DF5">
              <w:rPr>
                <w:rFonts w:hint="eastAsia"/>
                <w:color w:val="000000"/>
                <w:sz w:val="20"/>
                <w:szCs w:val="20"/>
              </w:rPr>
              <w:t>14 (10): 991-+ OCT</w:t>
            </w:r>
          </w:p>
        </w:tc>
        <w:tc>
          <w:tcPr>
            <w:tcW w:w="899" w:type="dxa"/>
            <w:tcBorders>
              <w:right w:val="thinThickSmallGap" w:sz="20" w:space="0" w:color="auto"/>
            </w:tcBorders>
            <w:vAlign w:val="center"/>
          </w:tcPr>
          <w:p w14:paraId="175C6C8E" w14:textId="39BF184D" w:rsidR="007E09F4" w:rsidRPr="004E4DF5" w:rsidRDefault="007E09F4" w:rsidP="007E09F4">
            <w:pPr>
              <w:jc w:val="center"/>
              <w:rPr>
                <w:sz w:val="20"/>
                <w:szCs w:val="20"/>
              </w:rPr>
            </w:pPr>
            <w:r w:rsidRPr="004E4DF5">
              <w:rPr>
                <w:rFonts w:hint="eastAsia"/>
                <w:color w:val="000000"/>
                <w:sz w:val="20"/>
                <w:szCs w:val="20"/>
              </w:rPr>
              <w:t>125</w:t>
            </w:r>
          </w:p>
        </w:tc>
      </w:tr>
      <w:tr w:rsidR="007E09F4" w:rsidRPr="004E4DF5" w14:paraId="0C9E20F8" w14:textId="77777777" w:rsidTr="007E09F4">
        <w:tc>
          <w:tcPr>
            <w:tcW w:w="804" w:type="dxa"/>
            <w:tcBorders>
              <w:left w:val="thinThickSmallGap" w:sz="20" w:space="0" w:color="auto"/>
            </w:tcBorders>
            <w:vAlign w:val="center"/>
          </w:tcPr>
          <w:p w14:paraId="2C65CAEA" w14:textId="650311AA" w:rsidR="007E09F4" w:rsidRPr="004E4DF5" w:rsidRDefault="007E09F4" w:rsidP="007E09F4">
            <w:pPr>
              <w:jc w:val="center"/>
              <w:rPr>
                <w:sz w:val="20"/>
                <w:szCs w:val="20"/>
              </w:rPr>
            </w:pPr>
            <w:r w:rsidRPr="004E4DF5">
              <w:rPr>
                <w:rFonts w:hint="eastAsia"/>
                <w:color w:val="000000"/>
                <w:sz w:val="20"/>
                <w:szCs w:val="20"/>
              </w:rPr>
              <w:t>468</w:t>
            </w:r>
          </w:p>
        </w:tc>
        <w:tc>
          <w:tcPr>
            <w:tcW w:w="4016" w:type="dxa"/>
            <w:vAlign w:val="center"/>
          </w:tcPr>
          <w:p w14:paraId="58262AFA" w14:textId="6D371E25" w:rsidR="007E09F4" w:rsidRPr="004E4DF5" w:rsidRDefault="007E09F4" w:rsidP="007E09F4">
            <w:pPr>
              <w:jc w:val="center"/>
              <w:rPr>
                <w:sz w:val="20"/>
                <w:szCs w:val="20"/>
              </w:rPr>
            </w:pPr>
            <w:r w:rsidRPr="004E4DF5">
              <w:rPr>
                <w:rFonts w:hint="eastAsia"/>
                <w:color w:val="000000"/>
                <w:sz w:val="20"/>
                <w:szCs w:val="20"/>
              </w:rPr>
              <w:t xml:space="preserve">Sculpting Nanoparticle Dynamics </w:t>
            </w:r>
            <w:proofErr w:type="gramStart"/>
            <w:r w:rsidRPr="004E4DF5">
              <w:rPr>
                <w:rFonts w:hint="eastAsia"/>
                <w:color w:val="000000"/>
                <w:sz w:val="20"/>
                <w:szCs w:val="20"/>
              </w:rPr>
              <w:t>For</w:t>
            </w:r>
            <w:proofErr w:type="gramEnd"/>
            <w:r w:rsidRPr="004E4DF5">
              <w:rPr>
                <w:rFonts w:hint="eastAsia"/>
                <w:color w:val="000000"/>
                <w:sz w:val="20"/>
                <w:szCs w:val="20"/>
              </w:rPr>
              <w:t xml:space="preserve"> Single-Bacteria-Level Screening And Direct Binding-Efficiency Measurement</w:t>
            </w:r>
          </w:p>
        </w:tc>
        <w:tc>
          <w:tcPr>
            <w:tcW w:w="2209" w:type="dxa"/>
            <w:vAlign w:val="center"/>
          </w:tcPr>
          <w:p w14:paraId="4B4BACF5" w14:textId="01FF7A93" w:rsidR="007E09F4" w:rsidRPr="004E4DF5" w:rsidRDefault="007E09F4" w:rsidP="007E09F4">
            <w:pPr>
              <w:jc w:val="center"/>
              <w:rPr>
                <w:sz w:val="20"/>
                <w:szCs w:val="20"/>
              </w:rPr>
            </w:pPr>
            <w:r w:rsidRPr="004E4DF5">
              <w:rPr>
                <w:rFonts w:hint="eastAsia"/>
                <w:color w:val="000000"/>
                <w:sz w:val="20"/>
                <w:szCs w:val="20"/>
              </w:rPr>
              <w:t>Tsai, D. P.</w:t>
            </w:r>
          </w:p>
        </w:tc>
        <w:tc>
          <w:tcPr>
            <w:tcW w:w="2994" w:type="dxa"/>
            <w:vAlign w:val="center"/>
          </w:tcPr>
          <w:p w14:paraId="557D8B5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w:t>
            </w:r>
          </w:p>
          <w:p w14:paraId="313721AD" w14:textId="53DCB7A1"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135" w:type="dxa"/>
            <w:vAlign w:val="center"/>
          </w:tcPr>
          <w:p w14:paraId="2B13A831" w14:textId="58B37D23" w:rsidR="007E09F4" w:rsidRPr="004E4DF5" w:rsidRDefault="007E09F4" w:rsidP="007E09F4">
            <w:pPr>
              <w:jc w:val="center"/>
              <w:rPr>
                <w:sz w:val="20"/>
                <w:szCs w:val="20"/>
              </w:rPr>
            </w:pPr>
            <w:r w:rsidRPr="004E4DF5">
              <w:rPr>
                <w:rFonts w:hint="eastAsia"/>
                <w:color w:val="000000"/>
                <w:sz w:val="20"/>
                <w:szCs w:val="20"/>
              </w:rPr>
              <w:t>Nature Communications</w:t>
            </w:r>
          </w:p>
        </w:tc>
        <w:tc>
          <w:tcPr>
            <w:tcW w:w="1073" w:type="dxa"/>
            <w:vAlign w:val="center"/>
          </w:tcPr>
          <w:p w14:paraId="2C281813" w14:textId="0FFBA267"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19305431" w14:textId="5221348E" w:rsidR="007E09F4" w:rsidRPr="004E4DF5" w:rsidRDefault="007E09F4" w:rsidP="007E09F4">
            <w:pPr>
              <w:jc w:val="center"/>
              <w:rPr>
                <w:sz w:val="20"/>
                <w:szCs w:val="20"/>
              </w:rPr>
            </w:pPr>
            <w:r w:rsidRPr="004E4DF5">
              <w:rPr>
                <w:rFonts w:hint="eastAsia"/>
                <w:color w:val="000000"/>
                <w:sz w:val="20"/>
                <w:szCs w:val="20"/>
              </w:rPr>
              <w:t>9: - FEB 26</w:t>
            </w:r>
          </w:p>
        </w:tc>
        <w:tc>
          <w:tcPr>
            <w:tcW w:w="899" w:type="dxa"/>
            <w:tcBorders>
              <w:right w:val="thinThickSmallGap" w:sz="20" w:space="0" w:color="auto"/>
            </w:tcBorders>
            <w:vAlign w:val="center"/>
          </w:tcPr>
          <w:p w14:paraId="6E1A939F" w14:textId="513B4B26" w:rsidR="007E09F4" w:rsidRPr="004E4DF5" w:rsidRDefault="007E09F4" w:rsidP="007E09F4">
            <w:pPr>
              <w:jc w:val="center"/>
              <w:rPr>
                <w:sz w:val="20"/>
                <w:szCs w:val="20"/>
              </w:rPr>
            </w:pPr>
            <w:r w:rsidRPr="004E4DF5">
              <w:rPr>
                <w:rFonts w:hint="eastAsia"/>
                <w:color w:val="000000"/>
                <w:sz w:val="20"/>
                <w:szCs w:val="20"/>
              </w:rPr>
              <w:t>123</w:t>
            </w:r>
          </w:p>
        </w:tc>
      </w:tr>
      <w:tr w:rsidR="007E09F4" w:rsidRPr="004E4DF5" w14:paraId="70529E50" w14:textId="77777777" w:rsidTr="007E09F4">
        <w:tc>
          <w:tcPr>
            <w:tcW w:w="804" w:type="dxa"/>
            <w:tcBorders>
              <w:left w:val="thinThickSmallGap" w:sz="20" w:space="0" w:color="auto"/>
            </w:tcBorders>
            <w:vAlign w:val="center"/>
          </w:tcPr>
          <w:p w14:paraId="29637448" w14:textId="384DC120" w:rsidR="007E09F4" w:rsidRPr="004E4DF5" w:rsidRDefault="007E09F4" w:rsidP="007E09F4">
            <w:pPr>
              <w:jc w:val="center"/>
              <w:rPr>
                <w:sz w:val="20"/>
                <w:szCs w:val="20"/>
              </w:rPr>
            </w:pPr>
            <w:r w:rsidRPr="004E4DF5">
              <w:rPr>
                <w:rFonts w:hint="eastAsia"/>
                <w:color w:val="000000"/>
                <w:sz w:val="20"/>
                <w:szCs w:val="20"/>
              </w:rPr>
              <w:t>469</w:t>
            </w:r>
          </w:p>
        </w:tc>
        <w:tc>
          <w:tcPr>
            <w:tcW w:w="4016" w:type="dxa"/>
            <w:vAlign w:val="center"/>
          </w:tcPr>
          <w:p w14:paraId="6770ABBF" w14:textId="2AC2DE93" w:rsidR="007E09F4" w:rsidRPr="004E4DF5" w:rsidRDefault="007E09F4" w:rsidP="007E09F4">
            <w:pPr>
              <w:jc w:val="center"/>
              <w:rPr>
                <w:sz w:val="20"/>
                <w:szCs w:val="20"/>
              </w:rPr>
            </w:pPr>
            <w:r w:rsidRPr="004E4DF5">
              <w:rPr>
                <w:rFonts w:hint="eastAsia"/>
                <w:color w:val="000000"/>
                <w:sz w:val="20"/>
                <w:szCs w:val="20"/>
              </w:rPr>
              <w:t xml:space="preserve">Highly Efficient Coherent Optical Memory Based </w:t>
            </w:r>
            <w:proofErr w:type="gramStart"/>
            <w:r w:rsidRPr="004E4DF5">
              <w:rPr>
                <w:rFonts w:hint="eastAsia"/>
                <w:color w:val="000000"/>
                <w:sz w:val="20"/>
                <w:szCs w:val="20"/>
              </w:rPr>
              <w:t>On</w:t>
            </w:r>
            <w:proofErr w:type="gramEnd"/>
            <w:r w:rsidRPr="004E4DF5">
              <w:rPr>
                <w:rFonts w:hint="eastAsia"/>
                <w:color w:val="000000"/>
                <w:sz w:val="20"/>
                <w:szCs w:val="20"/>
              </w:rPr>
              <w:t xml:space="preserve"> Electromagnetically Induced Transparency</w:t>
            </w:r>
          </w:p>
        </w:tc>
        <w:tc>
          <w:tcPr>
            <w:tcW w:w="2209" w:type="dxa"/>
            <w:vAlign w:val="center"/>
          </w:tcPr>
          <w:p w14:paraId="677E4BA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Sheng-Xiang</w:t>
            </w:r>
          </w:p>
          <w:p w14:paraId="6879A410" w14:textId="4C58032A" w:rsidR="007E09F4" w:rsidRPr="004E4DF5" w:rsidRDefault="007E09F4" w:rsidP="007E09F4">
            <w:pPr>
              <w:jc w:val="center"/>
              <w:rPr>
                <w:sz w:val="20"/>
                <w:szCs w:val="20"/>
              </w:rPr>
            </w:pPr>
            <w:r w:rsidRPr="004E4DF5">
              <w:rPr>
                <w:rFonts w:hint="eastAsia"/>
                <w:color w:val="000000"/>
                <w:sz w:val="20"/>
                <w:szCs w:val="20"/>
              </w:rPr>
              <w:t>Tsai, Pin-Ju</w:t>
            </w:r>
          </w:p>
        </w:tc>
        <w:tc>
          <w:tcPr>
            <w:tcW w:w="2994" w:type="dxa"/>
            <w:vAlign w:val="center"/>
          </w:tcPr>
          <w:p w14:paraId="372D3AC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Lin, Sheng-Xiang </w:t>
            </w:r>
            <w:proofErr w:type="spellStart"/>
            <w:r w:rsidRPr="004E4DF5">
              <w:rPr>
                <w:rFonts w:hint="eastAsia"/>
                <w:color w:val="000000"/>
                <w:sz w:val="20"/>
                <w:szCs w:val="20"/>
              </w:rPr>
              <w:t>物理系所</w:t>
            </w:r>
            <w:proofErr w:type="spellEnd"/>
          </w:p>
          <w:p w14:paraId="1D97E650" w14:textId="732A41DA" w:rsidR="007E09F4" w:rsidRPr="004E4DF5" w:rsidRDefault="007E09F4" w:rsidP="007E09F4">
            <w:pPr>
              <w:jc w:val="center"/>
              <w:rPr>
                <w:sz w:val="20"/>
                <w:szCs w:val="20"/>
              </w:rPr>
            </w:pPr>
            <w:r w:rsidRPr="004E4DF5">
              <w:rPr>
                <w:rFonts w:hint="eastAsia"/>
                <w:color w:val="000000"/>
                <w:sz w:val="20"/>
                <w:szCs w:val="20"/>
              </w:rPr>
              <w:t xml:space="preserve">Tsai, Pin-Ju </w:t>
            </w:r>
            <w:proofErr w:type="spellStart"/>
            <w:r w:rsidRPr="004E4DF5">
              <w:rPr>
                <w:rFonts w:hint="eastAsia"/>
                <w:color w:val="000000"/>
                <w:sz w:val="20"/>
                <w:szCs w:val="20"/>
              </w:rPr>
              <w:t>物理系所</w:t>
            </w:r>
            <w:proofErr w:type="spellEnd"/>
          </w:p>
        </w:tc>
        <w:tc>
          <w:tcPr>
            <w:tcW w:w="2135" w:type="dxa"/>
            <w:vAlign w:val="center"/>
          </w:tcPr>
          <w:p w14:paraId="676B3F23" w14:textId="32CB02C9" w:rsidR="007E09F4" w:rsidRPr="004E4DF5" w:rsidRDefault="007E09F4" w:rsidP="007E09F4">
            <w:pPr>
              <w:jc w:val="center"/>
              <w:rPr>
                <w:sz w:val="20"/>
                <w:szCs w:val="20"/>
              </w:rPr>
            </w:pPr>
            <w:r w:rsidRPr="004E4DF5">
              <w:rPr>
                <w:rFonts w:hint="eastAsia"/>
                <w:color w:val="000000"/>
                <w:sz w:val="20"/>
                <w:szCs w:val="20"/>
              </w:rPr>
              <w:t>Physical Review Letters</w:t>
            </w:r>
          </w:p>
        </w:tc>
        <w:tc>
          <w:tcPr>
            <w:tcW w:w="1073" w:type="dxa"/>
            <w:vAlign w:val="center"/>
          </w:tcPr>
          <w:p w14:paraId="186204C6" w14:textId="17E35157"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035DD85B" w14:textId="4CBE8B43" w:rsidR="007E09F4" w:rsidRPr="004E4DF5" w:rsidRDefault="007E09F4" w:rsidP="007E09F4">
            <w:pPr>
              <w:jc w:val="center"/>
              <w:rPr>
                <w:sz w:val="20"/>
                <w:szCs w:val="20"/>
              </w:rPr>
            </w:pPr>
            <w:r w:rsidRPr="004E4DF5">
              <w:rPr>
                <w:rFonts w:hint="eastAsia"/>
                <w:color w:val="000000"/>
                <w:sz w:val="20"/>
                <w:szCs w:val="20"/>
              </w:rPr>
              <w:t>120 (18): - MAY 4</w:t>
            </w:r>
          </w:p>
        </w:tc>
        <w:tc>
          <w:tcPr>
            <w:tcW w:w="899" w:type="dxa"/>
            <w:tcBorders>
              <w:right w:val="thinThickSmallGap" w:sz="20" w:space="0" w:color="auto"/>
            </w:tcBorders>
            <w:vAlign w:val="center"/>
          </w:tcPr>
          <w:p w14:paraId="4241C5EB" w14:textId="7A00FE31" w:rsidR="007E09F4" w:rsidRPr="004E4DF5" w:rsidRDefault="007E09F4" w:rsidP="007E09F4">
            <w:pPr>
              <w:jc w:val="center"/>
              <w:rPr>
                <w:sz w:val="20"/>
                <w:szCs w:val="20"/>
              </w:rPr>
            </w:pPr>
            <w:r w:rsidRPr="004E4DF5">
              <w:rPr>
                <w:rFonts w:hint="eastAsia"/>
                <w:color w:val="000000"/>
                <w:sz w:val="20"/>
                <w:szCs w:val="20"/>
              </w:rPr>
              <w:t>119</w:t>
            </w:r>
          </w:p>
        </w:tc>
      </w:tr>
      <w:tr w:rsidR="007E09F4" w:rsidRPr="004E4DF5" w14:paraId="0B136A2C" w14:textId="77777777" w:rsidTr="007E09F4">
        <w:tc>
          <w:tcPr>
            <w:tcW w:w="804" w:type="dxa"/>
            <w:tcBorders>
              <w:left w:val="thinThickSmallGap" w:sz="20" w:space="0" w:color="auto"/>
            </w:tcBorders>
            <w:vAlign w:val="center"/>
          </w:tcPr>
          <w:p w14:paraId="2C904A04" w14:textId="7E896136" w:rsidR="007E09F4" w:rsidRPr="004E4DF5" w:rsidRDefault="007E09F4" w:rsidP="007E09F4">
            <w:pPr>
              <w:jc w:val="center"/>
              <w:rPr>
                <w:sz w:val="20"/>
                <w:szCs w:val="20"/>
              </w:rPr>
            </w:pPr>
            <w:r w:rsidRPr="004E4DF5">
              <w:rPr>
                <w:rFonts w:hint="eastAsia"/>
                <w:color w:val="000000"/>
                <w:sz w:val="20"/>
                <w:szCs w:val="20"/>
              </w:rPr>
              <w:t>470</w:t>
            </w:r>
          </w:p>
        </w:tc>
        <w:tc>
          <w:tcPr>
            <w:tcW w:w="4016" w:type="dxa"/>
            <w:vAlign w:val="center"/>
          </w:tcPr>
          <w:p w14:paraId="3674451C" w14:textId="3746FECB" w:rsidR="007E09F4" w:rsidRPr="004E4DF5" w:rsidRDefault="007E09F4" w:rsidP="007E09F4">
            <w:pPr>
              <w:jc w:val="center"/>
              <w:rPr>
                <w:sz w:val="20"/>
                <w:szCs w:val="20"/>
              </w:rPr>
            </w:pPr>
            <w:r w:rsidRPr="004E4DF5">
              <w:rPr>
                <w:rFonts w:hint="eastAsia"/>
                <w:color w:val="000000"/>
                <w:sz w:val="20"/>
                <w:szCs w:val="20"/>
              </w:rPr>
              <w:t xml:space="preserve">Nanometer-Precision Linear Sorting </w:t>
            </w:r>
            <w:proofErr w:type="gramStart"/>
            <w:r w:rsidRPr="004E4DF5">
              <w:rPr>
                <w:rFonts w:hint="eastAsia"/>
                <w:color w:val="000000"/>
                <w:sz w:val="20"/>
                <w:szCs w:val="20"/>
              </w:rPr>
              <w:t>With</w:t>
            </w:r>
            <w:proofErr w:type="gramEnd"/>
            <w:r w:rsidRPr="004E4DF5">
              <w:rPr>
                <w:rFonts w:hint="eastAsia"/>
                <w:color w:val="000000"/>
                <w:sz w:val="20"/>
                <w:szCs w:val="20"/>
              </w:rPr>
              <w:t xml:space="preserve"> </w:t>
            </w:r>
            <w:r w:rsidRPr="004E4DF5">
              <w:rPr>
                <w:rFonts w:hint="eastAsia"/>
                <w:color w:val="000000"/>
                <w:sz w:val="20"/>
                <w:szCs w:val="20"/>
              </w:rPr>
              <w:lastRenderedPageBreak/>
              <w:t>Synchronized Optofluidic Dual Barriers</w:t>
            </w:r>
          </w:p>
        </w:tc>
        <w:tc>
          <w:tcPr>
            <w:tcW w:w="2209" w:type="dxa"/>
            <w:vAlign w:val="center"/>
          </w:tcPr>
          <w:p w14:paraId="258C0BDB" w14:textId="39933D33" w:rsidR="007E09F4" w:rsidRPr="004E4DF5" w:rsidRDefault="007E09F4" w:rsidP="007E09F4">
            <w:pPr>
              <w:jc w:val="center"/>
              <w:rPr>
                <w:sz w:val="20"/>
                <w:szCs w:val="20"/>
              </w:rPr>
            </w:pPr>
            <w:r w:rsidRPr="004E4DF5">
              <w:rPr>
                <w:rFonts w:hint="eastAsia"/>
                <w:color w:val="000000"/>
                <w:sz w:val="20"/>
                <w:szCs w:val="20"/>
              </w:rPr>
              <w:lastRenderedPageBreak/>
              <w:t>Tsai, Din Ping</w:t>
            </w:r>
          </w:p>
        </w:tc>
        <w:tc>
          <w:tcPr>
            <w:tcW w:w="2994" w:type="dxa"/>
            <w:vAlign w:val="center"/>
          </w:tcPr>
          <w:p w14:paraId="08AF8B62" w14:textId="645DFB6D" w:rsidR="007E09F4" w:rsidRPr="004E4DF5" w:rsidRDefault="007E09F4" w:rsidP="007E09F4">
            <w:pPr>
              <w:jc w:val="center"/>
              <w:rPr>
                <w:sz w:val="20"/>
                <w:szCs w:val="20"/>
              </w:rPr>
            </w:pPr>
            <w:r w:rsidRPr="004E4DF5">
              <w:rPr>
                <w:rFonts w:hint="eastAsia"/>
                <w:color w:val="000000"/>
                <w:sz w:val="20"/>
                <w:szCs w:val="20"/>
              </w:rPr>
              <w:t>Tsai, Din Ping (</w:t>
            </w:r>
            <w:proofErr w:type="spellStart"/>
            <w:r w:rsidRPr="004E4DF5">
              <w:rPr>
                <w:rFonts w:hint="eastAsia"/>
                <w:color w:val="000000"/>
                <w:sz w:val="20"/>
                <w:szCs w:val="20"/>
              </w:rPr>
              <w:t>蔡定平</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w:t>
            </w:r>
            <w:r w:rsidRPr="004E4DF5">
              <w:rPr>
                <w:rFonts w:hint="eastAsia"/>
                <w:color w:val="000000"/>
                <w:sz w:val="20"/>
                <w:szCs w:val="20"/>
              </w:rPr>
              <w:lastRenderedPageBreak/>
              <w:t>所</w:t>
            </w:r>
            <w:proofErr w:type="spellEnd"/>
          </w:p>
        </w:tc>
        <w:tc>
          <w:tcPr>
            <w:tcW w:w="2135" w:type="dxa"/>
            <w:vAlign w:val="center"/>
          </w:tcPr>
          <w:p w14:paraId="5182D244" w14:textId="42EC90C4" w:rsidR="007E09F4" w:rsidRPr="004E4DF5" w:rsidRDefault="007E09F4" w:rsidP="007E09F4">
            <w:pPr>
              <w:jc w:val="center"/>
              <w:rPr>
                <w:sz w:val="20"/>
                <w:szCs w:val="20"/>
              </w:rPr>
            </w:pPr>
            <w:r w:rsidRPr="004E4DF5">
              <w:rPr>
                <w:rFonts w:hint="eastAsia"/>
                <w:color w:val="000000"/>
                <w:sz w:val="20"/>
                <w:szCs w:val="20"/>
              </w:rPr>
              <w:lastRenderedPageBreak/>
              <w:t>Science Advances</w:t>
            </w:r>
          </w:p>
        </w:tc>
        <w:tc>
          <w:tcPr>
            <w:tcW w:w="1073" w:type="dxa"/>
            <w:vAlign w:val="center"/>
          </w:tcPr>
          <w:p w14:paraId="22C9663A" w14:textId="6288DE67" w:rsidR="007E09F4" w:rsidRPr="004E4DF5" w:rsidRDefault="007E09F4" w:rsidP="007E09F4">
            <w:pPr>
              <w:jc w:val="center"/>
              <w:rPr>
                <w:sz w:val="20"/>
                <w:szCs w:val="20"/>
              </w:rPr>
            </w:pPr>
            <w:r w:rsidRPr="004E4DF5">
              <w:rPr>
                <w:rFonts w:hint="eastAsia"/>
                <w:color w:val="000000"/>
                <w:sz w:val="20"/>
                <w:szCs w:val="20"/>
              </w:rPr>
              <w:t>2018</w:t>
            </w:r>
          </w:p>
        </w:tc>
        <w:tc>
          <w:tcPr>
            <w:tcW w:w="1620" w:type="dxa"/>
            <w:vAlign w:val="center"/>
          </w:tcPr>
          <w:p w14:paraId="23638BA6" w14:textId="3774D043" w:rsidR="007E09F4" w:rsidRPr="004E4DF5" w:rsidRDefault="007E09F4" w:rsidP="007E09F4">
            <w:pPr>
              <w:jc w:val="center"/>
              <w:rPr>
                <w:sz w:val="20"/>
                <w:szCs w:val="20"/>
              </w:rPr>
            </w:pPr>
            <w:r w:rsidRPr="004E4DF5">
              <w:rPr>
                <w:rFonts w:hint="eastAsia"/>
                <w:color w:val="000000"/>
                <w:sz w:val="20"/>
                <w:szCs w:val="20"/>
              </w:rPr>
              <w:t>4 (1): - JAN</w:t>
            </w:r>
          </w:p>
        </w:tc>
        <w:tc>
          <w:tcPr>
            <w:tcW w:w="899" w:type="dxa"/>
            <w:tcBorders>
              <w:right w:val="thinThickSmallGap" w:sz="20" w:space="0" w:color="auto"/>
            </w:tcBorders>
            <w:vAlign w:val="center"/>
          </w:tcPr>
          <w:p w14:paraId="3CF12B35" w14:textId="5164104B" w:rsidR="007E09F4" w:rsidRPr="004E4DF5" w:rsidRDefault="007E09F4" w:rsidP="007E09F4">
            <w:pPr>
              <w:jc w:val="center"/>
              <w:rPr>
                <w:sz w:val="20"/>
                <w:szCs w:val="20"/>
              </w:rPr>
            </w:pPr>
            <w:r w:rsidRPr="004E4DF5">
              <w:rPr>
                <w:rFonts w:hint="eastAsia"/>
                <w:color w:val="000000"/>
                <w:sz w:val="20"/>
                <w:szCs w:val="20"/>
              </w:rPr>
              <w:t>115</w:t>
            </w:r>
          </w:p>
        </w:tc>
      </w:tr>
      <w:tr w:rsidR="007E09F4" w:rsidRPr="004E4DF5" w14:paraId="0D1D6B27" w14:textId="77777777" w:rsidTr="007E09F4">
        <w:tc>
          <w:tcPr>
            <w:tcW w:w="804" w:type="dxa"/>
            <w:tcBorders>
              <w:left w:val="thinThickSmallGap" w:sz="20" w:space="0" w:color="auto"/>
            </w:tcBorders>
            <w:vAlign w:val="center"/>
          </w:tcPr>
          <w:p w14:paraId="02DCCC44" w14:textId="411BE051" w:rsidR="007E09F4" w:rsidRPr="004E4DF5" w:rsidRDefault="007E09F4" w:rsidP="007E09F4">
            <w:pPr>
              <w:jc w:val="center"/>
              <w:rPr>
                <w:sz w:val="20"/>
                <w:szCs w:val="20"/>
              </w:rPr>
            </w:pPr>
            <w:r w:rsidRPr="004E4DF5">
              <w:rPr>
                <w:rFonts w:hint="eastAsia"/>
                <w:color w:val="000000"/>
                <w:sz w:val="20"/>
                <w:szCs w:val="20"/>
              </w:rPr>
              <w:t>471</w:t>
            </w:r>
          </w:p>
        </w:tc>
        <w:tc>
          <w:tcPr>
            <w:tcW w:w="4016" w:type="dxa"/>
            <w:vAlign w:val="center"/>
          </w:tcPr>
          <w:p w14:paraId="6B94FB9B" w14:textId="78F3AE4A" w:rsidR="007E09F4" w:rsidRPr="004E4DF5" w:rsidRDefault="007E09F4" w:rsidP="007E09F4">
            <w:pPr>
              <w:jc w:val="center"/>
              <w:rPr>
                <w:sz w:val="20"/>
                <w:szCs w:val="20"/>
              </w:rPr>
            </w:pPr>
            <w:r w:rsidRPr="004E4DF5">
              <w:rPr>
                <w:rFonts w:hint="eastAsia"/>
                <w:color w:val="000000"/>
                <w:sz w:val="20"/>
                <w:szCs w:val="20"/>
              </w:rPr>
              <w:t xml:space="preserve">The Simplest Massive S-Matrix: From Minimal Coupling </w:t>
            </w:r>
            <w:proofErr w:type="gramStart"/>
            <w:r w:rsidRPr="004E4DF5">
              <w:rPr>
                <w:rFonts w:hint="eastAsia"/>
                <w:color w:val="000000"/>
                <w:sz w:val="20"/>
                <w:szCs w:val="20"/>
              </w:rPr>
              <w:t>To</w:t>
            </w:r>
            <w:proofErr w:type="gramEnd"/>
            <w:r w:rsidRPr="004E4DF5">
              <w:rPr>
                <w:rFonts w:hint="eastAsia"/>
                <w:color w:val="000000"/>
                <w:sz w:val="20"/>
                <w:szCs w:val="20"/>
              </w:rPr>
              <w:t xml:space="preserve"> Black Holes</w:t>
            </w:r>
          </w:p>
        </w:tc>
        <w:tc>
          <w:tcPr>
            <w:tcW w:w="2209" w:type="dxa"/>
            <w:vAlign w:val="center"/>
          </w:tcPr>
          <w:p w14:paraId="32E34AB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*Chung, Ming-</w:t>
            </w:r>
            <w:proofErr w:type="spellStart"/>
            <w:r w:rsidRPr="004E4DF5">
              <w:rPr>
                <w:rFonts w:hint="eastAsia"/>
                <w:color w:val="000000"/>
                <w:sz w:val="20"/>
                <w:szCs w:val="20"/>
              </w:rPr>
              <w:t>Zhi</w:t>
            </w:r>
            <w:proofErr w:type="spellEnd"/>
          </w:p>
          <w:p w14:paraId="4D855E46" w14:textId="5D341A56" w:rsidR="007E09F4" w:rsidRPr="004E4DF5" w:rsidRDefault="007E09F4" w:rsidP="007E09F4">
            <w:pPr>
              <w:jc w:val="center"/>
              <w:rPr>
                <w:sz w:val="20"/>
                <w:szCs w:val="20"/>
              </w:rPr>
            </w:pPr>
            <w:r w:rsidRPr="004E4DF5">
              <w:rPr>
                <w:rFonts w:hint="eastAsia"/>
                <w:color w:val="000000"/>
                <w:sz w:val="20"/>
                <w:szCs w:val="20"/>
              </w:rPr>
              <w:t>Huang, Yu-tin</w:t>
            </w:r>
          </w:p>
        </w:tc>
        <w:tc>
          <w:tcPr>
            <w:tcW w:w="2994" w:type="dxa"/>
            <w:vAlign w:val="center"/>
          </w:tcPr>
          <w:p w14:paraId="0120A70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*Chung, Ming-</w:t>
            </w:r>
            <w:proofErr w:type="spellStart"/>
            <w:r w:rsidRPr="004E4DF5">
              <w:rPr>
                <w:rFonts w:hint="eastAsia"/>
                <w:color w:val="000000"/>
                <w:sz w:val="20"/>
                <w:szCs w:val="20"/>
                <w:lang w:eastAsia="zh-TW"/>
              </w:rPr>
              <w:t>Zhi</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鍾明志</w:t>
            </w:r>
            <w:r w:rsidRPr="004E4DF5">
              <w:rPr>
                <w:rFonts w:hint="eastAsia"/>
                <w:color w:val="000000"/>
                <w:sz w:val="20"/>
                <w:szCs w:val="20"/>
                <w:lang w:eastAsia="zh-TW"/>
              </w:rPr>
              <w:t>)</w:t>
            </w:r>
          </w:p>
          <w:p w14:paraId="06B5A10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6CD768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Huang, Yu-tin (</w:t>
            </w:r>
            <w:r w:rsidRPr="004E4DF5">
              <w:rPr>
                <w:rFonts w:hint="eastAsia"/>
                <w:color w:val="000000"/>
                <w:sz w:val="20"/>
                <w:szCs w:val="20"/>
                <w:lang w:eastAsia="zh-TW"/>
              </w:rPr>
              <w:t>黃宇廷</w:t>
            </w:r>
            <w:r w:rsidRPr="004E4DF5">
              <w:rPr>
                <w:rFonts w:hint="eastAsia"/>
                <w:color w:val="000000"/>
                <w:sz w:val="20"/>
                <w:szCs w:val="20"/>
                <w:lang w:eastAsia="zh-TW"/>
              </w:rPr>
              <w:t>)</w:t>
            </w:r>
          </w:p>
          <w:p w14:paraId="107E82AB" w14:textId="00EE7364"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tc>
        <w:tc>
          <w:tcPr>
            <w:tcW w:w="2135" w:type="dxa"/>
            <w:vAlign w:val="center"/>
          </w:tcPr>
          <w:p w14:paraId="6067886D" w14:textId="02C825FD" w:rsidR="007E09F4" w:rsidRPr="004E4DF5" w:rsidRDefault="007E09F4" w:rsidP="007E09F4">
            <w:pPr>
              <w:jc w:val="center"/>
              <w:rPr>
                <w:sz w:val="20"/>
                <w:szCs w:val="20"/>
              </w:rPr>
            </w:pPr>
            <w:r w:rsidRPr="004E4DF5">
              <w:rPr>
                <w:rFonts w:hint="eastAsia"/>
                <w:color w:val="000000"/>
                <w:sz w:val="20"/>
                <w:szCs w:val="20"/>
              </w:rPr>
              <w:t>Journal Of High Energy Physics</w:t>
            </w:r>
          </w:p>
        </w:tc>
        <w:tc>
          <w:tcPr>
            <w:tcW w:w="1073" w:type="dxa"/>
            <w:vAlign w:val="center"/>
          </w:tcPr>
          <w:p w14:paraId="7EE9A12D" w14:textId="0F3CA6E2" w:rsidR="007E09F4" w:rsidRPr="004E4DF5" w:rsidRDefault="007E09F4" w:rsidP="007E09F4">
            <w:pPr>
              <w:jc w:val="center"/>
              <w:rPr>
                <w:sz w:val="20"/>
                <w:szCs w:val="20"/>
              </w:rPr>
            </w:pPr>
            <w:r w:rsidRPr="004E4DF5">
              <w:rPr>
                <w:rFonts w:hint="eastAsia"/>
                <w:color w:val="000000"/>
                <w:sz w:val="20"/>
                <w:szCs w:val="20"/>
              </w:rPr>
              <w:t>2019</w:t>
            </w:r>
          </w:p>
        </w:tc>
        <w:tc>
          <w:tcPr>
            <w:tcW w:w="1620" w:type="dxa"/>
            <w:vAlign w:val="center"/>
          </w:tcPr>
          <w:p w14:paraId="63D9248C" w14:textId="79EB7784" w:rsidR="007E09F4" w:rsidRPr="004E4DF5" w:rsidRDefault="007E09F4" w:rsidP="007E09F4">
            <w:pPr>
              <w:jc w:val="center"/>
              <w:rPr>
                <w:sz w:val="20"/>
                <w:szCs w:val="20"/>
              </w:rPr>
            </w:pPr>
            <w:r w:rsidRPr="004E4DF5">
              <w:rPr>
                <w:rFonts w:hint="eastAsia"/>
                <w:color w:val="000000"/>
                <w:sz w:val="20"/>
                <w:szCs w:val="20"/>
              </w:rPr>
              <w:t>(4): - APR 29</w:t>
            </w:r>
          </w:p>
        </w:tc>
        <w:tc>
          <w:tcPr>
            <w:tcW w:w="899" w:type="dxa"/>
            <w:tcBorders>
              <w:right w:val="thinThickSmallGap" w:sz="20" w:space="0" w:color="auto"/>
            </w:tcBorders>
            <w:vAlign w:val="center"/>
          </w:tcPr>
          <w:p w14:paraId="1C5BE99A" w14:textId="2A842897" w:rsidR="007E09F4" w:rsidRPr="004E4DF5" w:rsidRDefault="007E09F4" w:rsidP="007E09F4">
            <w:pPr>
              <w:jc w:val="center"/>
              <w:rPr>
                <w:sz w:val="20"/>
                <w:szCs w:val="20"/>
              </w:rPr>
            </w:pPr>
            <w:r w:rsidRPr="004E4DF5">
              <w:rPr>
                <w:rFonts w:hint="eastAsia"/>
                <w:color w:val="000000"/>
                <w:sz w:val="20"/>
                <w:szCs w:val="20"/>
              </w:rPr>
              <w:t>114</w:t>
            </w:r>
          </w:p>
        </w:tc>
      </w:tr>
      <w:tr w:rsidR="007E09F4" w:rsidRPr="004E4DF5" w14:paraId="31E7D154" w14:textId="77777777" w:rsidTr="007E09F4">
        <w:tc>
          <w:tcPr>
            <w:tcW w:w="804" w:type="dxa"/>
            <w:tcBorders>
              <w:left w:val="thinThickSmallGap" w:sz="20" w:space="0" w:color="auto"/>
            </w:tcBorders>
            <w:vAlign w:val="center"/>
          </w:tcPr>
          <w:p w14:paraId="3CA45F1B" w14:textId="0635DB0E" w:rsidR="007E09F4" w:rsidRPr="004E4DF5" w:rsidRDefault="007E09F4" w:rsidP="007E09F4">
            <w:pPr>
              <w:jc w:val="center"/>
              <w:rPr>
                <w:sz w:val="20"/>
                <w:szCs w:val="20"/>
              </w:rPr>
            </w:pPr>
            <w:r w:rsidRPr="004E4DF5">
              <w:rPr>
                <w:rFonts w:hint="eastAsia"/>
                <w:color w:val="000000"/>
                <w:sz w:val="20"/>
                <w:szCs w:val="20"/>
              </w:rPr>
              <w:t>472</w:t>
            </w:r>
          </w:p>
        </w:tc>
        <w:tc>
          <w:tcPr>
            <w:tcW w:w="4016" w:type="dxa"/>
            <w:vAlign w:val="center"/>
          </w:tcPr>
          <w:p w14:paraId="08E16188" w14:textId="2B29C4D2" w:rsidR="007E09F4" w:rsidRPr="004E4DF5" w:rsidRDefault="007E09F4" w:rsidP="007E09F4">
            <w:pPr>
              <w:jc w:val="center"/>
              <w:rPr>
                <w:sz w:val="20"/>
                <w:szCs w:val="20"/>
              </w:rPr>
            </w:pPr>
            <w:r w:rsidRPr="004E4DF5">
              <w:rPr>
                <w:rFonts w:hint="eastAsia"/>
                <w:color w:val="000000"/>
                <w:sz w:val="20"/>
                <w:szCs w:val="20"/>
              </w:rPr>
              <w:t xml:space="preserve">Extraction And Validation </w:t>
            </w:r>
            <w:proofErr w:type="gramStart"/>
            <w:r w:rsidRPr="004E4DF5">
              <w:rPr>
                <w:rFonts w:hint="eastAsia"/>
                <w:color w:val="000000"/>
                <w:sz w:val="20"/>
                <w:szCs w:val="20"/>
              </w:rPr>
              <w:t>Of</w:t>
            </w:r>
            <w:proofErr w:type="gramEnd"/>
            <w:r w:rsidRPr="004E4DF5">
              <w:rPr>
                <w:rFonts w:hint="eastAsia"/>
                <w:color w:val="000000"/>
                <w:sz w:val="20"/>
                <w:szCs w:val="20"/>
              </w:rPr>
              <w:t xml:space="preserve"> A New Set Of </w:t>
            </w:r>
            <w:proofErr w:type="spellStart"/>
            <w:r w:rsidRPr="004E4DF5">
              <w:rPr>
                <w:rFonts w:hint="eastAsia"/>
                <w:color w:val="000000"/>
                <w:sz w:val="20"/>
                <w:szCs w:val="20"/>
              </w:rPr>
              <w:t>Cms</w:t>
            </w:r>
            <w:proofErr w:type="spellEnd"/>
            <w:r w:rsidRPr="004E4DF5">
              <w:rPr>
                <w:rFonts w:hint="eastAsia"/>
                <w:color w:val="000000"/>
                <w:sz w:val="20"/>
                <w:szCs w:val="20"/>
              </w:rPr>
              <w:t xml:space="preserve"> Pythia8 Tunes From Underlying-Event Measurements</w:t>
            </w:r>
          </w:p>
        </w:tc>
        <w:tc>
          <w:tcPr>
            <w:tcW w:w="2209" w:type="dxa"/>
            <w:vAlign w:val="center"/>
          </w:tcPr>
          <w:p w14:paraId="1E754E8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w:t>
            </w:r>
          </w:p>
          <w:p w14:paraId="07311AA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w:t>
            </w:r>
          </w:p>
          <w:p w14:paraId="013EB93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w:t>
            </w:r>
          </w:p>
          <w:p w14:paraId="4F11A36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w:t>
            </w:r>
          </w:p>
          <w:p w14:paraId="738AC1F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W-S</w:t>
            </w:r>
          </w:p>
          <w:p w14:paraId="3BFB4AB8"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w:t>
            </w:r>
          </w:p>
          <w:p w14:paraId="4AD0982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R-S</w:t>
            </w:r>
          </w:p>
          <w:p w14:paraId="46470921"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E.</w:t>
            </w:r>
          </w:p>
          <w:p w14:paraId="6A810E93"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A.</w:t>
            </w:r>
          </w:p>
          <w:p w14:paraId="49676643" w14:textId="2E360C42" w:rsidR="007E09F4" w:rsidRPr="004E4DF5" w:rsidRDefault="007E09F4" w:rsidP="007E09F4">
            <w:pPr>
              <w:jc w:val="center"/>
              <w:rPr>
                <w:sz w:val="20"/>
                <w:szCs w:val="20"/>
                <w:lang w:eastAsia="zh-TW"/>
              </w:rPr>
            </w:pPr>
            <w:r w:rsidRPr="004E4DF5">
              <w:rPr>
                <w:rFonts w:hint="eastAsia"/>
                <w:color w:val="000000"/>
                <w:sz w:val="20"/>
                <w:szCs w:val="20"/>
                <w:lang w:eastAsia="zh-TW"/>
              </w:rPr>
              <w:t>Steen, A.</w:t>
            </w:r>
          </w:p>
        </w:tc>
        <w:tc>
          <w:tcPr>
            <w:tcW w:w="2994" w:type="dxa"/>
            <w:vAlign w:val="center"/>
          </w:tcPr>
          <w:p w14:paraId="7FEE135E"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P. (</w:t>
            </w:r>
            <w:r w:rsidRPr="004E4DF5">
              <w:rPr>
                <w:rFonts w:hint="eastAsia"/>
                <w:color w:val="000000"/>
                <w:sz w:val="20"/>
                <w:szCs w:val="20"/>
                <w:lang w:eastAsia="zh-TW"/>
              </w:rPr>
              <w:t>張寶棣</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5D8227E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Chao, Y. (</w:t>
            </w:r>
            <w:r w:rsidRPr="004E4DF5">
              <w:rPr>
                <w:rFonts w:hint="eastAsia"/>
                <w:color w:val="000000"/>
                <w:sz w:val="20"/>
                <w:szCs w:val="20"/>
                <w:lang w:eastAsia="zh-TW"/>
              </w:rPr>
              <w:t>趙元</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06A607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K. F. (</w:t>
            </w:r>
            <w:r w:rsidRPr="004E4DF5">
              <w:rPr>
                <w:rFonts w:hint="eastAsia"/>
                <w:color w:val="000000"/>
                <w:sz w:val="20"/>
                <w:szCs w:val="20"/>
                <w:lang w:eastAsia="zh-TW"/>
              </w:rPr>
              <w:t>陳凱風</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2B921DA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Chen, P. H. (</w:t>
            </w:r>
            <w:r w:rsidRPr="004E4DF5">
              <w:rPr>
                <w:rFonts w:hint="eastAsia"/>
                <w:color w:val="000000"/>
                <w:sz w:val="20"/>
                <w:szCs w:val="20"/>
                <w:lang w:eastAsia="zh-TW"/>
              </w:rPr>
              <w:t>陳柏勳</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68A4CD9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Hou, W. S. (</w:t>
            </w:r>
            <w:r w:rsidRPr="004E4DF5">
              <w:rPr>
                <w:rFonts w:hint="eastAsia"/>
                <w:color w:val="000000"/>
                <w:sz w:val="20"/>
                <w:szCs w:val="20"/>
                <w:lang w:eastAsia="zh-TW"/>
              </w:rPr>
              <w:t>侯維恕</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321EE56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Y. F. (</w:t>
            </w:r>
            <w:r w:rsidRPr="004E4DF5">
              <w:rPr>
                <w:rFonts w:hint="eastAsia"/>
                <w:color w:val="000000"/>
                <w:sz w:val="20"/>
                <w:szCs w:val="20"/>
                <w:lang w:eastAsia="zh-TW"/>
              </w:rPr>
              <w:t>劉彥甫</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1B43C2EA"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Lu, R. S. (</w:t>
            </w:r>
            <w:r w:rsidRPr="004E4DF5">
              <w:rPr>
                <w:rFonts w:hint="eastAsia"/>
                <w:color w:val="000000"/>
                <w:sz w:val="20"/>
                <w:szCs w:val="20"/>
                <w:lang w:eastAsia="zh-TW"/>
              </w:rPr>
              <w:t>呂榮祥</w:t>
            </w:r>
            <w:r w:rsidRPr="004E4DF5">
              <w:rPr>
                <w:rFonts w:hint="eastAsia"/>
                <w:color w:val="000000"/>
                <w:sz w:val="20"/>
                <w:szCs w:val="20"/>
                <w:lang w:eastAsia="zh-TW"/>
              </w:rPr>
              <w:t xml:space="preserve">) </w:t>
            </w:r>
            <w:r w:rsidRPr="004E4DF5">
              <w:rPr>
                <w:rFonts w:hint="eastAsia"/>
                <w:color w:val="000000"/>
                <w:sz w:val="20"/>
                <w:szCs w:val="20"/>
                <w:lang w:eastAsia="zh-TW"/>
              </w:rPr>
              <w:t>物理系所</w:t>
            </w:r>
          </w:p>
          <w:p w14:paraId="42128949"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Paganis</w:t>
            </w:r>
            <w:proofErr w:type="spellEnd"/>
            <w:r w:rsidRPr="004E4DF5">
              <w:rPr>
                <w:rFonts w:hint="eastAsia"/>
                <w:color w:val="000000"/>
                <w:sz w:val="20"/>
                <w:szCs w:val="20"/>
                <w:lang w:eastAsia="zh-TW"/>
              </w:rPr>
              <w:t xml:space="preserve">, E. </w:t>
            </w:r>
            <w:r w:rsidRPr="004E4DF5">
              <w:rPr>
                <w:rFonts w:hint="eastAsia"/>
                <w:color w:val="000000"/>
                <w:sz w:val="20"/>
                <w:szCs w:val="20"/>
                <w:lang w:eastAsia="zh-TW"/>
              </w:rPr>
              <w:t>物理系所</w:t>
            </w:r>
          </w:p>
          <w:p w14:paraId="3EDE2B95" w14:textId="77777777" w:rsidR="004E4DF5" w:rsidRPr="004E4DF5" w:rsidRDefault="007E09F4" w:rsidP="007E09F4">
            <w:pPr>
              <w:jc w:val="center"/>
              <w:rPr>
                <w:rFonts w:hint="eastAsia"/>
                <w:color w:val="000000"/>
                <w:sz w:val="20"/>
                <w:szCs w:val="20"/>
                <w:lang w:eastAsia="zh-TW"/>
              </w:rPr>
            </w:pPr>
            <w:proofErr w:type="spellStart"/>
            <w:r w:rsidRPr="004E4DF5">
              <w:rPr>
                <w:rFonts w:hint="eastAsia"/>
                <w:color w:val="000000"/>
                <w:sz w:val="20"/>
                <w:szCs w:val="20"/>
                <w:lang w:eastAsia="zh-TW"/>
              </w:rPr>
              <w:t>Psallidas</w:t>
            </w:r>
            <w:proofErr w:type="spellEnd"/>
            <w:r w:rsidRPr="004E4DF5">
              <w:rPr>
                <w:rFonts w:hint="eastAsia"/>
                <w:color w:val="000000"/>
                <w:sz w:val="20"/>
                <w:szCs w:val="20"/>
                <w:lang w:eastAsia="zh-TW"/>
              </w:rPr>
              <w:t xml:space="preserve">, A. </w:t>
            </w:r>
            <w:r w:rsidRPr="004E4DF5">
              <w:rPr>
                <w:rFonts w:hint="eastAsia"/>
                <w:color w:val="000000"/>
                <w:sz w:val="20"/>
                <w:szCs w:val="20"/>
                <w:lang w:eastAsia="zh-TW"/>
              </w:rPr>
              <w:t>物理系所</w:t>
            </w:r>
          </w:p>
          <w:p w14:paraId="1ECAF999" w14:textId="5C297E46"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Steen, A. </w:t>
            </w:r>
            <w:r w:rsidRPr="004E4DF5">
              <w:rPr>
                <w:rFonts w:hint="eastAsia"/>
                <w:color w:val="000000"/>
                <w:sz w:val="20"/>
                <w:szCs w:val="20"/>
                <w:lang w:eastAsia="zh-TW"/>
              </w:rPr>
              <w:t>物理系所</w:t>
            </w:r>
          </w:p>
        </w:tc>
        <w:tc>
          <w:tcPr>
            <w:tcW w:w="2135" w:type="dxa"/>
            <w:vAlign w:val="center"/>
          </w:tcPr>
          <w:p w14:paraId="6BD63394" w14:textId="2299AC06" w:rsidR="007E09F4" w:rsidRPr="004E4DF5" w:rsidRDefault="007E09F4" w:rsidP="007E09F4">
            <w:pPr>
              <w:jc w:val="center"/>
              <w:rPr>
                <w:sz w:val="20"/>
                <w:szCs w:val="20"/>
              </w:rPr>
            </w:pPr>
            <w:r w:rsidRPr="004E4DF5">
              <w:rPr>
                <w:rFonts w:hint="eastAsia"/>
                <w:color w:val="000000"/>
                <w:sz w:val="20"/>
                <w:szCs w:val="20"/>
              </w:rPr>
              <w:t>European Physical Journal C</w:t>
            </w:r>
          </w:p>
        </w:tc>
        <w:tc>
          <w:tcPr>
            <w:tcW w:w="1073" w:type="dxa"/>
            <w:vAlign w:val="center"/>
          </w:tcPr>
          <w:p w14:paraId="13859C2B" w14:textId="6A4A9358" w:rsidR="007E09F4" w:rsidRPr="004E4DF5" w:rsidRDefault="007E09F4" w:rsidP="007E09F4">
            <w:pPr>
              <w:jc w:val="center"/>
              <w:rPr>
                <w:sz w:val="20"/>
                <w:szCs w:val="20"/>
              </w:rPr>
            </w:pPr>
            <w:r w:rsidRPr="004E4DF5">
              <w:rPr>
                <w:rFonts w:hint="eastAsia"/>
                <w:color w:val="000000"/>
                <w:sz w:val="20"/>
                <w:szCs w:val="20"/>
              </w:rPr>
              <w:t>2020</w:t>
            </w:r>
          </w:p>
        </w:tc>
        <w:tc>
          <w:tcPr>
            <w:tcW w:w="1620" w:type="dxa"/>
            <w:vAlign w:val="center"/>
          </w:tcPr>
          <w:p w14:paraId="07C4EA94" w14:textId="01E03D4E" w:rsidR="007E09F4" w:rsidRPr="004E4DF5" w:rsidRDefault="007E09F4" w:rsidP="007E09F4">
            <w:pPr>
              <w:jc w:val="center"/>
              <w:rPr>
                <w:sz w:val="20"/>
                <w:szCs w:val="20"/>
              </w:rPr>
            </w:pPr>
            <w:r w:rsidRPr="004E4DF5">
              <w:rPr>
                <w:rFonts w:hint="eastAsia"/>
                <w:color w:val="000000"/>
                <w:sz w:val="20"/>
                <w:szCs w:val="20"/>
              </w:rPr>
              <w:t>80 (1): - JAN 3</w:t>
            </w:r>
          </w:p>
        </w:tc>
        <w:tc>
          <w:tcPr>
            <w:tcW w:w="899" w:type="dxa"/>
            <w:tcBorders>
              <w:right w:val="thinThickSmallGap" w:sz="20" w:space="0" w:color="auto"/>
            </w:tcBorders>
            <w:vAlign w:val="center"/>
          </w:tcPr>
          <w:p w14:paraId="2867D1C9" w14:textId="1B0C56A7" w:rsidR="007E09F4" w:rsidRPr="004E4DF5" w:rsidRDefault="007E09F4" w:rsidP="007E09F4">
            <w:pPr>
              <w:jc w:val="center"/>
              <w:rPr>
                <w:sz w:val="20"/>
                <w:szCs w:val="20"/>
              </w:rPr>
            </w:pPr>
            <w:r w:rsidRPr="004E4DF5">
              <w:rPr>
                <w:rFonts w:hint="eastAsia"/>
                <w:color w:val="000000"/>
                <w:sz w:val="20"/>
                <w:szCs w:val="20"/>
              </w:rPr>
              <w:t>110</w:t>
            </w:r>
          </w:p>
        </w:tc>
      </w:tr>
      <w:tr w:rsidR="007E09F4" w:rsidRPr="004E4DF5" w14:paraId="1C1A468B" w14:textId="77777777" w:rsidTr="007E09F4">
        <w:tc>
          <w:tcPr>
            <w:tcW w:w="804" w:type="dxa"/>
            <w:tcBorders>
              <w:left w:val="thinThickSmallGap" w:sz="20" w:space="0" w:color="auto"/>
            </w:tcBorders>
            <w:vAlign w:val="center"/>
          </w:tcPr>
          <w:p w14:paraId="25565E08" w14:textId="16173805" w:rsidR="007E09F4" w:rsidRPr="004E4DF5" w:rsidRDefault="007E09F4" w:rsidP="007E09F4">
            <w:pPr>
              <w:jc w:val="center"/>
              <w:rPr>
                <w:sz w:val="20"/>
                <w:szCs w:val="20"/>
              </w:rPr>
            </w:pPr>
            <w:r w:rsidRPr="004E4DF5">
              <w:rPr>
                <w:rFonts w:hint="eastAsia"/>
                <w:color w:val="000000"/>
                <w:sz w:val="20"/>
                <w:szCs w:val="20"/>
              </w:rPr>
              <w:t>473</w:t>
            </w:r>
          </w:p>
        </w:tc>
        <w:tc>
          <w:tcPr>
            <w:tcW w:w="4016" w:type="dxa"/>
            <w:vAlign w:val="center"/>
          </w:tcPr>
          <w:p w14:paraId="7D621C90" w14:textId="319479F2" w:rsidR="007E09F4" w:rsidRPr="004E4DF5" w:rsidRDefault="007E09F4" w:rsidP="007E09F4">
            <w:pPr>
              <w:jc w:val="center"/>
              <w:rPr>
                <w:sz w:val="20"/>
                <w:szCs w:val="20"/>
              </w:rPr>
            </w:pPr>
            <w:r w:rsidRPr="004E4DF5">
              <w:rPr>
                <w:rFonts w:hint="eastAsia"/>
                <w:color w:val="000000"/>
                <w:sz w:val="20"/>
                <w:szCs w:val="20"/>
              </w:rPr>
              <w:t xml:space="preserve">Kerr Black Holes </w:t>
            </w:r>
            <w:proofErr w:type="gramStart"/>
            <w:r w:rsidRPr="004E4DF5">
              <w:rPr>
                <w:rFonts w:hint="eastAsia"/>
                <w:color w:val="000000"/>
                <w:sz w:val="20"/>
                <w:szCs w:val="20"/>
              </w:rPr>
              <w:t>As</w:t>
            </w:r>
            <w:proofErr w:type="gramEnd"/>
            <w:r w:rsidRPr="004E4DF5">
              <w:rPr>
                <w:rFonts w:hint="eastAsia"/>
                <w:color w:val="000000"/>
                <w:sz w:val="20"/>
                <w:szCs w:val="20"/>
              </w:rPr>
              <w:t xml:space="preserve"> Elementary Particles</w:t>
            </w:r>
          </w:p>
        </w:tc>
        <w:tc>
          <w:tcPr>
            <w:tcW w:w="2209" w:type="dxa"/>
            <w:vAlign w:val="center"/>
          </w:tcPr>
          <w:p w14:paraId="37EEC157" w14:textId="1817A936" w:rsidR="007E09F4" w:rsidRPr="004E4DF5" w:rsidRDefault="007E09F4" w:rsidP="007E09F4">
            <w:pPr>
              <w:jc w:val="center"/>
              <w:rPr>
                <w:sz w:val="20"/>
                <w:szCs w:val="20"/>
              </w:rPr>
            </w:pPr>
            <w:r w:rsidRPr="004E4DF5">
              <w:rPr>
                <w:rFonts w:hint="eastAsia"/>
                <w:color w:val="000000"/>
                <w:sz w:val="20"/>
                <w:szCs w:val="20"/>
              </w:rPr>
              <w:t>Huang, Yu-tin</w:t>
            </w:r>
          </w:p>
        </w:tc>
        <w:tc>
          <w:tcPr>
            <w:tcW w:w="2994" w:type="dxa"/>
            <w:vAlign w:val="center"/>
          </w:tcPr>
          <w:p w14:paraId="23D97A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Huang, Yu-tin (</w:t>
            </w:r>
            <w:r w:rsidRPr="004E4DF5">
              <w:rPr>
                <w:rFonts w:hint="eastAsia"/>
                <w:color w:val="000000"/>
                <w:sz w:val="20"/>
                <w:szCs w:val="20"/>
                <w:lang w:eastAsia="zh-TW"/>
              </w:rPr>
              <w:t>黃宇廷</w:t>
            </w:r>
            <w:r w:rsidRPr="004E4DF5">
              <w:rPr>
                <w:rFonts w:hint="eastAsia"/>
                <w:color w:val="000000"/>
                <w:sz w:val="20"/>
                <w:szCs w:val="20"/>
                <w:lang w:eastAsia="zh-TW"/>
              </w:rPr>
              <w:t xml:space="preserve">) </w:t>
            </w:r>
          </w:p>
          <w:p w14:paraId="5D7BF85A" w14:textId="6C3AB909" w:rsidR="007E09F4" w:rsidRPr="004E4DF5" w:rsidRDefault="007E09F4" w:rsidP="007E09F4">
            <w:pPr>
              <w:jc w:val="center"/>
              <w:rPr>
                <w:sz w:val="20"/>
                <w:szCs w:val="20"/>
                <w:lang w:eastAsia="zh-TW"/>
              </w:rPr>
            </w:pPr>
            <w:r w:rsidRPr="004E4DF5">
              <w:rPr>
                <w:rFonts w:hint="eastAsia"/>
                <w:color w:val="000000"/>
                <w:sz w:val="20"/>
                <w:szCs w:val="20"/>
                <w:lang w:eastAsia="zh-TW"/>
              </w:rPr>
              <w:t>物理系所</w:t>
            </w:r>
          </w:p>
        </w:tc>
        <w:tc>
          <w:tcPr>
            <w:tcW w:w="2135" w:type="dxa"/>
            <w:vAlign w:val="center"/>
          </w:tcPr>
          <w:p w14:paraId="77F3750D" w14:textId="10472DB7" w:rsidR="007E09F4" w:rsidRPr="004E4DF5" w:rsidRDefault="007E09F4" w:rsidP="007E09F4">
            <w:pPr>
              <w:jc w:val="center"/>
              <w:rPr>
                <w:sz w:val="20"/>
                <w:szCs w:val="20"/>
              </w:rPr>
            </w:pPr>
            <w:r w:rsidRPr="004E4DF5">
              <w:rPr>
                <w:rFonts w:hint="eastAsia"/>
                <w:color w:val="000000"/>
                <w:sz w:val="20"/>
                <w:szCs w:val="20"/>
              </w:rPr>
              <w:t>Journal Of High Energy Physics</w:t>
            </w:r>
          </w:p>
        </w:tc>
        <w:tc>
          <w:tcPr>
            <w:tcW w:w="1073" w:type="dxa"/>
            <w:vAlign w:val="center"/>
          </w:tcPr>
          <w:p w14:paraId="51DE6430" w14:textId="55E45061" w:rsidR="007E09F4" w:rsidRPr="004E4DF5" w:rsidRDefault="007E09F4" w:rsidP="007E09F4">
            <w:pPr>
              <w:jc w:val="center"/>
              <w:rPr>
                <w:sz w:val="20"/>
                <w:szCs w:val="20"/>
              </w:rPr>
            </w:pPr>
            <w:r w:rsidRPr="004E4DF5">
              <w:rPr>
                <w:rFonts w:hint="eastAsia"/>
                <w:color w:val="000000"/>
                <w:sz w:val="20"/>
                <w:szCs w:val="20"/>
              </w:rPr>
              <w:t>2020</w:t>
            </w:r>
          </w:p>
        </w:tc>
        <w:tc>
          <w:tcPr>
            <w:tcW w:w="1620" w:type="dxa"/>
            <w:vAlign w:val="center"/>
          </w:tcPr>
          <w:p w14:paraId="5BB67800" w14:textId="36A279EF" w:rsidR="007E09F4" w:rsidRPr="004E4DF5" w:rsidRDefault="007E09F4" w:rsidP="007E09F4">
            <w:pPr>
              <w:jc w:val="center"/>
              <w:rPr>
                <w:sz w:val="20"/>
                <w:szCs w:val="20"/>
              </w:rPr>
            </w:pPr>
            <w:r w:rsidRPr="004E4DF5">
              <w:rPr>
                <w:rFonts w:hint="eastAsia"/>
                <w:color w:val="000000"/>
                <w:sz w:val="20"/>
                <w:szCs w:val="20"/>
              </w:rPr>
              <w:t>(1): - JAN 8</w:t>
            </w:r>
          </w:p>
        </w:tc>
        <w:tc>
          <w:tcPr>
            <w:tcW w:w="899" w:type="dxa"/>
            <w:tcBorders>
              <w:right w:val="thinThickSmallGap" w:sz="20" w:space="0" w:color="auto"/>
            </w:tcBorders>
            <w:vAlign w:val="center"/>
          </w:tcPr>
          <w:p w14:paraId="02268DCB" w14:textId="5557CA08" w:rsidR="007E09F4" w:rsidRPr="004E4DF5" w:rsidRDefault="007E09F4" w:rsidP="007E09F4">
            <w:pPr>
              <w:jc w:val="center"/>
              <w:rPr>
                <w:sz w:val="20"/>
                <w:szCs w:val="20"/>
              </w:rPr>
            </w:pPr>
            <w:r w:rsidRPr="004E4DF5">
              <w:rPr>
                <w:rFonts w:hint="eastAsia"/>
                <w:color w:val="000000"/>
                <w:sz w:val="20"/>
                <w:szCs w:val="20"/>
              </w:rPr>
              <w:t>93</w:t>
            </w:r>
          </w:p>
        </w:tc>
      </w:tr>
      <w:tr w:rsidR="007E09F4" w:rsidRPr="004E4DF5" w14:paraId="26BC1FB5" w14:textId="77777777" w:rsidTr="007E09F4">
        <w:tc>
          <w:tcPr>
            <w:tcW w:w="804" w:type="dxa"/>
            <w:tcBorders>
              <w:left w:val="thinThickSmallGap" w:sz="20" w:space="0" w:color="auto"/>
            </w:tcBorders>
            <w:vAlign w:val="center"/>
          </w:tcPr>
          <w:p w14:paraId="3710F2E7" w14:textId="0F09D0D1" w:rsidR="007E09F4" w:rsidRPr="004E4DF5" w:rsidRDefault="007E09F4" w:rsidP="007E09F4">
            <w:pPr>
              <w:jc w:val="center"/>
              <w:rPr>
                <w:sz w:val="20"/>
                <w:szCs w:val="20"/>
              </w:rPr>
            </w:pPr>
            <w:r w:rsidRPr="004E4DF5">
              <w:rPr>
                <w:rFonts w:hint="eastAsia"/>
                <w:color w:val="000000"/>
                <w:sz w:val="20"/>
                <w:szCs w:val="20"/>
              </w:rPr>
              <w:t>474</w:t>
            </w:r>
          </w:p>
        </w:tc>
        <w:tc>
          <w:tcPr>
            <w:tcW w:w="4016" w:type="dxa"/>
            <w:vAlign w:val="center"/>
          </w:tcPr>
          <w:p w14:paraId="20435F70" w14:textId="430D8035" w:rsidR="007E09F4" w:rsidRPr="004E4DF5" w:rsidRDefault="007E09F4" w:rsidP="007E09F4">
            <w:pPr>
              <w:jc w:val="center"/>
              <w:rPr>
                <w:sz w:val="20"/>
                <w:szCs w:val="20"/>
              </w:rPr>
            </w:pPr>
            <w:r w:rsidRPr="004E4DF5">
              <w:rPr>
                <w:rFonts w:hint="eastAsia"/>
                <w:color w:val="000000"/>
                <w:sz w:val="20"/>
                <w:szCs w:val="20"/>
              </w:rPr>
              <w:t>Cell-Inspired All-Aqueous Microfluidics: From Intracellular Liquid-Liquid Phase Separation Toward Advanced Biomaterials</w:t>
            </w:r>
          </w:p>
        </w:tc>
        <w:tc>
          <w:tcPr>
            <w:tcW w:w="2209" w:type="dxa"/>
            <w:vAlign w:val="center"/>
          </w:tcPr>
          <w:p w14:paraId="53B10528" w14:textId="23F3B3BD" w:rsidR="007E09F4" w:rsidRPr="004E4DF5" w:rsidRDefault="007E09F4" w:rsidP="007E09F4">
            <w:pPr>
              <w:jc w:val="center"/>
              <w:rPr>
                <w:sz w:val="20"/>
                <w:szCs w:val="20"/>
              </w:rPr>
            </w:pPr>
            <w:r w:rsidRPr="004E4DF5">
              <w:rPr>
                <w:rFonts w:hint="eastAsia"/>
                <w:color w:val="000000"/>
                <w:sz w:val="20"/>
                <w:szCs w:val="20"/>
              </w:rPr>
              <w:t>Yuan, Hao</w:t>
            </w:r>
          </w:p>
        </w:tc>
        <w:tc>
          <w:tcPr>
            <w:tcW w:w="2994" w:type="dxa"/>
            <w:vAlign w:val="center"/>
          </w:tcPr>
          <w:p w14:paraId="491FB595" w14:textId="45BA2297" w:rsidR="007E09F4" w:rsidRPr="004E4DF5" w:rsidRDefault="007E09F4" w:rsidP="007E09F4">
            <w:pPr>
              <w:jc w:val="center"/>
              <w:rPr>
                <w:sz w:val="20"/>
                <w:szCs w:val="20"/>
              </w:rPr>
            </w:pPr>
            <w:r w:rsidRPr="004E4DF5">
              <w:rPr>
                <w:rFonts w:hint="eastAsia"/>
                <w:color w:val="000000"/>
                <w:sz w:val="20"/>
                <w:szCs w:val="20"/>
              </w:rPr>
              <w:t xml:space="preserve">Yuan, Hao </w:t>
            </w:r>
            <w:proofErr w:type="spellStart"/>
            <w:r w:rsidRPr="004E4DF5">
              <w:rPr>
                <w:rFonts w:hint="eastAsia"/>
                <w:color w:val="000000"/>
                <w:sz w:val="20"/>
                <w:szCs w:val="20"/>
              </w:rPr>
              <w:t>應用力學所</w:t>
            </w:r>
            <w:proofErr w:type="spellEnd"/>
          </w:p>
        </w:tc>
        <w:tc>
          <w:tcPr>
            <w:tcW w:w="2135" w:type="dxa"/>
            <w:vAlign w:val="center"/>
          </w:tcPr>
          <w:p w14:paraId="6085FE1A" w14:textId="4206D21D" w:rsidR="007E09F4" w:rsidRPr="004E4DF5" w:rsidRDefault="007E09F4" w:rsidP="007E09F4">
            <w:pPr>
              <w:jc w:val="center"/>
              <w:rPr>
                <w:sz w:val="20"/>
                <w:szCs w:val="20"/>
              </w:rPr>
            </w:pPr>
            <w:r w:rsidRPr="004E4DF5">
              <w:rPr>
                <w:rFonts w:hint="eastAsia"/>
                <w:color w:val="000000"/>
                <w:sz w:val="20"/>
                <w:szCs w:val="20"/>
              </w:rPr>
              <w:t>Advanced Science</w:t>
            </w:r>
          </w:p>
        </w:tc>
        <w:tc>
          <w:tcPr>
            <w:tcW w:w="1073" w:type="dxa"/>
            <w:vAlign w:val="center"/>
          </w:tcPr>
          <w:p w14:paraId="0F7217A5" w14:textId="0CB53A58" w:rsidR="007E09F4" w:rsidRPr="004E4DF5" w:rsidRDefault="007E09F4" w:rsidP="007E09F4">
            <w:pPr>
              <w:jc w:val="center"/>
              <w:rPr>
                <w:sz w:val="20"/>
                <w:szCs w:val="20"/>
              </w:rPr>
            </w:pPr>
            <w:r w:rsidRPr="004E4DF5">
              <w:rPr>
                <w:rFonts w:hint="eastAsia"/>
                <w:color w:val="000000"/>
                <w:sz w:val="20"/>
                <w:szCs w:val="20"/>
              </w:rPr>
              <w:t>2020</w:t>
            </w:r>
          </w:p>
        </w:tc>
        <w:tc>
          <w:tcPr>
            <w:tcW w:w="1620" w:type="dxa"/>
            <w:vAlign w:val="center"/>
          </w:tcPr>
          <w:p w14:paraId="2701D382" w14:textId="565CB335" w:rsidR="007E09F4" w:rsidRPr="004E4DF5" w:rsidRDefault="007E09F4" w:rsidP="007E09F4">
            <w:pPr>
              <w:jc w:val="center"/>
              <w:rPr>
                <w:sz w:val="20"/>
                <w:szCs w:val="20"/>
              </w:rPr>
            </w:pPr>
            <w:r w:rsidRPr="004E4DF5">
              <w:rPr>
                <w:rFonts w:hint="eastAsia"/>
                <w:color w:val="000000"/>
                <w:sz w:val="20"/>
                <w:szCs w:val="20"/>
              </w:rPr>
              <w:t>7 (7): - APR</w:t>
            </w:r>
          </w:p>
        </w:tc>
        <w:tc>
          <w:tcPr>
            <w:tcW w:w="899" w:type="dxa"/>
            <w:tcBorders>
              <w:right w:val="thinThickSmallGap" w:sz="20" w:space="0" w:color="auto"/>
            </w:tcBorders>
            <w:vAlign w:val="center"/>
          </w:tcPr>
          <w:p w14:paraId="0C1BEF68" w14:textId="54FD2563" w:rsidR="007E09F4" w:rsidRPr="004E4DF5" w:rsidRDefault="007E09F4" w:rsidP="007E09F4">
            <w:pPr>
              <w:jc w:val="center"/>
              <w:rPr>
                <w:sz w:val="20"/>
                <w:szCs w:val="20"/>
              </w:rPr>
            </w:pPr>
            <w:r w:rsidRPr="004E4DF5">
              <w:rPr>
                <w:rFonts w:hint="eastAsia"/>
                <w:color w:val="000000"/>
                <w:sz w:val="20"/>
                <w:szCs w:val="20"/>
              </w:rPr>
              <w:t>73</w:t>
            </w:r>
          </w:p>
        </w:tc>
      </w:tr>
    </w:tbl>
    <w:p w14:paraId="32BB6110" w14:textId="00256021" w:rsidR="00F77B31" w:rsidRPr="004E4DF5" w:rsidRDefault="006C145F">
      <w:pPr>
        <w:spacing w:before="200" w:after="0"/>
        <w:rPr>
          <w:sz w:val="20"/>
          <w:szCs w:val="20"/>
        </w:rPr>
      </w:pPr>
      <w:r w:rsidRPr="004E4DF5">
        <w:rPr>
          <w:sz w:val="20"/>
          <w:szCs w:val="20"/>
        </w:rPr>
        <w:t>Plant &amp; Animal Science</w:t>
      </w:r>
      <w:r w:rsidRPr="004E4DF5">
        <w:rPr>
          <w:sz w:val="20"/>
          <w:szCs w:val="20"/>
        </w:rPr>
        <w:t>：</w:t>
      </w:r>
      <w:r w:rsidR="004E4DF5">
        <w:rPr>
          <w:sz w:val="20"/>
          <w:szCs w:val="20"/>
        </w:rPr>
        <w:t>21</w:t>
      </w:r>
      <w:r w:rsidRPr="004E4DF5">
        <w:rPr>
          <w:sz w:val="20"/>
          <w:szCs w:val="20"/>
        </w:rPr>
        <w:t>篇</w:t>
      </w:r>
    </w:p>
    <w:tbl>
      <w:tblPr>
        <w:tblStyle w:val="aff2"/>
        <w:tblW w:w="0" w:type="auto"/>
        <w:tblLook w:val="04A0" w:firstRow="1" w:lastRow="0" w:firstColumn="1" w:lastColumn="0" w:noHBand="0" w:noVBand="1"/>
      </w:tblPr>
      <w:tblGrid>
        <w:gridCol w:w="831"/>
        <w:gridCol w:w="4230"/>
        <w:gridCol w:w="2002"/>
        <w:gridCol w:w="2860"/>
        <w:gridCol w:w="2187"/>
        <w:gridCol w:w="1116"/>
        <w:gridCol w:w="1677"/>
        <w:gridCol w:w="847"/>
      </w:tblGrid>
      <w:tr w:rsidR="00F77B31" w:rsidRPr="004E4DF5" w14:paraId="71D4A9C8" w14:textId="77777777" w:rsidTr="007E09F4">
        <w:trPr>
          <w:tblHeader/>
        </w:trPr>
        <w:tc>
          <w:tcPr>
            <w:tcW w:w="831" w:type="dxa"/>
            <w:tcBorders>
              <w:top w:val="thinThickSmallGap" w:sz="20" w:space="0" w:color="auto"/>
              <w:left w:val="thinThickSmallGap" w:sz="20" w:space="0" w:color="auto"/>
            </w:tcBorders>
            <w:vAlign w:val="center"/>
          </w:tcPr>
          <w:p w14:paraId="59876353" w14:textId="77777777" w:rsidR="00F77B31" w:rsidRPr="004E4DF5" w:rsidRDefault="006C145F">
            <w:pPr>
              <w:jc w:val="center"/>
              <w:rPr>
                <w:sz w:val="20"/>
                <w:szCs w:val="20"/>
              </w:rPr>
            </w:pPr>
            <w:proofErr w:type="spellStart"/>
            <w:r w:rsidRPr="004E4DF5">
              <w:rPr>
                <w:b/>
                <w:sz w:val="20"/>
                <w:szCs w:val="20"/>
              </w:rPr>
              <w:t>序號</w:t>
            </w:r>
            <w:proofErr w:type="spellEnd"/>
          </w:p>
        </w:tc>
        <w:tc>
          <w:tcPr>
            <w:tcW w:w="4230" w:type="dxa"/>
            <w:tcBorders>
              <w:top w:val="thinThickSmallGap" w:sz="20" w:space="0" w:color="auto"/>
            </w:tcBorders>
            <w:vAlign w:val="center"/>
          </w:tcPr>
          <w:p w14:paraId="39FA500D" w14:textId="77777777" w:rsidR="00F77B31" w:rsidRPr="004E4DF5" w:rsidRDefault="006C145F">
            <w:pPr>
              <w:jc w:val="center"/>
              <w:rPr>
                <w:sz w:val="20"/>
                <w:szCs w:val="20"/>
              </w:rPr>
            </w:pPr>
            <w:proofErr w:type="spellStart"/>
            <w:r w:rsidRPr="004E4DF5">
              <w:rPr>
                <w:b/>
                <w:sz w:val="20"/>
                <w:szCs w:val="20"/>
              </w:rPr>
              <w:t>篇名</w:t>
            </w:r>
            <w:proofErr w:type="spellEnd"/>
          </w:p>
        </w:tc>
        <w:tc>
          <w:tcPr>
            <w:tcW w:w="2002" w:type="dxa"/>
            <w:tcBorders>
              <w:top w:val="thinThickSmallGap" w:sz="20" w:space="0" w:color="auto"/>
            </w:tcBorders>
            <w:vAlign w:val="center"/>
          </w:tcPr>
          <w:p w14:paraId="52DDE7F3" w14:textId="77777777" w:rsidR="00F77B31" w:rsidRPr="004E4DF5" w:rsidRDefault="006C145F">
            <w:pPr>
              <w:jc w:val="center"/>
              <w:rPr>
                <w:sz w:val="20"/>
                <w:szCs w:val="20"/>
              </w:rPr>
            </w:pPr>
            <w:proofErr w:type="spellStart"/>
            <w:r w:rsidRPr="004E4DF5">
              <w:rPr>
                <w:b/>
                <w:sz w:val="20"/>
                <w:szCs w:val="20"/>
              </w:rPr>
              <w:t>作者</w:t>
            </w:r>
            <w:proofErr w:type="spellEnd"/>
          </w:p>
        </w:tc>
        <w:tc>
          <w:tcPr>
            <w:tcW w:w="2860" w:type="dxa"/>
            <w:tcBorders>
              <w:top w:val="thinThickSmallGap" w:sz="20" w:space="0" w:color="auto"/>
            </w:tcBorders>
            <w:vAlign w:val="center"/>
          </w:tcPr>
          <w:p w14:paraId="26183E54"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87" w:type="dxa"/>
            <w:tcBorders>
              <w:top w:val="thinThickSmallGap" w:sz="20" w:space="0" w:color="auto"/>
            </w:tcBorders>
            <w:vAlign w:val="center"/>
          </w:tcPr>
          <w:p w14:paraId="0B1BE952" w14:textId="77777777" w:rsidR="00F77B31" w:rsidRPr="004E4DF5" w:rsidRDefault="006C145F">
            <w:pPr>
              <w:jc w:val="center"/>
              <w:rPr>
                <w:sz w:val="20"/>
                <w:szCs w:val="20"/>
              </w:rPr>
            </w:pPr>
            <w:proofErr w:type="spellStart"/>
            <w:r w:rsidRPr="004E4DF5">
              <w:rPr>
                <w:b/>
                <w:sz w:val="20"/>
                <w:szCs w:val="20"/>
              </w:rPr>
              <w:t>刊名</w:t>
            </w:r>
            <w:proofErr w:type="spellEnd"/>
          </w:p>
        </w:tc>
        <w:tc>
          <w:tcPr>
            <w:tcW w:w="1116" w:type="dxa"/>
            <w:tcBorders>
              <w:top w:val="thinThickSmallGap" w:sz="20" w:space="0" w:color="auto"/>
            </w:tcBorders>
            <w:vAlign w:val="center"/>
          </w:tcPr>
          <w:p w14:paraId="48D2A93C"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77" w:type="dxa"/>
            <w:tcBorders>
              <w:top w:val="thinThickSmallGap" w:sz="20" w:space="0" w:color="auto"/>
            </w:tcBorders>
            <w:vAlign w:val="center"/>
          </w:tcPr>
          <w:p w14:paraId="54B33059" w14:textId="77777777" w:rsidR="00F77B31" w:rsidRPr="004E4DF5" w:rsidRDefault="006C145F">
            <w:pPr>
              <w:jc w:val="center"/>
              <w:rPr>
                <w:sz w:val="20"/>
                <w:szCs w:val="20"/>
              </w:rPr>
            </w:pPr>
            <w:proofErr w:type="spellStart"/>
            <w:r w:rsidRPr="004E4DF5">
              <w:rPr>
                <w:b/>
                <w:sz w:val="20"/>
                <w:szCs w:val="20"/>
              </w:rPr>
              <w:t>卷期</w:t>
            </w:r>
            <w:proofErr w:type="spellEnd"/>
          </w:p>
        </w:tc>
        <w:tc>
          <w:tcPr>
            <w:tcW w:w="847" w:type="dxa"/>
            <w:tcBorders>
              <w:top w:val="thinThickSmallGap" w:sz="20" w:space="0" w:color="auto"/>
              <w:right w:val="thinThickSmallGap" w:sz="20" w:space="0" w:color="auto"/>
            </w:tcBorders>
            <w:vAlign w:val="center"/>
          </w:tcPr>
          <w:p w14:paraId="7952A018"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4633445C" w14:textId="77777777" w:rsidTr="007E09F4">
        <w:tc>
          <w:tcPr>
            <w:tcW w:w="831" w:type="dxa"/>
            <w:tcBorders>
              <w:left w:val="thinThickSmallGap" w:sz="20" w:space="0" w:color="auto"/>
            </w:tcBorders>
            <w:vAlign w:val="center"/>
          </w:tcPr>
          <w:p w14:paraId="0682619C" w14:textId="4E48B7E2" w:rsidR="007E09F4" w:rsidRPr="004E4DF5" w:rsidRDefault="007E09F4" w:rsidP="007E09F4">
            <w:pPr>
              <w:jc w:val="center"/>
              <w:rPr>
                <w:sz w:val="20"/>
                <w:szCs w:val="20"/>
              </w:rPr>
            </w:pPr>
            <w:r w:rsidRPr="004E4DF5">
              <w:rPr>
                <w:rFonts w:hint="eastAsia"/>
                <w:color w:val="000000"/>
                <w:sz w:val="20"/>
                <w:szCs w:val="20"/>
              </w:rPr>
              <w:t>475</w:t>
            </w:r>
          </w:p>
        </w:tc>
        <w:tc>
          <w:tcPr>
            <w:tcW w:w="4230" w:type="dxa"/>
            <w:vAlign w:val="center"/>
          </w:tcPr>
          <w:p w14:paraId="52E74C34" w14:textId="1894A417" w:rsidR="007E09F4" w:rsidRPr="004E4DF5" w:rsidRDefault="007E09F4" w:rsidP="007E09F4">
            <w:pPr>
              <w:jc w:val="center"/>
              <w:rPr>
                <w:sz w:val="20"/>
                <w:szCs w:val="20"/>
              </w:rPr>
            </w:pPr>
            <w:r w:rsidRPr="004E4DF5">
              <w:rPr>
                <w:rFonts w:hint="eastAsia"/>
                <w:color w:val="000000"/>
                <w:sz w:val="20"/>
                <w:szCs w:val="20"/>
              </w:rPr>
              <w:t xml:space="preserve">Detecting Causality </w:t>
            </w:r>
            <w:proofErr w:type="gramStart"/>
            <w:r w:rsidRPr="004E4DF5">
              <w:rPr>
                <w:rFonts w:hint="eastAsia"/>
                <w:color w:val="000000"/>
                <w:sz w:val="20"/>
                <w:szCs w:val="20"/>
              </w:rPr>
              <w:t>In</w:t>
            </w:r>
            <w:proofErr w:type="gramEnd"/>
            <w:r w:rsidRPr="004E4DF5">
              <w:rPr>
                <w:rFonts w:hint="eastAsia"/>
                <w:color w:val="000000"/>
                <w:sz w:val="20"/>
                <w:szCs w:val="20"/>
              </w:rPr>
              <w:t xml:space="preserve"> Complex Ecosystems</w:t>
            </w:r>
          </w:p>
        </w:tc>
        <w:tc>
          <w:tcPr>
            <w:tcW w:w="2002" w:type="dxa"/>
            <w:vAlign w:val="center"/>
          </w:tcPr>
          <w:p w14:paraId="0E633904" w14:textId="3B623147" w:rsidR="007E09F4" w:rsidRPr="004E4DF5" w:rsidRDefault="007E09F4" w:rsidP="007E09F4">
            <w:pPr>
              <w:jc w:val="center"/>
              <w:rPr>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Chih-hao</w:t>
            </w:r>
            <w:proofErr w:type="spellEnd"/>
          </w:p>
        </w:tc>
        <w:tc>
          <w:tcPr>
            <w:tcW w:w="2860" w:type="dxa"/>
            <w:vAlign w:val="center"/>
          </w:tcPr>
          <w:p w14:paraId="0691A683"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Hsieh, </w:t>
            </w:r>
            <w:proofErr w:type="spellStart"/>
            <w:r w:rsidRPr="004E4DF5">
              <w:rPr>
                <w:rFonts w:hint="eastAsia"/>
                <w:color w:val="000000"/>
                <w:sz w:val="20"/>
                <w:szCs w:val="20"/>
                <w:lang w:eastAsia="zh-TW"/>
              </w:rPr>
              <w:t>Chih-hao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謝志豪</w:t>
            </w:r>
            <w:r w:rsidRPr="004E4DF5">
              <w:rPr>
                <w:rFonts w:hint="eastAsia"/>
                <w:color w:val="000000"/>
                <w:sz w:val="20"/>
                <w:szCs w:val="20"/>
                <w:lang w:eastAsia="zh-TW"/>
              </w:rPr>
              <w:t>)</w:t>
            </w:r>
          </w:p>
          <w:p w14:paraId="0F8F04EE" w14:textId="69308CAD"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海洋所</w:t>
            </w:r>
            <w:r w:rsidRPr="004E4DF5">
              <w:rPr>
                <w:rFonts w:hint="eastAsia"/>
                <w:color w:val="000000"/>
                <w:sz w:val="20"/>
                <w:szCs w:val="20"/>
                <w:lang w:eastAsia="zh-TW"/>
              </w:rPr>
              <w:t>/</w:t>
            </w:r>
            <w:r w:rsidRPr="004E4DF5">
              <w:rPr>
                <w:rFonts w:hint="eastAsia"/>
                <w:color w:val="000000"/>
                <w:sz w:val="20"/>
                <w:szCs w:val="20"/>
                <w:lang w:eastAsia="zh-TW"/>
              </w:rPr>
              <w:t>生態演化所</w:t>
            </w:r>
          </w:p>
        </w:tc>
        <w:tc>
          <w:tcPr>
            <w:tcW w:w="2187" w:type="dxa"/>
            <w:vAlign w:val="center"/>
          </w:tcPr>
          <w:p w14:paraId="7CBCD3F5" w14:textId="2506FCA3" w:rsidR="007E09F4" w:rsidRPr="004E4DF5" w:rsidRDefault="007E09F4" w:rsidP="007E09F4">
            <w:pPr>
              <w:jc w:val="center"/>
              <w:rPr>
                <w:sz w:val="20"/>
                <w:szCs w:val="20"/>
              </w:rPr>
            </w:pPr>
            <w:r w:rsidRPr="004E4DF5">
              <w:rPr>
                <w:rFonts w:hint="eastAsia"/>
                <w:color w:val="000000"/>
                <w:sz w:val="20"/>
                <w:szCs w:val="20"/>
              </w:rPr>
              <w:t>Science</w:t>
            </w:r>
          </w:p>
        </w:tc>
        <w:tc>
          <w:tcPr>
            <w:tcW w:w="1116" w:type="dxa"/>
            <w:vAlign w:val="center"/>
          </w:tcPr>
          <w:p w14:paraId="731C525D" w14:textId="3BA9346B" w:rsidR="007E09F4" w:rsidRPr="004E4DF5" w:rsidRDefault="007E09F4" w:rsidP="007E09F4">
            <w:pPr>
              <w:jc w:val="center"/>
              <w:rPr>
                <w:sz w:val="20"/>
                <w:szCs w:val="20"/>
              </w:rPr>
            </w:pPr>
            <w:r w:rsidRPr="004E4DF5">
              <w:rPr>
                <w:rFonts w:hint="eastAsia"/>
                <w:color w:val="000000"/>
                <w:sz w:val="20"/>
                <w:szCs w:val="20"/>
              </w:rPr>
              <w:t>2012</w:t>
            </w:r>
          </w:p>
        </w:tc>
        <w:tc>
          <w:tcPr>
            <w:tcW w:w="1677" w:type="dxa"/>
            <w:vAlign w:val="center"/>
          </w:tcPr>
          <w:p w14:paraId="2090BD70" w14:textId="4C285488" w:rsidR="007E09F4" w:rsidRPr="004E4DF5" w:rsidRDefault="007E09F4" w:rsidP="007E09F4">
            <w:pPr>
              <w:jc w:val="center"/>
              <w:rPr>
                <w:sz w:val="20"/>
                <w:szCs w:val="20"/>
              </w:rPr>
            </w:pPr>
            <w:r w:rsidRPr="004E4DF5">
              <w:rPr>
                <w:rFonts w:hint="eastAsia"/>
                <w:color w:val="000000"/>
                <w:sz w:val="20"/>
                <w:szCs w:val="20"/>
              </w:rPr>
              <w:t>338 (6106): 496-500 OCT 26</w:t>
            </w:r>
          </w:p>
        </w:tc>
        <w:tc>
          <w:tcPr>
            <w:tcW w:w="847" w:type="dxa"/>
            <w:tcBorders>
              <w:right w:val="thinThickSmallGap" w:sz="20" w:space="0" w:color="auto"/>
            </w:tcBorders>
            <w:vAlign w:val="center"/>
          </w:tcPr>
          <w:p w14:paraId="6BC02AB5" w14:textId="23F1960B" w:rsidR="007E09F4" w:rsidRPr="004E4DF5" w:rsidRDefault="007E09F4" w:rsidP="007E09F4">
            <w:pPr>
              <w:jc w:val="center"/>
              <w:rPr>
                <w:sz w:val="20"/>
                <w:szCs w:val="20"/>
              </w:rPr>
            </w:pPr>
            <w:r w:rsidRPr="004E4DF5">
              <w:rPr>
                <w:rFonts w:hint="eastAsia"/>
                <w:color w:val="000000"/>
                <w:sz w:val="20"/>
                <w:szCs w:val="20"/>
              </w:rPr>
              <w:t>900</w:t>
            </w:r>
          </w:p>
        </w:tc>
      </w:tr>
      <w:tr w:rsidR="007E09F4" w:rsidRPr="004E4DF5" w14:paraId="5D840163" w14:textId="77777777" w:rsidTr="007E09F4">
        <w:tc>
          <w:tcPr>
            <w:tcW w:w="831" w:type="dxa"/>
            <w:tcBorders>
              <w:left w:val="thinThickSmallGap" w:sz="20" w:space="0" w:color="auto"/>
            </w:tcBorders>
            <w:vAlign w:val="center"/>
          </w:tcPr>
          <w:p w14:paraId="37D258C3" w14:textId="0F87C82A" w:rsidR="007E09F4" w:rsidRPr="004E4DF5" w:rsidRDefault="007E09F4" w:rsidP="007E09F4">
            <w:pPr>
              <w:jc w:val="center"/>
              <w:rPr>
                <w:sz w:val="20"/>
                <w:szCs w:val="20"/>
              </w:rPr>
            </w:pPr>
            <w:r w:rsidRPr="004E4DF5">
              <w:rPr>
                <w:rFonts w:hint="eastAsia"/>
                <w:color w:val="000000"/>
                <w:sz w:val="20"/>
                <w:szCs w:val="20"/>
              </w:rPr>
              <w:t>476</w:t>
            </w:r>
          </w:p>
        </w:tc>
        <w:tc>
          <w:tcPr>
            <w:tcW w:w="4230" w:type="dxa"/>
            <w:vAlign w:val="center"/>
          </w:tcPr>
          <w:p w14:paraId="1BA3F46D" w14:textId="6E93A319" w:rsidR="007E09F4" w:rsidRPr="004E4DF5" w:rsidRDefault="007E09F4" w:rsidP="007E09F4">
            <w:pPr>
              <w:jc w:val="center"/>
              <w:rPr>
                <w:sz w:val="20"/>
                <w:szCs w:val="20"/>
              </w:rPr>
            </w:pPr>
            <w:r w:rsidRPr="004E4DF5">
              <w:rPr>
                <w:rFonts w:hint="eastAsia"/>
                <w:color w:val="000000"/>
                <w:sz w:val="20"/>
                <w:szCs w:val="20"/>
              </w:rPr>
              <w:t xml:space="preserve">A Community-Derived Classification </w:t>
            </w:r>
            <w:proofErr w:type="gramStart"/>
            <w:r w:rsidRPr="004E4DF5">
              <w:rPr>
                <w:rFonts w:hint="eastAsia"/>
                <w:color w:val="000000"/>
                <w:sz w:val="20"/>
                <w:szCs w:val="20"/>
              </w:rPr>
              <w:t>For</w:t>
            </w:r>
            <w:proofErr w:type="gramEnd"/>
            <w:r w:rsidRPr="004E4DF5">
              <w:rPr>
                <w:rFonts w:hint="eastAsia"/>
                <w:color w:val="000000"/>
                <w:sz w:val="20"/>
                <w:szCs w:val="20"/>
              </w:rPr>
              <w:t xml:space="preserve"> Extant Lycophytes And Ferns</w:t>
            </w:r>
          </w:p>
        </w:tc>
        <w:tc>
          <w:tcPr>
            <w:tcW w:w="2002" w:type="dxa"/>
            <w:vAlign w:val="center"/>
          </w:tcPr>
          <w:p w14:paraId="7BE4CD4A" w14:textId="5B085D6B" w:rsidR="007E09F4" w:rsidRPr="004E4DF5" w:rsidRDefault="007E09F4" w:rsidP="007E09F4">
            <w:pPr>
              <w:jc w:val="center"/>
              <w:rPr>
                <w:sz w:val="20"/>
                <w:szCs w:val="20"/>
              </w:rPr>
            </w:pPr>
            <w:r w:rsidRPr="004E4DF5">
              <w:rPr>
                <w:rFonts w:hint="eastAsia"/>
                <w:color w:val="000000"/>
                <w:sz w:val="20"/>
                <w:szCs w:val="20"/>
              </w:rPr>
              <w:t>Kuo, Li-</w:t>
            </w:r>
            <w:proofErr w:type="spellStart"/>
            <w:r w:rsidRPr="004E4DF5">
              <w:rPr>
                <w:rFonts w:hint="eastAsia"/>
                <w:color w:val="000000"/>
                <w:sz w:val="20"/>
                <w:szCs w:val="20"/>
              </w:rPr>
              <w:t>Yaung</w:t>
            </w:r>
            <w:proofErr w:type="spellEnd"/>
          </w:p>
        </w:tc>
        <w:tc>
          <w:tcPr>
            <w:tcW w:w="2860" w:type="dxa"/>
            <w:vAlign w:val="center"/>
          </w:tcPr>
          <w:p w14:paraId="4CA0517C"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Kuo, Li-</w:t>
            </w:r>
            <w:proofErr w:type="spellStart"/>
            <w:r w:rsidRPr="004E4DF5">
              <w:rPr>
                <w:rFonts w:hint="eastAsia"/>
                <w:color w:val="000000"/>
                <w:sz w:val="20"/>
                <w:szCs w:val="20"/>
                <w:lang w:eastAsia="zh-TW"/>
              </w:rPr>
              <w:t>Yaung</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郭立園</w:t>
            </w:r>
            <w:r w:rsidRPr="004E4DF5">
              <w:rPr>
                <w:rFonts w:hint="eastAsia"/>
                <w:color w:val="000000"/>
                <w:sz w:val="20"/>
                <w:szCs w:val="20"/>
                <w:lang w:eastAsia="zh-TW"/>
              </w:rPr>
              <w:t>)</w:t>
            </w:r>
          </w:p>
          <w:p w14:paraId="13A48BF8" w14:textId="1CADA504"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生態演化所</w:t>
            </w:r>
          </w:p>
        </w:tc>
        <w:tc>
          <w:tcPr>
            <w:tcW w:w="2187" w:type="dxa"/>
            <w:vAlign w:val="center"/>
          </w:tcPr>
          <w:p w14:paraId="2A9A54C7" w14:textId="743D09C4" w:rsidR="007E09F4" w:rsidRPr="004E4DF5" w:rsidRDefault="007E09F4" w:rsidP="007E09F4">
            <w:pPr>
              <w:jc w:val="center"/>
              <w:rPr>
                <w:sz w:val="20"/>
                <w:szCs w:val="20"/>
              </w:rPr>
            </w:pPr>
            <w:r w:rsidRPr="004E4DF5">
              <w:rPr>
                <w:rFonts w:hint="eastAsia"/>
                <w:color w:val="000000"/>
                <w:sz w:val="20"/>
                <w:szCs w:val="20"/>
              </w:rPr>
              <w:t xml:space="preserve">Journal Of Systematics </w:t>
            </w:r>
            <w:proofErr w:type="gramStart"/>
            <w:r w:rsidRPr="004E4DF5">
              <w:rPr>
                <w:rFonts w:hint="eastAsia"/>
                <w:color w:val="000000"/>
                <w:sz w:val="20"/>
                <w:szCs w:val="20"/>
              </w:rPr>
              <w:t>And</w:t>
            </w:r>
            <w:proofErr w:type="gramEnd"/>
            <w:r w:rsidRPr="004E4DF5">
              <w:rPr>
                <w:rFonts w:hint="eastAsia"/>
                <w:color w:val="000000"/>
                <w:sz w:val="20"/>
                <w:szCs w:val="20"/>
              </w:rPr>
              <w:t xml:space="preserve"> Evolution</w:t>
            </w:r>
          </w:p>
        </w:tc>
        <w:tc>
          <w:tcPr>
            <w:tcW w:w="1116" w:type="dxa"/>
            <w:vAlign w:val="center"/>
          </w:tcPr>
          <w:p w14:paraId="7DB32C28" w14:textId="4BF2D522" w:rsidR="007E09F4" w:rsidRPr="004E4DF5" w:rsidRDefault="007E09F4" w:rsidP="007E09F4">
            <w:pPr>
              <w:jc w:val="center"/>
              <w:rPr>
                <w:sz w:val="20"/>
                <w:szCs w:val="20"/>
              </w:rPr>
            </w:pPr>
            <w:r w:rsidRPr="004E4DF5">
              <w:rPr>
                <w:rFonts w:hint="eastAsia"/>
                <w:color w:val="000000"/>
                <w:sz w:val="20"/>
                <w:szCs w:val="20"/>
              </w:rPr>
              <w:t>2016</w:t>
            </w:r>
          </w:p>
        </w:tc>
        <w:tc>
          <w:tcPr>
            <w:tcW w:w="1677" w:type="dxa"/>
            <w:vAlign w:val="center"/>
          </w:tcPr>
          <w:p w14:paraId="5DB200E0" w14:textId="70F6135F" w:rsidR="007E09F4" w:rsidRPr="004E4DF5" w:rsidRDefault="007E09F4" w:rsidP="007E09F4">
            <w:pPr>
              <w:jc w:val="center"/>
              <w:rPr>
                <w:sz w:val="20"/>
                <w:szCs w:val="20"/>
              </w:rPr>
            </w:pPr>
            <w:r w:rsidRPr="004E4DF5">
              <w:rPr>
                <w:rFonts w:hint="eastAsia"/>
                <w:color w:val="000000"/>
                <w:sz w:val="20"/>
                <w:szCs w:val="20"/>
              </w:rPr>
              <w:t>54 (6): 563-603 SP. ISS. SI NOV</w:t>
            </w:r>
          </w:p>
        </w:tc>
        <w:tc>
          <w:tcPr>
            <w:tcW w:w="847" w:type="dxa"/>
            <w:tcBorders>
              <w:right w:val="thinThickSmallGap" w:sz="20" w:space="0" w:color="auto"/>
            </w:tcBorders>
            <w:vAlign w:val="center"/>
          </w:tcPr>
          <w:p w14:paraId="10D88571" w14:textId="0825A155" w:rsidR="007E09F4" w:rsidRPr="004E4DF5" w:rsidRDefault="007E09F4" w:rsidP="007E09F4">
            <w:pPr>
              <w:jc w:val="center"/>
              <w:rPr>
                <w:sz w:val="20"/>
                <w:szCs w:val="20"/>
              </w:rPr>
            </w:pPr>
            <w:r w:rsidRPr="004E4DF5">
              <w:rPr>
                <w:rFonts w:hint="eastAsia"/>
                <w:color w:val="000000"/>
                <w:sz w:val="20"/>
                <w:szCs w:val="20"/>
              </w:rPr>
              <w:t>781</w:t>
            </w:r>
          </w:p>
        </w:tc>
      </w:tr>
      <w:tr w:rsidR="007E09F4" w:rsidRPr="004E4DF5" w14:paraId="2194FD54" w14:textId="77777777" w:rsidTr="007E09F4">
        <w:tc>
          <w:tcPr>
            <w:tcW w:w="831" w:type="dxa"/>
            <w:tcBorders>
              <w:left w:val="thinThickSmallGap" w:sz="20" w:space="0" w:color="auto"/>
            </w:tcBorders>
            <w:vAlign w:val="center"/>
          </w:tcPr>
          <w:p w14:paraId="2C361BCB" w14:textId="0857971A" w:rsidR="007E09F4" w:rsidRPr="004E4DF5" w:rsidRDefault="007E09F4" w:rsidP="007E09F4">
            <w:pPr>
              <w:jc w:val="center"/>
              <w:rPr>
                <w:sz w:val="20"/>
                <w:szCs w:val="20"/>
              </w:rPr>
            </w:pPr>
            <w:r w:rsidRPr="004E4DF5">
              <w:rPr>
                <w:rFonts w:hint="eastAsia"/>
                <w:color w:val="000000"/>
                <w:sz w:val="20"/>
                <w:szCs w:val="20"/>
              </w:rPr>
              <w:t>477</w:t>
            </w:r>
          </w:p>
        </w:tc>
        <w:tc>
          <w:tcPr>
            <w:tcW w:w="4230" w:type="dxa"/>
            <w:vAlign w:val="center"/>
          </w:tcPr>
          <w:p w14:paraId="32D4F2A5" w14:textId="481EC9DD" w:rsidR="007E09F4" w:rsidRPr="004E4DF5" w:rsidRDefault="007E09F4" w:rsidP="007E09F4">
            <w:pPr>
              <w:jc w:val="center"/>
              <w:rPr>
                <w:sz w:val="20"/>
                <w:szCs w:val="20"/>
              </w:rPr>
            </w:pPr>
            <w:r w:rsidRPr="004E4DF5">
              <w:rPr>
                <w:rFonts w:hint="eastAsia"/>
                <w:color w:val="000000"/>
                <w:sz w:val="20"/>
                <w:szCs w:val="20"/>
              </w:rPr>
              <w:t xml:space="preserve">A New Subfamily Classification </w:t>
            </w:r>
            <w:proofErr w:type="gramStart"/>
            <w:r w:rsidRPr="004E4DF5">
              <w:rPr>
                <w:rFonts w:hint="eastAsia"/>
                <w:color w:val="000000"/>
                <w:sz w:val="20"/>
                <w:szCs w:val="20"/>
              </w:rPr>
              <w:t>Of</w:t>
            </w:r>
            <w:proofErr w:type="gramEnd"/>
            <w:r w:rsidRPr="004E4DF5">
              <w:rPr>
                <w:rFonts w:hint="eastAsia"/>
                <w:color w:val="000000"/>
                <w:sz w:val="20"/>
                <w:szCs w:val="20"/>
              </w:rPr>
              <w:t xml:space="preserve"> The Leguminosae Based On A Taxonomically Comprehensive Phylogeny</w:t>
            </w:r>
          </w:p>
        </w:tc>
        <w:tc>
          <w:tcPr>
            <w:tcW w:w="2002" w:type="dxa"/>
            <w:vAlign w:val="center"/>
          </w:tcPr>
          <w:p w14:paraId="2E6D6AC0" w14:textId="1CAA42E1" w:rsidR="007E09F4" w:rsidRPr="004E4DF5" w:rsidRDefault="007E09F4" w:rsidP="007E09F4">
            <w:pPr>
              <w:jc w:val="center"/>
              <w:rPr>
                <w:sz w:val="20"/>
                <w:szCs w:val="20"/>
              </w:rPr>
            </w:pPr>
            <w:r w:rsidRPr="004E4DF5">
              <w:rPr>
                <w:rFonts w:hint="eastAsia"/>
                <w:color w:val="000000"/>
                <w:sz w:val="20"/>
                <w:szCs w:val="20"/>
              </w:rPr>
              <w:t>Chung, Kuo-Fang</w:t>
            </w:r>
          </w:p>
        </w:tc>
        <w:tc>
          <w:tcPr>
            <w:tcW w:w="2860" w:type="dxa"/>
            <w:vAlign w:val="center"/>
          </w:tcPr>
          <w:p w14:paraId="15B9D83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Chung, Kuo-Fang (</w:t>
            </w:r>
            <w:r w:rsidRPr="004E4DF5">
              <w:rPr>
                <w:rFonts w:hint="eastAsia"/>
                <w:color w:val="000000"/>
                <w:sz w:val="20"/>
                <w:szCs w:val="20"/>
                <w:lang w:eastAsia="zh-TW"/>
              </w:rPr>
              <w:t>鍾國芳</w:t>
            </w:r>
            <w:r w:rsidRPr="004E4DF5">
              <w:rPr>
                <w:rFonts w:hint="eastAsia"/>
                <w:color w:val="000000"/>
                <w:sz w:val="20"/>
                <w:szCs w:val="20"/>
                <w:lang w:eastAsia="zh-TW"/>
              </w:rPr>
              <w:t>)</w:t>
            </w:r>
          </w:p>
          <w:p w14:paraId="36A5142E" w14:textId="3D62E361"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森林</w:t>
            </w:r>
            <w:proofErr w:type="gramStart"/>
            <w:r w:rsidRPr="004E4DF5">
              <w:rPr>
                <w:rFonts w:hint="eastAsia"/>
                <w:color w:val="000000"/>
                <w:sz w:val="20"/>
                <w:szCs w:val="20"/>
                <w:lang w:eastAsia="zh-TW"/>
              </w:rPr>
              <w:t>環資系</w:t>
            </w:r>
            <w:proofErr w:type="gramEnd"/>
            <w:r w:rsidRPr="004E4DF5">
              <w:rPr>
                <w:rFonts w:hint="eastAsia"/>
                <w:color w:val="000000"/>
                <w:sz w:val="20"/>
                <w:szCs w:val="20"/>
                <w:lang w:eastAsia="zh-TW"/>
              </w:rPr>
              <w:t>所</w:t>
            </w:r>
          </w:p>
        </w:tc>
        <w:tc>
          <w:tcPr>
            <w:tcW w:w="2187" w:type="dxa"/>
            <w:vAlign w:val="center"/>
          </w:tcPr>
          <w:p w14:paraId="7603E6AC" w14:textId="09EC094F" w:rsidR="007E09F4" w:rsidRPr="004E4DF5" w:rsidRDefault="007E09F4" w:rsidP="007E09F4">
            <w:pPr>
              <w:jc w:val="center"/>
              <w:rPr>
                <w:sz w:val="20"/>
                <w:szCs w:val="20"/>
              </w:rPr>
            </w:pPr>
            <w:r w:rsidRPr="004E4DF5">
              <w:rPr>
                <w:rFonts w:hint="eastAsia"/>
                <w:color w:val="000000"/>
                <w:sz w:val="20"/>
                <w:szCs w:val="20"/>
              </w:rPr>
              <w:t>Taxon</w:t>
            </w:r>
          </w:p>
        </w:tc>
        <w:tc>
          <w:tcPr>
            <w:tcW w:w="1116" w:type="dxa"/>
            <w:vAlign w:val="center"/>
          </w:tcPr>
          <w:p w14:paraId="0EB55D02" w14:textId="5DB38906" w:rsidR="007E09F4" w:rsidRPr="004E4DF5" w:rsidRDefault="007E09F4" w:rsidP="007E09F4">
            <w:pPr>
              <w:jc w:val="center"/>
              <w:rPr>
                <w:sz w:val="20"/>
                <w:szCs w:val="20"/>
              </w:rPr>
            </w:pPr>
            <w:r w:rsidRPr="004E4DF5">
              <w:rPr>
                <w:rFonts w:hint="eastAsia"/>
                <w:color w:val="000000"/>
                <w:sz w:val="20"/>
                <w:szCs w:val="20"/>
              </w:rPr>
              <w:t>2017</w:t>
            </w:r>
          </w:p>
        </w:tc>
        <w:tc>
          <w:tcPr>
            <w:tcW w:w="1677" w:type="dxa"/>
            <w:vAlign w:val="center"/>
          </w:tcPr>
          <w:p w14:paraId="5EBDC767" w14:textId="50EF683C" w:rsidR="007E09F4" w:rsidRPr="004E4DF5" w:rsidRDefault="007E09F4" w:rsidP="007E09F4">
            <w:pPr>
              <w:jc w:val="center"/>
              <w:rPr>
                <w:sz w:val="20"/>
                <w:szCs w:val="20"/>
              </w:rPr>
            </w:pPr>
            <w:r w:rsidRPr="004E4DF5">
              <w:rPr>
                <w:rFonts w:hint="eastAsia"/>
                <w:color w:val="000000"/>
                <w:sz w:val="20"/>
                <w:szCs w:val="20"/>
              </w:rPr>
              <w:t>66 (1): 44-77 FEB</w:t>
            </w:r>
          </w:p>
        </w:tc>
        <w:tc>
          <w:tcPr>
            <w:tcW w:w="847" w:type="dxa"/>
            <w:tcBorders>
              <w:right w:val="thinThickSmallGap" w:sz="20" w:space="0" w:color="auto"/>
            </w:tcBorders>
            <w:vAlign w:val="center"/>
          </w:tcPr>
          <w:p w14:paraId="3197A4AB" w14:textId="14CA55DD" w:rsidR="007E09F4" w:rsidRPr="004E4DF5" w:rsidRDefault="007E09F4" w:rsidP="007E09F4">
            <w:pPr>
              <w:jc w:val="center"/>
              <w:rPr>
                <w:sz w:val="20"/>
                <w:szCs w:val="20"/>
              </w:rPr>
            </w:pPr>
            <w:r w:rsidRPr="004E4DF5">
              <w:rPr>
                <w:rFonts w:hint="eastAsia"/>
                <w:color w:val="000000"/>
                <w:sz w:val="20"/>
                <w:szCs w:val="20"/>
              </w:rPr>
              <w:t>527</w:t>
            </w:r>
          </w:p>
        </w:tc>
      </w:tr>
      <w:tr w:rsidR="007E09F4" w:rsidRPr="004E4DF5" w14:paraId="4EBBA468" w14:textId="77777777" w:rsidTr="007E09F4">
        <w:tc>
          <w:tcPr>
            <w:tcW w:w="831" w:type="dxa"/>
            <w:tcBorders>
              <w:left w:val="thinThickSmallGap" w:sz="20" w:space="0" w:color="auto"/>
            </w:tcBorders>
            <w:vAlign w:val="center"/>
          </w:tcPr>
          <w:p w14:paraId="6BC744BF" w14:textId="666FD4A4" w:rsidR="007E09F4" w:rsidRPr="004E4DF5" w:rsidRDefault="007E09F4" w:rsidP="007E09F4">
            <w:pPr>
              <w:jc w:val="center"/>
              <w:rPr>
                <w:sz w:val="20"/>
                <w:szCs w:val="20"/>
              </w:rPr>
            </w:pPr>
            <w:r w:rsidRPr="004E4DF5">
              <w:rPr>
                <w:rFonts w:hint="eastAsia"/>
                <w:color w:val="000000"/>
                <w:sz w:val="20"/>
                <w:szCs w:val="20"/>
              </w:rPr>
              <w:t>478</w:t>
            </w:r>
          </w:p>
        </w:tc>
        <w:tc>
          <w:tcPr>
            <w:tcW w:w="4230" w:type="dxa"/>
            <w:vAlign w:val="center"/>
          </w:tcPr>
          <w:p w14:paraId="56A54D4B" w14:textId="2FC1C135" w:rsidR="007E09F4" w:rsidRPr="004E4DF5" w:rsidRDefault="007E09F4" w:rsidP="007E09F4">
            <w:pPr>
              <w:jc w:val="center"/>
              <w:rPr>
                <w:sz w:val="20"/>
                <w:szCs w:val="20"/>
              </w:rPr>
            </w:pPr>
            <w:r w:rsidRPr="004E4DF5">
              <w:rPr>
                <w:rFonts w:hint="eastAsia"/>
                <w:color w:val="000000"/>
                <w:sz w:val="20"/>
                <w:szCs w:val="20"/>
              </w:rPr>
              <w:t xml:space="preserve">The </w:t>
            </w:r>
            <w:proofErr w:type="spellStart"/>
            <w:r w:rsidRPr="004E4DF5">
              <w:rPr>
                <w:rFonts w:hint="eastAsia"/>
                <w:color w:val="000000"/>
                <w:sz w:val="20"/>
                <w:szCs w:val="20"/>
              </w:rPr>
              <w:t>Amborella</w:t>
            </w:r>
            <w:proofErr w:type="spellEnd"/>
            <w:r w:rsidRPr="004E4DF5">
              <w:rPr>
                <w:rFonts w:hint="eastAsia"/>
                <w:color w:val="000000"/>
                <w:sz w:val="20"/>
                <w:szCs w:val="20"/>
              </w:rPr>
              <w:t xml:space="preserve"> Genome </w:t>
            </w:r>
            <w:proofErr w:type="gramStart"/>
            <w:r w:rsidRPr="004E4DF5">
              <w:rPr>
                <w:rFonts w:hint="eastAsia"/>
                <w:color w:val="000000"/>
                <w:sz w:val="20"/>
                <w:szCs w:val="20"/>
              </w:rPr>
              <w:t>And</w:t>
            </w:r>
            <w:proofErr w:type="gramEnd"/>
            <w:r w:rsidRPr="004E4DF5">
              <w:rPr>
                <w:rFonts w:hint="eastAsia"/>
                <w:color w:val="000000"/>
                <w:sz w:val="20"/>
                <w:szCs w:val="20"/>
              </w:rPr>
              <w:t xml:space="preserve"> The Evolution Of Flowering Plants</w:t>
            </w:r>
          </w:p>
        </w:tc>
        <w:tc>
          <w:tcPr>
            <w:tcW w:w="2002" w:type="dxa"/>
            <w:vAlign w:val="center"/>
          </w:tcPr>
          <w:p w14:paraId="1E932478" w14:textId="0FCB4480" w:rsidR="007E09F4" w:rsidRPr="004E4DF5" w:rsidRDefault="007E09F4" w:rsidP="007E09F4">
            <w:pPr>
              <w:jc w:val="center"/>
              <w:rPr>
                <w:sz w:val="20"/>
                <w:szCs w:val="20"/>
              </w:rPr>
            </w:pPr>
            <w:r w:rsidRPr="004E4DF5">
              <w:rPr>
                <w:rFonts w:hint="eastAsia"/>
                <w:color w:val="000000"/>
                <w:sz w:val="20"/>
                <w:szCs w:val="20"/>
              </w:rPr>
              <w:t>Yeh, Ting-Feng</w:t>
            </w:r>
          </w:p>
        </w:tc>
        <w:tc>
          <w:tcPr>
            <w:tcW w:w="2860" w:type="dxa"/>
            <w:vAlign w:val="center"/>
          </w:tcPr>
          <w:p w14:paraId="6ECD334F"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Yeh, Ting-Feng (</w:t>
            </w:r>
            <w:proofErr w:type="spellStart"/>
            <w:r w:rsidRPr="004E4DF5">
              <w:rPr>
                <w:rFonts w:hint="eastAsia"/>
                <w:color w:val="000000"/>
                <w:sz w:val="20"/>
                <w:szCs w:val="20"/>
              </w:rPr>
              <w:t>葉汀峰</w:t>
            </w:r>
            <w:proofErr w:type="spellEnd"/>
            <w:r w:rsidRPr="004E4DF5">
              <w:rPr>
                <w:rFonts w:hint="eastAsia"/>
                <w:color w:val="000000"/>
                <w:sz w:val="20"/>
                <w:szCs w:val="20"/>
              </w:rPr>
              <w:t>)</w:t>
            </w:r>
          </w:p>
          <w:p w14:paraId="0DEACA7E" w14:textId="15A8262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森林環資系所</w:t>
            </w:r>
            <w:proofErr w:type="spellEnd"/>
          </w:p>
        </w:tc>
        <w:tc>
          <w:tcPr>
            <w:tcW w:w="2187" w:type="dxa"/>
            <w:vAlign w:val="center"/>
          </w:tcPr>
          <w:p w14:paraId="0366EE69" w14:textId="1AE0DC53" w:rsidR="007E09F4" w:rsidRPr="004E4DF5" w:rsidRDefault="007E09F4" w:rsidP="007E09F4">
            <w:pPr>
              <w:jc w:val="center"/>
              <w:rPr>
                <w:sz w:val="20"/>
                <w:szCs w:val="20"/>
              </w:rPr>
            </w:pPr>
            <w:r w:rsidRPr="004E4DF5">
              <w:rPr>
                <w:rFonts w:hint="eastAsia"/>
                <w:color w:val="000000"/>
                <w:sz w:val="20"/>
                <w:szCs w:val="20"/>
              </w:rPr>
              <w:t>Science</w:t>
            </w:r>
          </w:p>
        </w:tc>
        <w:tc>
          <w:tcPr>
            <w:tcW w:w="1116" w:type="dxa"/>
            <w:vAlign w:val="center"/>
          </w:tcPr>
          <w:p w14:paraId="1ED4F32F" w14:textId="71710E23" w:rsidR="007E09F4" w:rsidRPr="004E4DF5" w:rsidRDefault="007E09F4" w:rsidP="007E09F4">
            <w:pPr>
              <w:jc w:val="center"/>
              <w:rPr>
                <w:sz w:val="20"/>
                <w:szCs w:val="20"/>
              </w:rPr>
            </w:pPr>
            <w:r w:rsidRPr="004E4DF5">
              <w:rPr>
                <w:rFonts w:hint="eastAsia"/>
                <w:color w:val="000000"/>
                <w:sz w:val="20"/>
                <w:szCs w:val="20"/>
              </w:rPr>
              <w:t>2013</w:t>
            </w:r>
          </w:p>
        </w:tc>
        <w:tc>
          <w:tcPr>
            <w:tcW w:w="1677" w:type="dxa"/>
            <w:vAlign w:val="center"/>
          </w:tcPr>
          <w:p w14:paraId="6A821F06" w14:textId="205B15EA" w:rsidR="007E09F4" w:rsidRPr="004E4DF5" w:rsidRDefault="007E09F4" w:rsidP="007E09F4">
            <w:pPr>
              <w:jc w:val="center"/>
              <w:rPr>
                <w:sz w:val="20"/>
                <w:szCs w:val="20"/>
              </w:rPr>
            </w:pPr>
            <w:r w:rsidRPr="004E4DF5">
              <w:rPr>
                <w:rFonts w:hint="eastAsia"/>
                <w:color w:val="000000"/>
                <w:sz w:val="20"/>
                <w:szCs w:val="20"/>
              </w:rPr>
              <w:t>342 (6165): 1467-+ DEC 20</w:t>
            </w:r>
          </w:p>
        </w:tc>
        <w:tc>
          <w:tcPr>
            <w:tcW w:w="847" w:type="dxa"/>
            <w:tcBorders>
              <w:right w:val="thinThickSmallGap" w:sz="20" w:space="0" w:color="auto"/>
            </w:tcBorders>
            <w:vAlign w:val="center"/>
          </w:tcPr>
          <w:p w14:paraId="1CED17ED" w14:textId="6650984A" w:rsidR="007E09F4" w:rsidRPr="004E4DF5" w:rsidRDefault="007E09F4" w:rsidP="007E09F4">
            <w:pPr>
              <w:jc w:val="center"/>
              <w:rPr>
                <w:sz w:val="20"/>
                <w:szCs w:val="20"/>
              </w:rPr>
            </w:pPr>
            <w:r w:rsidRPr="004E4DF5">
              <w:rPr>
                <w:rFonts w:hint="eastAsia"/>
                <w:color w:val="000000"/>
                <w:sz w:val="20"/>
                <w:szCs w:val="20"/>
              </w:rPr>
              <w:t>484</w:t>
            </w:r>
          </w:p>
        </w:tc>
      </w:tr>
      <w:tr w:rsidR="007E09F4" w:rsidRPr="004E4DF5" w14:paraId="4AAB0758" w14:textId="77777777" w:rsidTr="007E09F4">
        <w:tc>
          <w:tcPr>
            <w:tcW w:w="831" w:type="dxa"/>
            <w:tcBorders>
              <w:left w:val="thinThickSmallGap" w:sz="20" w:space="0" w:color="auto"/>
            </w:tcBorders>
            <w:vAlign w:val="center"/>
          </w:tcPr>
          <w:p w14:paraId="0F9F044C" w14:textId="4310384B" w:rsidR="007E09F4" w:rsidRPr="004E4DF5" w:rsidRDefault="007E09F4" w:rsidP="007E09F4">
            <w:pPr>
              <w:jc w:val="center"/>
              <w:rPr>
                <w:sz w:val="20"/>
                <w:szCs w:val="20"/>
              </w:rPr>
            </w:pPr>
            <w:r w:rsidRPr="004E4DF5">
              <w:rPr>
                <w:rFonts w:hint="eastAsia"/>
                <w:color w:val="000000"/>
                <w:sz w:val="20"/>
                <w:szCs w:val="20"/>
              </w:rPr>
              <w:t>479</w:t>
            </w:r>
          </w:p>
        </w:tc>
        <w:tc>
          <w:tcPr>
            <w:tcW w:w="4230" w:type="dxa"/>
            <w:vAlign w:val="center"/>
          </w:tcPr>
          <w:p w14:paraId="62749B45" w14:textId="712E7B10" w:rsidR="007E09F4" w:rsidRPr="004E4DF5" w:rsidRDefault="007E09F4" w:rsidP="007E09F4">
            <w:pPr>
              <w:jc w:val="center"/>
              <w:rPr>
                <w:sz w:val="20"/>
                <w:szCs w:val="20"/>
              </w:rPr>
            </w:pPr>
            <w:r w:rsidRPr="004E4DF5">
              <w:rPr>
                <w:rFonts w:hint="eastAsia"/>
                <w:color w:val="000000"/>
                <w:sz w:val="20"/>
                <w:szCs w:val="20"/>
              </w:rPr>
              <w:t xml:space="preserve">The Arabidopsis Ethylene Response Factor1 Regulates Abiotic Stress-Responsive Gene Expression </w:t>
            </w:r>
            <w:proofErr w:type="gramStart"/>
            <w:r w:rsidRPr="004E4DF5">
              <w:rPr>
                <w:rFonts w:hint="eastAsia"/>
                <w:color w:val="000000"/>
                <w:sz w:val="20"/>
                <w:szCs w:val="20"/>
              </w:rPr>
              <w:t>By</w:t>
            </w:r>
            <w:proofErr w:type="gramEnd"/>
            <w:r w:rsidRPr="004E4DF5">
              <w:rPr>
                <w:rFonts w:hint="eastAsia"/>
                <w:color w:val="000000"/>
                <w:sz w:val="20"/>
                <w:szCs w:val="20"/>
              </w:rPr>
              <w:t xml:space="preserve"> Binding To Different Cis-Acting Elements In Response To Different Stress Signals</w:t>
            </w:r>
          </w:p>
        </w:tc>
        <w:tc>
          <w:tcPr>
            <w:tcW w:w="2002" w:type="dxa"/>
            <w:vAlign w:val="center"/>
          </w:tcPr>
          <w:p w14:paraId="2A985CE1"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Cheng, Mei-Chun</w:t>
            </w:r>
          </w:p>
          <w:p w14:paraId="71CD3A3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Kuo, Wei-Wen</w:t>
            </w:r>
          </w:p>
          <w:p w14:paraId="4A70316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Liao, Po-Ming</w:t>
            </w:r>
          </w:p>
          <w:p w14:paraId="2E7580BB" w14:textId="693FAA2B" w:rsidR="007E09F4" w:rsidRPr="004E4DF5" w:rsidRDefault="007E09F4" w:rsidP="007E09F4">
            <w:pPr>
              <w:jc w:val="center"/>
              <w:rPr>
                <w:sz w:val="20"/>
                <w:szCs w:val="20"/>
              </w:rPr>
            </w:pPr>
            <w:r w:rsidRPr="004E4DF5">
              <w:rPr>
                <w:rFonts w:hint="eastAsia"/>
                <w:color w:val="000000"/>
                <w:sz w:val="20"/>
                <w:szCs w:val="20"/>
              </w:rPr>
              <w:t>*Lin, Tsan-Piao</w:t>
            </w:r>
          </w:p>
        </w:tc>
        <w:tc>
          <w:tcPr>
            <w:tcW w:w="2860" w:type="dxa"/>
            <w:vAlign w:val="center"/>
          </w:tcPr>
          <w:p w14:paraId="1ECFC80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Cheng, Mei-Chun (</w:t>
            </w:r>
            <w:proofErr w:type="spellStart"/>
            <w:r w:rsidRPr="004E4DF5">
              <w:rPr>
                <w:rFonts w:hint="eastAsia"/>
                <w:color w:val="000000"/>
                <w:sz w:val="20"/>
                <w:szCs w:val="20"/>
              </w:rPr>
              <w:t>鄭梅君</w:t>
            </w:r>
            <w:proofErr w:type="spellEnd"/>
            <w:r w:rsidRPr="004E4DF5">
              <w:rPr>
                <w:rFonts w:hint="eastAsia"/>
                <w:color w:val="000000"/>
                <w:sz w:val="20"/>
                <w:szCs w:val="20"/>
              </w:rPr>
              <w:t>)</w:t>
            </w:r>
          </w:p>
          <w:p w14:paraId="628D972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p>
          <w:p w14:paraId="48EA82E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Kuo, Wei-Wen </w:t>
            </w:r>
            <w:proofErr w:type="spellStart"/>
            <w:r w:rsidRPr="004E4DF5">
              <w:rPr>
                <w:rFonts w:hint="eastAsia"/>
                <w:color w:val="000000"/>
                <w:sz w:val="20"/>
                <w:szCs w:val="20"/>
              </w:rPr>
              <w:t>植物所</w:t>
            </w:r>
            <w:proofErr w:type="spellEnd"/>
          </w:p>
          <w:p w14:paraId="70168A7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lastRenderedPageBreak/>
              <w:t xml:space="preserve">Liao, Po-Ming </w:t>
            </w:r>
            <w:proofErr w:type="spellStart"/>
            <w:r w:rsidRPr="004E4DF5">
              <w:rPr>
                <w:rFonts w:hint="eastAsia"/>
                <w:color w:val="000000"/>
                <w:sz w:val="20"/>
                <w:szCs w:val="20"/>
              </w:rPr>
              <w:t>植物所</w:t>
            </w:r>
            <w:proofErr w:type="spellEnd"/>
          </w:p>
          <w:p w14:paraId="1D03057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Tsan-Piao (</w:t>
            </w:r>
            <w:proofErr w:type="spellStart"/>
            <w:r w:rsidRPr="004E4DF5">
              <w:rPr>
                <w:rFonts w:hint="eastAsia"/>
                <w:color w:val="000000"/>
                <w:sz w:val="20"/>
                <w:szCs w:val="20"/>
              </w:rPr>
              <w:t>林讚標</w:t>
            </w:r>
            <w:proofErr w:type="spellEnd"/>
            <w:r w:rsidRPr="004E4DF5">
              <w:rPr>
                <w:rFonts w:hint="eastAsia"/>
                <w:color w:val="000000"/>
                <w:sz w:val="20"/>
                <w:szCs w:val="20"/>
              </w:rPr>
              <w:t>)</w:t>
            </w:r>
          </w:p>
          <w:p w14:paraId="6CD85787" w14:textId="2BCAC562"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p>
        </w:tc>
        <w:tc>
          <w:tcPr>
            <w:tcW w:w="2187" w:type="dxa"/>
            <w:vAlign w:val="center"/>
          </w:tcPr>
          <w:p w14:paraId="42A2CED4" w14:textId="5EB6E25E" w:rsidR="007E09F4" w:rsidRPr="004E4DF5" w:rsidRDefault="007E09F4" w:rsidP="007E09F4">
            <w:pPr>
              <w:jc w:val="center"/>
              <w:rPr>
                <w:sz w:val="20"/>
                <w:szCs w:val="20"/>
              </w:rPr>
            </w:pPr>
            <w:r w:rsidRPr="004E4DF5">
              <w:rPr>
                <w:rFonts w:hint="eastAsia"/>
                <w:color w:val="000000"/>
                <w:sz w:val="20"/>
                <w:szCs w:val="20"/>
              </w:rPr>
              <w:lastRenderedPageBreak/>
              <w:t>Plant Physiology</w:t>
            </w:r>
          </w:p>
        </w:tc>
        <w:tc>
          <w:tcPr>
            <w:tcW w:w="1116" w:type="dxa"/>
            <w:vAlign w:val="center"/>
          </w:tcPr>
          <w:p w14:paraId="7AE56D5C" w14:textId="763A05CF" w:rsidR="007E09F4" w:rsidRPr="004E4DF5" w:rsidRDefault="007E09F4" w:rsidP="007E09F4">
            <w:pPr>
              <w:jc w:val="center"/>
              <w:rPr>
                <w:sz w:val="20"/>
                <w:szCs w:val="20"/>
              </w:rPr>
            </w:pPr>
            <w:r w:rsidRPr="004E4DF5">
              <w:rPr>
                <w:rFonts w:hint="eastAsia"/>
                <w:color w:val="000000"/>
                <w:sz w:val="20"/>
                <w:szCs w:val="20"/>
              </w:rPr>
              <w:t>2013</w:t>
            </w:r>
          </w:p>
        </w:tc>
        <w:tc>
          <w:tcPr>
            <w:tcW w:w="1677" w:type="dxa"/>
            <w:vAlign w:val="center"/>
          </w:tcPr>
          <w:p w14:paraId="4EA1542A" w14:textId="65A9EF83" w:rsidR="007E09F4" w:rsidRPr="004E4DF5" w:rsidRDefault="007E09F4" w:rsidP="007E09F4">
            <w:pPr>
              <w:jc w:val="center"/>
              <w:rPr>
                <w:sz w:val="20"/>
                <w:szCs w:val="20"/>
              </w:rPr>
            </w:pPr>
            <w:r w:rsidRPr="004E4DF5">
              <w:rPr>
                <w:rFonts w:hint="eastAsia"/>
                <w:color w:val="000000"/>
                <w:sz w:val="20"/>
                <w:szCs w:val="20"/>
              </w:rPr>
              <w:t>162 (3): 1566-1582 JUL</w:t>
            </w:r>
          </w:p>
        </w:tc>
        <w:tc>
          <w:tcPr>
            <w:tcW w:w="847" w:type="dxa"/>
            <w:tcBorders>
              <w:right w:val="thinThickSmallGap" w:sz="20" w:space="0" w:color="auto"/>
            </w:tcBorders>
            <w:vAlign w:val="center"/>
          </w:tcPr>
          <w:p w14:paraId="1E269EE9" w14:textId="64AC19DC" w:rsidR="007E09F4" w:rsidRPr="004E4DF5" w:rsidRDefault="007E09F4" w:rsidP="007E09F4">
            <w:pPr>
              <w:jc w:val="center"/>
              <w:rPr>
                <w:sz w:val="20"/>
                <w:szCs w:val="20"/>
              </w:rPr>
            </w:pPr>
            <w:r w:rsidRPr="004E4DF5">
              <w:rPr>
                <w:rFonts w:hint="eastAsia"/>
                <w:color w:val="000000"/>
                <w:sz w:val="20"/>
                <w:szCs w:val="20"/>
              </w:rPr>
              <w:t>308</w:t>
            </w:r>
          </w:p>
        </w:tc>
      </w:tr>
      <w:tr w:rsidR="007E09F4" w:rsidRPr="004E4DF5" w14:paraId="2E90FB92" w14:textId="77777777" w:rsidTr="007E09F4">
        <w:tc>
          <w:tcPr>
            <w:tcW w:w="831" w:type="dxa"/>
            <w:tcBorders>
              <w:left w:val="thinThickSmallGap" w:sz="20" w:space="0" w:color="auto"/>
            </w:tcBorders>
            <w:vAlign w:val="center"/>
          </w:tcPr>
          <w:p w14:paraId="1E458560" w14:textId="0A15E53F" w:rsidR="007E09F4" w:rsidRPr="004E4DF5" w:rsidRDefault="007E09F4" w:rsidP="007E09F4">
            <w:pPr>
              <w:jc w:val="center"/>
              <w:rPr>
                <w:sz w:val="20"/>
                <w:szCs w:val="20"/>
              </w:rPr>
            </w:pPr>
            <w:r w:rsidRPr="004E4DF5">
              <w:rPr>
                <w:rFonts w:hint="eastAsia"/>
                <w:color w:val="000000"/>
                <w:sz w:val="20"/>
                <w:szCs w:val="20"/>
              </w:rPr>
              <w:t>480</w:t>
            </w:r>
          </w:p>
        </w:tc>
        <w:tc>
          <w:tcPr>
            <w:tcW w:w="4230" w:type="dxa"/>
            <w:vAlign w:val="center"/>
          </w:tcPr>
          <w:p w14:paraId="6C1A7583" w14:textId="2BA5C39F" w:rsidR="007E09F4" w:rsidRPr="004E4DF5" w:rsidRDefault="007E09F4" w:rsidP="007E09F4">
            <w:pPr>
              <w:jc w:val="center"/>
              <w:rPr>
                <w:sz w:val="20"/>
                <w:szCs w:val="20"/>
              </w:rPr>
            </w:pPr>
            <w:r w:rsidRPr="004E4DF5">
              <w:rPr>
                <w:rFonts w:hint="eastAsia"/>
                <w:color w:val="000000"/>
                <w:sz w:val="20"/>
                <w:szCs w:val="20"/>
              </w:rPr>
              <w:t xml:space="preserve">Ptr-Mir397A Is </w:t>
            </w:r>
            <w:proofErr w:type="gramStart"/>
            <w:r w:rsidRPr="004E4DF5">
              <w:rPr>
                <w:rFonts w:hint="eastAsia"/>
                <w:color w:val="000000"/>
                <w:sz w:val="20"/>
                <w:szCs w:val="20"/>
              </w:rPr>
              <w:t>A</w:t>
            </w:r>
            <w:proofErr w:type="gramEnd"/>
            <w:r w:rsidRPr="004E4DF5">
              <w:rPr>
                <w:rFonts w:hint="eastAsia"/>
                <w:color w:val="000000"/>
                <w:sz w:val="20"/>
                <w:szCs w:val="20"/>
              </w:rPr>
              <w:t xml:space="preserve"> Negative Regulator Of Laccase Genes Affecting Lignin Content In Populus </w:t>
            </w:r>
            <w:proofErr w:type="spellStart"/>
            <w:r w:rsidRPr="004E4DF5">
              <w:rPr>
                <w:rFonts w:hint="eastAsia"/>
                <w:color w:val="000000"/>
                <w:sz w:val="20"/>
                <w:szCs w:val="20"/>
              </w:rPr>
              <w:t>Trichocarpa</w:t>
            </w:r>
            <w:proofErr w:type="spellEnd"/>
          </w:p>
        </w:tc>
        <w:tc>
          <w:tcPr>
            <w:tcW w:w="2002" w:type="dxa"/>
            <w:vAlign w:val="center"/>
          </w:tcPr>
          <w:p w14:paraId="3A14EB3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Mao-Ju</w:t>
            </w:r>
          </w:p>
          <w:p w14:paraId="4E1B00ED" w14:textId="17F556F0" w:rsidR="007E09F4" w:rsidRPr="004E4DF5" w:rsidRDefault="007E09F4" w:rsidP="007E09F4">
            <w:pPr>
              <w:jc w:val="center"/>
              <w:rPr>
                <w:sz w:val="20"/>
                <w:szCs w:val="20"/>
              </w:rPr>
            </w:pPr>
            <w:r w:rsidRPr="004E4DF5">
              <w:rPr>
                <w:rFonts w:hint="eastAsia"/>
                <w:color w:val="000000"/>
                <w:sz w:val="20"/>
                <w:szCs w:val="20"/>
              </w:rPr>
              <w:t>Yeh, Ting-Feng</w:t>
            </w:r>
          </w:p>
        </w:tc>
        <w:tc>
          <w:tcPr>
            <w:tcW w:w="2860" w:type="dxa"/>
            <w:vAlign w:val="center"/>
          </w:tcPr>
          <w:p w14:paraId="6E34CCA1"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Mao-Ju (</w:t>
            </w:r>
            <w:r w:rsidRPr="004E4DF5">
              <w:rPr>
                <w:rFonts w:hint="eastAsia"/>
                <w:color w:val="000000"/>
                <w:sz w:val="20"/>
                <w:szCs w:val="20"/>
                <w:lang w:eastAsia="zh-TW"/>
              </w:rPr>
              <w:t>張懋如</w:t>
            </w:r>
            <w:r w:rsidRPr="004E4DF5">
              <w:rPr>
                <w:rFonts w:hint="eastAsia"/>
                <w:color w:val="000000"/>
                <w:sz w:val="20"/>
                <w:szCs w:val="20"/>
                <w:lang w:eastAsia="zh-TW"/>
              </w:rPr>
              <w:t>)</w:t>
            </w:r>
          </w:p>
          <w:p w14:paraId="309F422F"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森林</w:t>
            </w:r>
            <w:proofErr w:type="gramStart"/>
            <w:r w:rsidRPr="004E4DF5">
              <w:rPr>
                <w:rFonts w:hint="eastAsia"/>
                <w:color w:val="000000"/>
                <w:sz w:val="20"/>
                <w:szCs w:val="20"/>
                <w:lang w:eastAsia="zh-TW"/>
              </w:rPr>
              <w:t>環資系</w:t>
            </w:r>
            <w:proofErr w:type="gramEnd"/>
            <w:r w:rsidRPr="004E4DF5">
              <w:rPr>
                <w:rFonts w:hint="eastAsia"/>
                <w:color w:val="000000"/>
                <w:sz w:val="20"/>
                <w:szCs w:val="20"/>
                <w:lang w:eastAsia="zh-TW"/>
              </w:rPr>
              <w:t>所</w:t>
            </w:r>
          </w:p>
          <w:p w14:paraId="628B19C0"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Yeh, Ting-Feng (</w:t>
            </w:r>
            <w:r w:rsidRPr="004E4DF5">
              <w:rPr>
                <w:rFonts w:hint="eastAsia"/>
                <w:color w:val="000000"/>
                <w:sz w:val="20"/>
                <w:szCs w:val="20"/>
                <w:lang w:eastAsia="zh-TW"/>
              </w:rPr>
              <w:t>葉汀峰</w:t>
            </w:r>
            <w:r w:rsidRPr="004E4DF5">
              <w:rPr>
                <w:rFonts w:hint="eastAsia"/>
                <w:color w:val="000000"/>
                <w:sz w:val="20"/>
                <w:szCs w:val="20"/>
                <w:lang w:eastAsia="zh-TW"/>
              </w:rPr>
              <w:t>)</w:t>
            </w:r>
          </w:p>
          <w:p w14:paraId="7CFF51F2" w14:textId="68BAD505"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森林</w:t>
            </w:r>
            <w:proofErr w:type="gramStart"/>
            <w:r w:rsidRPr="004E4DF5">
              <w:rPr>
                <w:rFonts w:hint="eastAsia"/>
                <w:color w:val="000000"/>
                <w:sz w:val="20"/>
                <w:szCs w:val="20"/>
                <w:lang w:eastAsia="zh-TW"/>
              </w:rPr>
              <w:t>環資系</w:t>
            </w:r>
            <w:proofErr w:type="gramEnd"/>
            <w:r w:rsidRPr="004E4DF5">
              <w:rPr>
                <w:rFonts w:hint="eastAsia"/>
                <w:color w:val="000000"/>
                <w:sz w:val="20"/>
                <w:szCs w:val="20"/>
                <w:lang w:eastAsia="zh-TW"/>
              </w:rPr>
              <w:t>所</w:t>
            </w:r>
          </w:p>
        </w:tc>
        <w:tc>
          <w:tcPr>
            <w:tcW w:w="2187" w:type="dxa"/>
            <w:vAlign w:val="center"/>
          </w:tcPr>
          <w:p w14:paraId="69F7A68D" w14:textId="45ECAC99" w:rsidR="007E09F4" w:rsidRPr="004E4DF5" w:rsidRDefault="007E09F4" w:rsidP="007E09F4">
            <w:pPr>
              <w:jc w:val="center"/>
              <w:rPr>
                <w:sz w:val="20"/>
                <w:szCs w:val="20"/>
              </w:rPr>
            </w:pPr>
            <w:r w:rsidRPr="004E4DF5">
              <w:rPr>
                <w:rFonts w:hint="eastAsia"/>
                <w:color w:val="000000"/>
                <w:sz w:val="20"/>
                <w:szCs w:val="20"/>
              </w:rPr>
              <w:t xml:space="preserve">Proceedings Of </w:t>
            </w:r>
            <w:proofErr w:type="gramStart"/>
            <w:r w:rsidRPr="004E4DF5">
              <w:rPr>
                <w:rFonts w:hint="eastAsia"/>
                <w:color w:val="000000"/>
                <w:sz w:val="20"/>
                <w:szCs w:val="20"/>
              </w:rPr>
              <w:t>The</w:t>
            </w:r>
            <w:proofErr w:type="gramEnd"/>
            <w:r w:rsidRPr="004E4DF5">
              <w:rPr>
                <w:rFonts w:hint="eastAsia"/>
                <w:color w:val="000000"/>
                <w:sz w:val="20"/>
                <w:szCs w:val="20"/>
              </w:rPr>
              <w:t xml:space="preserve"> National Academy Of Sciences Of The United States Of America</w:t>
            </w:r>
          </w:p>
        </w:tc>
        <w:tc>
          <w:tcPr>
            <w:tcW w:w="1116" w:type="dxa"/>
            <w:vAlign w:val="center"/>
          </w:tcPr>
          <w:p w14:paraId="5CBD4FF4" w14:textId="3C305B03" w:rsidR="007E09F4" w:rsidRPr="004E4DF5" w:rsidRDefault="007E09F4" w:rsidP="007E09F4">
            <w:pPr>
              <w:jc w:val="center"/>
              <w:rPr>
                <w:sz w:val="20"/>
                <w:szCs w:val="20"/>
              </w:rPr>
            </w:pPr>
            <w:r w:rsidRPr="004E4DF5">
              <w:rPr>
                <w:rFonts w:hint="eastAsia"/>
                <w:color w:val="000000"/>
                <w:sz w:val="20"/>
                <w:szCs w:val="20"/>
              </w:rPr>
              <w:t>2013</w:t>
            </w:r>
          </w:p>
        </w:tc>
        <w:tc>
          <w:tcPr>
            <w:tcW w:w="1677" w:type="dxa"/>
            <w:vAlign w:val="center"/>
          </w:tcPr>
          <w:p w14:paraId="65B13096" w14:textId="3FF567D8" w:rsidR="007E09F4" w:rsidRPr="004E4DF5" w:rsidRDefault="007E09F4" w:rsidP="007E09F4">
            <w:pPr>
              <w:jc w:val="center"/>
              <w:rPr>
                <w:sz w:val="20"/>
                <w:szCs w:val="20"/>
              </w:rPr>
            </w:pPr>
            <w:r w:rsidRPr="004E4DF5">
              <w:rPr>
                <w:rFonts w:hint="eastAsia"/>
                <w:color w:val="000000"/>
                <w:sz w:val="20"/>
                <w:szCs w:val="20"/>
              </w:rPr>
              <w:t>110 (26): 10848-10853 JUN 25</w:t>
            </w:r>
          </w:p>
        </w:tc>
        <w:tc>
          <w:tcPr>
            <w:tcW w:w="847" w:type="dxa"/>
            <w:tcBorders>
              <w:right w:val="thinThickSmallGap" w:sz="20" w:space="0" w:color="auto"/>
            </w:tcBorders>
            <w:vAlign w:val="center"/>
          </w:tcPr>
          <w:p w14:paraId="59A1C860" w14:textId="6D9D6A3B" w:rsidR="007E09F4" w:rsidRPr="004E4DF5" w:rsidRDefault="007E09F4" w:rsidP="007E09F4">
            <w:pPr>
              <w:jc w:val="center"/>
              <w:rPr>
                <w:sz w:val="20"/>
                <w:szCs w:val="20"/>
              </w:rPr>
            </w:pPr>
            <w:r w:rsidRPr="004E4DF5">
              <w:rPr>
                <w:rFonts w:hint="eastAsia"/>
                <w:color w:val="000000"/>
                <w:sz w:val="20"/>
                <w:szCs w:val="20"/>
              </w:rPr>
              <w:t>246</w:t>
            </w:r>
          </w:p>
        </w:tc>
      </w:tr>
      <w:tr w:rsidR="007E09F4" w:rsidRPr="004E4DF5" w14:paraId="19F9B196" w14:textId="77777777" w:rsidTr="007E09F4">
        <w:tc>
          <w:tcPr>
            <w:tcW w:w="831" w:type="dxa"/>
            <w:tcBorders>
              <w:left w:val="thinThickSmallGap" w:sz="20" w:space="0" w:color="auto"/>
            </w:tcBorders>
            <w:vAlign w:val="center"/>
          </w:tcPr>
          <w:p w14:paraId="0B0FCAB6" w14:textId="0DE9D330" w:rsidR="007E09F4" w:rsidRPr="004E4DF5" w:rsidRDefault="007E09F4" w:rsidP="007E09F4">
            <w:pPr>
              <w:jc w:val="center"/>
              <w:rPr>
                <w:sz w:val="20"/>
                <w:szCs w:val="20"/>
              </w:rPr>
            </w:pPr>
            <w:r w:rsidRPr="004E4DF5">
              <w:rPr>
                <w:rFonts w:hint="eastAsia"/>
                <w:color w:val="FF0000"/>
                <w:sz w:val="20"/>
                <w:szCs w:val="20"/>
              </w:rPr>
              <w:t>481</w:t>
            </w:r>
          </w:p>
        </w:tc>
        <w:tc>
          <w:tcPr>
            <w:tcW w:w="4230" w:type="dxa"/>
            <w:vAlign w:val="center"/>
          </w:tcPr>
          <w:p w14:paraId="77E06435" w14:textId="62A49EE4" w:rsidR="007E09F4" w:rsidRPr="004E4DF5" w:rsidRDefault="007E09F4" w:rsidP="007E09F4">
            <w:pPr>
              <w:jc w:val="center"/>
              <w:rPr>
                <w:sz w:val="20"/>
                <w:szCs w:val="20"/>
              </w:rPr>
            </w:pPr>
            <w:r w:rsidRPr="004E4DF5">
              <w:rPr>
                <w:rFonts w:hint="eastAsia"/>
                <w:color w:val="FF0000"/>
                <w:sz w:val="20"/>
                <w:szCs w:val="20"/>
              </w:rPr>
              <w:t>Nitrate Transport, Signaling, And Use Efficiency</w:t>
            </w:r>
          </w:p>
        </w:tc>
        <w:tc>
          <w:tcPr>
            <w:tcW w:w="2002" w:type="dxa"/>
            <w:vAlign w:val="center"/>
          </w:tcPr>
          <w:p w14:paraId="76713904" w14:textId="54400DB7" w:rsidR="007E09F4" w:rsidRPr="004E4DF5" w:rsidRDefault="007E09F4" w:rsidP="007E09F4">
            <w:pPr>
              <w:jc w:val="center"/>
              <w:rPr>
                <w:sz w:val="20"/>
                <w:szCs w:val="20"/>
              </w:rPr>
            </w:pPr>
            <w:r w:rsidRPr="004E4DF5">
              <w:rPr>
                <w:rFonts w:hint="eastAsia"/>
                <w:color w:val="FF0000"/>
                <w:sz w:val="20"/>
                <w:szCs w:val="20"/>
              </w:rPr>
              <w:t>†</w:t>
            </w:r>
            <w:r w:rsidRPr="004E4DF5">
              <w:rPr>
                <w:rFonts w:hint="eastAsia"/>
                <w:color w:val="FF0000"/>
                <w:sz w:val="20"/>
                <w:szCs w:val="20"/>
              </w:rPr>
              <w:t xml:space="preserve">Wang, </w:t>
            </w:r>
            <w:proofErr w:type="spellStart"/>
            <w:r w:rsidRPr="004E4DF5">
              <w:rPr>
                <w:rFonts w:hint="eastAsia"/>
                <w:color w:val="FF0000"/>
                <w:sz w:val="20"/>
                <w:szCs w:val="20"/>
              </w:rPr>
              <w:t>Ya</w:t>
            </w:r>
            <w:proofErr w:type="spellEnd"/>
            <w:r w:rsidRPr="004E4DF5">
              <w:rPr>
                <w:rFonts w:hint="eastAsia"/>
                <w:color w:val="FF0000"/>
                <w:sz w:val="20"/>
                <w:szCs w:val="20"/>
              </w:rPr>
              <w:t>-Yun</w:t>
            </w:r>
          </w:p>
        </w:tc>
        <w:tc>
          <w:tcPr>
            <w:tcW w:w="2860" w:type="dxa"/>
            <w:vAlign w:val="center"/>
          </w:tcPr>
          <w:p w14:paraId="5F7F0B67" w14:textId="77777777" w:rsidR="004E4DF5" w:rsidRPr="004E4DF5" w:rsidRDefault="007E09F4" w:rsidP="007E09F4">
            <w:pPr>
              <w:jc w:val="center"/>
              <w:rPr>
                <w:rFonts w:hint="eastAsia"/>
                <w:color w:val="FF0000"/>
                <w:sz w:val="20"/>
                <w:szCs w:val="20"/>
                <w:lang w:eastAsia="zh-TW"/>
              </w:rPr>
            </w:pPr>
            <w:r w:rsidRPr="004E4DF5">
              <w:rPr>
                <w:rFonts w:hint="eastAsia"/>
                <w:color w:val="FF0000"/>
                <w:sz w:val="20"/>
                <w:szCs w:val="20"/>
                <w:lang w:eastAsia="zh-TW"/>
              </w:rPr>
              <w:t>†</w:t>
            </w:r>
            <w:r w:rsidRPr="004E4DF5">
              <w:rPr>
                <w:rFonts w:hint="eastAsia"/>
                <w:color w:val="FF0000"/>
                <w:sz w:val="20"/>
                <w:szCs w:val="20"/>
                <w:lang w:eastAsia="zh-TW"/>
              </w:rPr>
              <w:t xml:space="preserve">Wang, </w:t>
            </w:r>
            <w:proofErr w:type="spellStart"/>
            <w:r w:rsidRPr="004E4DF5">
              <w:rPr>
                <w:rFonts w:hint="eastAsia"/>
                <w:color w:val="FF0000"/>
                <w:sz w:val="20"/>
                <w:szCs w:val="20"/>
                <w:lang w:eastAsia="zh-TW"/>
              </w:rPr>
              <w:t>Ya</w:t>
            </w:r>
            <w:proofErr w:type="spellEnd"/>
            <w:r w:rsidRPr="004E4DF5">
              <w:rPr>
                <w:rFonts w:hint="eastAsia"/>
                <w:color w:val="FF0000"/>
                <w:sz w:val="20"/>
                <w:szCs w:val="20"/>
                <w:lang w:eastAsia="zh-TW"/>
              </w:rPr>
              <w:t>-Yun (</w:t>
            </w:r>
            <w:r w:rsidRPr="004E4DF5">
              <w:rPr>
                <w:rFonts w:hint="eastAsia"/>
                <w:color w:val="FF0000"/>
                <w:sz w:val="20"/>
                <w:szCs w:val="20"/>
                <w:lang w:eastAsia="zh-TW"/>
              </w:rPr>
              <w:t>王雅筠</w:t>
            </w:r>
            <w:r w:rsidRPr="004E4DF5">
              <w:rPr>
                <w:rFonts w:hint="eastAsia"/>
                <w:color w:val="FF0000"/>
                <w:sz w:val="20"/>
                <w:szCs w:val="20"/>
                <w:lang w:eastAsia="zh-TW"/>
              </w:rPr>
              <w:t>)</w:t>
            </w:r>
          </w:p>
          <w:p w14:paraId="70A540B7" w14:textId="0D67BB09" w:rsidR="007E09F4" w:rsidRPr="004E4DF5" w:rsidRDefault="007E09F4" w:rsidP="007E09F4">
            <w:pPr>
              <w:jc w:val="center"/>
              <w:rPr>
                <w:sz w:val="20"/>
                <w:szCs w:val="20"/>
                <w:lang w:eastAsia="zh-TW"/>
              </w:rPr>
            </w:pPr>
            <w:r w:rsidRPr="004E4DF5">
              <w:rPr>
                <w:rFonts w:hint="eastAsia"/>
                <w:color w:val="FF0000"/>
                <w:sz w:val="20"/>
                <w:szCs w:val="20"/>
                <w:lang w:eastAsia="zh-TW"/>
              </w:rPr>
              <w:t xml:space="preserve"> </w:t>
            </w:r>
            <w:r w:rsidRPr="004E4DF5">
              <w:rPr>
                <w:rFonts w:hint="eastAsia"/>
                <w:color w:val="FF0000"/>
                <w:sz w:val="20"/>
                <w:szCs w:val="20"/>
                <w:lang w:eastAsia="zh-TW"/>
              </w:rPr>
              <w:t>植物所</w:t>
            </w:r>
            <w:r w:rsidRPr="004E4DF5">
              <w:rPr>
                <w:rFonts w:hint="eastAsia"/>
                <w:color w:val="FF0000"/>
                <w:sz w:val="20"/>
                <w:szCs w:val="20"/>
                <w:lang w:eastAsia="zh-TW"/>
              </w:rPr>
              <w:t>/</w:t>
            </w:r>
            <w:r w:rsidRPr="004E4DF5">
              <w:rPr>
                <w:rFonts w:hint="eastAsia"/>
                <w:color w:val="FF0000"/>
                <w:sz w:val="20"/>
                <w:szCs w:val="20"/>
                <w:lang w:eastAsia="zh-TW"/>
              </w:rPr>
              <w:t>生科系</w:t>
            </w:r>
          </w:p>
        </w:tc>
        <w:tc>
          <w:tcPr>
            <w:tcW w:w="2187" w:type="dxa"/>
            <w:vAlign w:val="center"/>
          </w:tcPr>
          <w:p w14:paraId="0EB0ACD6" w14:textId="69C491EA" w:rsidR="007E09F4" w:rsidRPr="004E4DF5" w:rsidRDefault="007E09F4" w:rsidP="007E09F4">
            <w:pPr>
              <w:jc w:val="center"/>
              <w:rPr>
                <w:sz w:val="20"/>
                <w:szCs w:val="20"/>
              </w:rPr>
            </w:pPr>
            <w:r w:rsidRPr="004E4DF5">
              <w:rPr>
                <w:rFonts w:hint="eastAsia"/>
                <w:color w:val="FF0000"/>
                <w:sz w:val="20"/>
                <w:szCs w:val="20"/>
              </w:rPr>
              <w:t xml:space="preserve">Annual Review </w:t>
            </w:r>
            <w:proofErr w:type="gramStart"/>
            <w:r w:rsidRPr="004E4DF5">
              <w:rPr>
                <w:rFonts w:hint="eastAsia"/>
                <w:color w:val="FF0000"/>
                <w:sz w:val="20"/>
                <w:szCs w:val="20"/>
              </w:rPr>
              <w:t>Of</w:t>
            </w:r>
            <w:proofErr w:type="gramEnd"/>
            <w:r w:rsidRPr="004E4DF5">
              <w:rPr>
                <w:rFonts w:hint="eastAsia"/>
                <w:color w:val="FF0000"/>
                <w:sz w:val="20"/>
                <w:szCs w:val="20"/>
              </w:rPr>
              <w:t xml:space="preserve"> Plant Biology, Vol</w:t>
            </w:r>
          </w:p>
        </w:tc>
        <w:tc>
          <w:tcPr>
            <w:tcW w:w="1116" w:type="dxa"/>
            <w:vAlign w:val="center"/>
          </w:tcPr>
          <w:p w14:paraId="2AE34710" w14:textId="74747D48" w:rsidR="007E09F4" w:rsidRPr="004E4DF5" w:rsidRDefault="007E09F4" w:rsidP="007E09F4">
            <w:pPr>
              <w:jc w:val="center"/>
              <w:rPr>
                <w:sz w:val="20"/>
                <w:szCs w:val="20"/>
              </w:rPr>
            </w:pPr>
            <w:r w:rsidRPr="004E4DF5">
              <w:rPr>
                <w:rFonts w:hint="eastAsia"/>
                <w:color w:val="FF0000"/>
                <w:sz w:val="20"/>
                <w:szCs w:val="20"/>
              </w:rPr>
              <w:t>2018</w:t>
            </w:r>
          </w:p>
        </w:tc>
        <w:tc>
          <w:tcPr>
            <w:tcW w:w="1677" w:type="dxa"/>
            <w:vAlign w:val="center"/>
          </w:tcPr>
          <w:p w14:paraId="6C2A08ED" w14:textId="2A60C5DD" w:rsidR="007E09F4" w:rsidRPr="004E4DF5" w:rsidRDefault="007E09F4" w:rsidP="007E09F4">
            <w:pPr>
              <w:jc w:val="center"/>
              <w:rPr>
                <w:sz w:val="20"/>
                <w:szCs w:val="20"/>
              </w:rPr>
            </w:pPr>
            <w:r w:rsidRPr="004E4DF5">
              <w:rPr>
                <w:rFonts w:hint="eastAsia"/>
                <w:color w:val="FF0000"/>
                <w:sz w:val="20"/>
                <w:szCs w:val="20"/>
              </w:rPr>
              <w:t>69 69: 85-122</w:t>
            </w:r>
          </w:p>
        </w:tc>
        <w:tc>
          <w:tcPr>
            <w:tcW w:w="847" w:type="dxa"/>
            <w:tcBorders>
              <w:right w:val="thinThickSmallGap" w:sz="20" w:space="0" w:color="auto"/>
            </w:tcBorders>
            <w:vAlign w:val="center"/>
          </w:tcPr>
          <w:p w14:paraId="23A55D51" w14:textId="7EF50E52" w:rsidR="007E09F4" w:rsidRPr="004E4DF5" w:rsidRDefault="007E09F4" w:rsidP="007E09F4">
            <w:pPr>
              <w:jc w:val="center"/>
              <w:rPr>
                <w:sz w:val="20"/>
                <w:szCs w:val="20"/>
              </w:rPr>
            </w:pPr>
            <w:r w:rsidRPr="004E4DF5">
              <w:rPr>
                <w:rFonts w:hint="eastAsia"/>
                <w:color w:val="FF0000"/>
                <w:sz w:val="20"/>
                <w:szCs w:val="20"/>
              </w:rPr>
              <w:t>245</w:t>
            </w:r>
          </w:p>
        </w:tc>
      </w:tr>
      <w:tr w:rsidR="007E09F4" w:rsidRPr="004E4DF5" w14:paraId="6458B112" w14:textId="77777777" w:rsidTr="007E09F4">
        <w:tc>
          <w:tcPr>
            <w:tcW w:w="831" w:type="dxa"/>
            <w:tcBorders>
              <w:left w:val="thinThickSmallGap" w:sz="20" w:space="0" w:color="auto"/>
            </w:tcBorders>
            <w:vAlign w:val="center"/>
          </w:tcPr>
          <w:p w14:paraId="1B1E9412" w14:textId="3FD6C65E" w:rsidR="007E09F4" w:rsidRPr="004E4DF5" w:rsidRDefault="007E09F4" w:rsidP="007E09F4">
            <w:pPr>
              <w:jc w:val="center"/>
              <w:rPr>
                <w:sz w:val="20"/>
                <w:szCs w:val="20"/>
              </w:rPr>
            </w:pPr>
            <w:r w:rsidRPr="004E4DF5">
              <w:rPr>
                <w:rFonts w:hint="eastAsia"/>
                <w:color w:val="000000"/>
                <w:sz w:val="20"/>
                <w:szCs w:val="20"/>
              </w:rPr>
              <w:t>482</w:t>
            </w:r>
          </w:p>
        </w:tc>
        <w:tc>
          <w:tcPr>
            <w:tcW w:w="4230" w:type="dxa"/>
            <w:vAlign w:val="center"/>
          </w:tcPr>
          <w:p w14:paraId="7F234270" w14:textId="5E3F1954" w:rsidR="007E09F4" w:rsidRPr="004E4DF5" w:rsidRDefault="007E09F4" w:rsidP="007E09F4">
            <w:pPr>
              <w:jc w:val="center"/>
              <w:rPr>
                <w:sz w:val="20"/>
                <w:szCs w:val="20"/>
              </w:rPr>
            </w:pPr>
            <w:r w:rsidRPr="004E4DF5">
              <w:rPr>
                <w:rFonts w:hint="eastAsia"/>
                <w:color w:val="000000"/>
                <w:sz w:val="20"/>
                <w:szCs w:val="20"/>
              </w:rPr>
              <w:t xml:space="preserve">Drought And Salt Stress Tolerance </w:t>
            </w:r>
            <w:proofErr w:type="gramStart"/>
            <w:r w:rsidRPr="004E4DF5">
              <w:rPr>
                <w:rFonts w:hint="eastAsia"/>
                <w:color w:val="000000"/>
                <w:sz w:val="20"/>
                <w:szCs w:val="20"/>
              </w:rPr>
              <w:t>Of</w:t>
            </w:r>
            <w:proofErr w:type="gramEnd"/>
            <w:r w:rsidRPr="004E4DF5">
              <w:rPr>
                <w:rFonts w:hint="eastAsia"/>
                <w:color w:val="000000"/>
                <w:sz w:val="20"/>
                <w:szCs w:val="20"/>
              </w:rPr>
              <w:t xml:space="preserve"> An Arabidopsis Glutathione S-Transferase U17 Knockout Mutant Are Attributed To The Combined Effect Of Glutathione And Abscisic Acid</w:t>
            </w:r>
          </w:p>
        </w:tc>
        <w:tc>
          <w:tcPr>
            <w:tcW w:w="2002" w:type="dxa"/>
            <w:vAlign w:val="center"/>
          </w:tcPr>
          <w:p w14:paraId="2661ABFD"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Hsing</w:t>
            </w:r>
            <w:proofErr w:type="spellEnd"/>
            <w:r w:rsidRPr="004E4DF5">
              <w:rPr>
                <w:rFonts w:hint="eastAsia"/>
                <w:color w:val="000000"/>
                <w:sz w:val="20"/>
                <w:szCs w:val="20"/>
              </w:rPr>
              <w:t>-Yu</w:t>
            </w:r>
          </w:p>
          <w:p w14:paraId="56F982C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Chen, </w:t>
            </w:r>
            <w:proofErr w:type="spellStart"/>
            <w:r w:rsidRPr="004E4DF5">
              <w:rPr>
                <w:rFonts w:hint="eastAsia"/>
                <w:color w:val="000000"/>
                <w:sz w:val="20"/>
                <w:szCs w:val="20"/>
              </w:rPr>
              <w:t>Jui</w:t>
            </w:r>
            <w:proofErr w:type="spellEnd"/>
            <w:r w:rsidRPr="004E4DF5">
              <w:rPr>
                <w:rFonts w:hint="eastAsia"/>
                <w:color w:val="000000"/>
                <w:sz w:val="20"/>
                <w:szCs w:val="20"/>
              </w:rPr>
              <w:t>-Hung</w:t>
            </w:r>
          </w:p>
          <w:p w14:paraId="25F0AE2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En</w:t>
            </w:r>
            <w:proofErr w:type="spellEnd"/>
            <w:r w:rsidRPr="004E4DF5">
              <w:rPr>
                <w:rFonts w:hint="eastAsia"/>
                <w:color w:val="000000"/>
                <w:sz w:val="20"/>
                <w:szCs w:val="20"/>
              </w:rPr>
              <w:t>-Jung</w:t>
            </w:r>
          </w:p>
          <w:p w14:paraId="2B8EDB4B"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Hsieh, Hsu-Liang</w:t>
            </w:r>
          </w:p>
          <w:p w14:paraId="1402837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Jiang, Han-Wei</w:t>
            </w:r>
          </w:p>
          <w:p w14:paraId="06B8C2F8" w14:textId="227F984D" w:rsidR="007E09F4" w:rsidRPr="004E4DF5" w:rsidRDefault="007E09F4" w:rsidP="007E09F4">
            <w:pPr>
              <w:jc w:val="center"/>
              <w:rPr>
                <w:sz w:val="20"/>
                <w:szCs w:val="20"/>
              </w:rPr>
            </w:pPr>
            <w:r w:rsidRPr="004E4DF5">
              <w:rPr>
                <w:rFonts w:hint="eastAsia"/>
                <w:color w:val="000000"/>
                <w:sz w:val="20"/>
                <w:szCs w:val="20"/>
              </w:rPr>
              <w:t>*Lin, Tsan-Piao</w:t>
            </w:r>
          </w:p>
        </w:tc>
        <w:tc>
          <w:tcPr>
            <w:tcW w:w="2860" w:type="dxa"/>
            <w:vAlign w:val="center"/>
          </w:tcPr>
          <w:p w14:paraId="49B504B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Chen, </w:t>
            </w:r>
            <w:proofErr w:type="spellStart"/>
            <w:r w:rsidRPr="004E4DF5">
              <w:rPr>
                <w:rFonts w:hint="eastAsia"/>
                <w:color w:val="000000"/>
                <w:sz w:val="20"/>
                <w:szCs w:val="20"/>
              </w:rPr>
              <w:t>Hsing</w:t>
            </w:r>
            <w:proofErr w:type="spellEnd"/>
            <w:r w:rsidRPr="004E4DF5">
              <w:rPr>
                <w:rFonts w:hint="eastAsia"/>
                <w:color w:val="000000"/>
                <w:sz w:val="20"/>
                <w:szCs w:val="20"/>
              </w:rPr>
              <w:t xml:space="preserve">-Yu </w:t>
            </w:r>
            <w:proofErr w:type="spellStart"/>
            <w:r w:rsidRPr="004E4DF5">
              <w:rPr>
                <w:rFonts w:hint="eastAsia"/>
                <w:color w:val="000000"/>
                <w:sz w:val="20"/>
                <w:szCs w:val="20"/>
              </w:rPr>
              <w:t>植物所</w:t>
            </w:r>
            <w:proofErr w:type="spellEnd"/>
          </w:p>
          <w:p w14:paraId="7AF4C89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 xml:space="preserve">Chen, </w:t>
            </w:r>
            <w:proofErr w:type="spellStart"/>
            <w:r w:rsidRPr="004E4DF5">
              <w:rPr>
                <w:rFonts w:hint="eastAsia"/>
                <w:color w:val="000000"/>
                <w:sz w:val="20"/>
                <w:szCs w:val="20"/>
              </w:rPr>
              <w:t>Jui</w:t>
            </w:r>
            <w:proofErr w:type="spellEnd"/>
            <w:r w:rsidRPr="004E4DF5">
              <w:rPr>
                <w:rFonts w:hint="eastAsia"/>
                <w:color w:val="000000"/>
                <w:sz w:val="20"/>
                <w:szCs w:val="20"/>
              </w:rPr>
              <w:t xml:space="preserve">-Hung </w:t>
            </w:r>
            <w:proofErr w:type="spellStart"/>
            <w:r w:rsidRPr="004E4DF5">
              <w:rPr>
                <w:rFonts w:hint="eastAsia"/>
                <w:color w:val="000000"/>
                <w:sz w:val="20"/>
                <w:szCs w:val="20"/>
              </w:rPr>
              <w:t>植物所</w:t>
            </w:r>
            <w:proofErr w:type="spellEnd"/>
          </w:p>
          <w:p w14:paraId="30654D7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En</w:t>
            </w:r>
            <w:proofErr w:type="spellEnd"/>
            <w:r w:rsidRPr="004E4DF5">
              <w:rPr>
                <w:rFonts w:hint="eastAsia"/>
                <w:color w:val="000000"/>
                <w:sz w:val="20"/>
                <w:szCs w:val="20"/>
              </w:rPr>
              <w:t>-Jung (</w:t>
            </w:r>
            <w:proofErr w:type="spellStart"/>
            <w:r w:rsidRPr="004E4DF5">
              <w:rPr>
                <w:rFonts w:hint="eastAsia"/>
                <w:color w:val="000000"/>
                <w:sz w:val="20"/>
                <w:szCs w:val="20"/>
              </w:rPr>
              <w:t>謝恩蓉</w:t>
            </w:r>
            <w:proofErr w:type="spellEnd"/>
            <w:r w:rsidRPr="004E4DF5">
              <w:rPr>
                <w:rFonts w:hint="eastAsia"/>
                <w:color w:val="000000"/>
                <w:sz w:val="20"/>
                <w:szCs w:val="20"/>
              </w:rPr>
              <w:t>)</w:t>
            </w:r>
          </w:p>
          <w:p w14:paraId="12CCEFD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p>
          <w:p w14:paraId="018C7B8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Hsieh, Hsu-Liang </w:t>
            </w:r>
            <w:proofErr w:type="spellStart"/>
            <w:r w:rsidRPr="004E4DF5">
              <w:rPr>
                <w:rFonts w:hint="eastAsia"/>
                <w:color w:val="000000"/>
                <w:sz w:val="20"/>
                <w:szCs w:val="20"/>
              </w:rPr>
              <w:t>植物所</w:t>
            </w:r>
            <w:proofErr w:type="spellEnd"/>
          </w:p>
          <w:p w14:paraId="0A61C1B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Jiang, Han-Wei </w:t>
            </w:r>
            <w:proofErr w:type="spellStart"/>
            <w:r w:rsidRPr="004E4DF5">
              <w:rPr>
                <w:rFonts w:hint="eastAsia"/>
                <w:color w:val="000000"/>
                <w:sz w:val="20"/>
                <w:szCs w:val="20"/>
              </w:rPr>
              <w:t>植物所</w:t>
            </w:r>
            <w:proofErr w:type="spellEnd"/>
          </w:p>
          <w:p w14:paraId="20BF6EA2"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Tsan-Piao (</w:t>
            </w:r>
            <w:proofErr w:type="spellStart"/>
            <w:r w:rsidRPr="004E4DF5">
              <w:rPr>
                <w:rFonts w:hint="eastAsia"/>
                <w:color w:val="000000"/>
                <w:sz w:val="20"/>
                <w:szCs w:val="20"/>
              </w:rPr>
              <w:t>林讚標</w:t>
            </w:r>
            <w:proofErr w:type="spellEnd"/>
            <w:r w:rsidRPr="004E4DF5">
              <w:rPr>
                <w:rFonts w:hint="eastAsia"/>
                <w:color w:val="000000"/>
                <w:sz w:val="20"/>
                <w:szCs w:val="20"/>
              </w:rPr>
              <w:t>)</w:t>
            </w:r>
          </w:p>
          <w:p w14:paraId="791C565E" w14:textId="635075AE"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p>
        </w:tc>
        <w:tc>
          <w:tcPr>
            <w:tcW w:w="2187" w:type="dxa"/>
            <w:vAlign w:val="center"/>
          </w:tcPr>
          <w:p w14:paraId="4F2A4FC8" w14:textId="78BAEE1E" w:rsidR="007E09F4" w:rsidRPr="004E4DF5" w:rsidRDefault="007E09F4" w:rsidP="007E09F4">
            <w:pPr>
              <w:jc w:val="center"/>
              <w:rPr>
                <w:sz w:val="20"/>
                <w:szCs w:val="20"/>
              </w:rPr>
            </w:pPr>
            <w:r w:rsidRPr="004E4DF5">
              <w:rPr>
                <w:rFonts w:hint="eastAsia"/>
                <w:color w:val="000000"/>
                <w:sz w:val="20"/>
                <w:szCs w:val="20"/>
              </w:rPr>
              <w:t>Plant Physiology</w:t>
            </w:r>
          </w:p>
        </w:tc>
        <w:tc>
          <w:tcPr>
            <w:tcW w:w="1116" w:type="dxa"/>
            <w:vAlign w:val="center"/>
          </w:tcPr>
          <w:p w14:paraId="25437A68" w14:textId="68AC6D96" w:rsidR="007E09F4" w:rsidRPr="004E4DF5" w:rsidRDefault="007E09F4" w:rsidP="007E09F4">
            <w:pPr>
              <w:jc w:val="center"/>
              <w:rPr>
                <w:sz w:val="20"/>
                <w:szCs w:val="20"/>
              </w:rPr>
            </w:pPr>
            <w:r w:rsidRPr="004E4DF5">
              <w:rPr>
                <w:rFonts w:hint="eastAsia"/>
                <w:color w:val="000000"/>
                <w:sz w:val="20"/>
                <w:szCs w:val="20"/>
              </w:rPr>
              <w:t>2012</w:t>
            </w:r>
          </w:p>
        </w:tc>
        <w:tc>
          <w:tcPr>
            <w:tcW w:w="1677" w:type="dxa"/>
            <w:vAlign w:val="center"/>
          </w:tcPr>
          <w:p w14:paraId="28BBBDF3" w14:textId="06556FA1" w:rsidR="007E09F4" w:rsidRPr="004E4DF5" w:rsidRDefault="007E09F4" w:rsidP="007E09F4">
            <w:pPr>
              <w:jc w:val="center"/>
              <w:rPr>
                <w:sz w:val="20"/>
                <w:szCs w:val="20"/>
              </w:rPr>
            </w:pPr>
            <w:r w:rsidRPr="004E4DF5">
              <w:rPr>
                <w:rFonts w:hint="eastAsia"/>
                <w:color w:val="000000"/>
                <w:sz w:val="20"/>
                <w:szCs w:val="20"/>
              </w:rPr>
              <w:t>158 (1): 340-351 JAN</w:t>
            </w:r>
          </w:p>
        </w:tc>
        <w:tc>
          <w:tcPr>
            <w:tcW w:w="847" w:type="dxa"/>
            <w:tcBorders>
              <w:right w:val="thinThickSmallGap" w:sz="20" w:space="0" w:color="auto"/>
            </w:tcBorders>
            <w:vAlign w:val="center"/>
          </w:tcPr>
          <w:p w14:paraId="4572E8C5" w14:textId="4C953BC6" w:rsidR="007E09F4" w:rsidRPr="004E4DF5" w:rsidRDefault="007E09F4" w:rsidP="007E09F4">
            <w:pPr>
              <w:jc w:val="center"/>
              <w:rPr>
                <w:sz w:val="20"/>
                <w:szCs w:val="20"/>
              </w:rPr>
            </w:pPr>
            <w:r w:rsidRPr="004E4DF5">
              <w:rPr>
                <w:rFonts w:hint="eastAsia"/>
                <w:color w:val="000000"/>
                <w:sz w:val="20"/>
                <w:szCs w:val="20"/>
              </w:rPr>
              <w:t>200</w:t>
            </w:r>
          </w:p>
        </w:tc>
      </w:tr>
      <w:tr w:rsidR="007E09F4" w:rsidRPr="004E4DF5" w14:paraId="4D542BFD" w14:textId="77777777" w:rsidTr="007E09F4">
        <w:tc>
          <w:tcPr>
            <w:tcW w:w="831" w:type="dxa"/>
            <w:tcBorders>
              <w:left w:val="thinThickSmallGap" w:sz="20" w:space="0" w:color="auto"/>
            </w:tcBorders>
            <w:vAlign w:val="center"/>
          </w:tcPr>
          <w:p w14:paraId="398DE1C5" w14:textId="1A127264" w:rsidR="007E09F4" w:rsidRPr="004E4DF5" w:rsidRDefault="007E09F4" w:rsidP="007E09F4">
            <w:pPr>
              <w:jc w:val="center"/>
              <w:rPr>
                <w:sz w:val="20"/>
                <w:szCs w:val="20"/>
              </w:rPr>
            </w:pPr>
            <w:r w:rsidRPr="004E4DF5">
              <w:rPr>
                <w:rFonts w:hint="eastAsia"/>
                <w:color w:val="000000"/>
                <w:sz w:val="20"/>
                <w:szCs w:val="20"/>
              </w:rPr>
              <w:t>483</w:t>
            </w:r>
          </w:p>
        </w:tc>
        <w:tc>
          <w:tcPr>
            <w:tcW w:w="4230" w:type="dxa"/>
            <w:vAlign w:val="center"/>
          </w:tcPr>
          <w:p w14:paraId="131B216E" w14:textId="3618D727" w:rsidR="007E09F4" w:rsidRPr="004E4DF5" w:rsidRDefault="007E09F4" w:rsidP="007E09F4">
            <w:pPr>
              <w:jc w:val="center"/>
              <w:rPr>
                <w:sz w:val="20"/>
                <w:szCs w:val="20"/>
              </w:rPr>
            </w:pPr>
            <w:r w:rsidRPr="004E4DF5">
              <w:rPr>
                <w:rFonts w:hint="eastAsia"/>
                <w:color w:val="000000"/>
                <w:sz w:val="20"/>
                <w:szCs w:val="20"/>
              </w:rPr>
              <w:t xml:space="preserve">Fungal Diversity Notes 491-602: Taxonomic </w:t>
            </w:r>
            <w:proofErr w:type="gramStart"/>
            <w:r w:rsidRPr="004E4DF5">
              <w:rPr>
                <w:rFonts w:hint="eastAsia"/>
                <w:color w:val="000000"/>
                <w:sz w:val="20"/>
                <w:szCs w:val="20"/>
              </w:rPr>
              <w:t>And</w:t>
            </w:r>
            <w:proofErr w:type="gramEnd"/>
            <w:r w:rsidRPr="004E4DF5">
              <w:rPr>
                <w:rFonts w:hint="eastAsia"/>
                <w:color w:val="000000"/>
                <w:sz w:val="20"/>
                <w:szCs w:val="20"/>
              </w:rPr>
              <w:t xml:space="preserve"> Phylogenetic Contributions To Fungal Taxa</w:t>
            </w:r>
          </w:p>
        </w:tc>
        <w:tc>
          <w:tcPr>
            <w:tcW w:w="2002" w:type="dxa"/>
            <w:vAlign w:val="center"/>
          </w:tcPr>
          <w:p w14:paraId="12DE2ACB" w14:textId="70DE7321" w:rsidR="007E09F4" w:rsidRPr="004E4DF5" w:rsidRDefault="007E09F4" w:rsidP="007E09F4">
            <w:pPr>
              <w:jc w:val="center"/>
              <w:rPr>
                <w:sz w:val="20"/>
                <w:szCs w:val="20"/>
              </w:rPr>
            </w:pPr>
            <w:proofErr w:type="spellStart"/>
            <w:r w:rsidRPr="004E4DF5">
              <w:rPr>
                <w:rFonts w:hint="eastAsia"/>
                <w:color w:val="000000"/>
                <w:sz w:val="20"/>
                <w:szCs w:val="20"/>
              </w:rPr>
              <w:t>Ariyawansa</w:t>
            </w:r>
            <w:proofErr w:type="spellEnd"/>
            <w:r w:rsidRPr="004E4DF5">
              <w:rPr>
                <w:rFonts w:hint="eastAsia"/>
                <w:color w:val="000000"/>
                <w:sz w:val="20"/>
                <w:szCs w:val="20"/>
              </w:rPr>
              <w:t xml:space="preserve">, </w:t>
            </w:r>
            <w:proofErr w:type="spellStart"/>
            <w:r w:rsidRPr="004E4DF5">
              <w:rPr>
                <w:rFonts w:hint="eastAsia"/>
                <w:color w:val="000000"/>
                <w:sz w:val="20"/>
                <w:szCs w:val="20"/>
              </w:rPr>
              <w:t>Hiran</w:t>
            </w:r>
            <w:proofErr w:type="spellEnd"/>
            <w:r w:rsidRPr="004E4DF5">
              <w:rPr>
                <w:rFonts w:hint="eastAsia"/>
                <w:color w:val="000000"/>
                <w:sz w:val="20"/>
                <w:szCs w:val="20"/>
              </w:rPr>
              <w:t xml:space="preserve"> A.</w:t>
            </w:r>
          </w:p>
        </w:tc>
        <w:tc>
          <w:tcPr>
            <w:tcW w:w="2860" w:type="dxa"/>
            <w:vAlign w:val="center"/>
          </w:tcPr>
          <w:p w14:paraId="701C5934" w14:textId="3DE40347" w:rsidR="007E09F4" w:rsidRPr="004E4DF5" w:rsidRDefault="007E09F4" w:rsidP="007E09F4">
            <w:pPr>
              <w:jc w:val="center"/>
              <w:rPr>
                <w:sz w:val="20"/>
                <w:szCs w:val="20"/>
              </w:rPr>
            </w:pPr>
            <w:proofErr w:type="spellStart"/>
            <w:r w:rsidRPr="004E4DF5">
              <w:rPr>
                <w:rFonts w:hint="eastAsia"/>
                <w:color w:val="000000"/>
                <w:sz w:val="20"/>
                <w:szCs w:val="20"/>
              </w:rPr>
              <w:t>Ariyawansa</w:t>
            </w:r>
            <w:proofErr w:type="spellEnd"/>
            <w:r w:rsidRPr="004E4DF5">
              <w:rPr>
                <w:rFonts w:hint="eastAsia"/>
                <w:color w:val="000000"/>
                <w:sz w:val="20"/>
                <w:szCs w:val="20"/>
              </w:rPr>
              <w:t xml:space="preserve">, </w:t>
            </w:r>
            <w:proofErr w:type="spellStart"/>
            <w:r w:rsidRPr="004E4DF5">
              <w:rPr>
                <w:rFonts w:hint="eastAsia"/>
                <w:color w:val="000000"/>
                <w:sz w:val="20"/>
                <w:szCs w:val="20"/>
              </w:rPr>
              <w:t>Hiran</w:t>
            </w:r>
            <w:proofErr w:type="spellEnd"/>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p>
        </w:tc>
        <w:tc>
          <w:tcPr>
            <w:tcW w:w="2187" w:type="dxa"/>
            <w:vAlign w:val="center"/>
          </w:tcPr>
          <w:p w14:paraId="0A970738" w14:textId="189E91DD" w:rsidR="007E09F4" w:rsidRPr="004E4DF5" w:rsidRDefault="007E09F4" w:rsidP="007E09F4">
            <w:pPr>
              <w:jc w:val="center"/>
              <w:rPr>
                <w:sz w:val="20"/>
                <w:szCs w:val="20"/>
              </w:rPr>
            </w:pPr>
            <w:r w:rsidRPr="004E4DF5">
              <w:rPr>
                <w:rFonts w:hint="eastAsia"/>
                <w:color w:val="000000"/>
                <w:sz w:val="20"/>
                <w:szCs w:val="20"/>
              </w:rPr>
              <w:t>Fungal Diversity</w:t>
            </w:r>
          </w:p>
        </w:tc>
        <w:tc>
          <w:tcPr>
            <w:tcW w:w="1116" w:type="dxa"/>
            <w:vAlign w:val="center"/>
          </w:tcPr>
          <w:p w14:paraId="5EFCB566" w14:textId="607DE12D" w:rsidR="007E09F4" w:rsidRPr="004E4DF5" w:rsidRDefault="007E09F4" w:rsidP="007E09F4">
            <w:pPr>
              <w:jc w:val="center"/>
              <w:rPr>
                <w:sz w:val="20"/>
                <w:szCs w:val="20"/>
              </w:rPr>
            </w:pPr>
            <w:r w:rsidRPr="004E4DF5">
              <w:rPr>
                <w:rFonts w:hint="eastAsia"/>
                <w:color w:val="000000"/>
                <w:sz w:val="20"/>
                <w:szCs w:val="20"/>
              </w:rPr>
              <w:t>2017</w:t>
            </w:r>
          </w:p>
        </w:tc>
        <w:tc>
          <w:tcPr>
            <w:tcW w:w="1677" w:type="dxa"/>
            <w:vAlign w:val="center"/>
          </w:tcPr>
          <w:p w14:paraId="1FC803E4" w14:textId="6E91B79E" w:rsidR="007E09F4" w:rsidRPr="004E4DF5" w:rsidRDefault="007E09F4" w:rsidP="007E09F4">
            <w:pPr>
              <w:jc w:val="center"/>
              <w:rPr>
                <w:sz w:val="20"/>
                <w:szCs w:val="20"/>
              </w:rPr>
            </w:pPr>
            <w:r w:rsidRPr="004E4DF5">
              <w:rPr>
                <w:rFonts w:hint="eastAsia"/>
                <w:color w:val="000000"/>
                <w:sz w:val="20"/>
                <w:szCs w:val="20"/>
              </w:rPr>
              <w:t>83 (1): 1-261 MAR</w:t>
            </w:r>
          </w:p>
        </w:tc>
        <w:tc>
          <w:tcPr>
            <w:tcW w:w="847" w:type="dxa"/>
            <w:tcBorders>
              <w:right w:val="thinThickSmallGap" w:sz="20" w:space="0" w:color="auto"/>
            </w:tcBorders>
            <w:vAlign w:val="center"/>
          </w:tcPr>
          <w:p w14:paraId="574A02A4" w14:textId="56DC2B5D" w:rsidR="007E09F4" w:rsidRPr="004E4DF5" w:rsidRDefault="007E09F4" w:rsidP="007E09F4">
            <w:pPr>
              <w:jc w:val="center"/>
              <w:rPr>
                <w:sz w:val="20"/>
                <w:szCs w:val="20"/>
              </w:rPr>
            </w:pPr>
            <w:r w:rsidRPr="004E4DF5">
              <w:rPr>
                <w:rFonts w:hint="eastAsia"/>
                <w:color w:val="000000"/>
                <w:sz w:val="20"/>
                <w:szCs w:val="20"/>
              </w:rPr>
              <w:t>194</w:t>
            </w:r>
          </w:p>
        </w:tc>
      </w:tr>
      <w:tr w:rsidR="007E09F4" w:rsidRPr="004E4DF5" w14:paraId="3E8281B8" w14:textId="77777777" w:rsidTr="007E09F4">
        <w:tc>
          <w:tcPr>
            <w:tcW w:w="831" w:type="dxa"/>
            <w:tcBorders>
              <w:left w:val="thinThickSmallGap" w:sz="20" w:space="0" w:color="auto"/>
            </w:tcBorders>
            <w:vAlign w:val="center"/>
          </w:tcPr>
          <w:p w14:paraId="31285DA8" w14:textId="42AE6426" w:rsidR="007E09F4" w:rsidRPr="004E4DF5" w:rsidRDefault="007E09F4" w:rsidP="007E09F4">
            <w:pPr>
              <w:jc w:val="center"/>
              <w:rPr>
                <w:sz w:val="20"/>
                <w:szCs w:val="20"/>
              </w:rPr>
            </w:pPr>
            <w:r w:rsidRPr="004E4DF5">
              <w:rPr>
                <w:rFonts w:hint="eastAsia"/>
                <w:color w:val="000000"/>
                <w:sz w:val="20"/>
                <w:szCs w:val="20"/>
              </w:rPr>
              <w:t>484</w:t>
            </w:r>
          </w:p>
        </w:tc>
        <w:tc>
          <w:tcPr>
            <w:tcW w:w="4230" w:type="dxa"/>
            <w:vAlign w:val="center"/>
          </w:tcPr>
          <w:p w14:paraId="749DBA37" w14:textId="68362F42" w:rsidR="007E09F4" w:rsidRPr="004E4DF5" w:rsidRDefault="007E09F4" w:rsidP="007E09F4">
            <w:pPr>
              <w:jc w:val="center"/>
              <w:rPr>
                <w:sz w:val="20"/>
                <w:szCs w:val="20"/>
              </w:rPr>
            </w:pPr>
            <w:r w:rsidRPr="004E4DF5">
              <w:rPr>
                <w:rFonts w:hint="eastAsia"/>
                <w:color w:val="000000"/>
                <w:sz w:val="20"/>
                <w:szCs w:val="20"/>
              </w:rPr>
              <w:t>Equation-Free Mechanistic Ecosystem Forecasting Using Empirical Dynamic Modeling</w:t>
            </w:r>
          </w:p>
        </w:tc>
        <w:tc>
          <w:tcPr>
            <w:tcW w:w="2002" w:type="dxa"/>
            <w:vAlign w:val="center"/>
          </w:tcPr>
          <w:p w14:paraId="61FDB50F" w14:textId="39BFF0CF" w:rsidR="007E09F4" w:rsidRPr="004E4DF5" w:rsidRDefault="007E09F4" w:rsidP="007E09F4">
            <w:pPr>
              <w:jc w:val="center"/>
              <w:rPr>
                <w:sz w:val="20"/>
                <w:szCs w:val="20"/>
              </w:rPr>
            </w:pPr>
            <w:r w:rsidRPr="004E4DF5">
              <w:rPr>
                <w:rFonts w:hint="eastAsia"/>
                <w:color w:val="000000"/>
                <w:sz w:val="20"/>
                <w:szCs w:val="20"/>
              </w:rPr>
              <w:t xml:space="preserve">Hsieh, </w:t>
            </w:r>
            <w:proofErr w:type="spellStart"/>
            <w:r w:rsidRPr="004E4DF5">
              <w:rPr>
                <w:rFonts w:hint="eastAsia"/>
                <w:color w:val="000000"/>
                <w:sz w:val="20"/>
                <w:szCs w:val="20"/>
              </w:rPr>
              <w:t>Chih-hao</w:t>
            </w:r>
            <w:proofErr w:type="spellEnd"/>
          </w:p>
        </w:tc>
        <w:tc>
          <w:tcPr>
            <w:tcW w:w="2860" w:type="dxa"/>
            <w:vAlign w:val="center"/>
          </w:tcPr>
          <w:p w14:paraId="13B6FAB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Hsieh, </w:t>
            </w:r>
            <w:proofErr w:type="spellStart"/>
            <w:r w:rsidRPr="004E4DF5">
              <w:rPr>
                <w:rFonts w:hint="eastAsia"/>
                <w:color w:val="000000"/>
                <w:sz w:val="20"/>
                <w:szCs w:val="20"/>
                <w:lang w:eastAsia="zh-TW"/>
              </w:rPr>
              <w:t>Chih-hao</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謝志豪</w:t>
            </w:r>
            <w:r w:rsidRPr="004E4DF5">
              <w:rPr>
                <w:rFonts w:hint="eastAsia"/>
                <w:color w:val="000000"/>
                <w:sz w:val="20"/>
                <w:szCs w:val="20"/>
                <w:lang w:eastAsia="zh-TW"/>
              </w:rPr>
              <w:t>)</w:t>
            </w:r>
          </w:p>
          <w:p w14:paraId="5D17DBA3" w14:textId="6B040169"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海洋所</w:t>
            </w:r>
            <w:r w:rsidRPr="004E4DF5">
              <w:rPr>
                <w:rFonts w:hint="eastAsia"/>
                <w:color w:val="000000"/>
                <w:sz w:val="20"/>
                <w:szCs w:val="20"/>
                <w:lang w:eastAsia="zh-TW"/>
              </w:rPr>
              <w:t>/</w:t>
            </w:r>
            <w:r w:rsidRPr="004E4DF5">
              <w:rPr>
                <w:rFonts w:hint="eastAsia"/>
                <w:color w:val="000000"/>
                <w:sz w:val="20"/>
                <w:szCs w:val="20"/>
                <w:lang w:eastAsia="zh-TW"/>
              </w:rPr>
              <w:t>環衛所</w:t>
            </w:r>
          </w:p>
        </w:tc>
        <w:tc>
          <w:tcPr>
            <w:tcW w:w="2187" w:type="dxa"/>
            <w:vAlign w:val="center"/>
          </w:tcPr>
          <w:p w14:paraId="7751D839" w14:textId="2A3D0CC3" w:rsidR="007E09F4" w:rsidRPr="004E4DF5" w:rsidRDefault="007E09F4" w:rsidP="007E09F4">
            <w:pPr>
              <w:jc w:val="center"/>
              <w:rPr>
                <w:sz w:val="20"/>
                <w:szCs w:val="20"/>
              </w:rPr>
            </w:pPr>
            <w:r w:rsidRPr="004E4DF5">
              <w:rPr>
                <w:rFonts w:hint="eastAsia"/>
                <w:color w:val="000000"/>
                <w:sz w:val="20"/>
                <w:szCs w:val="20"/>
              </w:rPr>
              <w:t xml:space="preserve">Proceedings Of </w:t>
            </w:r>
            <w:proofErr w:type="gramStart"/>
            <w:r w:rsidRPr="004E4DF5">
              <w:rPr>
                <w:rFonts w:hint="eastAsia"/>
                <w:color w:val="000000"/>
                <w:sz w:val="20"/>
                <w:szCs w:val="20"/>
              </w:rPr>
              <w:t>The</w:t>
            </w:r>
            <w:proofErr w:type="gramEnd"/>
            <w:r w:rsidRPr="004E4DF5">
              <w:rPr>
                <w:rFonts w:hint="eastAsia"/>
                <w:color w:val="000000"/>
                <w:sz w:val="20"/>
                <w:szCs w:val="20"/>
              </w:rPr>
              <w:t xml:space="preserve"> National Academy Of Sciences Of The United States Of America</w:t>
            </w:r>
          </w:p>
        </w:tc>
        <w:tc>
          <w:tcPr>
            <w:tcW w:w="1116" w:type="dxa"/>
            <w:vAlign w:val="center"/>
          </w:tcPr>
          <w:p w14:paraId="19E10503" w14:textId="63F7C825" w:rsidR="007E09F4" w:rsidRPr="004E4DF5" w:rsidRDefault="007E09F4" w:rsidP="007E09F4">
            <w:pPr>
              <w:jc w:val="center"/>
              <w:rPr>
                <w:sz w:val="20"/>
                <w:szCs w:val="20"/>
              </w:rPr>
            </w:pPr>
            <w:r w:rsidRPr="004E4DF5">
              <w:rPr>
                <w:rFonts w:hint="eastAsia"/>
                <w:color w:val="000000"/>
                <w:sz w:val="20"/>
                <w:szCs w:val="20"/>
              </w:rPr>
              <w:t>2015</w:t>
            </w:r>
          </w:p>
        </w:tc>
        <w:tc>
          <w:tcPr>
            <w:tcW w:w="1677" w:type="dxa"/>
            <w:vAlign w:val="center"/>
          </w:tcPr>
          <w:p w14:paraId="6889F2C5" w14:textId="5356C508" w:rsidR="007E09F4" w:rsidRPr="004E4DF5" w:rsidRDefault="007E09F4" w:rsidP="007E09F4">
            <w:pPr>
              <w:jc w:val="center"/>
              <w:rPr>
                <w:sz w:val="20"/>
                <w:szCs w:val="20"/>
              </w:rPr>
            </w:pPr>
            <w:r w:rsidRPr="004E4DF5">
              <w:rPr>
                <w:rFonts w:hint="eastAsia"/>
                <w:color w:val="000000"/>
                <w:sz w:val="20"/>
                <w:szCs w:val="20"/>
              </w:rPr>
              <w:t>112 (13): E1569-E1576 MAR 31</w:t>
            </w:r>
          </w:p>
        </w:tc>
        <w:tc>
          <w:tcPr>
            <w:tcW w:w="847" w:type="dxa"/>
            <w:tcBorders>
              <w:right w:val="thinThickSmallGap" w:sz="20" w:space="0" w:color="auto"/>
            </w:tcBorders>
            <w:vAlign w:val="center"/>
          </w:tcPr>
          <w:p w14:paraId="0F334FA1" w14:textId="01A2B746" w:rsidR="007E09F4" w:rsidRPr="004E4DF5" w:rsidRDefault="007E09F4" w:rsidP="007E09F4">
            <w:pPr>
              <w:jc w:val="center"/>
              <w:rPr>
                <w:sz w:val="20"/>
                <w:szCs w:val="20"/>
              </w:rPr>
            </w:pPr>
            <w:r w:rsidRPr="004E4DF5">
              <w:rPr>
                <w:rFonts w:hint="eastAsia"/>
                <w:color w:val="000000"/>
                <w:sz w:val="20"/>
                <w:szCs w:val="20"/>
              </w:rPr>
              <w:t>161</w:t>
            </w:r>
          </w:p>
        </w:tc>
      </w:tr>
      <w:tr w:rsidR="007E09F4" w:rsidRPr="004E4DF5" w14:paraId="7160D15E" w14:textId="77777777" w:rsidTr="007E09F4">
        <w:tc>
          <w:tcPr>
            <w:tcW w:w="831" w:type="dxa"/>
            <w:tcBorders>
              <w:left w:val="thinThickSmallGap" w:sz="20" w:space="0" w:color="auto"/>
            </w:tcBorders>
            <w:vAlign w:val="center"/>
          </w:tcPr>
          <w:p w14:paraId="2FB74C75" w14:textId="571FCEE0" w:rsidR="007E09F4" w:rsidRPr="004E4DF5" w:rsidRDefault="007E09F4" w:rsidP="007E09F4">
            <w:pPr>
              <w:jc w:val="center"/>
              <w:rPr>
                <w:sz w:val="20"/>
                <w:szCs w:val="20"/>
              </w:rPr>
            </w:pPr>
            <w:r w:rsidRPr="004E4DF5">
              <w:rPr>
                <w:rFonts w:hint="eastAsia"/>
                <w:color w:val="FF0000"/>
                <w:sz w:val="20"/>
                <w:szCs w:val="20"/>
              </w:rPr>
              <w:t>485</w:t>
            </w:r>
          </w:p>
        </w:tc>
        <w:tc>
          <w:tcPr>
            <w:tcW w:w="4230" w:type="dxa"/>
            <w:vAlign w:val="center"/>
          </w:tcPr>
          <w:p w14:paraId="25FCEB77" w14:textId="75415CDF" w:rsidR="007E09F4" w:rsidRPr="004E4DF5" w:rsidRDefault="007E09F4" w:rsidP="007E09F4">
            <w:pPr>
              <w:jc w:val="center"/>
              <w:rPr>
                <w:sz w:val="20"/>
                <w:szCs w:val="20"/>
              </w:rPr>
            </w:pPr>
            <w:r w:rsidRPr="004E4DF5">
              <w:rPr>
                <w:rFonts w:hint="eastAsia"/>
                <w:color w:val="FF0000"/>
                <w:sz w:val="20"/>
                <w:szCs w:val="20"/>
              </w:rPr>
              <w:t xml:space="preserve">The Heat Stress Factor Hsfa6B Connects Aba Signaling </w:t>
            </w:r>
            <w:proofErr w:type="gramStart"/>
            <w:r w:rsidRPr="004E4DF5">
              <w:rPr>
                <w:rFonts w:hint="eastAsia"/>
                <w:color w:val="FF0000"/>
                <w:sz w:val="20"/>
                <w:szCs w:val="20"/>
              </w:rPr>
              <w:t>And</w:t>
            </w:r>
            <w:proofErr w:type="gramEnd"/>
            <w:r w:rsidRPr="004E4DF5">
              <w:rPr>
                <w:rFonts w:hint="eastAsia"/>
                <w:color w:val="FF0000"/>
                <w:sz w:val="20"/>
                <w:szCs w:val="20"/>
              </w:rPr>
              <w:t xml:space="preserve"> Aba-Mediated Heat Responses</w:t>
            </w:r>
          </w:p>
        </w:tc>
        <w:tc>
          <w:tcPr>
            <w:tcW w:w="2002" w:type="dxa"/>
            <w:vAlign w:val="center"/>
          </w:tcPr>
          <w:p w14:paraId="763BBB36"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Huang, </w:t>
            </w:r>
            <w:proofErr w:type="spellStart"/>
            <w:r w:rsidRPr="004E4DF5">
              <w:rPr>
                <w:rFonts w:hint="eastAsia"/>
                <w:color w:val="FF0000"/>
                <w:sz w:val="20"/>
                <w:szCs w:val="20"/>
              </w:rPr>
              <w:t>Ya</w:t>
            </w:r>
            <w:proofErr w:type="spellEnd"/>
            <w:r w:rsidRPr="004E4DF5">
              <w:rPr>
                <w:rFonts w:hint="eastAsia"/>
                <w:color w:val="FF0000"/>
                <w:sz w:val="20"/>
                <w:szCs w:val="20"/>
              </w:rPr>
              <w:t>-Chen</w:t>
            </w:r>
          </w:p>
          <w:p w14:paraId="72E1E83A" w14:textId="6DBC920C" w:rsidR="007E09F4" w:rsidRPr="004E4DF5" w:rsidRDefault="007E09F4" w:rsidP="007E09F4">
            <w:pPr>
              <w:jc w:val="center"/>
              <w:rPr>
                <w:sz w:val="20"/>
                <w:szCs w:val="20"/>
              </w:rPr>
            </w:pPr>
            <w:r w:rsidRPr="004E4DF5">
              <w:rPr>
                <w:rFonts w:hint="eastAsia"/>
                <w:color w:val="FF0000"/>
                <w:sz w:val="20"/>
                <w:szCs w:val="20"/>
              </w:rPr>
              <w:t>*Jinn, Tsung-Luo</w:t>
            </w:r>
          </w:p>
        </w:tc>
        <w:tc>
          <w:tcPr>
            <w:tcW w:w="2860" w:type="dxa"/>
            <w:vAlign w:val="center"/>
          </w:tcPr>
          <w:p w14:paraId="034919A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Huang, </w:t>
            </w:r>
            <w:proofErr w:type="spellStart"/>
            <w:r w:rsidRPr="004E4DF5">
              <w:rPr>
                <w:rFonts w:hint="eastAsia"/>
                <w:color w:val="FF0000"/>
                <w:sz w:val="20"/>
                <w:szCs w:val="20"/>
              </w:rPr>
              <w:t>Ya</w:t>
            </w:r>
            <w:proofErr w:type="spellEnd"/>
            <w:r w:rsidRPr="004E4DF5">
              <w:rPr>
                <w:rFonts w:hint="eastAsia"/>
                <w:color w:val="FF0000"/>
                <w:sz w:val="20"/>
                <w:szCs w:val="20"/>
              </w:rPr>
              <w:t xml:space="preserve">-Chen </w:t>
            </w:r>
            <w:proofErr w:type="spellStart"/>
            <w:r w:rsidRPr="004E4DF5">
              <w:rPr>
                <w:rFonts w:hint="eastAsia"/>
                <w:color w:val="FF0000"/>
                <w:sz w:val="20"/>
                <w:szCs w:val="20"/>
              </w:rPr>
              <w:t>植物所</w:t>
            </w:r>
            <w:proofErr w:type="spellEnd"/>
          </w:p>
          <w:p w14:paraId="561142BF"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*Jinn, Tsung-Luo (</w:t>
            </w:r>
            <w:r w:rsidRPr="004E4DF5">
              <w:rPr>
                <w:rFonts w:hint="eastAsia"/>
                <w:color w:val="FF0000"/>
                <w:sz w:val="20"/>
                <w:szCs w:val="20"/>
              </w:rPr>
              <w:t>靳宗洛</w:t>
            </w:r>
            <w:r w:rsidRPr="004E4DF5">
              <w:rPr>
                <w:rFonts w:hint="eastAsia"/>
                <w:color w:val="FF0000"/>
                <w:sz w:val="20"/>
                <w:szCs w:val="20"/>
              </w:rPr>
              <w:t>)</w:t>
            </w:r>
          </w:p>
          <w:p w14:paraId="5F96FB85" w14:textId="266A4622" w:rsidR="007E09F4" w:rsidRPr="004E4DF5" w:rsidRDefault="007E09F4" w:rsidP="007E09F4">
            <w:pPr>
              <w:jc w:val="center"/>
              <w:rPr>
                <w:sz w:val="20"/>
                <w:szCs w:val="20"/>
              </w:rPr>
            </w:pPr>
            <w:r w:rsidRPr="004E4DF5">
              <w:rPr>
                <w:rFonts w:hint="eastAsia"/>
                <w:color w:val="FF0000"/>
                <w:sz w:val="20"/>
                <w:szCs w:val="20"/>
              </w:rPr>
              <w:t xml:space="preserve"> </w:t>
            </w:r>
            <w:proofErr w:type="spellStart"/>
            <w:r w:rsidRPr="004E4DF5">
              <w:rPr>
                <w:rFonts w:hint="eastAsia"/>
                <w:color w:val="FF0000"/>
                <w:sz w:val="20"/>
                <w:szCs w:val="20"/>
              </w:rPr>
              <w:t>植物所</w:t>
            </w:r>
            <w:proofErr w:type="spellEnd"/>
          </w:p>
        </w:tc>
        <w:tc>
          <w:tcPr>
            <w:tcW w:w="2187" w:type="dxa"/>
            <w:vAlign w:val="center"/>
          </w:tcPr>
          <w:p w14:paraId="3E3C004C" w14:textId="5D3EBFE7" w:rsidR="007E09F4" w:rsidRPr="004E4DF5" w:rsidRDefault="007E09F4" w:rsidP="007E09F4">
            <w:pPr>
              <w:jc w:val="center"/>
              <w:rPr>
                <w:sz w:val="20"/>
                <w:szCs w:val="20"/>
              </w:rPr>
            </w:pPr>
            <w:r w:rsidRPr="004E4DF5">
              <w:rPr>
                <w:rFonts w:hint="eastAsia"/>
                <w:color w:val="FF0000"/>
                <w:sz w:val="20"/>
                <w:szCs w:val="20"/>
              </w:rPr>
              <w:t>Plant Physiology</w:t>
            </w:r>
          </w:p>
        </w:tc>
        <w:tc>
          <w:tcPr>
            <w:tcW w:w="1116" w:type="dxa"/>
            <w:vAlign w:val="center"/>
          </w:tcPr>
          <w:p w14:paraId="1EE43B6D" w14:textId="157806B0" w:rsidR="007E09F4" w:rsidRPr="004E4DF5" w:rsidRDefault="007E09F4" w:rsidP="007E09F4">
            <w:pPr>
              <w:jc w:val="center"/>
              <w:rPr>
                <w:sz w:val="20"/>
                <w:szCs w:val="20"/>
              </w:rPr>
            </w:pPr>
            <w:r w:rsidRPr="004E4DF5">
              <w:rPr>
                <w:rFonts w:hint="eastAsia"/>
                <w:color w:val="FF0000"/>
                <w:sz w:val="20"/>
                <w:szCs w:val="20"/>
              </w:rPr>
              <w:t>2016</w:t>
            </w:r>
          </w:p>
        </w:tc>
        <w:tc>
          <w:tcPr>
            <w:tcW w:w="1677" w:type="dxa"/>
            <w:vAlign w:val="center"/>
          </w:tcPr>
          <w:p w14:paraId="34C899F1" w14:textId="3A0A0BCE" w:rsidR="007E09F4" w:rsidRPr="004E4DF5" w:rsidRDefault="007E09F4" w:rsidP="007E09F4">
            <w:pPr>
              <w:jc w:val="center"/>
              <w:rPr>
                <w:sz w:val="20"/>
                <w:szCs w:val="20"/>
              </w:rPr>
            </w:pPr>
            <w:r w:rsidRPr="004E4DF5">
              <w:rPr>
                <w:rFonts w:hint="eastAsia"/>
                <w:color w:val="FF0000"/>
                <w:sz w:val="20"/>
                <w:szCs w:val="20"/>
              </w:rPr>
              <w:t>172 (2): 1182-1199 OCT</w:t>
            </w:r>
          </w:p>
        </w:tc>
        <w:tc>
          <w:tcPr>
            <w:tcW w:w="847" w:type="dxa"/>
            <w:tcBorders>
              <w:right w:val="thinThickSmallGap" w:sz="20" w:space="0" w:color="auto"/>
            </w:tcBorders>
            <w:vAlign w:val="center"/>
          </w:tcPr>
          <w:p w14:paraId="0EC6881F" w14:textId="2806DD46" w:rsidR="007E09F4" w:rsidRPr="004E4DF5" w:rsidRDefault="007E09F4" w:rsidP="007E09F4">
            <w:pPr>
              <w:jc w:val="center"/>
              <w:rPr>
                <w:sz w:val="20"/>
                <w:szCs w:val="20"/>
              </w:rPr>
            </w:pPr>
            <w:r w:rsidRPr="004E4DF5">
              <w:rPr>
                <w:rFonts w:hint="eastAsia"/>
                <w:color w:val="FF0000"/>
                <w:sz w:val="20"/>
                <w:szCs w:val="20"/>
              </w:rPr>
              <w:t>156</w:t>
            </w:r>
          </w:p>
        </w:tc>
      </w:tr>
      <w:tr w:rsidR="007E09F4" w:rsidRPr="004E4DF5" w14:paraId="0046FA82" w14:textId="77777777" w:rsidTr="007E09F4">
        <w:tc>
          <w:tcPr>
            <w:tcW w:w="831" w:type="dxa"/>
            <w:tcBorders>
              <w:left w:val="thinThickSmallGap" w:sz="20" w:space="0" w:color="auto"/>
            </w:tcBorders>
            <w:vAlign w:val="center"/>
          </w:tcPr>
          <w:p w14:paraId="2A4D07A0" w14:textId="45E0E419" w:rsidR="007E09F4" w:rsidRPr="004E4DF5" w:rsidRDefault="007E09F4" w:rsidP="007E09F4">
            <w:pPr>
              <w:jc w:val="center"/>
              <w:rPr>
                <w:sz w:val="20"/>
                <w:szCs w:val="20"/>
              </w:rPr>
            </w:pPr>
            <w:r w:rsidRPr="004E4DF5">
              <w:rPr>
                <w:rFonts w:hint="eastAsia"/>
                <w:color w:val="FF0000"/>
                <w:sz w:val="20"/>
                <w:szCs w:val="20"/>
              </w:rPr>
              <w:t>486</w:t>
            </w:r>
          </w:p>
        </w:tc>
        <w:tc>
          <w:tcPr>
            <w:tcW w:w="4230" w:type="dxa"/>
            <w:vAlign w:val="center"/>
          </w:tcPr>
          <w:p w14:paraId="682A3DFE" w14:textId="6A6077E0" w:rsidR="007E09F4" w:rsidRPr="004E4DF5" w:rsidRDefault="007E09F4" w:rsidP="007E09F4">
            <w:pPr>
              <w:jc w:val="center"/>
              <w:rPr>
                <w:sz w:val="20"/>
                <w:szCs w:val="20"/>
              </w:rPr>
            </w:pPr>
            <w:r w:rsidRPr="004E4DF5">
              <w:rPr>
                <w:rFonts w:hint="eastAsia"/>
                <w:color w:val="FF0000"/>
                <w:sz w:val="20"/>
                <w:szCs w:val="20"/>
              </w:rPr>
              <w:t xml:space="preserve">Transcriptional Repression </w:t>
            </w:r>
            <w:proofErr w:type="gramStart"/>
            <w:r w:rsidRPr="004E4DF5">
              <w:rPr>
                <w:rFonts w:hint="eastAsia"/>
                <w:color w:val="FF0000"/>
                <w:sz w:val="20"/>
                <w:szCs w:val="20"/>
              </w:rPr>
              <w:t>By</w:t>
            </w:r>
            <w:proofErr w:type="gramEnd"/>
            <w:r w:rsidRPr="004E4DF5">
              <w:rPr>
                <w:rFonts w:hint="eastAsia"/>
                <w:color w:val="FF0000"/>
                <w:sz w:val="20"/>
                <w:szCs w:val="20"/>
              </w:rPr>
              <w:t xml:space="preserve"> Histone Deacetylases In Plants</w:t>
            </w:r>
          </w:p>
        </w:tc>
        <w:tc>
          <w:tcPr>
            <w:tcW w:w="2002" w:type="dxa"/>
            <w:vAlign w:val="center"/>
          </w:tcPr>
          <w:p w14:paraId="3066299D"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Chen, Chia-Yang</w:t>
            </w:r>
          </w:p>
          <w:p w14:paraId="6073FBCE"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Liu, </w:t>
            </w:r>
            <w:proofErr w:type="spellStart"/>
            <w:r w:rsidRPr="004E4DF5">
              <w:rPr>
                <w:rFonts w:hint="eastAsia"/>
                <w:color w:val="FF0000"/>
                <w:sz w:val="20"/>
                <w:szCs w:val="20"/>
              </w:rPr>
              <w:t>Xuncheng</w:t>
            </w:r>
            <w:proofErr w:type="spellEnd"/>
          </w:p>
          <w:p w14:paraId="1A35CCD0"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Tai, Ready</w:t>
            </w:r>
          </w:p>
          <w:p w14:paraId="7DC076FD"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*Wu, Keqiang</w:t>
            </w:r>
          </w:p>
          <w:p w14:paraId="3799344E" w14:textId="1CFF006F" w:rsidR="007E09F4" w:rsidRPr="004E4DF5" w:rsidRDefault="007E09F4" w:rsidP="007E09F4">
            <w:pPr>
              <w:jc w:val="center"/>
              <w:rPr>
                <w:sz w:val="20"/>
                <w:szCs w:val="20"/>
              </w:rPr>
            </w:pPr>
            <w:r w:rsidRPr="004E4DF5">
              <w:rPr>
                <w:rFonts w:hint="eastAsia"/>
                <w:color w:val="FF0000"/>
                <w:sz w:val="20"/>
                <w:szCs w:val="20"/>
              </w:rPr>
              <w:t>Yu, Chun-Wei</w:t>
            </w:r>
          </w:p>
        </w:tc>
        <w:tc>
          <w:tcPr>
            <w:tcW w:w="2860" w:type="dxa"/>
            <w:vAlign w:val="center"/>
          </w:tcPr>
          <w:p w14:paraId="69FC8178"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Chen, Chia-Yang </w:t>
            </w:r>
            <w:proofErr w:type="spellStart"/>
            <w:r w:rsidRPr="004E4DF5">
              <w:rPr>
                <w:rFonts w:hint="eastAsia"/>
                <w:color w:val="FF0000"/>
                <w:sz w:val="20"/>
                <w:szCs w:val="20"/>
              </w:rPr>
              <w:t>植物所</w:t>
            </w:r>
            <w:proofErr w:type="spellEnd"/>
          </w:p>
          <w:p w14:paraId="6B9AF06A"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w:t>
            </w:r>
            <w:r w:rsidRPr="004E4DF5">
              <w:rPr>
                <w:rFonts w:hint="eastAsia"/>
                <w:color w:val="FF0000"/>
                <w:sz w:val="20"/>
                <w:szCs w:val="20"/>
              </w:rPr>
              <w:t xml:space="preserve">Liu, </w:t>
            </w:r>
            <w:proofErr w:type="spellStart"/>
            <w:r w:rsidRPr="004E4DF5">
              <w:rPr>
                <w:rFonts w:hint="eastAsia"/>
                <w:color w:val="FF0000"/>
                <w:sz w:val="20"/>
                <w:szCs w:val="20"/>
              </w:rPr>
              <w:t>Xuncheng</w:t>
            </w:r>
            <w:proofErr w:type="spellEnd"/>
            <w:r w:rsidRPr="004E4DF5">
              <w:rPr>
                <w:rFonts w:hint="eastAsia"/>
                <w:color w:val="FF0000"/>
                <w:sz w:val="20"/>
                <w:szCs w:val="20"/>
              </w:rPr>
              <w:t xml:space="preserve"> </w:t>
            </w:r>
            <w:proofErr w:type="spellStart"/>
            <w:r w:rsidRPr="004E4DF5">
              <w:rPr>
                <w:rFonts w:hint="eastAsia"/>
                <w:color w:val="FF0000"/>
                <w:sz w:val="20"/>
                <w:szCs w:val="20"/>
              </w:rPr>
              <w:t>植物所</w:t>
            </w:r>
            <w:proofErr w:type="spellEnd"/>
          </w:p>
          <w:p w14:paraId="2C5C5536"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Tai, Ready </w:t>
            </w:r>
            <w:proofErr w:type="spellStart"/>
            <w:r w:rsidRPr="004E4DF5">
              <w:rPr>
                <w:rFonts w:hint="eastAsia"/>
                <w:color w:val="FF0000"/>
                <w:sz w:val="20"/>
                <w:szCs w:val="20"/>
              </w:rPr>
              <w:t>植物所</w:t>
            </w:r>
            <w:proofErr w:type="spellEnd"/>
          </w:p>
          <w:p w14:paraId="740DEEB9" w14:textId="77777777" w:rsidR="004E4DF5" w:rsidRPr="004E4DF5" w:rsidRDefault="007E09F4" w:rsidP="007E09F4">
            <w:pPr>
              <w:jc w:val="center"/>
              <w:rPr>
                <w:rFonts w:hint="eastAsia"/>
                <w:color w:val="FF0000"/>
                <w:sz w:val="20"/>
                <w:szCs w:val="20"/>
              </w:rPr>
            </w:pPr>
            <w:r w:rsidRPr="004E4DF5">
              <w:rPr>
                <w:rFonts w:hint="eastAsia"/>
                <w:color w:val="FF0000"/>
                <w:sz w:val="20"/>
                <w:szCs w:val="20"/>
              </w:rPr>
              <w:t xml:space="preserve">*Wu, Keqiang </w:t>
            </w:r>
            <w:proofErr w:type="spellStart"/>
            <w:r w:rsidRPr="004E4DF5">
              <w:rPr>
                <w:rFonts w:hint="eastAsia"/>
                <w:color w:val="FF0000"/>
                <w:sz w:val="20"/>
                <w:szCs w:val="20"/>
              </w:rPr>
              <w:t>植物所</w:t>
            </w:r>
            <w:proofErr w:type="spellEnd"/>
          </w:p>
          <w:p w14:paraId="0B7877EB" w14:textId="6D3DB9CD" w:rsidR="007E09F4" w:rsidRPr="004E4DF5" w:rsidRDefault="007E09F4" w:rsidP="007E09F4">
            <w:pPr>
              <w:jc w:val="center"/>
              <w:rPr>
                <w:sz w:val="20"/>
                <w:szCs w:val="20"/>
              </w:rPr>
            </w:pPr>
            <w:r w:rsidRPr="004E4DF5">
              <w:rPr>
                <w:rFonts w:hint="eastAsia"/>
                <w:color w:val="FF0000"/>
                <w:sz w:val="20"/>
                <w:szCs w:val="20"/>
              </w:rPr>
              <w:t xml:space="preserve">Yu, Chun-Wei </w:t>
            </w:r>
            <w:proofErr w:type="spellStart"/>
            <w:r w:rsidRPr="004E4DF5">
              <w:rPr>
                <w:rFonts w:hint="eastAsia"/>
                <w:color w:val="FF0000"/>
                <w:sz w:val="20"/>
                <w:szCs w:val="20"/>
              </w:rPr>
              <w:t>植物所</w:t>
            </w:r>
            <w:proofErr w:type="spellEnd"/>
          </w:p>
        </w:tc>
        <w:tc>
          <w:tcPr>
            <w:tcW w:w="2187" w:type="dxa"/>
            <w:vAlign w:val="center"/>
          </w:tcPr>
          <w:p w14:paraId="279D3535" w14:textId="308BF028" w:rsidR="007E09F4" w:rsidRPr="004E4DF5" w:rsidRDefault="007E09F4" w:rsidP="007E09F4">
            <w:pPr>
              <w:jc w:val="center"/>
              <w:rPr>
                <w:sz w:val="20"/>
                <w:szCs w:val="20"/>
              </w:rPr>
            </w:pPr>
            <w:r w:rsidRPr="004E4DF5">
              <w:rPr>
                <w:rFonts w:hint="eastAsia"/>
                <w:color w:val="FF0000"/>
                <w:sz w:val="20"/>
                <w:szCs w:val="20"/>
              </w:rPr>
              <w:t>Molecular Plant</w:t>
            </w:r>
          </w:p>
        </w:tc>
        <w:tc>
          <w:tcPr>
            <w:tcW w:w="1116" w:type="dxa"/>
            <w:vAlign w:val="center"/>
          </w:tcPr>
          <w:p w14:paraId="550F0CFE" w14:textId="37783FB3" w:rsidR="007E09F4" w:rsidRPr="004E4DF5" w:rsidRDefault="007E09F4" w:rsidP="007E09F4">
            <w:pPr>
              <w:jc w:val="center"/>
              <w:rPr>
                <w:sz w:val="20"/>
                <w:szCs w:val="20"/>
              </w:rPr>
            </w:pPr>
            <w:r w:rsidRPr="004E4DF5">
              <w:rPr>
                <w:rFonts w:hint="eastAsia"/>
                <w:color w:val="FF0000"/>
                <w:sz w:val="20"/>
                <w:szCs w:val="20"/>
              </w:rPr>
              <w:t>2014</w:t>
            </w:r>
          </w:p>
        </w:tc>
        <w:tc>
          <w:tcPr>
            <w:tcW w:w="1677" w:type="dxa"/>
            <w:vAlign w:val="center"/>
          </w:tcPr>
          <w:p w14:paraId="3D7244D7" w14:textId="2E010C5E" w:rsidR="007E09F4" w:rsidRPr="004E4DF5" w:rsidRDefault="007E09F4" w:rsidP="007E09F4">
            <w:pPr>
              <w:jc w:val="center"/>
              <w:rPr>
                <w:sz w:val="20"/>
                <w:szCs w:val="20"/>
              </w:rPr>
            </w:pPr>
            <w:r w:rsidRPr="004E4DF5">
              <w:rPr>
                <w:rFonts w:hint="eastAsia"/>
                <w:color w:val="FF0000"/>
                <w:sz w:val="20"/>
                <w:szCs w:val="20"/>
              </w:rPr>
              <w:t>7 (5): 764-772 SP. ISS. SI MAY</w:t>
            </w:r>
          </w:p>
        </w:tc>
        <w:tc>
          <w:tcPr>
            <w:tcW w:w="847" w:type="dxa"/>
            <w:tcBorders>
              <w:right w:val="thinThickSmallGap" w:sz="20" w:space="0" w:color="auto"/>
            </w:tcBorders>
            <w:vAlign w:val="center"/>
          </w:tcPr>
          <w:p w14:paraId="63C7BA67" w14:textId="4CB693FC" w:rsidR="007E09F4" w:rsidRPr="004E4DF5" w:rsidRDefault="007E09F4" w:rsidP="007E09F4">
            <w:pPr>
              <w:jc w:val="center"/>
              <w:rPr>
                <w:sz w:val="20"/>
                <w:szCs w:val="20"/>
              </w:rPr>
            </w:pPr>
            <w:r w:rsidRPr="004E4DF5">
              <w:rPr>
                <w:rFonts w:hint="eastAsia"/>
                <w:color w:val="FF0000"/>
                <w:sz w:val="20"/>
                <w:szCs w:val="20"/>
              </w:rPr>
              <w:t>149</w:t>
            </w:r>
          </w:p>
        </w:tc>
      </w:tr>
      <w:tr w:rsidR="007E09F4" w:rsidRPr="004E4DF5" w14:paraId="2AD4C3CE" w14:textId="77777777" w:rsidTr="007E09F4">
        <w:tc>
          <w:tcPr>
            <w:tcW w:w="831" w:type="dxa"/>
            <w:tcBorders>
              <w:left w:val="thinThickSmallGap" w:sz="20" w:space="0" w:color="auto"/>
            </w:tcBorders>
            <w:vAlign w:val="center"/>
          </w:tcPr>
          <w:p w14:paraId="3E04EEB8" w14:textId="359E39C1" w:rsidR="007E09F4" w:rsidRPr="004E4DF5" w:rsidRDefault="007E09F4" w:rsidP="007E09F4">
            <w:pPr>
              <w:jc w:val="center"/>
              <w:rPr>
                <w:sz w:val="20"/>
                <w:szCs w:val="20"/>
              </w:rPr>
            </w:pPr>
            <w:r w:rsidRPr="004E4DF5">
              <w:rPr>
                <w:rFonts w:hint="eastAsia"/>
                <w:color w:val="000000"/>
                <w:sz w:val="20"/>
                <w:szCs w:val="20"/>
              </w:rPr>
              <w:t>487</w:t>
            </w:r>
          </w:p>
        </w:tc>
        <w:tc>
          <w:tcPr>
            <w:tcW w:w="4230" w:type="dxa"/>
            <w:vAlign w:val="center"/>
          </w:tcPr>
          <w:p w14:paraId="5E46EA1A" w14:textId="1C05BEA9" w:rsidR="007E09F4" w:rsidRPr="004E4DF5" w:rsidRDefault="007E09F4" w:rsidP="007E09F4">
            <w:pPr>
              <w:jc w:val="center"/>
              <w:rPr>
                <w:sz w:val="20"/>
                <w:szCs w:val="20"/>
              </w:rPr>
            </w:pPr>
            <w:r w:rsidRPr="004E4DF5">
              <w:rPr>
                <w:rFonts w:hint="eastAsia"/>
                <w:color w:val="000000"/>
                <w:sz w:val="20"/>
                <w:szCs w:val="20"/>
              </w:rPr>
              <w:t xml:space="preserve">Global Satellite Monitoring </w:t>
            </w:r>
            <w:proofErr w:type="gramStart"/>
            <w:r w:rsidRPr="004E4DF5">
              <w:rPr>
                <w:rFonts w:hint="eastAsia"/>
                <w:color w:val="000000"/>
                <w:sz w:val="20"/>
                <w:szCs w:val="20"/>
              </w:rPr>
              <w:t>Of</w:t>
            </w:r>
            <w:proofErr w:type="gramEnd"/>
            <w:r w:rsidRPr="004E4DF5">
              <w:rPr>
                <w:rFonts w:hint="eastAsia"/>
                <w:color w:val="000000"/>
                <w:sz w:val="20"/>
                <w:szCs w:val="20"/>
              </w:rPr>
              <w:t xml:space="preserve"> Climate-Induced Vegetation Disturbances</w:t>
            </w:r>
          </w:p>
        </w:tc>
        <w:tc>
          <w:tcPr>
            <w:tcW w:w="2002" w:type="dxa"/>
            <w:vAlign w:val="center"/>
          </w:tcPr>
          <w:p w14:paraId="618FC6D4" w14:textId="20033226" w:rsidR="007E09F4" w:rsidRPr="004E4DF5" w:rsidRDefault="007E09F4" w:rsidP="007E09F4">
            <w:pPr>
              <w:jc w:val="center"/>
              <w:rPr>
                <w:sz w:val="20"/>
                <w:szCs w:val="20"/>
              </w:rPr>
            </w:pPr>
            <w:r w:rsidRPr="004E4DF5">
              <w:rPr>
                <w:rFonts w:hint="eastAsia"/>
                <w:color w:val="000000"/>
                <w:sz w:val="20"/>
                <w:szCs w:val="20"/>
              </w:rPr>
              <w:t>Huang, Cho-</w:t>
            </w:r>
            <w:proofErr w:type="spellStart"/>
            <w:r w:rsidRPr="004E4DF5">
              <w:rPr>
                <w:rFonts w:hint="eastAsia"/>
                <w:color w:val="000000"/>
                <w:sz w:val="20"/>
                <w:szCs w:val="20"/>
              </w:rPr>
              <w:t>ying</w:t>
            </w:r>
            <w:proofErr w:type="spellEnd"/>
          </w:p>
        </w:tc>
        <w:tc>
          <w:tcPr>
            <w:tcW w:w="2860" w:type="dxa"/>
            <w:vAlign w:val="center"/>
          </w:tcPr>
          <w:p w14:paraId="7A2C8D1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Huang, Cho-</w:t>
            </w:r>
            <w:proofErr w:type="spellStart"/>
            <w:r w:rsidRPr="004E4DF5">
              <w:rPr>
                <w:rFonts w:hint="eastAsia"/>
                <w:color w:val="000000"/>
                <w:sz w:val="20"/>
                <w:szCs w:val="20"/>
              </w:rPr>
              <w:t>ying</w:t>
            </w:r>
            <w:proofErr w:type="spellEnd"/>
            <w:r w:rsidRPr="004E4DF5">
              <w:rPr>
                <w:rFonts w:hint="eastAsia"/>
                <w:color w:val="000000"/>
                <w:sz w:val="20"/>
                <w:szCs w:val="20"/>
              </w:rPr>
              <w:t xml:space="preserve"> (</w:t>
            </w:r>
            <w:r w:rsidRPr="004E4DF5">
              <w:rPr>
                <w:rFonts w:hint="eastAsia"/>
                <w:color w:val="000000"/>
                <w:sz w:val="20"/>
                <w:szCs w:val="20"/>
              </w:rPr>
              <w:t>黃倬英</w:t>
            </w:r>
            <w:r w:rsidRPr="004E4DF5">
              <w:rPr>
                <w:rFonts w:hint="eastAsia"/>
                <w:color w:val="000000"/>
                <w:sz w:val="20"/>
                <w:szCs w:val="20"/>
              </w:rPr>
              <w:t>)</w:t>
            </w:r>
          </w:p>
          <w:p w14:paraId="63CB959F" w14:textId="558C15C8"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地理系所</w:t>
            </w:r>
            <w:proofErr w:type="spellEnd"/>
          </w:p>
        </w:tc>
        <w:tc>
          <w:tcPr>
            <w:tcW w:w="2187" w:type="dxa"/>
            <w:vAlign w:val="center"/>
          </w:tcPr>
          <w:p w14:paraId="1437D01A" w14:textId="1B2785A7" w:rsidR="007E09F4" w:rsidRPr="004E4DF5" w:rsidRDefault="007E09F4" w:rsidP="007E09F4">
            <w:pPr>
              <w:jc w:val="center"/>
              <w:rPr>
                <w:sz w:val="20"/>
                <w:szCs w:val="20"/>
              </w:rPr>
            </w:pPr>
            <w:r w:rsidRPr="004E4DF5">
              <w:rPr>
                <w:rFonts w:hint="eastAsia"/>
                <w:color w:val="000000"/>
                <w:sz w:val="20"/>
                <w:szCs w:val="20"/>
              </w:rPr>
              <w:t>Trends In Plant Science</w:t>
            </w:r>
          </w:p>
        </w:tc>
        <w:tc>
          <w:tcPr>
            <w:tcW w:w="1116" w:type="dxa"/>
            <w:vAlign w:val="center"/>
          </w:tcPr>
          <w:p w14:paraId="3C373908" w14:textId="4B1FC1AD" w:rsidR="007E09F4" w:rsidRPr="004E4DF5" w:rsidRDefault="007E09F4" w:rsidP="007E09F4">
            <w:pPr>
              <w:jc w:val="center"/>
              <w:rPr>
                <w:sz w:val="20"/>
                <w:szCs w:val="20"/>
              </w:rPr>
            </w:pPr>
            <w:r w:rsidRPr="004E4DF5">
              <w:rPr>
                <w:rFonts w:hint="eastAsia"/>
                <w:color w:val="000000"/>
                <w:sz w:val="20"/>
                <w:szCs w:val="20"/>
              </w:rPr>
              <w:t>2015</w:t>
            </w:r>
          </w:p>
        </w:tc>
        <w:tc>
          <w:tcPr>
            <w:tcW w:w="1677" w:type="dxa"/>
            <w:vAlign w:val="center"/>
          </w:tcPr>
          <w:p w14:paraId="2D93BB9A" w14:textId="23CAE29B" w:rsidR="007E09F4" w:rsidRPr="004E4DF5" w:rsidRDefault="007E09F4" w:rsidP="007E09F4">
            <w:pPr>
              <w:jc w:val="center"/>
              <w:rPr>
                <w:sz w:val="20"/>
                <w:szCs w:val="20"/>
              </w:rPr>
            </w:pPr>
            <w:r w:rsidRPr="004E4DF5">
              <w:rPr>
                <w:rFonts w:hint="eastAsia"/>
                <w:color w:val="000000"/>
                <w:sz w:val="20"/>
                <w:szCs w:val="20"/>
              </w:rPr>
              <w:t>20 (2): 114-123 FEB</w:t>
            </w:r>
          </w:p>
        </w:tc>
        <w:tc>
          <w:tcPr>
            <w:tcW w:w="847" w:type="dxa"/>
            <w:tcBorders>
              <w:right w:val="thinThickSmallGap" w:sz="20" w:space="0" w:color="auto"/>
            </w:tcBorders>
            <w:vAlign w:val="center"/>
          </w:tcPr>
          <w:p w14:paraId="1790D8AB" w14:textId="50E13548" w:rsidR="007E09F4" w:rsidRPr="004E4DF5" w:rsidRDefault="007E09F4" w:rsidP="007E09F4">
            <w:pPr>
              <w:jc w:val="center"/>
              <w:rPr>
                <w:sz w:val="20"/>
                <w:szCs w:val="20"/>
              </w:rPr>
            </w:pPr>
            <w:r w:rsidRPr="004E4DF5">
              <w:rPr>
                <w:rFonts w:hint="eastAsia"/>
                <w:color w:val="000000"/>
                <w:sz w:val="20"/>
                <w:szCs w:val="20"/>
              </w:rPr>
              <w:t>143</w:t>
            </w:r>
          </w:p>
        </w:tc>
      </w:tr>
      <w:tr w:rsidR="007E09F4" w:rsidRPr="004E4DF5" w14:paraId="62F084F0" w14:textId="77777777" w:rsidTr="007E09F4">
        <w:tc>
          <w:tcPr>
            <w:tcW w:w="831" w:type="dxa"/>
            <w:tcBorders>
              <w:left w:val="thinThickSmallGap" w:sz="20" w:space="0" w:color="auto"/>
            </w:tcBorders>
            <w:vAlign w:val="center"/>
          </w:tcPr>
          <w:p w14:paraId="3F688BB4" w14:textId="456A76BF" w:rsidR="007E09F4" w:rsidRPr="004E4DF5" w:rsidRDefault="007E09F4" w:rsidP="007E09F4">
            <w:pPr>
              <w:jc w:val="center"/>
              <w:rPr>
                <w:sz w:val="20"/>
                <w:szCs w:val="20"/>
              </w:rPr>
            </w:pPr>
            <w:r w:rsidRPr="004E4DF5">
              <w:rPr>
                <w:rFonts w:hint="eastAsia"/>
                <w:color w:val="000000"/>
                <w:sz w:val="20"/>
                <w:szCs w:val="20"/>
              </w:rPr>
              <w:t>488</w:t>
            </w:r>
          </w:p>
        </w:tc>
        <w:tc>
          <w:tcPr>
            <w:tcW w:w="4230" w:type="dxa"/>
            <w:vAlign w:val="center"/>
          </w:tcPr>
          <w:p w14:paraId="28C45860" w14:textId="46F3452C" w:rsidR="007E09F4" w:rsidRPr="004E4DF5" w:rsidRDefault="007E09F4" w:rsidP="007E09F4">
            <w:pPr>
              <w:jc w:val="center"/>
              <w:rPr>
                <w:sz w:val="20"/>
                <w:szCs w:val="20"/>
              </w:rPr>
            </w:pPr>
            <w:r w:rsidRPr="004E4DF5">
              <w:rPr>
                <w:rFonts w:hint="eastAsia"/>
                <w:color w:val="000000"/>
                <w:sz w:val="20"/>
                <w:szCs w:val="20"/>
              </w:rPr>
              <w:t xml:space="preserve">Banana Transcription Factor Maerf11 Recruits Histone Deacetylase Mahda1 </w:t>
            </w:r>
            <w:proofErr w:type="gramStart"/>
            <w:r w:rsidRPr="004E4DF5">
              <w:rPr>
                <w:rFonts w:hint="eastAsia"/>
                <w:color w:val="000000"/>
                <w:sz w:val="20"/>
                <w:szCs w:val="20"/>
              </w:rPr>
              <w:t>And</w:t>
            </w:r>
            <w:proofErr w:type="gramEnd"/>
            <w:r w:rsidRPr="004E4DF5">
              <w:rPr>
                <w:rFonts w:hint="eastAsia"/>
                <w:color w:val="000000"/>
                <w:sz w:val="20"/>
                <w:szCs w:val="20"/>
              </w:rPr>
              <w:t xml:space="preserve"> Represses The Expression Of Maaco1 And </w:t>
            </w:r>
            <w:proofErr w:type="spellStart"/>
            <w:r w:rsidRPr="004E4DF5">
              <w:rPr>
                <w:rFonts w:hint="eastAsia"/>
                <w:color w:val="000000"/>
                <w:sz w:val="20"/>
                <w:szCs w:val="20"/>
              </w:rPr>
              <w:t>Expansins</w:t>
            </w:r>
            <w:proofErr w:type="spellEnd"/>
            <w:r w:rsidRPr="004E4DF5">
              <w:rPr>
                <w:rFonts w:hint="eastAsia"/>
                <w:color w:val="000000"/>
                <w:sz w:val="20"/>
                <w:szCs w:val="20"/>
              </w:rPr>
              <w:t xml:space="preserve"> During </w:t>
            </w:r>
            <w:r w:rsidRPr="004E4DF5">
              <w:rPr>
                <w:rFonts w:hint="eastAsia"/>
                <w:color w:val="000000"/>
                <w:sz w:val="20"/>
                <w:szCs w:val="20"/>
              </w:rPr>
              <w:lastRenderedPageBreak/>
              <w:t>Fruit Ripening</w:t>
            </w:r>
          </w:p>
        </w:tc>
        <w:tc>
          <w:tcPr>
            <w:tcW w:w="2002" w:type="dxa"/>
            <w:vAlign w:val="center"/>
          </w:tcPr>
          <w:p w14:paraId="0F7F2881" w14:textId="1B87C643" w:rsidR="007E09F4" w:rsidRPr="004E4DF5" w:rsidRDefault="007E09F4" w:rsidP="007E09F4">
            <w:pPr>
              <w:jc w:val="center"/>
              <w:rPr>
                <w:sz w:val="20"/>
                <w:szCs w:val="20"/>
              </w:rPr>
            </w:pPr>
            <w:r w:rsidRPr="004E4DF5">
              <w:rPr>
                <w:rFonts w:hint="eastAsia"/>
                <w:color w:val="000000"/>
                <w:sz w:val="20"/>
                <w:szCs w:val="20"/>
              </w:rPr>
              <w:lastRenderedPageBreak/>
              <w:t xml:space="preserve">Wu, </w:t>
            </w:r>
            <w:proofErr w:type="spellStart"/>
            <w:r w:rsidRPr="004E4DF5">
              <w:rPr>
                <w:rFonts w:hint="eastAsia"/>
                <w:color w:val="000000"/>
                <w:sz w:val="20"/>
                <w:szCs w:val="20"/>
              </w:rPr>
              <w:t>Ke-Qiang</w:t>
            </w:r>
            <w:proofErr w:type="spellEnd"/>
          </w:p>
        </w:tc>
        <w:tc>
          <w:tcPr>
            <w:tcW w:w="2860" w:type="dxa"/>
            <w:vAlign w:val="center"/>
          </w:tcPr>
          <w:p w14:paraId="1C41973C" w14:textId="6864B5AA" w:rsidR="007E09F4" w:rsidRPr="004E4DF5" w:rsidRDefault="007E09F4" w:rsidP="007E09F4">
            <w:pPr>
              <w:jc w:val="center"/>
              <w:rPr>
                <w:sz w:val="20"/>
                <w:szCs w:val="20"/>
              </w:rPr>
            </w:pPr>
            <w:r w:rsidRPr="004E4DF5">
              <w:rPr>
                <w:rFonts w:hint="eastAsia"/>
                <w:color w:val="000000"/>
                <w:sz w:val="20"/>
                <w:szCs w:val="20"/>
              </w:rPr>
              <w:t xml:space="preserve">Wu, </w:t>
            </w:r>
            <w:proofErr w:type="spellStart"/>
            <w:r w:rsidRPr="004E4DF5">
              <w:rPr>
                <w:rFonts w:hint="eastAsia"/>
                <w:color w:val="000000"/>
                <w:sz w:val="20"/>
                <w:szCs w:val="20"/>
              </w:rPr>
              <w:t>Ke-Qiang</w:t>
            </w:r>
            <w:proofErr w:type="spellEnd"/>
            <w:r w:rsidRPr="004E4DF5">
              <w:rPr>
                <w:rFonts w:hint="eastAsia"/>
                <w:color w:val="000000"/>
                <w:sz w:val="20"/>
                <w:szCs w:val="20"/>
              </w:rPr>
              <w:t xml:space="preserve"> (</w:t>
            </w:r>
            <w:proofErr w:type="spellStart"/>
            <w:r w:rsidRPr="004E4DF5">
              <w:rPr>
                <w:rFonts w:hint="eastAsia"/>
                <w:color w:val="000000"/>
                <w:sz w:val="20"/>
                <w:szCs w:val="20"/>
              </w:rPr>
              <w:t>吳克強</w:t>
            </w:r>
            <w:proofErr w:type="spellEnd"/>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p>
        </w:tc>
        <w:tc>
          <w:tcPr>
            <w:tcW w:w="2187" w:type="dxa"/>
            <w:vAlign w:val="center"/>
          </w:tcPr>
          <w:p w14:paraId="1B539F62" w14:textId="057F32F6" w:rsidR="007E09F4" w:rsidRPr="004E4DF5" w:rsidRDefault="007E09F4" w:rsidP="007E09F4">
            <w:pPr>
              <w:jc w:val="center"/>
              <w:rPr>
                <w:sz w:val="20"/>
                <w:szCs w:val="20"/>
              </w:rPr>
            </w:pPr>
            <w:r w:rsidRPr="004E4DF5">
              <w:rPr>
                <w:rFonts w:hint="eastAsia"/>
                <w:color w:val="000000"/>
                <w:sz w:val="20"/>
                <w:szCs w:val="20"/>
              </w:rPr>
              <w:t>Plant Physiology</w:t>
            </w:r>
          </w:p>
        </w:tc>
        <w:tc>
          <w:tcPr>
            <w:tcW w:w="1116" w:type="dxa"/>
            <w:vAlign w:val="center"/>
          </w:tcPr>
          <w:p w14:paraId="72162A1F" w14:textId="60F1A423" w:rsidR="007E09F4" w:rsidRPr="004E4DF5" w:rsidRDefault="007E09F4" w:rsidP="007E09F4">
            <w:pPr>
              <w:jc w:val="center"/>
              <w:rPr>
                <w:sz w:val="20"/>
                <w:szCs w:val="20"/>
              </w:rPr>
            </w:pPr>
            <w:r w:rsidRPr="004E4DF5">
              <w:rPr>
                <w:rFonts w:hint="eastAsia"/>
                <w:color w:val="000000"/>
                <w:sz w:val="20"/>
                <w:szCs w:val="20"/>
              </w:rPr>
              <w:t>2016</w:t>
            </w:r>
          </w:p>
        </w:tc>
        <w:tc>
          <w:tcPr>
            <w:tcW w:w="1677" w:type="dxa"/>
            <w:vAlign w:val="center"/>
          </w:tcPr>
          <w:p w14:paraId="575AD7F4" w14:textId="007A109B" w:rsidR="007E09F4" w:rsidRPr="004E4DF5" w:rsidRDefault="007E09F4" w:rsidP="007E09F4">
            <w:pPr>
              <w:jc w:val="center"/>
              <w:rPr>
                <w:sz w:val="20"/>
                <w:szCs w:val="20"/>
              </w:rPr>
            </w:pPr>
            <w:r w:rsidRPr="004E4DF5">
              <w:rPr>
                <w:rFonts w:hint="eastAsia"/>
                <w:color w:val="000000"/>
                <w:sz w:val="20"/>
                <w:szCs w:val="20"/>
              </w:rPr>
              <w:t>171 (2): 1070-1084 JUN</w:t>
            </w:r>
          </w:p>
        </w:tc>
        <w:tc>
          <w:tcPr>
            <w:tcW w:w="847" w:type="dxa"/>
            <w:tcBorders>
              <w:right w:val="thinThickSmallGap" w:sz="20" w:space="0" w:color="auto"/>
            </w:tcBorders>
            <w:vAlign w:val="center"/>
          </w:tcPr>
          <w:p w14:paraId="531B8CAC" w14:textId="3ABED1AD" w:rsidR="007E09F4" w:rsidRPr="004E4DF5" w:rsidRDefault="007E09F4" w:rsidP="007E09F4">
            <w:pPr>
              <w:jc w:val="center"/>
              <w:rPr>
                <w:sz w:val="20"/>
                <w:szCs w:val="20"/>
              </w:rPr>
            </w:pPr>
            <w:r w:rsidRPr="004E4DF5">
              <w:rPr>
                <w:rFonts w:hint="eastAsia"/>
                <w:color w:val="000000"/>
                <w:sz w:val="20"/>
                <w:szCs w:val="20"/>
              </w:rPr>
              <w:t>142</w:t>
            </w:r>
          </w:p>
        </w:tc>
      </w:tr>
      <w:tr w:rsidR="007E09F4" w:rsidRPr="004E4DF5" w14:paraId="42F14627" w14:textId="77777777" w:rsidTr="007E09F4">
        <w:tc>
          <w:tcPr>
            <w:tcW w:w="831" w:type="dxa"/>
            <w:tcBorders>
              <w:left w:val="thinThickSmallGap" w:sz="20" w:space="0" w:color="auto"/>
            </w:tcBorders>
            <w:vAlign w:val="center"/>
          </w:tcPr>
          <w:p w14:paraId="4028DEF4" w14:textId="269B3150" w:rsidR="007E09F4" w:rsidRPr="004E4DF5" w:rsidRDefault="007E09F4" w:rsidP="007E09F4">
            <w:pPr>
              <w:jc w:val="center"/>
              <w:rPr>
                <w:sz w:val="20"/>
                <w:szCs w:val="20"/>
              </w:rPr>
            </w:pPr>
            <w:r w:rsidRPr="004E4DF5">
              <w:rPr>
                <w:rFonts w:hint="eastAsia"/>
                <w:color w:val="000000"/>
                <w:sz w:val="20"/>
                <w:szCs w:val="20"/>
              </w:rPr>
              <w:t>489</w:t>
            </w:r>
          </w:p>
        </w:tc>
        <w:tc>
          <w:tcPr>
            <w:tcW w:w="4230" w:type="dxa"/>
            <w:vAlign w:val="center"/>
          </w:tcPr>
          <w:p w14:paraId="7AFE0277" w14:textId="12286750" w:rsidR="007E09F4" w:rsidRPr="004E4DF5" w:rsidRDefault="007E09F4" w:rsidP="007E09F4">
            <w:pPr>
              <w:jc w:val="center"/>
              <w:rPr>
                <w:sz w:val="20"/>
                <w:szCs w:val="20"/>
              </w:rPr>
            </w:pPr>
            <w:r w:rsidRPr="004E4DF5">
              <w:rPr>
                <w:rFonts w:hint="eastAsia"/>
                <w:color w:val="000000"/>
                <w:sz w:val="20"/>
                <w:szCs w:val="20"/>
              </w:rPr>
              <w:t xml:space="preserve">Ethylene Response Factors </w:t>
            </w:r>
            <w:proofErr w:type="gramStart"/>
            <w:r w:rsidRPr="004E4DF5">
              <w:rPr>
                <w:rFonts w:hint="eastAsia"/>
                <w:color w:val="000000"/>
                <w:sz w:val="20"/>
                <w:szCs w:val="20"/>
              </w:rPr>
              <w:t>In</w:t>
            </w:r>
            <w:proofErr w:type="gramEnd"/>
            <w:r w:rsidRPr="004E4DF5">
              <w:rPr>
                <w:rFonts w:hint="eastAsia"/>
                <w:color w:val="000000"/>
                <w:sz w:val="20"/>
                <w:szCs w:val="20"/>
              </w:rPr>
              <w:t xml:space="preserve"> Arabidopsis Immunity</w:t>
            </w:r>
          </w:p>
        </w:tc>
        <w:tc>
          <w:tcPr>
            <w:tcW w:w="2002" w:type="dxa"/>
            <w:vAlign w:val="center"/>
          </w:tcPr>
          <w:p w14:paraId="0CD2753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w:t>
            </w:r>
            <w:r w:rsidRPr="004E4DF5">
              <w:rPr>
                <w:rFonts w:hint="eastAsia"/>
                <w:color w:val="000000"/>
                <w:sz w:val="20"/>
                <w:szCs w:val="20"/>
              </w:rPr>
              <w:t>Huang, Pin-Yao</w:t>
            </w:r>
          </w:p>
          <w:p w14:paraId="7DB18889" w14:textId="1A2EB495" w:rsidR="007E09F4" w:rsidRPr="004E4DF5" w:rsidRDefault="007E09F4" w:rsidP="007E09F4">
            <w:pPr>
              <w:jc w:val="center"/>
              <w:rPr>
                <w:sz w:val="20"/>
                <w:szCs w:val="20"/>
              </w:rPr>
            </w:pPr>
            <w:r w:rsidRPr="004E4DF5">
              <w:rPr>
                <w:rFonts w:hint="eastAsia"/>
                <w:color w:val="000000"/>
                <w:sz w:val="20"/>
                <w:szCs w:val="20"/>
              </w:rPr>
              <w:t>*</w:t>
            </w:r>
            <w:proofErr w:type="spellStart"/>
            <w:r w:rsidRPr="004E4DF5">
              <w:rPr>
                <w:rFonts w:hint="eastAsia"/>
                <w:color w:val="000000"/>
                <w:sz w:val="20"/>
                <w:szCs w:val="20"/>
              </w:rPr>
              <w:t>Zimmerli</w:t>
            </w:r>
            <w:proofErr w:type="spellEnd"/>
            <w:r w:rsidRPr="004E4DF5">
              <w:rPr>
                <w:rFonts w:hint="eastAsia"/>
                <w:color w:val="000000"/>
                <w:sz w:val="20"/>
                <w:szCs w:val="20"/>
              </w:rPr>
              <w:t>, Laurent</w:t>
            </w:r>
          </w:p>
        </w:tc>
        <w:tc>
          <w:tcPr>
            <w:tcW w:w="2860" w:type="dxa"/>
            <w:vAlign w:val="center"/>
          </w:tcPr>
          <w:p w14:paraId="33566A9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Huang, Pin-Yao (</w:t>
            </w:r>
            <w:r w:rsidRPr="004E4DF5">
              <w:rPr>
                <w:rFonts w:hint="eastAsia"/>
                <w:color w:val="000000"/>
                <w:sz w:val="20"/>
                <w:szCs w:val="20"/>
                <w:lang w:eastAsia="zh-TW"/>
              </w:rPr>
              <w:t>黃品堯</w:t>
            </w:r>
            <w:r w:rsidRPr="004E4DF5">
              <w:rPr>
                <w:rFonts w:hint="eastAsia"/>
                <w:color w:val="000000"/>
                <w:sz w:val="20"/>
                <w:szCs w:val="20"/>
                <w:lang w:eastAsia="zh-TW"/>
              </w:rPr>
              <w:t>)</w:t>
            </w:r>
          </w:p>
          <w:p w14:paraId="5AB53FF9"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生科系</w:t>
            </w:r>
          </w:p>
          <w:p w14:paraId="78ED0C54"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proofErr w:type="spellStart"/>
            <w:r w:rsidRPr="004E4DF5">
              <w:rPr>
                <w:rFonts w:hint="eastAsia"/>
                <w:color w:val="000000"/>
                <w:sz w:val="20"/>
                <w:szCs w:val="20"/>
                <w:lang w:eastAsia="zh-TW"/>
              </w:rPr>
              <w:t>Zimmerli</w:t>
            </w:r>
            <w:proofErr w:type="spellEnd"/>
            <w:r w:rsidRPr="004E4DF5">
              <w:rPr>
                <w:rFonts w:hint="eastAsia"/>
                <w:color w:val="000000"/>
                <w:sz w:val="20"/>
                <w:szCs w:val="20"/>
                <w:lang w:eastAsia="zh-TW"/>
              </w:rPr>
              <w:t>, Laurent (</w:t>
            </w:r>
            <w:r w:rsidRPr="004E4DF5">
              <w:rPr>
                <w:rFonts w:hint="eastAsia"/>
                <w:color w:val="000000"/>
                <w:sz w:val="20"/>
                <w:szCs w:val="20"/>
                <w:lang w:eastAsia="zh-TW"/>
              </w:rPr>
              <w:t>金洛仁</w:t>
            </w:r>
            <w:r w:rsidRPr="004E4DF5">
              <w:rPr>
                <w:rFonts w:hint="eastAsia"/>
                <w:color w:val="000000"/>
                <w:sz w:val="20"/>
                <w:szCs w:val="20"/>
                <w:lang w:eastAsia="zh-TW"/>
              </w:rPr>
              <w:t>)</w:t>
            </w:r>
          </w:p>
          <w:p w14:paraId="1ECFF2F9" w14:textId="766417A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生科系</w:t>
            </w:r>
          </w:p>
        </w:tc>
        <w:tc>
          <w:tcPr>
            <w:tcW w:w="2187" w:type="dxa"/>
            <w:vAlign w:val="center"/>
          </w:tcPr>
          <w:p w14:paraId="2AA8F008" w14:textId="433F02CF" w:rsidR="007E09F4" w:rsidRPr="004E4DF5" w:rsidRDefault="007E09F4" w:rsidP="007E09F4">
            <w:pPr>
              <w:jc w:val="center"/>
              <w:rPr>
                <w:sz w:val="20"/>
                <w:szCs w:val="20"/>
              </w:rPr>
            </w:pPr>
            <w:r w:rsidRPr="004E4DF5">
              <w:rPr>
                <w:rFonts w:hint="eastAsia"/>
                <w:color w:val="000000"/>
                <w:sz w:val="20"/>
                <w:szCs w:val="20"/>
              </w:rPr>
              <w:t>Journal Of Experimental Botany</w:t>
            </w:r>
          </w:p>
        </w:tc>
        <w:tc>
          <w:tcPr>
            <w:tcW w:w="1116" w:type="dxa"/>
            <w:vAlign w:val="center"/>
          </w:tcPr>
          <w:p w14:paraId="2E0D37E0" w14:textId="4DF67030" w:rsidR="007E09F4" w:rsidRPr="004E4DF5" w:rsidRDefault="007E09F4" w:rsidP="007E09F4">
            <w:pPr>
              <w:jc w:val="center"/>
              <w:rPr>
                <w:sz w:val="20"/>
                <w:szCs w:val="20"/>
              </w:rPr>
            </w:pPr>
            <w:r w:rsidRPr="004E4DF5">
              <w:rPr>
                <w:rFonts w:hint="eastAsia"/>
                <w:color w:val="000000"/>
                <w:sz w:val="20"/>
                <w:szCs w:val="20"/>
              </w:rPr>
              <w:t>2016</w:t>
            </w:r>
          </w:p>
        </w:tc>
        <w:tc>
          <w:tcPr>
            <w:tcW w:w="1677" w:type="dxa"/>
            <w:vAlign w:val="center"/>
          </w:tcPr>
          <w:p w14:paraId="4C256577" w14:textId="25BE9B78" w:rsidR="007E09F4" w:rsidRPr="004E4DF5" w:rsidRDefault="007E09F4" w:rsidP="007E09F4">
            <w:pPr>
              <w:jc w:val="center"/>
              <w:rPr>
                <w:sz w:val="20"/>
                <w:szCs w:val="20"/>
              </w:rPr>
            </w:pPr>
            <w:r w:rsidRPr="004E4DF5">
              <w:rPr>
                <w:rFonts w:hint="eastAsia"/>
                <w:color w:val="000000"/>
                <w:sz w:val="20"/>
                <w:szCs w:val="20"/>
              </w:rPr>
              <w:t>67 (5): 1231-1241 MAR</w:t>
            </w:r>
          </w:p>
        </w:tc>
        <w:tc>
          <w:tcPr>
            <w:tcW w:w="847" w:type="dxa"/>
            <w:tcBorders>
              <w:right w:val="thinThickSmallGap" w:sz="20" w:space="0" w:color="auto"/>
            </w:tcBorders>
            <w:vAlign w:val="center"/>
          </w:tcPr>
          <w:p w14:paraId="51B25EF2" w14:textId="08A6C345" w:rsidR="007E09F4" w:rsidRPr="004E4DF5" w:rsidRDefault="007E09F4" w:rsidP="007E09F4">
            <w:pPr>
              <w:jc w:val="center"/>
              <w:rPr>
                <w:sz w:val="20"/>
                <w:szCs w:val="20"/>
              </w:rPr>
            </w:pPr>
            <w:r w:rsidRPr="004E4DF5">
              <w:rPr>
                <w:rFonts w:hint="eastAsia"/>
                <w:color w:val="000000"/>
                <w:sz w:val="20"/>
                <w:szCs w:val="20"/>
              </w:rPr>
              <w:t>121</w:t>
            </w:r>
          </w:p>
        </w:tc>
      </w:tr>
      <w:tr w:rsidR="007E09F4" w:rsidRPr="004E4DF5" w14:paraId="534C687F" w14:textId="77777777" w:rsidTr="007E09F4">
        <w:tc>
          <w:tcPr>
            <w:tcW w:w="831" w:type="dxa"/>
            <w:tcBorders>
              <w:left w:val="thinThickSmallGap" w:sz="20" w:space="0" w:color="auto"/>
            </w:tcBorders>
            <w:vAlign w:val="center"/>
          </w:tcPr>
          <w:p w14:paraId="3D1D10A6" w14:textId="45974F83" w:rsidR="007E09F4" w:rsidRPr="004E4DF5" w:rsidRDefault="007E09F4" w:rsidP="007E09F4">
            <w:pPr>
              <w:jc w:val="center"/>
              <w:rPr>
                <w:sz w:val="20"/>
                <w:szCs w:val="20"/>
              </w:rPr>
            </w:pPr>
            <w:r w:rsidRPr="004E4DF5">
              <w:rPr>
                <w:rFonts w:hint="eastAsia"/>
                <w:color w:val="000000"/>
                <w:sz w:val="20"/>
                <w:szCs w:val="20"/>
              </w:rPr>
              <w:t>490</w:t>
            </w:r>
          </w:p>
        </w:tc>
        <w:tc>
          <w:tcPr>
            <w:tcW w:w="4230" w:type="dxa"/>
            <w:vAlign w:val="center"/>
          </w:tcPr>
          <w:p w14:paraId="1F1478EA" w14:textId="1057E59A" w:rsidR="007E09F4" w:rsidRPr="004E4DF5" w:rsidRDefault="007E09F4" w:rsidP="007E09F4">
            <w:pPr>
              <w:jc w:val="center"/>
              <w:rPr>
                <w:sz w:val="20"/>
                <w:szCs w:val="20"/>
              </w:rPr>
            </w:pPr>
            <w:r w:rsidRPr="004E4DF5">
              <w:rPr>
                <w:rFonts w:hint="eastAsia"/>
                <w:color w:val="000000"/>
                <w:sz w:val="20"/>
                <w:szCs w:val="20"/>
              </w:rPr>
              <w:t xml:space="preserve">Unique Features </w:t>
            </w:r>
            <w:proofErr w:type="gramStart"/>
            <w:r w:rsidRPr="004E4DF5">
              <w:rPr>
                <w:rFonts w:hint="eastAsia"/>
                <w:color w:val="000000"/>
                <w:sz w:val="20"/>
                <w:szCs w:val="20"/>
              </w:rPr>
              <w:t>Of</w:t>
            </w:r>
            <w:proofErr w:type="gramEnd"/>
            <w:r w:rsidRPr="004E4DF5">
              <w:rPr>
                <w:rFonts w:hint="eastAsia"/>
                <w:color w:val="000000"/>
                <w:sz w:val="20"/>
                <w:szCs w:val="20"/>
              </w:rPr>
              <w:t xml:space="preserve"> A Global Human Ectoparasite Identified Through Sequencing Of The Bed Bug Genome</w:t>
            </w:r>
          </w:p>
        </w:tc>
        <w:tc>
          <w:tcPr>
            <w:tcW w:w="2002" w:type="dxa"/>
            <w:vAlign w:val="center"/>
          </w:tcPr>
          <w:p w14:paraId="27D4CD0A"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Lee, Chien-Yueh</w:t>
            </w:r>
          </w:p>
          <w:p w14:paraId="6F6F5CDB" w14:textId="38FEF39E" w:rsidR="007E09F4" w:rsidRPr="004E4DF5" w:rsidRDefault="007E09F4" w:rsidP="007E09F4">
            <w:pPr>
              <w:jc w:val="center"/>
              <w:rPr>
                <w:sz w:val="20"/>
                <w:szCs w:val="20"/>
              </w:rPr>
            </w:pPr>
            <w:r w:rsidRPr="004E4DF5">
              <w:rPr>
                <w:rFonts w:hint="eastAsia"/>
                <w:color w:val="000000"/>
                <w:sz w:val="20"/>
                <w:szCs w:val="20"/>
              </w:rPr>
              <w:t>Lin, Han</w:t>
            </w:r>
          </w:p>
        </w:tc>
        <w:tc>
          <w:tcPr>
            <w:tcW w:w="2860" w:type="dxa"/>
            <w:vAlign w:val="center"/>
          </w:tcPr>
          <w:p w14:paraId="6449E584"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 xml:space="preserve">Lee, Chien-Yueh </w:t>
            </w:r>
            <w:proofErr w:type="spellStart"/>
            <w:r w:rsidRPr="004E4DF5">
              <w:rPr>
                <w:rFonts w:hint="eastAsia"/>
                <w:color w:val="000000"/>
                <w:sz w:val="20"/>
                <w:szCs w:val="20"/>
              </w:rPr>
              <w:t>生醫電資所</w:t>
            </w:r>
            <w:proofErr w:type="spellEnd"/>
          </w:p>
          <w:p w14:paraId="1E4A3213" w14:textId="29CACDE7" w:rsidR="007E09F4" w:rsidRPr="004E4DF5" w:rsidRDefault="007E09F4" w:rsidP="007E09F4">
            <w:pPr>
              <w:jc w:val="center"/>
              <w:rPr>
                <w:sz w:val="20"/>
                <w:szCs w:val="20"/>
              </w:rPr>
            </w:pPr>
            <w:r w:rsidRPr="004E4DF5">
              <w:rPr>
                <w:rFonts w:hint="eastAsia"/>
                <w:color w:val="000000"/>
                <w:sz w:val="20"/>
                <w:szCs w:val="20"/>
              </w:rPr>
              <w:t xml:space="preserve">Lin, Han-Yi </w:t>
            </w:r>
            <w:proofErr w:type="spellStart"/>
            <w:r w:rsidRPr="004E4DF5">
              <w:rPr>
                <w:rFonts w:hint="eastAsia"/>
                <w:color w:val="000000"/>
                <w:sz w:val="20"/>
                <w:szCs w:val="20"/>
              </w:rPr>
              <w:t>生醫電資所</w:t>
            </w:r>
            <w:proofErr w:type="spellEnd"/>
          </w:p>
        </w:tc>
        <w:tc>
          <w:tcPr>
            <w:tcW w:w="2187" w:type="dxa"/>
            <w:vAlign w:val="center"/>
          </w:tcPr>
          <w:p w14:paraId="1F6FC7C4" w14:textId="5F4148F1" w:rsidR="007E09F4" w:rsidRPr="004E4DF5" w:rsidRDefault="007E09F4" w:rsidP="007E09F4">
            <w:pPr>
              <w:jc w:val="center"/>
              <w:rPr>
                <w:sz w:val="20"/>
                <w:szCs w:val="20"/>
              </w:rPr>
            </w:pPr>
            <w:r w:rsidRPr="004E4DF5">
              <w:rPr>
                <w:rFonts w:hint="eastAsia"/>
                <w:color w:val="000000"/>
                <w:sz w:val="20"/>
                <w:szCs w:val="20"/>
              </w:rPr>
              <w:t>Nature Communications</w:t>
            </w:r>
          </w:p>
        </w:tc>
        <w:tc>
          <w:tcPr>
            <w:tcW w:w="1116" w:type="dxa"/>
            <w:vAlign w:val="center"/>
          </w:tcPr>
          <w:p w14:paraId="1E4F5AE9" w14:textId="76E341EA" w:rsidR="007E09F4" w:rsidRPr="004E4DF5" w:rsidRDefault="007E09F4" w:rsidP="007E09F4">
            <w:pPr>
              <w:jc w:val="center"/>
              <w:rPr>
                <w:sz w:val="20"/>
                <w:szCs w:val="20"/>
              </w:rPr>
            </w:pPr>
            <w:r w:rsidRPr="004E4DF5">
              <w:rPr>
                <w:rFonts w:hint="eastAsia"/>
                <w:color w:val="000000"/>
                <w:sz w:val="20"/>
                <w:szCs w:val="20"/>
              </w:rPr>
              <w:t>2016</w:t>
            </w:r>
          </w:p>
        </w:tc>
        <w:tc>
          <w:tcPr>
            <w:tcW w:w="1677" w:type="dxa"/>
            <w:vAlign w:val="center"/>
          </w:tcPr>
          <w:p w14:paraId="655F52AA" w14:textId="38B92A9D" w:rsidR="007E09F4" w:rsidRPr="004E4DF5" w:rsidRDefault="007E09F4" w:rsidP="007E09F4">
            <w:pPr>
              <w:jc w:val="center"/>
              <w:rPr>
                <w:sz w:val="20"/>
                <w:szCs w:val="20"/>
              </w:rPr>
            </w:pPr>
            <w:r w:rsidRPr="004E4DF5">
              <w:rPr>
                <w:rFonts w:hint="eastAsia"/>
                <w:color w:val="000000"/>
                <w:sz w:val="20"/>
                <w:szCs w:val="20"/>
              </w:rPr>
              <w:t>7: - FEB</w:t>
            </w:r>
          </w:p>
        </w:tc>
        <w:tc>
          <w:tcPr>
            <w:tcW w:w="847" w:type="dxa"/>
            <w:tcBorders>
              <w:right w:val="thinThickSmallGap" w:sz="20" w:space="0" w:color="auto"/>
            </w:tcBorders>
            <w:vAlign w:val="center"/>
          </w:tcPr>
          <w:p w14:paraId="14F3428A" w14:textId="70E3DEBA" w:rsidR="007E09F4" w:rsidRPr="004E4DF5" w:rsidRDefault="007E09F4" w:rsidP="007E09F4">
            <w:pPr>
              <w:jc w:val="center"/>
              <w:rPr>
                <w:sz w:val="20"/>
                <w:szCs w:val="20"/>
              </w:rPr>
            </w:pPr>
            <w:r w:rsidRPr="004E4DF5">
              <w:rPr>
                <w:rFonts w:hint="eastAsia"/>
                <w:color w:val="000000"/>
                <w:sz w:val="20"/>
                <w:szCs w:val="20"/>
              </w:rPr>
              <w:t>115</w:t>
            </w:r>
          </w:p>
        </w:tc>
      </w:tr>
      <w:tr w:rsidR="007E09F4" w:rsidRPr="004E4DF5" w14:paraId="292D11B2" w14:textId="77777777" w:rsidTr="007E09F4">
        <w:tc>
          <w:tcPr>
            <w:tcW w:w="831" w:type="dxa"/>
            <w:tcBorders>
              <w:left w:val="thinThickSmallGap" w:sz="20" w:space="0" w:color="auto"/>
            </w:tcBorders>
            <w:vAlign w:val="center"/>
          </w:tcPr>
          <w:p w14:paraId="3551AB1A" w14:textId="06635758" w:rsidR="007E09F4" w:rsidRPr="004E4DF5" w:rsidRDefault="007E09F4" w:rsidP="007E09F4">
            <w:pPr>
              <w:jc w:val="center"/>
              <w:rPr>
                <w:sz w:val="20"/>
                <w:szCs w:val="20"/>
              </w:rPr>
            </w:pPr>
            <w:r w:rsidRPr="004E4DF5">
              <w:rPr>
                <w:rFonts w:hint="eastAsia"/>
                <w:color w:val="000000"/>
                <w:sz w:val="20"/>
                <w:szCs w:val="20"/>
              </w:rPr>
              <w:t>491</w:t>
            </w:r>
          </w:p>
        </w:tc>
        <w:tc>
          <w:tcPr>
            <w:tcW w:w="4230" w:type="dxa"/>
            <w:vAlign w:val="center"/>
          </w:tcPr>
          <w:p w14:paraId="191DCB8E" w14:textId="0E74B878" w:rsidR="007E09F4" w:rsidRPr="004E4DF5" w:rsidRDefault="007E09F4" w:rsidP="007E09F4">
            <w:pPr>
              <w:jc w:val="center"/>
              <w:rPr>
                <w:sz w:val="20"/>
                <w:szCs w:val="20"/>
              </w:rPr>
            </w:pPr>
            <w:r w:rsidRPr="004E4DF5">
              <w:rPr>
                <w:rFonts w:hint="eastAsia"/>
                <w:color w:val="000000"/>
                <w:sz w:val="20"/>
                <w:szCs w:val="20"/>
              </w:rPr>
              <w:t xml:space="preserve">Dividing And Conquering </w:t>
            </w:r>
            <w:proofErr w:type="gramStart"/>
            <w:r w:rsidRPr="004E4DF5">
              <w:rPr>
                <w:rFonts w:hint="eastAsia"/>
                <w:color w:val="000000"/>
                <w:sz w:val="20"/>
                <w:szCs w:val="20"/>
              </w:rPr>
              <w:t>The</w:t>
            </w:r>
            <w:proofErr w:type="gramEnd"/>
            <w:r w:rsidRPr="004E4DF5">
              <w:rPr>
                <w:rFonts w:hint="eastAsia"/>
                <w:color w:val="000000"/>
                <w:sz w:val="20"/>
                <w:szCs w:val="20"/>
              </w:rPr>
              <w:t xml:space="preserve"> Fastest-Growing Genus: Towards A Natural Sectional Classification Of The Mega-Diverse Genus Begonia (Begoniaceae)</w:t>
            </w:r>
          </w:p>
        </w:tc>
        <w:tc>
          <w:tcPr>
            <w:tcW w:w="2002" w:type="dxa"/>
            <w:vAlign w:val="center"/>
          </w:tcPr>
          <w:p w14:paraId="2716C886" w14:textId="533531FB" w:rsidR="007E09F4" w:rsidRPr="004E4DF5" w:rsidRDefault="007E09F4" w:rsidP="007E09F4">
            <w:pPr>
              <w:jc w:val="center"/>
              <w:rPr>
                <w:sz w:val="20"/>
                <w:szCs w:val="20"/>
              </w:rPr>
            </w:pPr>
            <w:r w:rsidRPr="004E4DF5">
              <w:rPr>
                <w:rFonts w:hint="eastAsia"/>
                <w:color w:val="000000"/>
                <w:sz w:val="20"/>
                <w:szCs w:val="20"/>
              </w:rPr>
              <w:t>Leong, Wai-Chao</w:t>
            </w:r>
          </w:p>
        </w:tc>
        <w:tc>
          <w:tcPr>
            <w:tcW w:w="2860" w:type="dxa"/>
            <w:vAlign w:val="center"/>
          </w:tcPr>
          <w:p w14:paraId="781DC39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Leong, Wai-Chao (</w:t>
            </w:r>
            <w:proofErr w:type="spellStart"/>
            <w:r w:rsidRPr="004E4DF5">
              <w:rPr>
                <w:rFonts w:hint="eastAsia"/>
                <w:color w:val="000000"/>
                <w:sz w:val="20"/>
                <w:szCs w:val="20"/>
              </w:rPr>
              <w:t>梁慧舟</w:t>
            </w:r>
            <w:proofErr w:type="spellEnd"/>
            <w:r w:rsidRPr="004E4DF5">
              <w:rPr>
                <w:rFonts w:hint="eastAsia"/>
                <w:color w:val="000000"/>
                <w:sz w:val="20"/>
                <w:szCs w:val="20"/>
              </w:rPr>
              <w:t>)</w:t>
            </w:r>
          </w:p>
          <w:p w14:paraId="30179087" w14:textId="01F6E78D"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森林環資系所</w:t>
            </w:r>
            <w:proofErr w:type="spellEnd"/>
          </w:p>
        </w:tc>
        <w:tc>
          <w:tcPr>
            <w:tcW w:w="2187" w:type="dxa"/>
            <w:vAlign w:val="center"/>
          </w:tcPr>
          <w:p w14:paraId="13104856" w14:textId="52BE4986" w:rsidR="007E09F4" w:rsidRPr="004E4DF5" w:rsidRDefault="007E09F4" w:rsidP="007E09F4">
            <w:pPr>
              <w:jc w:val="center"/>
              <w:rPr>
                <w:sz w:val="20"/>
                <w:szCs w:val="20"/>
              </w:rPr>
            </w:pPr>
            <w:r w:rsidRPr="004E4DF5">
              <w:rPr>
                <w:rFonts w:hint="eastAsia"/>
                <w:color w:val="000000"/>
                <w:sz w:val="20"/>
                <w:szCs w:val="20"/>
              </w:rPr>
              <w:t>Taxon</w:t>
            </w:r>
          </w:p>
        </w:tc>
        <w:tc>
          <w:tcPr>
            <w:tcW w:w="1116" w:type="dxa"/>
            <w:vAlign w:val="center"/>
          </w:tcPr>
          <w:p w14:paraId="72B3D50B" w14:textId="44F97881" w:rsidR="007E09F4" w:rsidRPr="004E4DF5" w:rsidRDefault="007E09F4" w:rsidP="007E09F4">
            <w:pPr>
              <w:jc w:val="center"/>
              <w:rPr>
                <w:sz w:val="20"/>
                <w:szCs w:val="20"/>
              </w:rPr>
            </w:pPr>
            <w:r w:rsidRPr="004E4DF5">
              <w:rPr>
                <w:rFonts w:hint="eastAsia"/>
                <w:color w:val="000000"/>
                <w:sz w:val="20"/>
                <w:szCs w:val="20"/>
              </w:rPr>
              <w:t>2018</w:t>
            </w:r>
          </w:p>
        </w:tc>
        <w:tc>
          <w:tcPr>
            <w:tcW w:w="1677" w:type="dxa"/>
            <w:vAlign w:val="center"/>
          </w:tcPr>
          <w:p w14:paraId="780103F9" w14:textId="19E47BE9" w:rsidR="007E09F4" w:rsidRPr="004E4DF5" w:rsidRDefault="007E09F4" w:rsidP="007E09F4">
            <w:pPr>
              <w:jc w:val="center"/>
              <w:rPr>
                <w:sz w:val="20"/>
                <w:szCs w:val="20"/>
              </w:rPr>
            </w:pPr>
            <w:r w:rsidRPr="004E4DF5">
              <w:rPr>
                <w:rFonts w:hint="eastAsia"/>
                <w:color w:val="000000"/>
                <w:sz w:val="20"/>
                <w:szCs w:val="20"/>
              </w:rPr>
              <w:t>67 (2): 267-323 MAY</w:t>
            </w:r>
          </w:p>
        </w:tc>
        <w:tc>
          <w:tcPr>
            <w:tcW w:w="847" w:type="dxa"/>
            <w:tcBorders>
              <w:right w:val="thinThickSmallGap" w:sz="20" w:space="0" w:color="auto"/>
            </w:tcBorders>
            <w:vAlign w:val="center"/>
          </w:tcPr>
          <w:p w14:paraId="5A0266C2" w14:textId="570AD8A7" w:rsidR="007E09F4" w:rsidRPr="004E4DF5" w:rsidRDefault="007E09F4" w:rsidP="007E09F4">
            <w:pPr>
              <w:jc w:val="center"/>
              <w:rPr>
                <w:sz w:val="20"/>
                <w:szCs w:val="20"/>
              </w:rPr>
            </w:pPr>
            <w:r w:rsidRPr="004E4DF5">
              <w:rPr>
                <w:rFonts w:hint="eastAsia"/>
                <w:color w:val="000000"/>
                <w:sz w:val="20"/>
                <w:szCs w:val="20"/>
              </w:rPr>
              <w:t>111</w:t>
            </w:r>
          </w:p>
        </w:tc>
      </w:tr>
      <w:tr w:rsidR="007E09F4" w:rsidRPr="004E4DF5" w14:paraId="2DAFE4DA" w14:textId="77777777" w:rsidTr="007E09F4">
        <w:tc>
          <w:tcPr>
            <w:tcW w:w="831" w:type="dxa"/>
            <w:tcBorders>
              <w:left w:val="thinThickSmallGap" w:sz="20" w:space="0" w:color="auto"/>
            </w:tcBorders>
            <w:vAlign w:val="center"/>
          </w:tcPr>
          <w:p w14:paraId="410C9EC0" w14:textId="1BE41973" w:rsidR="007E09F4" w:rsidRPr="004E4DF5" w:rsidRDefault="007E09F4" w:rsidP="007E09F4">
            <w:pPr>
              <w:jc w:val="center"/>
              <w:rPr>
                <w:sz w:val="20"/>
                <w:szCs w:val="20"/>
              </w:rPr>
            </w:pPr>
            <w:r w:rsidRPr="004E4DF5">
              <w:rPr>
                <w:rFonts w:hint="eastAsia"/>
                <w:color w:val="000000"/>
                <w:sz w:val="20"/>
                <w:szCs w:val="20"/>
              </w:rPr>
              <w:t>492</w:t>
            </w:r>
          </w:p>
        </w:tc>
        <w:tc>
          <w:tcPr>
            <w:tcW w:w="4230" w:type="dxa"/>
            <w:vAlign w:val="center"/>
          </w:tcPr>
          <w:p w14:paraId="1C32F15C" w14:textId="5961CA44" w:rsidR="007E09F4" w:rsidRPr="004E4DF5" w:rsidRDefault="007E09F4" w:rsidP="007E09F4">
            <w:pPr>
              <w:jc w:val="center"/>
              <w:rPr>
                <w:sz w:val="20"/>
                <w:szCs w:val="20"/>
              </w:rPr>
            </w:pPr>
            <w:r w:rsidRPr="004E4DF5">
              <w:rPr>
                <w:rFonts w:hint="eastAsia"/>
                <w:color w:val="000000"/>
                <w:sz w:val="20"/>
                <w:szCs w:val="20"/>
              </w:rPr>
              <w:t xml:space="preserve">Iron Man Is </w:t>
            </w:r>
            <w:proofErr w:type="gramStart"/>
            <w:r w:rsidRPr="004E4DF5">
              <w:rPr>
                <w:rFonts w:hint="eastAsia"/>
                <w:color w:val="000000"/>
                <w:sz w:val="20"/>
                <w:szCs w:val="20"/>
              </w:rPr>
              <w:t>A</w:t>
            </w:r>
            <w:proofErr w:type="gramEnd"/>
            <w:r w:rsidRPr="004E4DF5">
              <w:rPr>
                <w:rFonts w:hint="eastAsia"/>
                <w:color w:val="000000"/>
                <w:sz w:val="20"/>
                <w:szCs w:val="20"/>
              </w:rPr>
              <w:t xml:space="preserve"> Ubiquitous Family Of Peptides That Control Iron Transport In Plants</w:t>
            </w:r>
          </w:p>
        </w:tc>
        <w:tc>
          <w:tcPr>
            <w:tcW w:w="2002" w:type="dxa"/>
            <w:vAlign w:val="center"/>
          </w:tcPr>
          <w:p w14:paraId="69622671" w14:textId="786F2DEB" w:rsidR="007E09F4" w:rsidRPr="004E4DF5" w:rsidRDefault="007E09F4" w:rsidP="007E09F4">
            <w:pPr>
              <w:jc w:val="center"/>
              <w:rPr>
                <w:sz w:val="20"/>
                <w:szCs w:val="20"/>
              </w:rPr>
            </w:pPr>
            <w:r w:rsidRPr="004E4DF5">
              <w:rPr>
                <w:rFonts w:hint="eastAsia"/>
                <w:color w:val="000000"/>
                <w:sz w:val="20"/>
                <w:szCs w:val="20"/>
              </w:rPr>
              <w:t>*Schmidt, Wolfgang</w:t>
            </w:r>
          </w:p>
        </w:tc>
        <w:tc>
          <w:tcPr>
            <w:tcW w:w="2860" w:type="dxa"/>
            <w:vAlign w:val="center"/>
          </w:tcPr>
          <w:p w14:paraId="7569BCF3" w14:textId="57F8844E" w:rsidR="007E09F4" w:rsidRPr="004E4DF5" w:rsidRDefault="007E09F4" w:rsidP="007E09F4">
            <w:pPr>
              <w:jc w:val="center"/>
              <w:rPr>
                <w:sz w:val="20"/>
                <w:szCs w:val="20"/>
                <w:lang w:eastAsia="zh-TW"/>
              </w:rPr>
            </w:pPr>
            <w:r w:rsidRPr="004E4DF5">
              <w:rPr>
                <w:rFonts w:hint="eastAsia"/>
                <w:color w:val="000000"/>
                <w:sz w:val="20"/>
                <w:szCs w:val="20"/>
                <w:lang w:eastAsia="zh-TW"/>
              </w:rPr>
              <w:t>*Schmidt, Wolfgang (</w:t>
            </w:r>
            <w:proofErr w:type="gramStart"/>
            <w:r w:rsidRPr="004E4DF5">
              <w:rPr>
                <w:rFonts w:hint="eastAsia"/>
                <w:color w:val="000000"/>
                <w:sz w:val="20"/>
                <w:szCs w:val="20"/>
                <w:lang w:eastAsia="zh-TW"/>
              </w:rPr>
              <w:t>施臥虎</w:t>
            </w:r>
            <w:proofErr w:type="gramEnd"/>
            <w:r w:rsidRPr="004E4DF5">
              <w:rPr>
                <w:rFonts w:hint="eastAsia"/>
                <w:color w:val="000000"/>
                <w:sz w:val="20"/>
                <w:szCs w:val="20"/>
                <w:lang w:eastAsia="zh-TW"/>
              </w:rPr>
              <w:t xml:space="preserve">) </w:t>
            </w:r>
            <w:r w:rsidRPr="004E4DF5">
              <w:rPr>
                <w:rFonts w:hint="eastAsia"/>
                <w:color w:val="000000"/>
                <w:sz w:val="20"/>
                <w:szCs w:val="20"/>
                <w:lang w:eastAsia="zh-TW"/>
              </w:rPr>
              <w:t>基因體與系統生物學學位學程</w:t>
            </w:r>
          </w:p>
        </w:tc>
        <w:tc>
          <w:tcPr>
            <w:tcW w:w="2187" w:type="dxa"/>
            <w:vAlign w:val="center"/>
          </w:tcPr>
          <w:p w14:paraId="7482B8CD" w14:textId="233D85C8" w:rsidR="007E09F4" w:rsidRPr="004E4DF5" w:rsidRDefault="007E09F4" w:rsidP="007E09F4">
            <w:pPr>
              <w:jc w:val="center"/>
              <w:rPr>
                <w:sz w:val="20"/>
                <w:szCs w:val="20"/>
              </w:rPr>
            </w:pPr>
            <w:r w:rsidRPr="004E4DF5">
              <w:rPr>
                <w:rFonts w:hint="eastAsia"/>
                <w:color w:val="000000"/>
                <w:sz w:val="20"/>
                <w:szCs w:val="20"/>
              </w:rPr>
              <w:t>Nature Plants</w:t>
            </w:r>
          </w:p>
        </w:tc>
        <w:tc>
          <w:tcPr>
            <w:tcW w:w="1116" w:type="dxa"/>
            <w:vAlign w:val="center"/>
          </w:tcPr>
          <w:p w14:paraId="55F87A7F" w14:textId="25E595FC" w:rsidR="007E09F4" w:rsidRPr="004E4DF5" w:rsidRDefault="007E09F4" w:rsidP="007E09F4">
            <w:pPr>
              <w:jc w:val="center"/>
              <w:rPr>
                <w:sz w:val="20"/>
                <w:szCs w:val="20"/>
              </w:rPr>
            </w:pPr>
            <w:r w:rsidRPr="004E4DF5">
              <w:rPr>
                <w:rFonts w:hint="eastAsia"/>
                <w:color w:val="000000"/>
                <w:sz w:val="20"/>
                <w:szCs w:val="20"/>
              </w:rPr>
              <w:t>2018</w:t>
            </w:r>
          </w:p>
        </w:tc>
        <w:tc>
          <w:tcPr>
            <w:tcW w:w="1677" w:type="dxa"/>
            <w:vAlign w:val="center"/>
          </w:tcPr>
          <w:p w14:paraId="388034E0" w14:textId="66F39CF8" w:rsidR="007E09F4" w:rsidRPr="004E4DF5" w:rsidRDefault="007E09F4" w:rsidP="007E09F4">
            <w:pPr>
              <w:jc w:val="center"/>
              <w:rPr>
                <w:sz w:val="20"/>
                <w:szCs w:val="20"/>
              </w:rPr>
            </w:pPr>
            <w:r w:rsidRPr="004E4DF5">
              <w:rPr>
                <w:rFonts w:hint="eastAsia"/>
                <w:color w:val="000000"/>
                <w:sz w:val="20"/>
                <w:szCs w:val="20"/>
              </w:rPr>
              <w:t>4 (11): 953-+ NOV</w:t>
            </w:r>
          </w:p>
        </w:tc>
        <w:tc>
          <w:tcPr>
            <w:tcW w:w="847" w:type="dxa"/>
            <w:tcBorders>
              <w:right w:val="thinThickSmallGap" w:sz="20" w:space="0" w:color="auto"/>
            </w:tcBorders>
            <w:vAlign w:val="center"/>
          </w:tcPr>
          <w:p w14:paraId="29794DF1" w14:textId="7DFFA151" w:rsidR="007E09F4" w:rsidRPr="004E4DF5" w:rsidRDefault="007E09F4" w:rsidP="007E09F4">
            <w:pPr>
              <w:jc w:val="center"/>
              <w:rPr>
                <w:sz w:val="20"/>
                <w:szCs w:val="20"/>
              </w:rPr>
            </w:pPr>
            <w:r w:rsidRPr="004E4DF5">
              <w:rPr>
                <w:rFonts w:hint="eastAsia"/>
                <w:color w:val="000000"/>
                <w:sz w:val="20"/>
                <w:szCs w:val="20"/>
              </w:rPr>
              <w:t>108</w:t>
            </w:r>
          </w:p>
        </w:tc>
      </w:tr>
      <w:tr w:rsidR="007E09F4" w:rsidRPr="004E4DF5" w14:paraId="44D5145E" w14:textId="77777777" w:rsidTr="007E09F4">
        <w:tc>
          <w:tcPr>
            <w:tcW w:w="831" w:type="dxa"/>
            <w:tcBorders>
              <w:left w:val="thinThickSmallGap" w:sz="20" w:space="0" w:color="auto"/>
            </w:tcBorders>
            <w:vAlign w:val="center"/>
          </w:tcPr>
          <w:p w14:paraId="4FEB51EA" w14:textId="765E42F9" w:rsidR="007E09F4" w:rsidRPr="004E4DF5" w:rsidRDefault="007E09F4" w:rsidP="007E09F4">
            <w:pPr>
              <w:jc w:val="center"/>
              <w:rPr>
                <w:sz w:val="20"/>
                <w:szCs w:val="20"/>
              </w:rPr>
            </w:pPr>
            <w:r w:rsidRPr="004E4DF5">
              <w:rPr>
                <w:rFonts w:hint="eastAsia"/>
                <w:color w:val="000000"/>
                <w:sz w:val="20"/>
                <w:szCs w:val="20"/>
              </w:rPr>
              <w:t>493</w:t>
            </w:r>
          </w:p>
        </w:tc>
        <w:tc>
          <w:tcPr>
            <w:tcW w:w="4230" w:type="dxa"/>
            <w:vAlign w:val="center"/>
          </w:tcPr>
          <w:p w14:paraId="11B26C3B" w14:textId="36208890" w:rsidR="007E09F4" w:rsidRPr="004E4DF5" w:rsidRDefault="007E09F4" w:rsidP="007E09F4">
            <w:pPr>
              <w:jc w:val="center"/>
              <w:rPr>
                <w:sz w:val="20"/>
                <w:szCs w:val="20"/>
              </w:rPr>
            </w:pPr>
            <w:proofErr w:type="spellStart"/>
            <w:r w:rsidRPr="004E4DF5">
              <w:rPr>
                <w:rFonts w:hint="eastAsia"/>
                <w:color w:val="000000"/>
                <w:sz w:val="20"/>
                <w:szCs w:val="20"/>
              </w:rPr>
              <w:t>Splot</w:t>
            </w:r>
            <w:proofErr w:type="spellEnd"/>
            <w:r w:rsidRPr="004E4DF5">
              <w:rPr>
                <w:rFonts w:hint="eastAsia"/>
                <w:color w:val="000000"/>
                <w:sz w:val="20"/>
                <w:szCs w:val="20"/>
              </w:rPr>
              <w:t xml:space="preserve"> - A New Tool </w:t>
            </w:r>
            <w:proofErr w:type="gramStart"/>
            <w:r w:rsidRPr="004E4DF5">
              <w:rPr>
                <w:rFonts w:hint="eastAsia"/>
                <w:color w:val="000000"/>
                <w:sz w:val="20"/>
                <w:szCs w:val="20"/>
              </w:rPr>
              <w:t>For</w:t>
            </w:r>
            <w:proofErr w:type="gramEnd"/>
            <w:r w:rsidRPr="004E4DF5">
              <w:rPr>
                <w:rFonts w:hint="eastAsia"/>
                <w:color w:val="000000"/>
                <w:sz w:val="20"/>
                <w:szCs w:val="20"/>
              </w:rPr>
              <w:t xml:space="preserve"> Global Vegetation Analyses</w:t>
            </w:r>
          </w:p>
        </w:tc>
        <w:tc>
          <w:tcPr>
            <w:tcW w:w="2002" w:type="dxa"/>
            <w:vAlign w:val="center"/>
          </w:tcPr>
          <w:p w14:paraId="04EECE55" w14:textId="0DC49463" w:rsidR="007E09F4" w:rsidRPr="004E4DF5" w:rsidRDefault="007E09F4" w:rsidP="007E09F4">
            <w:pPr>
              <w:jc w:val="center"/>
              <w:rPr>
                <w:sz w:val="20"/>
                <w:szCs w:val="20"/>
              </w:rPr>
            </w:pPr>
            <w:r w:rsidRPr="004E4DF5">
              <w:rPr>
                <w:rFonts w:hint="eastAsia"/>
                <w:color w:val="000000"/>
                <w:sz w:val="20"/>
                <w:szCs w:val="20"/>
              </w:rPr>
              <w:t>Li, Ching-Feng</w:t>
            </w:r>
          </w:p>
        </w:tc>
        <w:tc>
          <w:tcPr>
            <w:tcW w:w="2860" w:type="dxa"/>
            <w:vAlign w:val="center"/>
          </w:tcPr>
          <w:p w14:paraId="0791D0D0"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 Ching-Feng (</w:t>
            </w:r>
            <w:proofErr w:type="spellStart"/>
            <w:r w:rsidRPr="004E4DF5">
              <w:rPr>
                <w:rFonts w:hint="eastAsia"/>
                <w:color w:val="000000"/>
                <w:sz w:val="20"/>
                <w:szCs w:val="20"/>
              </w:rPr>
              <w:t>李靜峯</w:t>
            </w:r>
            <w:proofErr w:type="spellEnd"/>
            <w:r w:rsidRPr="004E4DF5">
              <w:rPr>
                <w:rFonts w:hint="eastAsia"/>
                <w:color w:val="000000"/>
                <w:sz w:val="20"/>
                <w:szCs w:val="20"/>
              </w:rPr>
              <w:t>)</w:t>
            </w:r>
          </w:p>
          <w:p w14:paraId="586E3D83" w14:textId="28E580FA" w:rsidR="007E09F4" w:rsidRPr="004E4DF5" w:rsidRDefault="007E09F4" w:rsidP="007E09F4">
            <w:pPr>
              <w:jc w:val="center"/>
              <w:rPr>
                <w:sz w:val="20"/>
                <w:szCs w:val="20"/>
                <w:lang w:eastAsia="zh-TW"/>
              </w:rPr>
            </w:pPr>
            <w:r w:rsidRPr="004E4DF5">
              <w:rPr>
                <w:rFonts w:hint="eastAsia"/>
                <w:color w:val="000000"/>
                <w:sz w:val="20"/>
                <w:szCs w:val="20"/>
              </w:rPr>
              <w:t xml:space="preserve"> </w:t>
            </w:r>
            <w:proofErr w:type="spellStart"/>
            <w:r w:rsidRPr="004E4DF5">
              <w:rPr>
                <w:rFonts w:hint="eastAsia"/>
                <w:color w:val="000000"/>
                <w:sz w:val="20"/>
                <w:szCs w:val="20"/>
              </w:rPr>
              <w:t>森林環資系所</w:t>
            </w:r>
            <w:proofErr w:type="spellEnd"/>
          </w:p>
        </w:tc>
        <w:tc>
          <w:tcPr>
            <w:tcW w:w="2187" w:type="dxa"/>
            <w:vAlign w:val="center"/>
          </w:tcPr>
          <w:p w14:paraId="183AB1FE" w14:textId="7B90812F" w:rsidR="007E09F4" w:rsidRPr="004E4DF5" w:rsidRDefault="007E09F4" w:rsidP="007E09F4">
            <w:pPr>
              <w:jc w:val="center"/>
              <w:rPr>
                <w:sz w:val="20"/>
                <w:szCs w:val="20"/>
              </w:rPr>
            </w:pPr>
            <w:r w:rsidRPr="004E4DF5">
              <w:rPr>
                <w:rFonts w:hint="eastAsia"/>
                <w:color w:val="000000"/>
                <w:sz w:val="20"/>
                <w:szCs w:val="20"/>
              </w:rPr>
              <w:t>Journal Of Vegetation Science</w:t>
            </w:r>
          </w:p>
        </w:tc>
        <w:tc>
          <w:tcPr>
            <w:tcW w:w="1116" w:type="dxa"/>
            <w:vAlign w:val="center"/>
          </w:tcPr>
          <w:p w14:paraId="1ECB2A3A" w14:textId="5A864210" w:rsidR="007E09F4" w:rsidRPr="004E4DF5" w:rsidRDefault="007E09F4" w:rsidP="007E09F4">
            <w:pPr>
              <w:jc w:val="center"/>
              <w:rPr>
                <w:sz w:val="20"/>
                <w:szCs w:val="20"/>
              </w:rPr>
            </w:pPr>
            <w:r w:rsidRPr="004E4DF5">
              <w:rPr>
                <w:rFonts w:hint="eastAsia"/>
                <w:color w:val="000000"/>
                <w:sz w:val="20"/>
                <w:szCs w:val="20"/>
              </w:rPr>
              <w:t>2019</w:t>
            </w:r>
          </w:p>
        </w:tc>
        <w:tc>
          <w:tcPr>
            <w:tcW w:w="1677" w:type="dxa"/>
            <w:vAlign w:val="center"/>
          </w:tcPr>
          <w:p w14:paraId="731FBB73" w14:textId="256C737A" w:rsidR="007E09F4" w:rsidRPr="004E4DF5" w:rsidRDefault="007E09F4" w:rsidP="007E09F4">
            <w:pPr>
              <w:jc w:val="center"/>
              <w:rPr>
                <w:sz w:val="20"/>
                <w:szCs w:val="20"/>
              </w:rPr>
            </w:pPr>
            <w:r w:rsidRPr="004E4DF5">
              <w:rPr>
                <w:rFonts w:hint="eastAsia"/>
                <w:color w:val="000000"/>
                <w:sz w:val="20"/>
                <w:szCs w:val="20"/>
              </w:rPr>
              <w:t>30 (2): 161-186 MAR</w:t>
            </w:r>
          </w:p>
        </w:tc>
        <w:tc>
          <w:tcPr>
            <w:tcW w:w="847" w:type="dxa"/>
            <w:tcBorders>
              <w:right w:val="thinThickSmallGap" w:sz="20" w:space="0" w:color="auto"/>
            </w:tcBorders>
            <w:vAlign w:val="center"/>
          </w:tcPr>
          <w:p w14:paraId="23671674" w14:textId="51A73C28" w:rsidR="007E09F4" w:rsidRPr="004E4DF5" w:rsidRDefault="007E09F4" w:rsidP="007E09F4">
            <w:pPr>
              <w:jc w:val="center"/>
              <w:rPr>
                <w:sz w:val="20"/>
                <w:szCs w:val="20"/>
              </w:rPr>
            </w:pPr>
            <w:r w:rsidRPr="004E4DF5">
              <w:rPr>
                <w:rFonts w:hint="eastAsia"/>
                <w:color w:val="000000"/>
                <w:sz w:val="20"/>
                <w:szCs w:val="20"/>
              </w:rPr>
              <w:t>108</w:t>
            </w:r>
          </w:p>
        </w:tc>
      </w:tr>
      <w:tr w:rsidR="007E09F4" w:rsidRPr="004E4DF5" w14:paraId="70B47551" w14:textId="77777777" w:rsidTr="007E09F4">
        <w:tc>
          <w:tcPr>
            <w:tcW w:w="831" w:type="dxa"/>
            <w:tcBorders>
              <w:left w:val="thinThickSmallGap" w:sz="20" w:space="0" w:color="auto"/>
            </w:tcBorders>
            <w:vAlign w:val="center"/>
          </w:tcPr>
          <w:p w14:paraId="3D7B24C7" w14:textId="14F3DE4F" w:rsidR="007E09F4" w:rsidRPr="004E4DF5" w:rsidRDefault="007E09F4" w:rsidP="007E09F4">
            <w:pPr>
              <w:jc w:val="center"/>
              <w:rPr>
                <w:sz w:val="20"/>
                <w:szCs w:val="20"/>
              </w:rPr>
            </w:pPr>
            <w:r w:rsidRPr="004E4DF5">
              <w:rPr>
                <w:rFonts w:hint="eastAsia"/>
                <w:color w:val="000000"/>
                <w:sz w:val="20"/>
                <w:szCs w:val="20"/>
              </w:rPr>
              <w:t>494</w:t>
            </w:r>
          </w:p>
        </w:tc>
        <w:tc>
          <w:tcPr>
            <w:tcW w:w="4230" w:type="dxa"/>
            <w:vAlign w:val="center"/>
          </w:tcPr>
          <w:p w14:paraId="383EBCD6" w14:textId="36800F8A" w:rsidR="007E09F4" w:rsidRPr="004E4DF5" w:rsidRDefault="007E09F4" w:rsidP="007E09F4">
            <w:pPr>
              <w:jc w:val="center"/>
              <w:rPr>
                <w:sz w:val="20"/>
                <w:szCs w:val="20"/>
              </w:rPr>
            </w:pPr>
            <w:r w:rsidRPr="004E4DF5">
              <w:rPr>
                <w:rFonts w:hint="eastAsia"/>
                <w:color w:val="000000"/>
                <w:sz w:val="20"/>
                <w:szCs w:val="20"/>
              </w:rPr>
              <w:t xml:space="preserve">Refined Families </w:t>
            </w:r>
            <w:proofErr w:type="gramStart"/>
            <w:r w:rsidRPr="004E4DF5">
              <w:rPr>
                <w:rFonts w:hint="eastAsia"/>
                <w:color w:val="000000"/>
                <w:sz w:val="20"/>
                <w:szCs w:val="20"/>
              </w:rPr>
              <w:t>Of</w:t>
            </w:r>
            <w:proofErr w:type="gramEnd"/>
            <w:r w:rsidRPr="004E4DF5">
              <w:rPr>
                <w:rFonts w:hint="eastAsia"/>
                <w:color w:val="000000"/>
                <w:sz w:val="20"/>
                <w:szCs w:val="20"/>
              </w:rPr>
              <w:t xml:space="preserve"> </w:t>
            </w:r>
            <w:proofErr w:type="spellStart"/>
            <w:r w:rsidRPr="004E4DF5">
              <w:rPr>
                <w:rFonts w:hint="eastAsia"/>
                <w:color w:val="000000"/>
                <w:sz w:val="20"/>
                <w:szCs w:val="20"/>
              </w:rPr>
              <w:t>Dothideomycetes</w:t>
            </w:r>
            <w:proofErr w:type="spellEnd"/>
            <w:r w:rsidRPr="004E4DF5">
              <w:rPr>
                <w:rFonts w:hint="eastAsia"/>
                <w:color w:val="000000"/>
                <w:sz w:val="20"/>
                <w:szCs w:val="20"/>
              </w:rPr>
              <w:t xml:space="preserve">: </w:t>
            </w:r>
            <w:proofErr w:type="spellStart"/>
            <w:r w:rsidRPr="004E4DF5">
              <w:rPr>
                <w:rFonts w:hint="eastAsia"/>
                <w:color w:val="000000"/>
                <w:sz w:val="20"/>
                <w:szCs w:val="20"/>
              </w:rPr>
              <w:t>Dothideomycetidae</w:t>
            </w:r>
            <w:proofErr w:type="spellEnd"/>
            <w:r w:rsidRPr="004E4DF5">
              <w:rPr>
                <w:rFonts w:hint="eastAsia"/>
                <w:color w:val="000000"/>
                <w:sz w:val="20"/>
                <w:szCs w:val="20"/>
              </w:rPr>
              <w:t xml:space="preserve"> And </w:t>
            </w:r>
            <w:proofErr w:type="spellStart"/>
            <w:r w:rsidRPr="004E4DF5">
              <w:rPr>
                <w:rFonts w:hint="eastAsia"/>
                <w:color w:val="000000"/>
                <w:sz w:val="20"/>
                <w:szCs w:val="20"/>
              </w:rPr>
              <w:t>Pleosporomycetidae</w:t>
            </w:r>
            <w:proofErr w:type="spellEnd"/>
          </w:p>
        </w:tc>
        <w:tc>
          <w:tcPr>
            <w:tcW w:w="2002" w:type="dxa"/>
            <w:vAlign w:val="center"/>
          </w:tcPr>
          <w:p w14:paraId="59DF2FB6" w14:textId="7656BC25" w:rsidR="007E09F4" w:rsidRPr="004E4DF5" w:rsidRDefault="007E09F4" w:rsidP="007E09F4">
            <w:pPr>
              <w:jc w:val="center"/>
              <w:rPr>
                <w:sz w:val="20"/>
                <w:szCs w:val="20"/>
              </w:rPr>
            </w:pPr>
            <w:proofErr w:type="spellStart"/>
            <w:r w:rsidRPr="004E4DF5">
              <w:rPr>
                <w:rFonts w:hint="eastAsia"/>
                <w:color w:val="000000"/>
                <w:sz w:val="20"/>
                <w:szCs w:val="20"/>
              </w:rPr>
              <w:t>Ariyawansa</w:t>
            </w:r>
            <w:proofErr w:type="spellEnd"/>
            <w:r w:rsidRPr="004E4DF5">
              <w:rPr>
                <w:rFonts w:hint="eastAsia"/>
                <w:color w:val="000000"/>
                <w:sz w:val="20"/>
                <w:szCs w:val="20"/>
              </w:rPr>
              <w:t>, H. A.</w:t>
            </w:r>
          </w:p>
        </w:tc>
        <w:tc>
          <w:tcPr>
            <w:tcW w:w="2860" w:type="dxa"/>
            <w:vAlign w:val="center"/>
          </w:tcPr>
          <w:p w14:paraId="62364E61" w14:textId="66643DF7" w:rsidR="007E09F4" w:rsidRPr="004E4DF5" w:rsidRDefault="007E09F4" w:rsidP="007E09F4">
            <w:pPr>
              <w:jc w:val="center"/>
              <w:rPr>
                <w:sz w:val="20"/>
                <w:szCs w:val="20"/>
              </w:rPr>
            </w:pPr>
            <w:proofErr w:type="spellStart"/>
            <w:r w:rsidRPr="004E4DF5">
              <w:rPr>
                <w:rFonts w:hint="eastAsia"/>
                <w:color w:val="000000"/>
                <w:sz w:val="20"/>
                <w:szCs w:val="20"/>
              </w:rPr>
              <w:t>Ariyawansa</w:t>
            </w:r>
            <w:proofErr w:type="spellEnd"/>
            <w:r w:rsidRPr="004E4DF5">
              <w:rPr>
                <w:rFonts w:hint="eastAsia"/>
                <w:color w:val="000000"/>
                <w:sz w:val="20"/>
                <w:szCs w:val="20"/>
              </w:rPr>
              <w:t xml:space="preserve">, </w:t>
            </w:r>
            <w:proofErr w:type="spellStart"/>
            <w:r w:rsidRPr="004E4DF5">
              <w:rPr>
                <w:rFonts w:hint="eastAsia"/>
                <w:color w:val="000000"/>
                <w:sz w:val="20"/>
                <w:szCs w:val="20"/>
              </w:rPr>
              <w:t>Hiran</w:t>
            </w:r>
            <w:proofErr w:type="spellEnd"/>
            <w:r w:rsidRPr="004E4DF5">
              <w:rPr>
                <w:rFonts w:hint="eastAsia"/>
                <w:color w:val="000000"/>
                <w:sz w:val="20"/>
                <w:szCs w:val="20"/>
              </w:rPr>
              <w:t xml:space="preserve"> </w:t>
            </w:r>
            <w:proofErr w:type="spellStart"/>
            <w:r w:rsidRPr="004E4DF5">
              <w:rPr>
                <w:rFonts w:hint="eastAsia"/>
                <w:color w:val="000000"/>
                <w:sz w:val="20"/>
                <w:szCs w:val="20"/>
              </w:rPr>
              <w:t>植微系所</w:t>
            </w:r>
            <w:proofErr w:type="spellEnd"/>
          </w:p>
        </w:tc>
        <w:tc>
          <w:tcPr>
            <w:tcW w:w="2187" w:type="dxa"/>
            <w:vAlign w:val="center"/>
          </w:tcPr>
          <w:p w14:paraId="5869C357" w14:textId="4EB63F16" w:rsidR="007E09F4" w:rsidRPr="004E4DF5" w:rsidRDefault="007E09F4" w:rsidP="007E09F4">
            <w:pPr>
              <w:jc w:val="center"/>
              <w:rPr>
                <w:sz w:val="20"/>
                <w:szCs w:val="20"/>
              </w:rPr>
            </w:pPr>
            <w:proofErr w:type="spellStart"/>
            <w:r w:rsidRPr="004E4DF5">
              <w:rPr>
                <w:rFonts w:hint="eastAsia"/>
                <w:color w:val="000000"/>
                <w:sz w:val="20"/>
                <w:szCs w:val="20"/>
              </w:rPr>
              <w:t>Mycosphere</w:t>
            </w:r>
            <w:proofErr w:type="spellEnd"/>
          </w:p>
        </w:tc>
        <w:tc>
          <w:tcPr>
            <w:tcW w:w="1116" w:type="dxa"/>
            <w:vAlign w:val="center"/>
          </w:tcPr>
          <w:p w14:paraId="6C77D438" w14:textId="3078E12C" w:rsidR="007E09F4" w:rsidRPr="004E4DF5" w:rsidRDefault="007E09F4" w:rsidP="007E09F4">
            <w:pPr>
              <w:jc w:val="center"/>
              <w:rPr>
                <w:sz w:val="20"/>
                <w:szCs w:val="20"/>
              </w:rPr>
            </w:pPr>
            <w:r w:rsidRPr="004E4DF5">
              <w:rPr>
                <w:rFonts w:hint="eastAsia"/>
                <w:color w:val="000000"/>
                <w:sz w:val="20"/>
                <w:szCs w:val="20"/>
              </w:rPr>
              <w:t>2020</w:t>
            </w:r>
          </w:p>
        </w:tc>
        <w:tc>
          <w:tcPr>
            <w:tcW w:w="1677" w:type="dxa"/>
            <w:vAlign w:val="center"/>
          </w:tcPr>
          <w:p w14:paraId="4C154C99" w14:textId="7EAF35D7" w:rsidR="007E09F4" w:rsidRPr="004E4DF5" w:rsidRDefault="007E09F4" w:rsidP="007E09F4">
            <w:pPr>
              <w:jc w:val="center"/>
              <w:rPr>
                <w:sz w:val="20"/>
                <w:szCs w:val="20"/>
              </w:rPr>
            </w:pPr>
            <w:r w:rsidRPr="004E4DF5">
              <w:rPr>
                <w:rFonts w:hint="eastAsia"/>
                <w:color w:val="000000"/>
                <w:sz w:val="20"/>
                <w:szCs w:val="20"/>
              </w:rPr>
              <w:t>11 (1): 1553-2107</w:t>
            </w:r>
          </w:p>
        </w:tc>
        <w:tc>
          <w:tcPr>
            <w:tcW w:w="847" w:type="dxa"/>
            <w:tcBorders>
              <w:right w:val="thinThickSmallGap" w:sz="20" w:space="0" w:color="auto"/>
            </w:tcBorders>
            <w:vAlign w:val="center"/>
          </w:tcPr>
          <w:p w14:paraId="682864EB" w14:textId="0CD56578" w:rsidR="007E09F4" w:rsidRPr="004E4DF5" w:rsidRDefault="007E09F4" w:rsidP="007E09F4">
            <w:pPr>
              <w:jc w:val="center"/>
              <w:rPr>
                <w:sz w:val="20"/>
                <w:szCs w:val="20"/>
              </w:rPr>
            </w:pPr>
            <w:r w:rsidRPr="004E4DF5">
              <w:rPr>
                <w:rFonts w:hint="eastAsia"/>
                <w:color w:val="000000"/>
                <w:sz w:val="20"/>
                <w:szCs w:val="20"/>
              </w:rPr>
              <w:t>107</w:t>
            </w:r>
          </w:p>
        </w:tc>
      </w:tr>
      <w:tr w:rsidR="007E09F4" w:rsidRPr="004E4DF5" w14:paraId="047E0365" w14:textId="77777777" w:rsidTr="007E09F4">
        <w:tc>
          <w:tcPr>
            <w:tcW w:w="831" w:type="dxa"/>
            <w:tcBorders>
              <w:left w:val="thinThickSmallGap" w:sz="20" w:space="0" w:color="auto"/>
            </w:tcBorders>
            <w:vAlign w:val="center"/>
          </w:tcPr>
          <w:p w14:paraId="56059E7C" w14:textId="7C524F75" w:rsidR="007E09F4" w:rsidRPr="004E4DF5" w:rsidRDefault="007E09F4" w:rsidP="007E09F4">
            <w:pPr>
              <w:jc w:val="center"/>
              <w:rPr>
                <w:sz w:val="20"/>
                <w:szCs w:val="20"/>
              </w:rPr>
            </w:pPr>
            <w:r w:rsidRPr="004E4DF5">
              <w:rPr>
                <w:rFonts w:hint="eastAsia"/>
                <w:color w:val="000000"/>
                <w:sz w:val="20"/>
                <w:szCs w:val="20"/>
              </w:rPr>
              <w:t>495</w:t>
            </w:r>
          </w:p>
        </w:tc>
        <w:tc>
          <w:tcPr>
            <w:tcW w:w="4230" w:type="dxa"/>
            <w:vAlign w:val="center"/>
          </w:tcPr>
          <w:p w14:paraId="309DD0D7" w14:textId="5150CA42" w:rsidR="007E09F4" w:rsidRPr="004E4DF5" w:rsidRDefault="007E09F4" w:rsidP="007E09F4">
            <w:pPr>
              <w:jc w:val="center"/>
              <w:rPr>
                <w:sz w:val="20"/>
                <w:szCs w:val="20"/>
              </w:rPr>
            </w:pPr>
            <w:r w:rsidRPr="004E4DF5">
              <w:rPr>
                <w:rFonts w:hint="eastAsia"/>
                <w:color w:val="000000"/>
                <w:sz w:val="20"/>
                <w:szCs w:val="20"/>
              </w:rPr>
              <w:t xml:space="preserve">The Areb1 Transcription Factor Influences Histone Acetylation </w:t>
            </w:r>
            <w:proofErr w:type="gramStart"/>
            <w:r w:rsidRPr="004E4DF5">
              <w:rPr>
                <w:rFonts w:hint="eastAsia"/>
                <w:color w:val="000000"/>
                <w:sz w:val="20"/>
                <w:szCs w:val="20"/>
              </w:rPr>
              <w:t>To</w:t>
            </w:r>
            <w:proofErr w:type="gramEnd"/>
            <w:r w:rsidRPr="004E4DF5">
              <w:rPr>
                <w:rFonts w:hint="eastAsia"/>
                <w:color w:val="000000"/>
                <w:sz w:val="20"/>
                <w:szCs w:val="20"/>
              </w:rPr>
              <w:t xml:space="preserve"> Regulate Drought Responses And Tolerance In Populus </w:t>
            </w:r>
            <w:proofErr w:type="spellStart"/>
            <w:r w:rsidRPr="004E4DF5">
              <w:rPr>
                <w:rFonts w:hint="eastAsia"/>
                <w:color w:val="000000"/>
                <w:sz w:val="20"/>
                <w:szCs w:val="20"/>
              </w:rPr>
              <w:t>Trichocarpa</w:t>
            </w:r>
            <w:proofErr w:type="spellEnd"/>
          </w:p>
        </w:tc>
        <w:tc>
          <w:tcPr>
            <w:tcW w:w="2002" w:type="dxa"/>
            <w:vAlign w:val="center"/>
          </w:tcPr>
          <w:p w14:paraId="3161A11F" w14:textId="044CFAC7" w:rsidR="007E09F4" w:rsidRPr="004E4DF5" w:rsidRDefault="007E09F4" w:rsidP="007E09F4">
            <w:pPr>
              <w:jc w:val="center"/>
              <w:rPr>
                <w:sz w:val="20"/>
                <w:szCs w:val="20"/>
              </w:rPr>
            </w:pPr>
            <w:r w:rsidRPr="004E4DF5">
              <w:rPr>
                <w:rFonts w:hint="eastAsia"/>
                <w:color w:val="000000"/>
                <w:sz w:val="20"/>
                <w:szCs w:val="20"/>
              </w:rPr>
              <w:t>Lin, Ying-Chung Jimmy</w:t>
            </w:r>
          </w:p>
        </w:tc>
        <w:tc>
          <w:tcPr>
            <w:tcW w:w="2860" w:type="dxa"/>
            <w:vAlign w:val="center"/>
          </w:tcPr>
          <w:p w14:paraId="4601FA59"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Lin, Ying-Chung Jimmy</w:t>
            </w:r>
          </w:p>
          <w:p w14:paraId="096EF403" w14:textId="000474D0"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植物所</w:t>
            </w:r>
            <w:proofErr w:type="spellEnd"/>
            <w:r w:rsidRPr="004E4DF5">
              <w:rPr>
                <w:rFonts w:hint="eastAsia"/>
                <w:color w:val="000000"/>
                <w:sz w:val="20"/>
                <w:szCs w:val="20"/>
              </w:rPr>
              <w:t>/</w:t>
            </w:r>
            <w:proofErr w:type="spellStart"/>
            <w:r w:rsidRPr="004E4DF5">
              <w:rPr>
                <w:rFonts w:hint="eastAsia"/>
                <w:color w:val="000000"/>
                <w:sz w:val="20"/>
                <w:szCs w:val="20"/>
              </w:rPr>
              <w:t>生科系</w:t>
            </w:r>
            <w:proofErr w:type="spellEnd"/>
          </w:p>
        </w:tc>
        <w:tc>
          <w:tcPr>
            <w:tcW w:w="2187" w:type="dxa"/>
            <w:vAlign w:val="center"/>
          </w:tcPr>
          <w:p w14:paraId="0093D117" w14:textId="22902018" w:rsidR="007E09F4" w:rsidRPr="004E4DF5" w:rsidRDefault="007E09F4" w:rsidP="007E09F4">
            <w:pPr>
              <w:jc w:val="center"/>
              <w:rPr>
                <w:sz w:val="20"/>
                <w:szCs w:val="20"/>
              </w:rPr>
            </w:pPr>
            <w:r w:rsidRPr="004E4DF5">
              <w:rPr>
                <w:rFonts w:hint="eastAsia"/>
                <w:color w:val="000000"/>
                <w:sz w:val="20"/>
                <w:szCs w:val="20"/>
              </w:rPr>
              <w:t>Plant Cell</w:t>
            </w:r>
          </w:p>
        </w:tc>
        <w:tc>
          <w:tcPr>
            <w:tcW w:w="1116" w:type="dxa"/>
            <w:vAlign w:val="center"/>
          </w:tcPr>
          <w:p w14:paraId="41C90319" w14:textId="470840B7" w:rsidR="007E09F4" w:rsidRPr="004E4DF5" w:rsidRDefault="007E09F4" w:rsidP="007E09F4">
            <w:pPr>
              <w:jc w:val="center"/>
              <w:rPr>
                <w:sz w:val="20"/>
                <w:szCs w:val="20"/>
              </w:rPr>
            </w:pPr>
            <w:r w:rsidRPr="004E4DF5">
              <w:rPr>
                <w:rFonts w:hint="eastAsia"/>
                <w:color w:val="000000"/>
                <w:sz w:val="20"/>
                <w:szCs w:val="20"/>
              </w:rPr>
              <w:t>2019</w:t>
            </w:r>
          </w:p>
        </w:tc>
        <w:tc>
          <w:tcPr>
            <w:tcW w:w="1677" w:type="dxa"/>
            <w:vAlign w:val="center"/>
          </w:tcPr>
          <w:p w14:paraId="5788A236" w14:textId="0E68DA05" w:rsidR="007E09F4" w:rsidRPr="004E4DF5" w:rsidRDefault="007E09F4" w:rsidP="007E09F4">
            <w:pPr>
              <w:jc w:val="center"/>
              <w:rPr>
                <w:sz w:val="20"/>
                <w:szCs w:val="20"/>
              </w:rPr>
            </w:pPr>
            <w:r w:rsidRPr="004E4DF5">
              <w:rPr>
                <w:rFonts w:hint="eastAsia"/>
                <w:color w:val="000000"/>
                <w:sz w:val="20"/>
                <w:szCs w:val="20"/>
              </w:rPr>
              <w:t>31 (3): 663-686 MAR</w:t>
            </w:r>
          </w:p>
        </w:tc>
        <w:tc>
          <w:tcPr>
            <w:tcW w:w="847" w:type="dxa"/>
            <w:tcBorders>
              <w:right w:val="thinThickSmallGap" w:sz="20" w:space="0" w:color="auto"/>
            </w:tcBorders>
            <w:vAlign w:val="center"/>
          </w:tcPr>
          <w:p w14:paraId="2FC3C58A" w14:textId="4BD0D13F" w:rsidR="007E09F4" w:rsidRPr="004E4DF5" w:rsidRDefault="007E09F4" w:rsidP="007E09F4">
            <w:pPr>
              <w:jc w:val="center"/>
              <w:rPr>
                <w:sz w:val="20"/>
                <w:szCs w:val="20"/>
              </w:rPr>
            </w:pPr>
            <w:r w:rsidRPr="004E4DF5">
              <w:rPr>
                <w:rFonts w:hint="eastAsia"/>
                <w:color w:val="000000"/>
                <w:sz w:val="20"/>
                <w:szCs w:val="20"/>
              </w:rPr>
              <w:t>82</w:t>
            </w:r>
          </w:p>
        </w:tc>
      </w:tr>
    </w:tbl>
    <w:p w14:paraId="01C7CA9B" w14:textId="60EB1E2F" w:rsidR="00F77B31" w:rsidRPr="004E4DF5" w:rsidRDefault="006C145F">
      <w:pPr>
        <w:spacing w:before="200" w:after="0"/>
        <w:rPr>
          <w:sz w:val="20"/>
          <w:szCs w:val="20"/>
        </w:rPr>
      </w:pPr>
      <w:r w:rsidRPr="004E4DF5">
        <w:rPr>
          <w:sz w:val="20"/>
          <w:szCs w:val="20"/>
        </w:rPr>
        <w:t>Psychiatry/Psychology</w:t>
      </w:r>
      <w:r w:rsidRPr="004E4DF5">
        <w:rPr>
          <w:sz w:val="20"/>
          <w:szCs w:val="20"/>
        </w:rPr>
        <w:t>：</w:t>
      </w:r>
      <w:r w:rsidR="004E4DF5">
        <w:rPr>
          <w:sz w:val="20"/>
          <w:szCs w:val="20"/>
        </w:rPr>
        <w:t>9</w:t>
      </w:r>
      <w:r w:rsidRPr="004E4DF5">
        <w:rPr>
          <w:sz w:val="20"/>
          <w:szCs w:val="20"/>
        </w:rPr>
        <w:t>篇</w:t>
      </w:r>
    </w:p>
    <w:tbl>
      <w:tblPr>
        <w:tblStyle w:val="aff2"/>
        <w:tblW w:w="0" w:type="auto"/>
        <w:tblLook w:val="04A0" w:firstRow="1" w:lastRow="0" w:firstColumn="1" w:lastColumn="0" w:noHBand="0" w:noVBand="1"/>
      </w:tblPr>
      <w:tblGrid>
        <w:gridCol w:w="840"/>
        <w:gridCol w:w="4340"/>
        <w:gridCol w:w="1946"/>
        <w:gridCol w:w="2828"/>
        <w:gridCol w:w="2204"/>
        <w:gridCol w:w="1130"/>
        <w:gridCol w:w="1606"/>
        <w:gridCol w:w="856"/>
      </w:tblGrid>
      <w:tr w:rsidR="00F77B31" w:rsidRPr="004E4DF5" w14:paraId="2A955409" w14:textId="77777777" w:rsidTr="007E09F4">
        <w:trPr>
          <w:tblHeader/>
        </w:trPr>
        <w:tc>
          <w:tcPr>
            <w:tcW w:w="840" w:type="dxa"/>
            <w:tcBorders>
              <w:top w:val="thinThickSmallGap" w:sz="20" w:space="0" w:color="auto"/>
              <w:left w:val="thinThickSmallGap" w:sz="20" w:space="0" w:color="auto"/>
            </w:tcBorders>
            <w:vAlign w:val="center"/>
          </w:tcPr>
          <w:p w14:paraId="68B45E65" w14:textId="77777777" w:rsidR="00F77B31" w:rsidRPr="004E4DF5" w:rsidRDefault="006C145F">
            <w:pPr>
              <w:jc w:val="center"/>
              <w:rPr>
                <w:sz w:val="20"/>
                <w:szCs w:val="20"/>
              </w:rPr>
            </w:pPr>
            <w:proofErr w:type="spellStart"/>
            <w:r w:rsidRPr="004E4DF5">
              <w:rPr>
                <w:b/>
                <w:sz w:val="20"/>
                <w:szCs w:val="20"/>
              </w:rPr>
              <w:t>序號</w:t>
            </w:r>
            <w:proofErr w:type="spellEnd"/>
          </w:p>
        </w:tc>
        <w:tc>
          <w:tcPr>
            <w:tcW w:w="4340" w:type="dxa"/>
            <w:tcBorders>
              <w:top w:val="thinThickSmallGap" w:sz="20" w:space="0" w:color="auto"/>
            </w:tcBorders>
            <w:vAlign w:val="center"/>
          </w:tcPr>
          <w:p w14:paraId="6A962A79" w14:textId="77777777" w:rsidR="00F77B31" w:rsidRPr="004E4DF5" w:rsidRDefault="006C145F">
            <w:pPr>
              <w:jc w:val="center"/>
              <w:rPr>
                <w:sz w:val="20"/>
                <w:szCs w:val="20"/>
              </w:rPr>
            </w:pPr>
            <w:proofErr w:type="spellStart"/>
            <w:r w:rsidRPr="004E4DF5">
              <w:rPr>
                <w:b/>
                <w:sz w:val="20"/>
                <w:szCs w:val="20"/>
              </w:rPr>
              <w:t>篇名</w:t>
            </w:r>
            <w:proofErr w:type="spellEnd"/>
          </w:p>
        </w:tc>
        <w:tc>
          <w:tcPr>
            <w:tcW w:w="1946" w:type="dxa"/>
            <w:tcBorders>
              <w:top w:val="thinThickSmallGap" w:sz="20" w:space="0" w:color="auto"/>
            </w:tcBorders>
            <w:vAlign w:val="center"/>
          </w:tcPr>
          <w:p w14:paraId="1DE85660" w14:textId="77777777" w:rsidR="00F77B31" w:rsidRPr="004E4DF5" w:rsidRDefault="006C145F">
            <w:pPr>
              <w:jc w:val="center"/>
              <w:rPr>
                <w:sz w:val="20"/>
                <w:szCs w:val="20"/>
              </w:rPr>
            </w:pPr>
            <w:proofErr w:type="spellStart"/>
            <w:r w:rsidRPr="004E4DF5">
              <w:rPr>
                <w:b/>
                <w:sz w:val="20"/>
                <w:szCs w:val="20"/>
              </w:rPr>
              <w:t>作者</w:t>
            </w:r>
            <w:proofErr w:type="spellEnd"/>
          </w:p>
        </w:tc>
        <w:tc>
          <w:tcPr>
            <w:tcW w:w="2828" w:type="dxa"/>
            <w:tcBorders>
              <w:top w:val="thinThickSmallGap" w:sz="20" w:space="0" w:color="auto"/>
            </w:tcBorders>
            <w:vAlign w:val="center"/>
          </w:tcPr>
          <w:p w14:paraId="7546625C"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204" w:type="dxa"/>
            <w:tcBorders>
              <w:top w:val="thinThickSmallGap" w:sz="20" w:space="0" w:color="auto"/>
            </w:tcBorders>
            <w:vAlign w:val="center"/>
          </w:tcPr>
          <w:p w14:paraId="28385A2F" w14:textId="77777777" w:rsidR="00F77B31" w:rsidRPr="004E4DF5" w:rsidRDefault="006C145F">
            <w:pPr>
              <w:jc w:val="center"/>
              <w:rPr>
                <w:sz w:val="20"/>
                <w:szCs w:val="20"/>
              </w:rPr>
            </w:pPr>
            <w:proofErr w:type="spellStart"/>
            <w:r w:rsidRPr="004E4DF5">
              <w:rPr>
                <w:b/>
                <w:sz w:val="20"/>
                <w:szCs w:val="20"/>
              </w:rPr>
              <w:t>刊名</w:t>
            </w:r>
            <w:proofErr w:type="spellEnd"/>
          </w:p>
        </w:tc>
        <w:tc>
          <w:tcPr>
            <w:tcW w:w="1130" w:type="dxa"/>
            <w:tcBorders>
              <w:top w:val="thinThickSmallGap" w:sz="20" w:space="0" w:color="auto"/>
            </w:tcBorders>
            <w:vAlign w:val="center"/>
          </w:tcPr>
          <w:p w14:paraId="14E8932B"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606" w:type="dxa"/>
            <w:tcBorders>
              <w:top w:val="thinThickSmallGap" w:sz="20" w:space="0" w:color="auto"/>
            </w:tcBorders>
            <w:vAlign w:val="center"/>
          </w:tcPr>
          <w:p w14:paraId="3962A726" w14:textId="77777777" w:rsidR="00F77B31" w:rsidRPr="004E4DF5" w:rsidRDefault="006C145F">
            <w:pPr>
              <w:jc w:val="center"/>
              <w:rPr>
                <w:sz w:val="20"/>
                <w:szCs w:val="20"/>
              </w:rPr>
            </w:pPr>
            <w:proofErr w:type="spellStart"/>
            <w:r w:rsidRPr="004E4DF5">
              <w:rPr>
                <w:b/>
                <w:sz w:val="20"/>
                <w:szCs w:val="20"/>
              </w:rPr>
              <w:t>卷期</w:t>
            </w:r>
            <w:proofErr w:type="spellEnd"/>
          </w:p>
        </w:tc>
        <w:tc>
          <w:tcPr>
            <w:tcW w:w="856" w:type="dxa"/>
            <w:tcBorders>
              <w:top w:val="thinThickSmallGap" w:sz="20" w:space="0" w:color="auto"/>
              <w:right w:val="thinThickSmallGap" w:sz="20" w:space="0" w:color="auto"/>
            </w:tcBorders>
            <w:vAlign w:val="center"/>
          </w:tcPr>
          <w:p w14:paraId="18B31E12"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463149A6" w14:textId="77777777" w:rsidTr="007E09F4">
        <w:tc>
          <w:tcPr>
            <w:tcW w:w="840" w:type="dxa"/>
            <w:tcBorders>
              <w:left w:val="thinThickSmallGap" w:sz="20" w:space="0" w:color="auto"/>
            </w:tcBorders>
            <w:vAlign w:val="center"/>
          </w:tcPr>
          <w:p w14:paraId="3DC5994A" w14:textId="01719317" w:rsidR="007E09F4" w:rsidRPr="004E4DF5" w:rsidRDefault="007E09F4" w:rsidP="007E09F4">
            <w:pPr>
              <w:jc w:val="center"/>
              <w:rPr>
                <w:sz w:val="20"/>
                <w:szCs w:val="20"/>
              </w:rPr>
            </w:pPr>
            <w:r w:rsidRPr="004E4DF5">
              <w:rPr>
                <w:rFonts w:hint="eastAsia"/>
                <w:color w:val="000000"/>
                <w:sz w:val="20"/>
                <w:szCs w:val="20"/>
              </w:rPr>
              <w:t>496</w:t>
            </w:r>
          </w:p>
        </w:tc>
        <w:tc>
          <w:tcPr>
            <w:tcW w:w="4340" w:type="dxa"/>
            <w:vAlign w:val="center"/>
          </w:tcPr>
          <w:p w14:paraId="60967250" w14:textId="7ED9B1EF" w:rsidR="007E09F4" w:rsidRPr="004E4DF5" w:rsidRDefault="007E09F4" w:rsidP="007E09F4">
            <w:pPr>
              <w:jc w:val="center"/>
              <w:rPr>
                <w:sz w:val="20"/>
                <w:szCs w:val="20"/>
              </w:rPr>
            </w:pPr>
            <w:r w:rsidRPr="004E4DF5">
              <w:rPr>
                <w:rFonts w:hint="eastAsia"/>
                <w:color w:val="000000"/>
                <w:sz w:val="20"/>
                <w:szCs w:val="20"/>
              </w:rPr>
              <w:t xml:space="preserve">Sex/Gender Differences </w:t>
            </w:r>
            <w:proofErr w:type="gramStart"/>
            <w:r w:rsidRPr="004E4DF5">
              <w:rPr>
                <w:rFonts w:hint="eastAsia"/>
                <w:color w:val="000000"/>
                <w:sz w:val="20"/>
                <w:szCs w:val="20"/>
              </w:rPr>
              <w:t>And</w:t>
            </w:r>
            <w:proofErr w:type="gramEnd"/>
            <w:r w:rsidRPr="004E4DF5">
              <w:rPr>
                <w:rFonts w:hint="eastAsia"/>
                <w:color w:val="000000"/>
                <w:sz w:val="20"/>
                <w:szCs w:val="20"/>
              </w:rPr>
              <w:t xml:space="preserve"> Autism: Setting The Scene For Future Research</w:t>
            </w:r>
          </w:p>
        </w:tc>
        <w:tc>
          <w:tcPr>
            <w:tcW w:w="1946" w:type="dxa"/>
            <w:vAlign w:val="center"/>
          </w:tcPr>
          <w:p w14:paraId="06AC5D61" w14:textId="1C9C2AF2"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1D86FE73" w14:textId="58D826DF"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賴孟泉</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204" w:type="dxa"/>
            <w:vAlign w:val="center"/>
          </w:tcPr>
          <w:p w14:paraId="5EDC3BB2" w14:textId="090774B3" w:rsidR="007E09F4" w:rsidRPr="004E4DF5" w:rsidRDefault="007E09F4" w:rsidP="007E09F4">
            <w:pPr>
              <w:jc w:val="center"/>
              <w:rPr>
                <w:sz w:val="20"/>
                <w:szCs w:val="20"/>
              </w:rPr>
            </w:pPr>
            <w:r w:rsidRPr="004E4DF5">
              <w:rPr>
                <w:rFonts w:hint="eastAsia"/>
                <w:color w:val="000000"/>
                <w:sz w:val="20"/>
                <w:szCs w:val="20"/>
              </w:rPr>
              <w:t xml:space="preserve">Journal Of </w:t>
            </w:r>
            <w:proofErr w:type="gramStart"/>
            <w:r w:rsidRPr="004E4DF5">
              <w:rPr>
                <w:rFonts w:hint="eastAsia"/>
                <w:color w:val="000000"/>
                <w:sz w:val="20"/>
                <w:szCs w:val="20"/>
              </w:rPr>
              <w:t>The</w:t>
            </w:r>
            <w:proofErr w:type="gramEnd"/>
            <w:r w:rsidRPr="004E4DF5">
              <w:rPr>
                <w:rFonts w:hint="eastAsia"/>
                <w:color w:val="000000"/>
                <w:sz w:val="20"/>
                <w:szCs w:val="20"/>
              </w:rPr>
              <w:t xml:space="preserve"> American Academy Of Child And Adolescent Psychiatry</w:t>
            </w:r>
          </w:p>
        </w:tc>
        <w:tc>
          <w:tcPr>
            <w:tcW w:w="1130" w:type="dxa"/>
            <w:vAlign w:val="center"/>
          </w:tcPr>
          <w:p w14:paraId="41EB052A" w14:textId="7A95E041" w:rsidR="007E09F4" w:rsidRPr="004E4DF5" w:rsidRDefault="007E09F4" w:rsidP="007E09F4">
            <w:pPr>
              <w:jc w:val="center"/>
              <w:rPr>
                <w:sz w:val="20"/>
                <w:szCs w:val="20"/>
              </w:rPr>
            </w:pPr>
            <w:r w:rsidRPr="004E4DF5">
              <w:rPr>
                <w:rFonts w:hint="eastAsia"/>
                <w:color w:val="000000"/>
                <w:sz w:val="20"/>
                <w:szCs w:val="20"/>
              </w:rPr>
              <w:t>2015</w:t>
            </w:r>
          </w:p>
        </w:tc>
        <w:tc>
          <w:tcPr>
            <w:tcW w:w="1606" w:type="dxa"/>
            <w:vAlign w:val="center"/>
          </w:tcPr>
          <w:p w14:paraId="7031EC81" w14:textId="593624E9" w:rsidR="007E09F4" w:rsidRPr="004E4DF5" w:rsidRDefault="007E09F4" w:rsidP="007E09F4">
            <w:pPr>
              <w:jc w:val="center"/>
              <w:rPr>
                <w:sz w:val="20"/>
                <w:szCs w:val="20"/>
              </w:rPr>
            </w:pPr>
            <w:r w:rsidRPr="004E4DF5">
              <w:rPr>
                <w:rFonts w:hint="eastAsia"/>
                <w:color w:val="000000"/>
                <w:sz w:val="20"/>
                <w:szCs w:val="20"/>
              </w:rPr>
              <w:t>54 (1): 11-24 JAN</w:t>
            </w:r>
          </w:p>
        </w:tc>
        <w:tc>
          <w:tcPr>
            <w:tcW w:w="856" w:type="dxa"/>
            <w:tcBorders>
              <w:right w:val="thinThickSmallGap" w:sz="20" w:space="0" w:color="auto"/>
            </w:tcBorders>
            <w:vAlign w:val="center"/>
          </w:tcPr>
          <w:p w14:paraId="464AFF4F" w14:textId="76D24EBC" w:rsidR="007E09F4" w:rsidRPr="004E4DF5" w:rsidRDefault="007E09F4" w:rsidP="007E09F4">
            <w:pPr>
              <w:jc w:val="center"/>
              <w:rPr>
                <w:sz w:val="20"/>
                <w:szCs w:val="20"/>
              </w:rPr>
            </w:pPr>
            <w:r w:rsidRPr="004E4DF5">
              <w:rPr>
                <w:rFonts w:hint="eastAsia"/>
                <w:color w:val="000000"/>
                <w:sz w:val="20"/>
                <w:szCs w:val="20"/>
              </w:rPr>
              <w:t>451</w:t>
            </w:r>
          </w:p>
        </w:tc>
      </w:tr>
      <w:tr w:rsidR="007E09F4" w:rsidRPr="004E4DF5" w14:paraId="60B2C6C8" w14:textId="77777777" w:rsidTr="007E09F4">
        <w:tc>
          <w:tcPr>
            <w:tcW w:w="840" w:type="dxa"/>
            <w:tcBorders>
              <w:left w:val="thinThickSmallGap" w:sz="20" w:space="0" w:color="auto"/>
            </w:tcBorders>
            <w:vAlign w:val="center"/>
          </w:tcPr>
          <w:p w14:paraId="6BE337E0" w14:textId="5718913F" w:rsidR="007E09F4" w:rsidRPr="004E4DF5" w:rsidRDefault="007E09F4" w:rsidP="007E09F4">
            <w:pPr>
              <w:jc w:val="center"/>
              <w:rPr>
                <w:sz w:val="20"/>
                <w:szCs w:val="20"/>
              </w:rPr>
            </w:pPr>
            <w:r w:rsidRPr="004E4DF5">
              <w:rPr>
                <w:rFonts w:hint="eastAsia"/>
                <w:color w:val="000000"/>
                <w:sz w:val="20"/>
                <w:szCs w:val="20"/>
              </w:rPr>
              <w:t>497</w:t>
            </w:r>
          </w:p>
        </w:tc>
        <w:tc>
          <w:tcPr>
            <w:tcW w:w="4340" w:type="dxa"/>
            <w:vAlign w:val="center"/>
          </w:tcPr>
          <w:p w14:paraId="06E36CA9" w14:textId="78E745F5" w:rsidR="007E09F4" w:rsidRPr="004E4DF5" w:rsidRDefault="007E09F4" w:rsidP="007E09F4">
            <w:pPr>
              <w:jc w:val="center"/>
              <w:rPr>
                <w:sz w:val="20"/>
                <w:szCs w:val="20"/>
              </w:rPr>
            </w:pPr>
            <w:r w:rsidRPr="004E4DF5">
              <w:rPr>
                <w:rFonts w:hint="eastAsia"/>
                <w:color w:val="000000"/>
                <w:sz w:val="20"/>
                <w:szCs w:val="20"/>
              </w:rPr>
              <w:t xml:space="preserve">Prevalence Of Co-Occurring Mental Health Diagnoses </w:t>
            </w:r>
            <w:proofErr w:type="gramStart"/>
            <w:r w:rsidRPr="004E4DF5">
              <w:rPr>
                <w:rFonts w:hint="eastAsia"/>
                <w:color w:val="000000"/>
                <w:sz w:val="20"/>
                <w:szCs w:val="20"/>
              </w:rPr>
              <w:t>In</w:t>
            </w:r>
            <w:proofErr w:type="gramEnd"/>
            <w:r w:rsidRPr="004E4DF5">
              <w:rPr>
                <w:rFonts w:hint="eastAsia"/>
                <w:color w:val="000000"/>
                <w:sz w:val="20"/>
                <w:szCs w:val="20"/>
              </w:rPr>
              <w:t xml:space="preserve"> The Autism Population: A Systematic Review And Meta-Analysis</w:t>
            </w:r>
          </w:p>
        </w:tc>
        <w:tc>
          <w:tcPr>
            <w:tcW w:w="1946" w:type="dxa"/>
            <w:vAlign w:val="center"/>
          </w:tcPr>
          <w:p w14:paraId="5DCC529B" w14:textId="04EE1E55"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0289DB87" w14:textId="4505AA66"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賴孟泉</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醫學系精神</w:t>
            </w:r>
            <w:proofErr w:type="spellEnd"/>
            <w:r w:rsidRPr="004E4DF5">
              <w:rPr>
                <w:rFonts w:hint="eastAsia"/>
                <w:color w:val="000000"/>
                <w:sz w:val="20"/>
                <w:szCs w:val="20"/>
              </w:rPr>
              <w:t>科</w:t>
            </w:r>
            <w:r w:rsidRPr="004E4DF5">
              <w:rPr>
                <w:rFonts w:hint="eastAsia"/>
                <w:color w:val="000000"/>
                <w:sz w:val="20"/>
                <w:szCs w:val="20"/>
              </w:rPr>
              <w:t>/</w:t>
            </w:r>
            <w:proofErr w:type="spellStart"/>
            <w:r w:rsidRPr="004E4DF5">
              <w:rPr>
                <w:rFonts w:hint="eastAsia"/>
                <w:color w:val="000000"/>
                <w:sz w:val="20"/>
                <w:szCs w:val="20"/>
              </w:rPr>
              <w:t>附設醫院精神醫學部</w:t>
            </w:r>
            <w:proofErr w:type="spellEnd"/>
          </w:p>
        </w:tc>
        <w:tc>
          <w:tcPr>
            <w:tcW w:w="2204" w:type="dxa"/>
            <w:vAlign w:val="center"/>
          </w:tcPr>
          <w:p w14:paraId="7DB78E00" w14:textId="555FAE45" w:rsidR="007E09F4" w:rsidRPr="004E4DF5" w:rsidRDefault="007E09F4" w:rsidP="007E09F4">
            <w:pPr>
              <w:jc w:val="center"/>
              <w:rPr>
                <w:sz w:val="20"/>
                <w:szCs w:val="20"/>
              </w:rPr>
            </w:pPr>
            <w:r w:rsidRPr="004E4DF5">
              <w:rPr>
                <w:rFonts w:hint="eastAsia"/>
                <w:color w:val="000000"/>
                <w:sz w:val="20"/>
                <w:szCs w:val="20"/>
              </w:rPr>
              <w:t>Lancet Psychiatry</w:t>
            </w:r>
          </w:p>
        </w:tc>
        <w:tc>
          <w:tcPr>
            <w:tcW w:w="1130" w:type="dxa"/>
            <w:vAlign w:val="center"/>
          </w:tcPr>
          <w:p w14:paraId="05CF8C8B" w14:textId="63CCE75F" w:rsidR="007E09F4" w:rsidRPr="004E4DF5" w:rsidRDefault="007E09F4" w:rsidP="007E09F4">
            <w:pPr>
              <w:jc w:val="center"/>
              <w:rPr>
                <w:sz w:val="20"/>
                <w:szCs w:val="20"/>
              </w:rPr>
            </w:pPr>
            <w:r w:rsidRPr="004E4DF5">
              <w:rPr>
                <w:rFonts w:hint="eastAsia"/>
                <w:color w:val="000000"/>
                <w:sz w:val="20"/>
                <w:szCs w:val="20"/>
              </w:rPr>
              <w:t>2019</w:t>
            </w:r>
          </w:p>
        </w:tc>
        <w:tc>
          <w:tcPr>
            <w:tcW w:w="1606" w:type="dxa"/>
            <w:vAlign w:val="center"/>
          </w:tcPr>
          <w:p w14:paraId="064F6254" w14:textId="760EBAF1" w:rsidR="007E09F4" w:rsidRPr="004E4DF5" w:rsidRDefault="007E09F4" w:rsidP="007E09F4">
            <w:pPr>
              <w:jc w:val="center"/>
              <w:rPr>
                <w:sz w:val="20"/>
                <w:szCs w:val="20"/>
              </w:rPr>
            </w:pPr>
            <w:r w:rsidRPr="004E4DF5">
              <w:rPr>
                <w:rFonts w:hint="eastAsia"/>
                <w:color w:val="000000"/>
                <w:sz w:val="20"/>
                <w:szCs w:val="20"/>
              </w:rPr>
              <w:t>6 (10): 819-829 OCT</w:t>
            </w:r>
          </w:p>
        </w:tc>
        <w:tc>
          <w:tcPr>
            <w:tcW w:w="856" w:type="dxa"/>
            <w:tcBorders>
              <w:right w:val="thinThickSmallGap" w:sz="20" w:space="0" w:color="auto"/>
            </w:tcBorders>
            <w:vAlign w:val="center"/>
          </w:tcPr>
          <w:p w14:paraId="2E7BDBFA" w14:textId="196E5C1D" w:rsidR="007E09F4" w:rsidRPr="004E4DF5" w:rsidRDefault="007E09F4" w:rsidP="007E09F4">
            <w:pPr>
              <w:jc w:val="center"/>
              <w:rPr>
                <w:sz w:val="20"/>
                <w:szCs w:val="20"/>
              </w:rPr>
            </w:pPr>
            <w:r w:rsidRPr="004E4DF5">
              <w:rPr>
                <w:rFonts w:hint="eastAsia"/>
                <w:color w:val="000000"/>
                <w:sz w:val="20"/>
                <w:szCs w:val="20"/>
              </w:rPr>
              <w:t>394</w:t>
            </w:r>
          </w:p>
        </w:tc>
      </w:tr>
      <w:tr w:rsidR="007E09F4" w:rsidRPr="004E4DF5" w14:paraId="1BD88BBB" w14:textId="77777777" w:rsidTr="007E09F4">
        <w:tc>
          <w:tcPr>
            <w:tcW w:w="840" w:type="dxa"/>
            <w:tcBorders>
              <w:left w:val="thinThickSmallGap" w:sz="20" w:space="0" w:color="auto"/>
            </w:tcBorders>
            <w:vAlign w:val="center"/>
          </w:tcPr>
          <w:p w14:paraId="4580D301" w14:textId="0D737E72" w:rsidR="007E09F4" w:rsidRPr="004E4DF5" w:rsidRDefault="007E09F4" w:rsidP="007E09F4">
            <w:pPr>
              <w:jc w:val="center"/>
              <w:rPr>
                <w:sz w:val="20"/>
                <w:szCs w:val="20"/>
              </w:rPr>
            </w:pPr>
            <w:r w:rsidRPr="004E4DF5">
              <w:rPr>
                <w:rFonts w:hint="eastAsia"/>
                <w:color w:val="000000"/>
                <w:sz w:val="20"/>
                <w:szCs w:val="20"/>
              </w:rPr>
              <w:t>498</w:t>
            </w:r>
          </w:p>
        </w:tc>
        <w:tc>
          <w:tcPr>
            <w:tcW w:w="4340" w:type="dxa"/>
            <w:vAlign w:val="center"/>
          </w:tcPr>
          <w:p w14:paraId="7A2B99DD" w14:textId="389AD906" w:rsidR="007E09F4" w:rsidRPr="004E4DF5" w:rsidRDefault="007E09F4" w:rsidP="007E09F4">
            <w:pPr>
              <w:jc w:val="center"/>
              <w:rPr>
                <w:sz w:val="20"/>
                <w:szCs w:val="20"/>
              </w:rPr>
            </w:pPr>
            <w:r w:rsidRPr="004E4DF5">
              <w:rPr>
                <w:rFonts w:hint="eastAsia"/>
                <w:color w:val="000000"/>
                <w:sz w:val="20"/>
                <w:szCs w:val="20"/>
              </w:rPr>
              <w:t xml:space="preserve">Putting On My Best </w:t>
            </w:r>
            <w:proofErr w:type="gramStart"/>
            <w:r w:rsidRPr="004E4DF5">
              <w:rPr>
                <w:rFonts w:hint="eastAsia"/>
                <w:color w:val="000000"/>
                <w:sz w:val="20"/>
                <w:szCs w:val="20"/>
              </w:rPr>
              <w:t>Normal :</w:t>
            </w:r>
            <w:proofErr w:type="gramEnd"/>
            <w:r w:rsidRPr="004E4DF5">
              <w:rPr>
                <w:rFonts w:hint="eastAsia"/>
                <w:color w:val="000000"/>
                <w:sz w:val="20"/>
                <w:szCs w:val="20"/>
              </w:rPr>
              <w:t xml:space="preserve"> Social Camouflaging In Adults With Autism Spectrum Conditions</w:t>
            </w:r>
          </w:p>
        </w:tc>
        <w:tc>
          <w:tcPr>
            <w:tcW w:w="1946" w:type="dxa"/>
            <w:vAlign w:val="center"/>
          </w:tcPr>
          <w:p w14:paraId="75BA9E94" w14:textId="2355DE00" w:rsidR="007E09F4" w:rsidRPr="004E4DF5" w:rsidRDefault="007E09F4" w:rsidP="007E09F4">
            <w:pPr>
              <w:jc w:val="center"/>
              <w:rPr>
                <w:sz w:val="20"/>
                <w:szCs w:val="20"/>
              </w:rPr>
            </w:pP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4835644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Lai, Meng-</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賴孟泉</w:t>
            </w:r>
            <w:r w:rsidRPr="004E4DF5">
              <w:rPr>
                <w:rFonts w:hint="eastAsia"/>
                <w:color w:val="000000"/>
                <w:sz w:val="20"/>
                <w:szCs w:val="20"/>
                <w:lang w:eastAsia="zh-TW"/>
              </w:rPr>
              <w:t>)</w:t>
            </w:r>
          </w:p>
          <w:p w14:paraId="1362982B" w14:textId="54EDF74F"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附設醫院精神醫學部</w:t>
            </w:r>
          </w:p>
        </w:tc>
        <w:tc>
          <w:tcPr>
            <w:tcW w:w="2204" w:type="dxa"/>
            <w:vAlign w:val="center"/>
          </w:tcPr>
          <w:p w14:paraId="48745B99" w14:textId="336253F6" w:rsidR="007E09F4" w:rsidRPr="004E4DF5" w:rsidRDefault="007E09F4" w:rsidP="007E09F4">
            <w:pPr>
              <w:jc w:val="center"/>
              <w:rPr>
                <w:sz w:val="20"/>
                <w:szCs w:val="20"/>
              </w:rPr>
            </w:pPr>
            <w:r w:rsidRPr="004E4DF5">
              <w:rPr>
                <w:rFonts w:hint="eastAsia"/>
                <w:color w:val="000000"/>
                <w:sz w:val="20"/>
                <w:szCs w:val="20"/>
              </w:rPr>
              <w:t xml:space="preserve">Journal Of Autism </w:t>
            </w:r>
            <w:proofErr w:type="gramStart"/>
            <w:r w:rsidRPr="004E4DF5">
              <w:rPr>
                <w:rFonts w:hint="eastAsia"/>
                <w:color w:val="000000"/>
                <w:sz w:val="20"/>
                <w:szCs w:val="20"/>
              </w:rPr>
              <w:t>And</w:t>
            </w:r>
            <w:proofErr w:type="gramEnd"/>
            <w:r w:rsidRPr="004E4DF5">
              <w:rPr>
                <w:rFonts w:hint="eastAsia"/>
                <w:color w:val="000000"/>
                <w:sz w:val="20"/>
                <w:szCs w:val="20"/>
              </w:rPr>
              <w:t xml:space="preserve"> Developmental Disorders</w:t>
            </w:r>
          </w:p>
        </w:tc>
        <w:tc>
          <w:tcPr>
            <w:tcW w:w="1130" w:type="dxa"/>
            <w:vAlign w:val="center"/>
          </w:tcPr>
          <w:p w14:paraId="32EADC57" w14:textId="38D9D3A9" w:rsidR="007E09F4" w:rsidRPr="004E4DF5" w:rsidRDefault="007E09F4" w:rsidP="007E09F4">
            <w:pPr>
              <w:jc w:val="center"/>
              <w:rPr>
                <w:sz w:val="20"/>
                <w:szCs w:val="20"/>
              </w:rPr>
            </w:pPr>
            <w:r w:rsidRPr="004E4DF5">
              <w:rPr>
                <w:rFonts w:hint="eastAsia"/>
                <w:color w:val="000000"/>
                <w:sz w:val="20"/>
                <w:szCs w:val="20"/>
              </w:rPr>
              <w:t>2017</w:t>
            </w:r>
          </w:p>
        </w:tc>
        <w:tc>
          <w:tcPr>
            <w:tcW w:w="1606" w:type="dxa"/>
            <w:vAlign w:val="center"/>
          </w:tcPr>
          <w:p w14:paraId="7713D4B0" w14:textId="02E2F9CF" w:rsidR="007E09F4" w:rsidRPr="004E4DF5" w:rsidRDefault="007E09F4" w:rsidP="007E09F4">
            <w:pPr>
              <w:jc w:val="center"/>
              <w:rPr>
                <w:sz w:val="20"/>
                <w:szCs w:val="20"/>
              </w:rPr>
            </w:pPr>
            <w:r w:rsidRPr="004E4DF5">
              <w:rPr>
                <w:rFonts w:hint="eastAsia"/>
                <w:color w:val="000000"/>
                <w:sz w:val="20"/>
                <w:szCs w:val="20"/>
              </w:rPr>
              <w:t>47 (8): 2519-2534 AUG</w:t>
            </w:r>
          </w:p>
        </w:tc>
        <w:tc>
          <w:tcPr>
            <w:tcW w:w="856" w:type="dxa"/>
            <w:tcBorders>
              <w:right w:val="thinThickSmallGap" w:sz="20" w:space="0" w:color="auto"/>
            </w:tcBorders>
            <w:vAlign w:val="center"/>
          </w:tcPr>
          <w:p w14:paraId="4ED35108" w14:textId="15D5E6D7" w:rsidR="007E09F4" w:rsidRPr="004E4DF5" w:rsidRDefault="007E09F4" w:rsidP="007E09F4">
            <w:pPr>
              <w:jc w:val="center"/>
              <w:rPr>
                <w:sz w:val="20"/>
                <w:szCs w:val="20"/>
              </w:rPr>
            </w:pPr>
            <w:r w:rsidRPr="004E4DF5">
              <w:rPr>
                <w:rFonts w:hint="eastAsia"/>
                <w:color w:val="000000"/>
                <w:sz w:val="20"/>
                <w:szCs w:val="20"/>
              </w:rPr>
              <w:t>281</w:t>
            </w:r>
          </w:p>
        </w:tc>
      </w:tr>
      <w:tr w:rsidR="007E09F4" w:rsidRPr="004E4DF5" w14:paraId="7E9FE108" w14:textId="77777777" w:rsidTr="007E09F4">
        <w:tc>
          <w:tcPr>
            <w:tcW w:w="840" w:type="dxa"/>
            <w:tcBorders>
              <w:left w:val="thinThickSmallGap" w:sz="20" w:space="0" w:color="auto"/>
            </w:tcBorders>
            <w:vAlign w:val="center"/>
          </w:tcPr>
          <w:p w14:paraId="5D754705" w14:textId="53492A6F" w:rsidR="007E09F4" w:rsidRPr="004E4DF5" w:rsidRDefault="007E09F4" w:rsidP="007E09F4">
            <w:pPr>
              <w:jc w:val="center"/>
              <w:rPr>
                <w:sz w:val="20"/>
                <w:szCs w:val="20"/>
              </w:rPr>
            </w:pPr>
            <w:r w:rsidRPr="004E4DF5">
              <w:rPr>
                <w:rFonts w:hint="eastAsia"/>
                <w:color w:val="000000"/>
                <w:sz w:val="20"/>
                <w:szCs w:val="20"/>
              </w:rPr>
              <w:t>499</w:t>
            </w:r>
          </w:p>
        </w:tc>
        <w:tc>
          <w:tcPr>
            <w:tcW w:w="4340" w:type="dxa"/>
            <w:vAlign w:val="center"/>
          </w:tcPr>
          <w:p w14:paraId="77326C98" w14:textId="12912F59" w:rsidR="007E09F4" w:rsidRPr="004E4DF5" w:rsidRDefault="007E09F4" w:rsidP="007E09F4">
            <w:pPr>
              <w:jc w:val="center"/>
              <w:rPr>
                <w:sz w:val="20"/>
                <w:szCs w:val="20"/>
              </w:rPr>
            </w:pPr>
            <w:r w:rsidRPr="004E4DF5">
              <w:rPr>
                <w:rFonts w:hint="eastAsia"/>
                <w:color w:val="000000"/>
                <w:sz w:val="20"/>
                <w:szCs w:val="20"/>
              </w:rPr>
              <w:t xml:space="preserve">Heterogeneity Of Psychosis Risk Within Individuals </w:t>
            </w:r>
            <w:proofErr w:type="gramStart"/>
            <w:r w:rsidRPr="004E4DF5">
              <w:rPr>
                <w:rFonts w:hint="eastAsia"/>
                <w:color w:val="000000"/>
                <w:sz w:val="20"/>
                <w:szCs w:val="20"/>
              </w:rPr>
              <w:t>At</w:t>
            </w:r>
            <w:proofErr w:type="gramEnd"/>
            <w:r w:rsidRPr="004E4DF5">
              <w:rPr>
                <w:rFonts w:hint="eastAsia"/>
                <w:color w:val="000000"/>
                <w:sz w:val="20"/>
                <w:szCs w:val="20"/>
              </w:rPr>
              <w:t xml:space="preserve"> Clinical High Risk A Meta-</w:t>
            </w:r>
            <w:r w:rsidRPr="004E4DF5">
              <w:rPr>
                <w:rFonts w:hint="eastAsia"/>
                <w:color w:val="000000"/>
                <w:sz w:val="20"/>
                <w:szCs w:val="20"/>
              </w:rPr>
              <w:lastRenderedPageBreak/>
              <w:t>Analytical Stratification</w:t>
            </w:r>
          </w:p>
        </w:tc>
        <w:tc>
          <w:tcPr>
            <w:tcW w:w="1946" w:type="dxa"/>
            <w:vAlign w:val="center"/>
          </w:tcPr>
          <w:p w14:paraId="647D04FE" w14:textId="2762AEF5" w:rsidR="007E09F4" w:rsidRPr="004E4DF5" w:rsidRDefault="007E09F4" w:rsidP="007E09F4">
            <w:pPr>
              <w:jc w:val="center"/>
              <w:rPr>
                <w:sz w:val="20"/>
                <w:szCs w:val="20"/>
              </w:rPr>
            </w:pPr>
            <w:r w:rsidRPr="004E4DF5">
              <w:rPr>
                <w:rFonts w:hint="eastAsia"/>
                <w:color w:val="000000"/>
                <w:sz w:val="20"/>
                <w:szCs w:val="20"/>
              </w:rPr>
              <w:lastRenderedPageBreak/>
              <w:t>Liu, Chen-Chung</w:t>
            </w:r>
          </w:p>
        </w:tc>
        <w:tc>
          <w:tcPr>
            <w:tcW w:w="2828" w:type="dxa"/>
            <w:vAlign w:val="center"/>
          </w:tcPr>
          <w:p w14:paraId="1D72BED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Liu, Chen-Chung (</w:t>
            </w:r>
            <w:r w:rsidRPr="004E4DF5">
              <w:rPr>
                <w:rFonts w:hint="eastAsia"/>
                <w:color w:val="000000"/>
                <w:sz w:val="20"/>
                <w:szCs w:val="20"/>
                <w:lang w:eastAsia="zh-TW"/>
              </w:rPr>
              <w:t>劉震鐘</w:t>
            </w:r>
            <w:r w:rsidRPr="004E4DF5">
              <w:rPr>
                <w:rFonts w:hint="eastAsia"/>
                <w:color w:val="000000"/>
                <w:sz w:val="20"/>
                <w:szCs w:val="20"/>
                <w:lang w:eastAsia="zh-TW"/>
              </w:rPr>
              <w:t>)</w:t>
            </w:r>
          </w:p>
          <w:p w14:paraId="2B357531" w14:textId="43548B59"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醫學系精神科</w:t>
            </w:r>
            <w:r w:rsidRPr="004E4DF5">
              <w:rPr>
                <w:rFonts w:hint="eastAsia"/>
                <w:color w:val="000000"/>
                <w:sz w:val="20"/>
                <w:szCs w:val="20"/>
                <w:lang w:eastAsia="zh-TW"/>
              </w:rPr>
              <w:t>/</w:t>
            </w:r>
            <w:r w:rsidRPr="004E4DF5">
              <w:rPr>
                <w:rFonts w:hint="eastAsia"/>
                <w:color w:val="000000"/>
                <w:sz w:val="20"/>
                <w:szCs w:val="20"/>
                <w:lang w:eastAsia="zh-TW"/>
              </w:rPr>
              <w:t>附設醫院精神</w:t>
            </w:r>
            <w:r w:rsidRPr="004E4DF5">
              <w:rPr>
                <w:rFonts w:hint="eastAsia"/>
                <w:color w:val="000000"/>
                <w:sz w:val="20"/>
                <w:szCs w:val="20"/>
                <w:lang w:eastAsia="zh-TW"/>
              </w:rPr>
              <w:lastRenderedPageBreak/>
              <w:t>醫學部</w:t>
            </w:r>
          </w:p>
        </w:tc>
        <w:tc>
          <w:tcPr>
            <w:tcW w:w="2204" w:type="dxa"/>
            <w:vAlign w:val="center"/>
          </w:tcPr>
          <w:p w14:paraId="3CDDA860" w14:textId="0C3EE450" w:rsidR="007E09F4" w:rsidRPr="004E4DF5" w:rsidRDefault="007E09F4" w:rsidP="007E09F4">
            <w:pPr>
              <w:jc w:val="center"/>
              <w:rPr>
                <w:sz w:val="20"/>
                <w:szCs w:val="20"/>
              </w:rPr>
            </w:pPr>
            <w:r w:rsidRPr="004E4DF5">
              <w:rPr>
                <w:rFonts w:hint="eastAsia"/>
                <w:color w:val="000000"/>
                <w:sz w:val="20"/>
                <w:szCs w:val="20"/>
              </w:rPr>
              <w:lastRenderedPageBreak/>
              <w:t>Jama Psychiatry</w:t>
            </w:r>
          </w:p>
        </w:tc>
        <w:tc>
          <w:tcPr>
            <w:tcW w:w="1130" w:type="dxa"/>
            <w:vAlign w:val="center"/>
          </w:tcPr>
          <w:p w14:paraId="1E9140F8" w14:textId="4444E6F0" w:rsidR="007E09F4" w:rsidRPr="004E4DF5" w:rsidRDefault="007E09F4" w:rsidP="007E09F4">
            <w:pPr>
              <w:jc w:val="center"/>
              <w:rPr>
                <w:sz w:val="20"/>
                <w:szCs w:val="20"/>
              </w:rPr>
            </w:pPr>
            <w:r w:rsidRPr="004E4DF5">
              <w:rPr>
                <w:rFonts w:hint="eastAsia"/>
                <w:color w:val="000000"/>
                <w:sz w:val="20"/>
                <w:szCs w:val="20"/>
              </w:rPr>
              <w:t>2016</w:t>
            </w:r>
          </w:p>
        </w:tc>
        <w:tc>
          <w:tcPr>
            <w:tcW w:w="1606" w:type="dxa"/>
            <w:vAlign w:val="center"/>
          </w:tcPr>
          <w:p w14:paraId="4576389E" w14:textId="4B0A147C" w:rsidR="007E09F4" w:rsidRPr="004E4DF5" w:rsidRDefault="007E09F4" w:rsidP="007E09F4">
            <w:pPr>
              <w:jc w:val="center"/>
              <w:rPr>
                <w:sz w:val="20"/>
                <w:szCs w:val="20"/>
              </w:rPr>
            </w:pPr>
            <w:r w:rsidRPr="004E4DF5">
              <w:rPr>
                <w:rFonts w:hint="eastAsia"/>
                <w:color w:val="000000"/>
                <w:sz w:val="20"/>
                <w:szCs w:val="20"/>
              </w:rPr>
              <w:t>73 (2): 113-120 FEB</w:t>
            </w:r>
          </w:p>
        </w:tc>
        <w:tc>
          <w:tcPr>
            <w:tcW w:w="856" w:type="dxa"/>
            <w:tcBorders>
              <w:right w:val="thinThickSmallGap" w:sz="20" w:space="0" w:color="auto"/>
            </w:tcBorders>
            <w:vAlign w:val="center"/>
          </w:tcPr>
          <w:p w14:paraId="6366ED06" w14:textId="6792E086" w:rsidR="007E09F4" w:rsidRPr="004E4DF5" w:rsidRDefault="007E09F4" w:rsidP="007E09F4">
            <w:pPr>
              <w:jc w:val="center"/>
              <w:rPr>
                <w:sz w:val="20"/>
                <w:szCs w:val="20"/>
              </w:rPr>
            </w:pPr>
            <w:r w:rsidRPr="004E4DF5">
              <w:rPr>
                <w:rFonts w:hint="eastAsia"/>
                <w:color w:val="000000"/>
                <w:sz w:val="20"/>
                <w:szCs w:val="20"/>
              </w:rPr>
              <w:t>267</w:t>
            </w:r>
          </w:p>
        </w:tc>
      </w:tr>
      <w:tr w:rsidR="007E09F4" w:rsidRPr="004E4DF5" w14:paraId="66EB67E8" w14:textId="77777777" w:rsidTr="007E09F4">
        <w:tc>
          <w:tcPr>
            <w:tcW w:w="840" w:type="dxa"/>
            <w:tcBorders>
              <w:left w:val="thinThickSmallGap" w:sz="20" w:space="0" w:color="auto"/>
            </w:tcBorders>
            <w:vAlign w:val="center"/>
          </w:tcPr>
          <w:p w14:paraId="5688F8A6" w14:textId="3CE6216D" w:rsidR="007E09F4" w:rsidRPr="004E4DF5" w:rsidRDefault="007E09F4" w:rsidP="007E09F4">
            <w:pPr>
              <w:jc w:val="center"/>
              <w:rPr>
                <w:sz w:val="20"/>
                <w:szCs w:val="20"/>
              </w:rPr>
            </w:pPr>
            <w:r w:rsidRPr="004E4DF5">
              <w:rPr>
                <w:rFonts w:hint="eastAsia"/>
                <w:color w:val="000000"/>
                <w:sz w:val="20"/>
                <w:szCs w:val="20"/>
              </w:rPr>
              <w:t>500</w:t>
            </w:r>
          </w:p>
        </w:tc>
        <w:tc>
          <w:tcPr>
            <w:tcW w:w="4340" w:type="dxa"/>
            <w:vAlign w:val="center"/>
          </w:tcPr>
          <w:p w14:paraId="5FB7E52D" w14:textId="1F377C71" w:rsidR="007E09F4" w:rsidRPr="004E4DF5" w:rsidRDefault="007E09F4" w:rsidP="007E09F4">
            <w:pPr>
              <w:jc w:val="center"/>
              <w:rPr>
                <w:sz w:val="20"/>
                <w:szCs w:val="20"/>
              </w:rPr>
            </w:pPr>
            <w:r w:rsidRPr="004E4DF5">
              <w:rPr>
                <w:rFonts w:hint="eastAsia"/>
                <w:color w:val="000000"/>
                <w:sz w:val="20"/>
                <w:szCs w:val="20"/>
              </w:rPr>
              <w:t xml:space="preserve">Identifying The Lost Generation </w:t>
            </w:r>
            <w:proofErr w:type="gramStart"/>
            <w:r w:rsidRPr="004E4DF5">
              <w:rPr>
                <w:rFonts w:hint="eastAsia"/>
                <w:color w:val="000000"/>
                <w:sz w:val="20"/>
                <w:szCs w:val="20"/>
              </w:rPr>
              <w:t>Of</w:t>
            </w:r>
            <w:proofErr w:type="gramEnd"/>
            <w:r w:rsidRPr="004E4DF5">
              <w:rPr>
                <w:rFonts w:hint="eastAsia"/>
                <w:color w:val="000000"/>
                <w:sz w:val="20"/>
                <w:szCs w:val="20"/>
              </w:rPr>
              <w:t xml:space="preserve"> Adults With Autism Spectrum Conditions</w:t>
            </w:r>
          </w:p>
        </w:tc>
        <w:tc>
          <w:tcPr>
            <w:tcW w:w="1946" w:type="dxa"/>
            <w:vAlign w:val="center"/>
          </w:tcPr>
          <w:p w14:paraId="2CDFC644" w14:textId="5843E042"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1FC5ED28" w14:textId="5BDA1017"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賴孟泉</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醫學系精神科</w:t>
            </w:r>
            <w:proofErr w:type="spellEnd"/>
            <w:r w:rsidRPr="004E4DF5">
              <w:rPr>
                <w:rFonts w:hint="eastAsia"/>
                <w:color w:val="000000"/>
                <w:sz w:val="20"/>
                <w:szCs w:val="20"/>
              </w:rPr>
              <w:t>/</w:t>
            </w:r>
            <w:proofErr w:type="spellStart"/>
            <w:r w:rsidRPr="004E4DF5">
              <w:rPr>
                <w:rFonts w:hint="eastAsia"/>
                <w:color w:val="000000"/>
                <w:sz w:val="20"/>
                <w:szCs w:val="20"/>
              </w:rPr>
              <w:t>附設醫院精神醫學部</w:t>
            </w:r>
            <w:proofErr w:type="spellEnd"/>
          </w:p>
        </w:tc>
        <w:tc>
          <w:tcPr>
            <w:tcW w:w="2204" w:type="dxa"/>
            <w:vAlign w:val="center"/>
          </w:tcPr>
          <w:p w14:paraId="0727D1D4" w14:textId="66AAA335" w:rsidR="007E09F4" w:rsidRPr="004E4DF5" w:rsidRDefault="007E09F4" w:rsidP="007E09F4">
            <w:pPr>
              <w:jc w:val="center"/>
              <w:rPr>
                <w:sz w:val="20"/>
                <w:szCs w:val="20"/>
              </w:rPr>
            </w:pPr>
            <w:r w:rsidRPr="004E4DF5">
              <w:rPr>
                <w:rFonts w:hint="eastAsia"/>
                <w:color w:val="000000"/>
                <w:sz w:val="20"/>
                <w:szCs w:val="20"/>
              </w:rPr>
              <w:t>Lancet Psychiatry</w:t>
            </w:r>
          </w:p>
        </w:tc>
        <w:tc>
          <w:tcPr>
            <w:tcW w:w="1130" w:type="dxa"/>
            <w:vAlign w:val="center"/>
          </w:tcPr>
          <w:p w14:paraId="1DA971A2" w14:textId="3BB4FD05" w:rsidR="007E09F4" w:rsidRPr="004E4DF5" w:rsidRDefault="007E09F4" w:rsidP="007E09F4">
            <w:pPr>
              <w:jc w:val="center"/>
              <w:rPr>
                <w:sz w:val="20"/>
                <w:szCs w:val="20"/>
              </w:rPr>
            </w:pPr>
            <w:r w:rsidRPr="004E4DF5">
              <w:rPr>
                <w:rFonts w:hint="eastAsia"/>
                <w:color w:val="000000"/>
                <w:sz w:val="20"/>
                <w:szCs w:val="20"/>
              </w:rPr>
              <w:t>2015</w:t>
            </w:r>
          </w:p>
        </w:tc>
        <w:tc>
          <w:tcPr>
            <w:tcW w:w="1606" w:type="dxa"/>
            <w:vAlign w:val="center"/>
          </w:tcPr>
          <w:p w14:paraId="08790F80" w14:textId="35E9E1A1" w:rsidR="007E09F4" w:rsidRPr="004E4DF5" w:rsidRDefault="007E09F4" w:rsidP="007E09F4">
            <w:pPr>
              <w:jc w:val="center"/>
              <w:rPr>
                <w:sz w:val="20"/>
                <w:szCs w:val="20"/>
              </w:rPr>
            </w:pPr>
            <w:r w:rsidRPr="004E4DF5">
              <w:rPr>
                <w:rFonts w:hint="eastAsia"/>
                <w:color w:val="000000"/>
                <w:sz w:val="20"/>
                <w:szCs w:val="20"/>
              </w:rPr>
              <w:t>2 (11): 1013-1027 NOV</w:t>
            </w:r>
          </w:p>
        </w:tc>
        <w:tc>
          <w:tcPr>
            <w:tcW w:w="856" w:type="dxa"/>
            <w:tcBorders>
              <w:right w:val="thinThickSmallGap" w:sz="20" w:space="0" w:color="auto"/>
            </w:tcBorders>
            <w:vAlign w:val="center"/>
          </w:tcPr>
          <w:p w14:paraId="27544518" w14:textId="4FF06AE4" w:rsidR="007E09F4" w:rsidRPr="004E4DF5" w:rsidRDefault="007E09F4" w:rsidP="007E09F4">
            <w:pPr>
              <w:jc w:val="center"/>
              <w:rPr>
                <w:sz w:val="20"/>
                <w:szCs w:val="20"/>
              </w:rPr>
            </w:pPr>
            <w:r w:rsidRPr="004E4DF5">
              <w:rPr>
                <w:rFonts w:hint="eastAsia"/>
                <w:color w:val="000000"/>
                <w:sz w:val="20"/>
                <w:szCs w:val="20"/>
              </w:rPr>
              <w:t>238</w:t>
            </w:r>
          </w:p>
        </w:tc>
      </w:tr>
      <w:tr w:rsidR="007E09F4" w:rsidRPr="004E4DF5" w14:paraId="3063581D" w14:textId="77777777" w:rsidTr="007E09F4">
        <w:tc>
          <w:tcPr>
            <w:tcW w:w="840" w:type="dxa"/>
            <w:tcBorders>
              <w:left w:val="thinThickSmallGap" w:sz="20" w:space="0" w:color="auto"/>
            </w:tcBorders>
            <w:vAlign w:val="center"/>
          </w:tcPr>
          <w:p w14:paraId="6FFE2657" w14:textId="4DA741FE" w:rsidR="007E09F4" w:rsidRPr="004E4DF5" w:rsidRDefault="007E09F4" w:rsidP="007E09F4">
            <w:pPr>
              <w:jc w:val="center"/>
              <w:rPr>
                <w:sz w:val="20"/>
                <w:szCs w:val="20"/>
              </w:rPr>
            </w:pPr>
            <w:r w:rsidRPr="004E4DF5">
              <w:rPr>
                <w:rFonts w:hint="eastAsia"/>
                <w:color w:val="000000"/>
                <w:sz w:val="20"/>
                <w:szCs w:val="20"/>
              </w:rPr>
              <w:t>501</w:t>
            </w:r>
          </w:p>
        </w:tc>
        <w:tc>
          <w:tcPr>
            <w:tcW w:w="4340" w:type="dxa"/>
            <w:vAlign w:val="center"/>
          </w:tcPr>
          <w:p w14:paraId="0411C980" w14:textId="7C8A217D" w:rsidR="007E09F4" w:rsidRPr="004E4DF5" w:rsidRDefault="007E09F4" w:rsidP="007E09F4">
            <w:pPr>
              <w:jc w:val="center"/>
              <w:rPr>
                <w:sz w:val="20"/>
                <w:szCs w:val="20"/>
              </w:rPr>
            </w:pPr>
            <w:r w:rsidRPr="004E4DF5">
              <w:rPr>
                <w:rFonts w:hint="eastAsia"/>
                <w:color w:val="000000"/>
                <w:sz w:val="20"/>
                <w:szCs w:val="20"/>
              </w:rPr>
              <w:t xml:space="preserve">Quantifying And Exploring Camouflaging </w:t>
            </w:r>
            <w:proofErr w:type="gramStart"/>
            <w:r w:rsidRPr="004E4DF5">
              <w:rPr>
                <w:rFonts w:hint="eastAsia"/>
                <w:color w:val="000000"/>
                <w:sz w:val="20"/>
                <w:szCs w:val="20"/>
              </w:rPr>
              <w:t>In</w:t>
            </w:r>
            <w:proofErr w:type="gramEnd"/>
            <w:r w:rsidRPr="004E4DF5">
              <w:rPr>
                <w:rFonts w:hint="eastAsia"/>
                <w:color w:val="000000"/>
                <w:sz w:val="20"/>
                <w:szCs w:val="20"/>
              </w:rPr>
              <w:t xml:space="preserve"> Men And Women With Autism</w:t>
            </w:r>
          </w:p>
        </w:tc>
        <w:tc>
          <w:tcPr>
            <w:tcW w:w="1946" w:type="dxa"/>
            <w:vAlign w:val="center"/>
          </w:tcPr>
          <w:p w14:paraId="396BEA93" w14:textId="0E5AC40F"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7C12D048" w14:textId="29E15686"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*Lai, Meng-</w:t>
            </w:r>
            <w:proofErr w:type="spellStart"/>
            <w:r w:rsidRPr="004E4DF5">
              <w:rPr>
                <w:rFonts w:hint="eastAsia"/>
                <w:color w:val="000000"/>
                <w:sz w:val="20"/>
                <w:szCs w:val="20"/>
              </w:rPr>
              <w:t>Chuan</w:t>
            </w:r>
            <w:proofErr w:type="spellEnd"/>
            <w:r w:rsidRPr="004E4DF5">
              <w:rPr>
                <w:rFonts w:hint="eastAsia"/>
                <w:color w:val="000000"/>
                <w:sz w:val="20"/>
                <w:szCs w:val="20"/>
              </w:rPr>
              <w:t xml:space="preserve"> (</w:t>
            </w:r>
            <w:proofErr w:type="spellStart"/>
            <w:r w:rsidRPr="004E4DF5">
              <w:rPr>
                <w:rFonts w:hint="eastAsia"/>
                <w:color w:val="000000"/>
                <w:sz w:val="20"/>
                <w:szCs w:val="20"/>
              </w:rPr>
              <w:t>賴孟泉</w:t>
            </w:r>
            <w:proofErr w:type="spellEnd"/>
            <w:r w:rsidRPr="004E4DF5">
              <w:rPr>
                <w:rFonts w:hint="eastAsia"/>
                <w:color w:val="000000"/>
                <w:sz w:val="20"/>
                <w:szCs w:val="20"/>
              </w:rPr>
              <w:t xml:space="preserve">) </w:t>
            </w:r>
            <w:proofErr w:type="spellStart"/>
            <w:r w:rsidRPr="004E4DF5">
              <w:rPr>
                <w:rFonts w:hint="eastAsia"/>
                <w:color w:val="000000"/>
                <w:sz w:val="20"/>
                <w:szCs w:val="20"/>
              </w:rPr>
              <w:t>附設醫院</w:t>
            </w:r>
            <w:proofErr w:type="spellEnd"/>
          </w:p>
        </w:tc>
        <w:tc>
          <w:tcPr>
            <w:tcW w:w="2204" w:type="dxa"/>
            <w:vAlign w:val="center"/>
          </w:tcPr>
          <w:p w14:paraId="78CD53E9" w14:textId="3F54B8D4" w:rsidR="007E09F4" w:rsidRPr="004E4DF5" w:rsidRDefault="007E09F4" w:rsidP="007E09F4">
            <w:pPr>
              <w:jc w:val="center"/>
              <w:rPr>
                <w:sz w:val="20"/>
                <w:szCs w:val="20"/>
              </w:rPr>
            </w:pPr>
            <w:r w:rsidRPr="004E4DF5">
              <w:rPr>
                <w:rFonts w:hint="eastAsia"/>
                <w:color w:val="000000"/>
                <w:sz w:val="20"/>
                <w:szCs w:val="20"/>
              </w:rPr>
              <w:t>Autism</w:t>
            </w:r>
          </w:p>
        </w:tc>
        <w:tc>
          <w:tcPr>
            <w:tcW w:w="1130" w:type="dxa"/>
            <w:vAlign w:val="center"/>
          </w:tcPr>
          <w:p w14:paraId="7819184A" w14:textId="26E024FC" w:rsidR="007E09F4" w:rsidRPr="004E4DF5" w:rsidRDefault="007E09F4" w:rsidP="007E09F4">
            <w:pPr>
              <w:jc w:val="center"/>
              <w:rPr>
                <w:sz w:val="20"/>
                <w:szCs w:val="20"/>
              </w:rPr>
            </w:pPr>
            <w:r w:rsidRPr="004E4DF5">
              <w:rPr>
                <w:rFonts w:hint="eastAsia"/>
                <w:color w:val="000000"/>
                <w:sz w:val="20"/>
                <w:szCs w:val="20"/>
              </w:rPr>
              <w:t>2017</w:t>
            </w:r>
          </w:p>
        </w:tc>
        <w:tc>
          <w:tcPr>
            <w:tcW w:w="1606" w:type="dxa"/>
            <w:vAlign w:val="center"/>
          </w:tcPr>
          <w:p w14:paraId="75C5B874" w14:textId="57358FFF" w:rsidR="007E09F4" w:rsidRPr="004E4DF5" w:rsidRDefault="007E09F4" w:rsidP="007E09F4">
            <w:pPr>
              <w:jc w:val="center"/>
              <w:rPr>
                <w:sz w:val="20"/>
                <w:szCs w:val="20"/>
              </w:rPr>
            </w:pPr>
            <w:r w:rsidRPr="004E4DF5">
              <w:rPr>
                <w:rFonts w:hint="eastAsia"/>
                <w:color w:val="000000"/>
                <w:sz w:val="20"/>
                <w:szCs w:val="20"/>
              </w:rPr>
              <w:t>21 (6): 690-702 SP. ISS. SI AUG</w:t>
            </w:r>
          </w:p>
        </w:tc>
        <w:tc>
          <w:tcPr>
            <w:tcW w:w="856" w:type="dxa"/>
            <w:tcBorders>
              <w:right w:val="thinThickSmallGap" w:sz="20" w:space="0" w:color="auto"/>
            </w:tcBorders>
            <w:vAlign w:val="center"/>
          </w:tcPr>
          <w:p w14:paraId="3D4237CC" w14:textId="47611D56" w:rsidR="007E09F4" w:rsidRPr="004E4DF5" w:rsidRDefault="007E09F4" w:rsidP="007E09F4">
            <w:pPr>
              <w:jc w:val="center"/>
              <w:rPr>
                <w:sz w:val="20"/>
                <w:szCs w:val="20"/>
              </w:rPr>
            </w:pPr>
            <w:r w:rsidRPr="004E4DF5">
              <w:rPr>
                <w:rFonts w:hint="eastAsia"/>
                <w:color w:val="000000"/>
                <w:sz w:val="20"/>
                <w:szCs w:val="20"/>
              </w:rPr>
              <w:t>214</w:t>
            </w:r>
          </w:p>
        </w:tc>
      </w:tr>
      <w:tr w:rsidR="007E09F4" w:rsidRPr="004E4DF5" w14:paraId="18F3BE43" w14:textId="77777777" w:rsidTr="007E09F4">
        <w:tc>
          <w:tcPr>
            <w:tcW w:w="840" w:type="dxa"/>
            <w:tcBorders>
              <w:left w:val="thinThickSmallGap" w:sz="20" w:space="0" w:color="auto"/>
            </w:tcBorders>
            <w:vAlign w:val="center"/>
          </w:tcPr>
          <w:p w14:paraId="6E38238E" w14:textId="242C3BCE" w:rsidR="007E09F4" w:rsidRPr="004E4DF5" w:rsidRDefault="007E09F4" w:rsidP="007E09F4">
            <w:pPr>
              <w:jc w:val="center"/>
              <w:rPr>
                <w:sz w:val="20"/>
                <w:szCs w:val="20"/>
              </w:rPr>
            </w:pPr>
            <w:r w:rsidRPr="004E4DF5">
              <w:rPr>
                <w:rFonts w:hint="eastAsia"/>
                <w:color w:val="000000"/>
                <w:sz w:val="20"/>
                <w:szCs w:val="20"/>
              </w:rPr>
              <w:t>502</w:t>
            </w:r>
          </w:p>
        </w:tc>
        <w:tc>
          <w:tcPr>
            <w:tcW w:w="4340" w:type="dxa"/>
            <w:vAlign w:val="center"/>
          </w:tcPr>
          <w:p w14:paraId="7AB8E250" w14:textId="08CA7EBC" w:rsidR="007E09F4" w:rsidRPr="004E4DF5" w:rsidRDefault="007E09F4" w:rsidP="007E09F4">
            <w:pPr>
              <w:jc w:val="center"/>
              <w:rPr>
                <w:sz w:val="20"/>
                <w:szCs w:val="20"/>
              </w:rPr>
            </w:pPr>
            <w:r w:rsidRPr="004E4DF5">
              <w:rPr>
                <w:rFonts w:hint="eastAsia"/>
                <w:color w:val="000000"/>
                <w:sz w:val="20"/>
                <w:szCs w:val="20"/>
              </w:rPr>
              <w:t xml:space="preserve">The Global Burden </w:t>
            </w:r>
            <w:proofErr w:type="gramStart"/>
            <w:r w:rsidRPr="004E4DF5">
              <w:rPr>
                <w:rFonts w:hint="eastAsia"/>
                <w:color w:val="000000"/>
                <w:sz w:val="20"/>
                <w:szCs w:val="20"/>
              </w:rPr>
              <w:t>Of</w:t>
            </w:r>
            <w:proofErr w:type="gramEnd"/>
            <w:r w:rsidRPr="004E4DF5">
              <w:rPr>
                <w:rFonts w:hint="eastAsia"/>
                <w:color w:val="000000"/>
                <w:sz w:val="20"/>
                <w:szCs w:val="20"/>
              </w:rPr>
              <w:t xml:space="preserve"> Fatal Self-Poisoning With Pesticides 2006-15: Systematic Review</w:t>
            </w:r>
          </w:p>
        </w:tc>
        <w:tc>
          <w:tcPr>
            <w:tcW w:w="1946" w:type="dxa"/>
            <w:vAlign w:val="center"/>
          </w:tcPr>
          <w:p w14:paraId="21CF0E47" w14:textId="6FDBC8B9" w:rsidR="007E09F4" w:rsidRPr="004E4DF5" w:rsidRDefault="007E09F4" w:rsidP="007E09F4">
            <w:pPr>
              <w:jc w:val="center"/>
              <w:rPr>
                <w:sz w:val="20"/>
                <w:szCs w:val="20"/>
              </w:rPr>
            </w:pPr>
            <w:r w:rsidRPr="004E4DF5">
              <w:rPr>
                <w:rFonts w:hint="eastAsia"/>
                <w:color w:val="000000"/>
                <w:sz w:val="20"/>
                <w:szCs w:val="20"/>
              </w:rPr>
              <w:t>Chang, Shu-Sen</w:t>
            </w:r>
          </w:p>
        </w:tc>
        <w:tc>
          <w:tcPr>
            <w:tcW w:w="2828" w:type="dxa"/>
            <w:vAlign w:val="center"/>
          </w:tcPr>
          <w:p w14:paraId="35840592"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Chang, Shu-Sen (</w:t>
            </w:r>
            <w:r w:rsidRPr="004E4DF5">
              <w:rPr>
                <w:rFonts w:hint="eastAsia"/>
                <w:color w:val="000000"/>
                <w:sz w:val="20"/>
                <w:szCs w:val="20"/>
                <w:lang w:eastAsia="zh-TW"/>
              </w:rPr>
              <w:t>張書森</w:t>
            </w:r>
            <w:r w:rsidRPr="004E4DF5">
              <w:rPr>
                <w:rFonts w:hint="eastAsia"/>
                <w:color w:val="000000"/>
                <w:sz w:val="20"/>
                <w:szCs w:val="20"/>
                <w:lang w:eastAsia="zh-TW"/>
              </w:rPr>
              <w:t>)</w:t>
            </w:r>
          </w:p>
          <w:p w14:paraId="1F636CF9" w14:textId="560FC1A0"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健康行為與社區科學研究所</w:t>
            </w:r>
            <w:r w:rsidRPr="004E4DF5">
              <w:rPr>
                <w:rFonts w:hint="eastAsia"/>
                <w:color w:val="000000"/>
                <w:sz w:val="20"/>
                <w:szCs w:val="20"/>
                <w:lang w:eastAsia="zh-TW"/>
              </w:rPr>
              <w:t>/</w:t>
            </w:r>
            <w:r w:rsidRPr="004E4DF5">
              <w:rPr>
                <w:rFonts w:hint="eastAsia"/>
                <w:color w:val="000000"/>
                <w:sz w:val="20"/>
                <w:szCs w:val="20"/>
                <w:lang w:eastAsia="zh-TW"/>
              </w:rPr>
              <w:t>公衛系</w:t>
            </w:r>
          </w:p>
        </w:tc>
        <w:tc>
          <w:tcPr>
            <w:tcW w:w="2204" w:type="dxa"/>
            <w:vAlign w:val="center"/>
          </w:tcPr>
          <w:p w14:paraId="44584241" w14:textId="0AD8741A" w:rsidR="007E09F4" w:rsidRPr="004E4DF5" w:rsidRDefault="007E09F4" w:rsidP="007E09F4">
            <w:pPr>
              <w:jc w:val="center"/>
              <w:rPr>
                <w:sz w:val="20"/>
                <w:szCs w:val="20"/>
              </w:rPr>
            </w:pPr>
            <w:r w:rsidRPr="004E4DF5">
              <w:rPr>
                <w:rFonts w:hint="eastAsia"/>
                <w:color w:val="000000"/>
                <w:sz w:val="20"/>
                <w:szCs w:val="20"/>
              </w:rPr>
              <w:t>Journal Of Affective Disorders</w:t>
            </w:r>
          </w:p>
        </w:tc>
        <w:tc>
          <w:tcPr>
            <w:tcW w:w="1130" w:type="dxa"/>
            <w:vAlign w:val="center"/>
          </w:tcPr>
          <w:p w14:paraId="08F2A17E" w14:textId="4647256C" w:rsidR="007E09F4" w:rsidRPr="004E4DF5" w:rsidRDefault="007E09F4" w:rsidP="007E09F4">
            <w:pPr>
              <w:jc w:val="center"/>
              <w:rPr>
                <w:sz w:val="20"/>
                <w:szCs w:val="20"/>
              </w:rPr>
            </w:pPr>
            <w:r w:rsidRPr="004E4DF5">
              <w:rPr>
                <w:rFonts w:hint="eastAsia"/>
                <w:color w:val="000000"/>
                <w:sz w:val="20"/>
                <w:szCs w:val="20"/>
              </w:rPr>
              <w:t>2017</w:t>
            </w:r>
          </w:p>
        </w:tc>
        <w:tc>
          <w:tcPr>
            <w:tcW w:w="1606" w:type="dxa"/>
            <w:vAlign w:val="center"/>
          </w:tcPr>
          <w:p w14:paraId="5F2A0523" w14:textId="118C8EAF" w:rsidR="007E09F4" w:rsidRPr="004E4DF5" w:rsidRDefault="007E09F4" w:rsidP="007E09F4">
            <w:pPr>
              <w:jc w:val="center"/>
              <w:rPr>
                <w:sz w:val="20"/>
                <w:szCs w:val="20"/>
              </w:rPr>
            </w:pPr>
            <w:r w:rsidRPr="004E4DF5">
              <w:rPr>
                <w:rFonts w:hint="eastAsia"/>
                <w:color w:val="000000"/>
                <w:sz w:val="20"/>
                <w:szCs w:val="20"/>
              </w:rPr>
              <w:t>219: 93-104 SEP</w:t>
            </w:r>
          </w:p>
        </w:tc>
        <w:tc>
          <w:tcPr>
            <w:tcW w:w="856" w:type="dxa"/>
            <w:tcBorders>
              <w:right w:val="thinThickSmallGap" w:sz="20" w:space="0" w:color="auto"/>
            </w:tcBorders>
            <w:vAlign w:val="center"/>
          </w:tcPr>
          <w:p w14:paraId="6A13E98D" w14:textId="3DBA9996" w:rsidR="007E09F4" w:rsidRPr="004E4DF5" w:rsidRDefault="007E09F4" w:rsidP="007E09F4">
            <w:pPr>
              <w:jc w:val="center"/>
              <w:rPr>
                <w:sz w:val="20"/>
                <w:szCs w:val="20"/>
              </w:rPr>
            </w:pPr>
            <w:r w:rsidRPr="004E4DF5">
              <w:rPr>
                <w:rFonts w:hint="eastAsia"/>
                <w:color w:val="000000"/>
                <w:sz w:val="20"/>
                <w:szCs w:val="20"/>
              </w:rPr>
              <w:t>183</w:t>
            </w:r>
          </w:p>
        </w:tc>
      </w:tr>
      <w:tr w:rsidR="007E09F4" w:rsidRPr="004E4DF5" w14:paraId="771C3047" w14:textId="77777777" w:rsidTr="007E09F4">
        <w:tc>
          <w:tcPr>
            <w:tcW w:w="840" w:type="dxa"/>
            <w:tcBorders>
              <w:left w:val="thinThickSmallGap" w:sz="20" w:space="0" w:color="auto"/>
            </w:tcBorders>
            <w:vAlign w:val="center"/>
          </w:tcPr>
          <w:p w14:paraId="59D6C35D" w14:textId="13E755B2" w:rsidR="007E09F4" w:rsidRPr="004E4DF5" w:rsidRDefault="007E09F4" w:rsidP="007E09F4">
            <w:pPr>
              <w:jc w:val="center"/>
              <w:rPr>
                <w:sz w:val="20"/>
                <w:szCs w:val="20"/>
              </w:rPr>
            </w:pPr>
            <w:r w:rsidRPr="004E4DF5">
              <w:rPr>
                <w:rFonts w:hint="eastAsia"/>
                <w:color w:val="000000"/>
                <w:sz w:val="20"/>
                <w:szCs w:val="20"/>
              </w:rPr>
              <w:t>503</w:t>
            </w:r>
          </w:p>
        </w:tc>
        <w:tc>
          <w:tcPr>
            <w:tcW w:w="4340" w:type="dxa"/>
            <w:vAlign w:val="center"/>
          </w:tcPr>
          <w:p w14:paraId="1F11BB60" w14:textId="28027CBB" w:rsidR="007E09F4" w:rsidRPr="004E4DF5" w:rsidRDefault="007E09F4" w:rsidP="007E09F4">
            <w:pPr>
              <w:jc w:val="center"/>
              <w:rPr>
                <w:sz w:val="20"/>
                <w:szCs w:val="20"/>
              </w:rPr>
            </w:pPr>
            <w:r w:rsidRPr="004E4DF5">
              <w:rPr>
                <w:rFonts w:hint="eastAsia"/>
                <w:color w:val="000000"/>
                <w:sz w:val="20"/>
                <w:szCs w:val="20"/>
              </w:rPr>
              <w:t xml:space="preserve">The Effect </w:t>
            </w:r>
            <w:proofErr w:type="gramStart"/>
            <w:r w:rsidRPr="004E4DF5">
              <w:rPr>
                <w:rFonts w:hint="eastAsia"/>
                <w:color w:val="000000"/>
                <w:sz w:val="20"/>
                <w:szCs w:val="20"/>
              </w:rPr>
              <w:t>Of</w:t>
            </w:r>
            <w:proofErr w:type="gramEnd"/>
            <w:r w:rsidRPr="004E4DF5">
              <w:rPr>
                <w:rFonts w:hint="eastAsia"/>
                <w:color w:val="000000"/>
                <w:sz w:val="20"/>
                <w:szCs w:val="20"/>
              </w:rPr>
              <w:t xml:space="preserve"> Consumer Innovativeness On Perceived Value And Continuance Intention To Use Smartwatch</w:t>
            </w:r>
          </w:p>
        </w:tc>
        <w:tc>
          <w:tcPr>
            <w:tcW w:w="1946" w:type="dxa"/>
            <w:vAlign w:val="center"/>
          </w:tcPr>
          <w:p w14:paraId="064E1DA2" w14:textId="4CD96565" w:rsidR="007E09F4" w:rsidRPr="004E4DF5" w:rsidRDefault="007E09F4" w:rsidP="007E09F4">
            <w:pPr>
              <w:jc w:val="center"/>
              <w:rPr>
                <w:sz w:val="20"/>
                <w:szCs w:val="20"/>
              </w:rPr>
            </w:pPr>
            <w:r w:rsidRPr="004E4DF5">
              <w:rPr>
                <w:rFonts w:hint="eastAsia"/>
                <w:color w:val="000000"/>
                <w:sz w:val="20"/>
                <w:szCs w:val="20"/>
              </w:rPr>
              <w:t>*Lin, Pei-</w:t>
            </w:r>
            <w:proofErr w:type="spellStart"/>
            <w:r w:rsidRPr="004E4DF5">
              <w:rPr>
                <w:rFonts w:hint="eastAsia"/>
                <w:color w:val="000000"/>
                <w:sz w:val="20"/>
                <w:szCs w:val="20"/>
              </w:rPr>
              <w:t>Hsin</w:t>
            </w:r>
            <w:proofErr w:type="spellEnd"/>
          </w:p>
        </w:tc>
        <w:tc>
          <w:tcPr>
            <w:tcW w:w="2828" w:type="dxa"/>
            <w:vAlign w:val="center"/>
          </w:tcPr>
          <w:p w14:paraId="7DD37576" w14:textId="4EA44FAE" w:rsidR="007E09F4" w:rsidRPr="004E4DF5" w:rsidRDefault="007E09F4" w:rsidP="007E09F4">
            <w:pPr>
              <w:jc w:val="center"/>
              <w:rPr>
                <w:sz w:val="20"/>
                <w:szCs w:val="20"/>
              </w:rPr>
            </w:pPr>
            <w:r w:rsidRPr="004E4DF5">
              <w:rPr>
                <w:rFonts w:hint="eastAsia"/>
                <w:color w:val="000000"/>
                <w:sz w:val="20"/>
                <w:szCs w:val="20"/>
              </w:rPr>
              <w:t>*Lin, Pei-</w:t>
            </w:r>
            <w:proofErr w:type="spellStart"/>
            <w:r w:rsidRPr="004E4DF5">
              <w:rPr>
                <w:rFonts w:hint="eastAsia"/>
                <w:color w:val="000000"/>
                <w:sz w:val="20"/>
                <w:szCs w:val="20"/>
              </w:rPr>
              <w:t>Hsin</w:t>
            </w:r>
            <w:proofErr w:type="spellEnd"/>
            <w:r w:rsidRPr="004E4DF5">
              <w:rPr>
                <w:rFonts w:hint="eastAsia"/>
                <w:color w:val="000000"/>
                <w:sz w:val="20"/>
                <w:szCs w:val="20"/>
              </w:rPr>
              <w:t xml:space="preserve"> </w:t>
            </w:r>
            <w:proofErr w:type="spellStart"/>
            <w:r w:rsidRPr="004E4DF5">
              <w:rPr>
                <w:rFonts w:hint="eastAsia"/>
                <w:color w:val="000000"/>
                <w:sz w:val="20"/>
                <w:szCs w:val="20"/>
              </w:rPr>
              <w:t>工管系暨商研所</w:t>
            </w:r>
            <w:proofErr w:type="spellEnd"/>
          </w:p>
        </w:tc>
        <w:tc>
          <w:tcPr>
            <w:tcW w:w="2204" w:type="dxa"/>
            <w:vAlign w:val="center"/>
          </w:tcPr>
          <w:p w14:paraId="344E371D" w14:textId="4161DA1B" w:rsidR="007E09F4" w:rsidRPr="004E4DF5" w:rsidRDefault="007E09F4" w:rsidP="007E09F4">
            <w:pPr>
              <w:jc w:val="center"/>
              <w:rPr>
                <w:sz w:val="20"/>
                <w:szCs w:val="20"/>
              </w:rPr>
            </w:pPr>
            <w:r w:rsidRPr="004E4DF5">
              <w:rPr>
                <w:rFonts w:hint="eastAsia"/>
                <w:color w:val="000000"/>
                <w:sz w:val="20"/>
                <w:szCs w:val="20"/>
              </w:rPr>
              <w:t>Computers In Human Behavior</w:t>
            </w:r>
          </w:p>
        </w:tc>
        <w:tc>
          <w:tcPr>
            <w:tcW w:w="1130" w:type="dxa"/>
            <w:vAlign w:val="center"/>
          </w:tcPr>
          <w:p w14:paraId="37A52821" w14:textId="2B40F629" w:rsidR="007E09F4" w:rsidRPr="004E4DF5" w:rsidRDefault="007E09F4" w:rsidP="007E09F4">
            <w:pPr>
              <w:jc w:val="center"/>
              <w:rPr>
                <w:sz w:val="20"/>
                <w:szCs w:val="20"/>
              </w:rPr>
            </w:pPr>
            <w:r w:rsidRPr="004E4DF5">
              <w:rPr>
                <w:rFonts w:hint="eastAsia"/>
                <w:color w:val="000000"/>
                <w:sz w:val="20"/>
                <w:szCs w:val="20"/>
              </w:rPr>
              <w:t>2017</w:t>
            </w:r>
          </w:p>
        </w:tc>
        <w:tc>
          <w:tcPr>
            <w:tcW w:w="1606" w:type="dxa"/>
            <w:vAlign w:val="center"/>
          </w:tcPr>
          <w:p w14:paraId="56015699" w14:textId="362C2372" w:rsidR="007E09F4" w:rsidRPr="004E4DF5" w:rsidRDefault="007E09F4" w:rsidP="007E09F4">
            <w:pPr>
              <w:jc w:val="center"/>
              <w:rPr>
                <w:sz w:val="20"/>
                <w:szCs w:val="20"/>
              </w:rPr>
            </w:pPr>
            <w:r w:rsidRPr="004E4DF5">
              <w:rPr>
                <w:rFonts w:hint="eastAsia"/>
                <w:color w:val="000000"/>
                <w:sz w:val="20"/>
                <w:szCs w:val="20"/>
              </w:rPr>
              <w:t>67: 264-272 FEB</w:t>
            </w:r>
          </w:p>
        </w:tc>
        <w:tc>
          <w:tcPr>
            <w:tcW w:w="856" w:type="dxa"/>
            <w:tcBorders>
              <w:right w:val="thinThickSmallGap" w:sz="20" w:space="0" w:color="auto"/>
            </w:tcBorders>
            <w:vAlign w:val="center"/>
          </w:tcPr>
          <w:p w14:paraId="0C6418E8" w14:textId="22CF1333" w:rsidR="007E09F4" w:rsidRPr="004E4DF5" w:rsidRDefault="007E09F4" w:rsidP="007E09F4">
            <w:pPr>
              <w:jc w:val="center"/>
              <w:rPr>
                <w:sz w:val="20"/>
                <w:szCs w:val="20"/>
              </w:rPr>
            </w:pPr>
            <w:r w:rsidRPr="004E4DF5">
              <w:rPr>
                <w:rFonts w:hint="eastAsia"/>
                <w:color w:val="000000"/>
                <w:sz w:val="20"/>
                <w:szCs w:val="20"/>
              </w:rPr>
              <w:t>145</w:t>
            </w:r>
          </w:p>
        </w:tc>
      </w:tr>
      <w:tr w:rsidR="007E09F4" w:rsidRPr="004E4DF5" w14:paraId="6A25290A" w14:textId="77777777" w:rsidTr="007E09F4">
        <w:tc>
          <w:tcPr>
            <w:tcW w:w="840" w:type="dxa"/>
            <w:tcBorders>
              <w:left w:val="thinThickSmallGap" w:sz="20" w:space="0" w:color="auto"/>
            </w:tcBorders>
            <w:vAlign w:val="center"/>
          </w:tcPr>
          <w:p w14:paraId="0F75163F" w14:textId="5C9EB2AF" w:rsidR="007E09F4" w:rsidRPr="004E4DF5" w:rsidRDefault="007E09F4" w:rsidP="007E09F4">
            <w:pPr>
              <w:jc w:val="center"/>
              <w:rPr>
                <w:sz w:val="20"/>
                <w:szCs w:val="20"/>
              </w:rPr>
            </w:pPr>
            <w:r w:rsidRPr="004E4DF5">
              <w:rPr>
                <w:rFonts w:hint="eastAsia"/>
                <w:color w:val="000000"/>
                <w:sz w:val="20"/>
                <w:szCs w:val="20"/>
              </w:rPr>
              <w:t>504</w:t>
            </w:r>
          </w:p>
        </w:tc>
        <w:tc>
          <w:tcPr>
            <w:tcW w:w="4340" w:type="dxa"/>
            <w:vAlign w:val="center"/>
          </w:tcPr>
          <w:p w14:paraId="19E32B82" w14:textId="77E1BD9F" w:rsidR="007E09F4" w:rsidRPr="004E4DF5" w:rsidRDefault="007E09F4" w:rsidP="007E09F4">
            <w:pPr>
              <w:jc w:val="center"/>
              <w:rPr>
                <w:sz w:val="20"/>
                <w:szCs w:val="20"/>
              </w:rPr>
            </w:pPr>
            <w:r w:rsidRPr="004E4DF5">
              <w:rPr>
                <w:rFonts w:hint="eastAsia"/>
                <w:color w:val="000000"/>
                <w:sz w:val="20"/>
                <w:szCs w:val="20"/>
              </w:rPr>
              <w:t xml:space="preserve">Gender Differences </w:t>
            </w:r>
            <w:proofErr w:type="gramStart"/>
            <w:r w:rsidRPr="004E4DF5">
              <w:rPr>
                <w:rFonts w:hint="eastAsia"/>
                <w:color w:val="000000"/>
                <w:sz w:val="20"/>
                <w:szCs w:val="20"/>
              </w:rPr>
              <w:t>In</w:t>
            </w:r>
            <w:proofErr w:type="gramEnd"/>
            <w:r w:rsidRPr="004E4DF5">
              <w:rPr>
                <w:rFonts w:hint="eastAsia"/>
                <w:color w:val="000000"/>
                <w:sz w:val="20"/>
                <w:szCs w:val="20"/>
              </w:rPr>
              <w:t xml:space="preserve"> Self-Reported Camouflaging In Autistic And Non-Autistic Adults</w:t>
            </w:r>
          </w:p>
        </w:tc>
        <w:tc>
          <w:tcPr>
            <w:tcW w:w="1946" w:type="dxa"/>
            <w:vAlign w:val="center"/>
          </w:tcPr>
          <w:p w14:paraId="3B08CBAE" w14:textId="39633039" w:rsidR="007E09F4" w:rsidRPr="004E4DF5" w:rsidRDefault="007E09F4" w:rsidP="007E09F4">
            <w:pPr>
              <w:jc w:val="center"/>
              <w:rPr>
                <w:sz w:val="20"/>
                <w:szCs w:val="20"/>
              </w:rPr>
            </w:pPr>
            <w:r w:rsidRPr="004E4DF5">
              <w:rPr>
                <w:rFonts w:hint="eastAsia"/>
                <w:color w:val="000000"/>
                <w:sz w:val="20"/>
                <w:szCs w:val="20"/>
              </w:rPr>
              <w:t>Lai, Meng-</w:t>
            </w:r>
            <w:proofErr w:type="spellStart"/>
            <w:r w:rsidRPr="004E4DF5">
              <w:rPr>
                <w:rFonts w:hint="eastAsia"/>
                <w:color w:val="000000"/>
                <w:sz w:val="20"/>
                <w:szCs w:val="20"/>
              </w:rPr>
              <w:t>Chuan</w:t>
            </w:r>
            <w:proofErr w:type="spellEnd"/>
          </w:p>
        </w:tc>
        <w:tc>
          <w:tcPr>
            <w:tcW w:w="2828" w:type="dxa"/>
            <w:vAlign w:val="center"/>
          </w:tcPr>
          <w:p w14:paraId="543FD9BD"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Lai, Meng-</w:t>
            </w:r>
            <w:proofErr w:type="spellStart"/>
            <w:r w:rsidRPr="004E4DF5">
              <w:rPr>
                <w:rFonts w:hint="eastAsia"/>
                <w:color w:val="000000"/>
                <w:sz w:val="20"/>
                <w:szCs w:val="20"/>
                <w:lang w:eastAsia="zh-TW"/>
              </w:rPr>
              <w:t>Chuan</w:t>
            </w:r>
            <w:proofErr w:type="spellEnd"/>
            <w:r w:rsidRPr="004E4DF5">
              <w:rPr>
                <w:rFonts w:hint="eastAsia"/>
                <w:color w:val="000000"/>
                <w:sz w:val="20"/>
                <w:szCs w:val="20"/>
                <w:lang w:eastAsia="zh-TW"/>
              </w:rPr>
              <w:t xml:space="preserve"> (</w:t>
            </w:r>
            <w:r w:rsidRPr="004E4DF5">
              <w:rPr>
                <w:rFonts w:hint="eastAsia"/>
                <w:color w:val="000000"/>
                <w:sz w:val="20"/>
                <w:szCs w:val="20"/>
                <w:lang w:eastAsia="zh-TW"/>
              </w:rPr>
              <w:t>賴孟泉</w:t>
            </w:r>
            <w:r w:rsidRPr="004E4DF5">
              <w:rPr>
                <w:rFonts w:hint="eastAsia"/>
                <w:color w:val="000000"/>
                <w:sz w:val="20"/>
                <w:szCs w:val="20"/>
                <w:lang w:eastAsia="zh-TW"/>
              </w:rPr>
              <w:t>)</w:t>
            </w:r>
          </w:p>
          <w:p w14:paraId="5B7AA78E" w14:textId="24D681D7"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附設醫院</w:t>
            </w:r>
          </w:p>
        </w:tc>
        <w:tc>
          <w:tcPr>
            <w:tcW w:w="2204" w:type="dxa"/>
            <w:vAlign w:val="center"/>
          </w:tcPr>
          <w:p w14:paraId="0B7AC828" w14:textId="6BB215B4" w:rsidR="007E09F4" w:rsidRPr="004E4DF5" w:rsidRDefault="007E09F4" w:rsidP="007E09F4">
            <w:pPr>
              <w:jc w:val="center"/>
              <w:rPr>
                <w:sz w:val="20"/>
                <w:szCs w:val="20"/>
              </w:rPr>
            </w:pPr>
            <w:r w:rsidRPr="004E4DF5">
              <w:rPr>
                <w:rFonts w:hint="eastAsia"/>
                <w:color w:val="000000"/>
                <w:sz w:val="20"/>
                <w:szCs w:val="20"/>
              </w:rPr>
              <w:t>Autism</w:t>
            </w:r>
          </w:p>
        </w:tc>
        <w:tc>
          <w:tcPr>
            <w:tcW w:w="1130" w:type="dxa"/>
            <w:vAlign w:val="center"/>
          </w:tcPr>
          <w:p w14:paraId="005D6AA5" w14:textId="1B686597" w:rsidR="007E09F4" w:rsidRPr="004E4DF5" w:rsidRDefault="007E09F4" w:rsidP="007E09F4">
            <w:pPr>
              <w:jc w:val="center"/>
              <w:rPr>
                <w:sz w:val="20"/>
                <w:szCs w:val="20"/>
              </w:rPr>
            </w:pPr>
            <w:r w:rsidRPr="004E4DF5">
              <w:rPr>
                <w:rFonts w:hint="eastAsia"/>
                <w:color w:val="000000"/>
                <w:sz w:val="20"/>
                <w:szCs w:val="20"/>
              </w:rPr>
              <w:t>2020</w:t>
            </w:r>
          </w:p>
        </w:tc>
        <w:tc>
          <w:tcPr>
            <w:tcW w:w="1606" w:type="dxa"/>
            <w:vAlign w:val="center"/>
          </w:tcPr>
          <w:p w14:paraId="1AD0F3B1" w14:textId="2B4AD8E2" w:rsidR="007E09F4" w:rsidRPr="004E4DF5" w:rsidRDefault="007E09F4" w:rsidP="007E09F4">
            <w:pPr>
              <w:jc w:val="center"/>
              <w:rPr>
                <w:sz w:val="20"/>
                <w:szCs w:val="20"/>
              </w:rPr>
            </w:pPr>
            <w:r w:rsidRPr="004E4DF5">
              <w:rPr>
                <w:rFonts w:hint="eastAsia"/>
                <w:color w:val="000000"/>
                <w:sz w:val="20"/>
                <w:szCs w:val="20"/>
              </w:rPr>
              <w:t>24 (2): 352-363 FEB</w:t>
            </w:r>
          </w:p>
        </w:tc>
        <w:tc>
          <w:tcPr>
            <w:tcW w:w="856" w:type="dxa"/>
            <w:tcBorders>
              <w:right w:val="thinThickSmallGap" w:sz="20" w:space="0" w:color="auto"/>
            </w:tcBorders>
            <w:vAlign w:val="center"/>
          </w:tcPr>
          <w:p w14:paraId="5D21862C" w14:textId="50CE6AE3" w:rsidR="007E09F4" w:rsidRPr="004E4DF5" w:rsidRDefault="007E09F4" w:rsidP="007E09F4">
            <w:pPr>
              <w:jc w:val="center"/>
              <w:rPr>
                <w:sz w:val="20"/>
                <w:szCs w:val="20"/>
              </w:rPr>
            </w:pPr>
            <w:r w:rsidRPr="004E4DF5">
              <w:rPr>
                <w:rFonts w:hint="eastAsia"/>
                <w:color w:val="000000"/>
                <w:sz w:val="20"/>
                <w:szCs w:val="20"/>
              </w:rPr>
              <w:t>83</w:t>
            </w:r>
          </w:p>
        </w:tc>
      </w:tr>
    </w:tbl>
    <w:p w14:paraId="43DC1C74" w14:textId="75EDFA12" w:rsidR="00F77B31" w:rsidRPr="004E4DF5" w:rsidRDefault="006C145F">
      <w:pPr>
        <w:spacing w:before="200" w:after="0"/>
        <w:rPr>
          <w:sz w:val="20"/>
          <w:szCs w:val="20"/>
        </w:rPr>
      </w:pPr>
      <w:r w:rsidRPr="004E4DF5">
        <w:rPr>
          <w:sz w:val="20"/>
          <w:szCs w:val="20"/>
        </w:rPr>
        <w:t>Social Sciences, General</w:t>
      </w:r>
      <w:r w:rsidRPr="004E4DF5">
        <w:rPr>
          <w:sz w:val="20"/>
          <w:szCs w:val="20"/>
        </w:rPr>
        <w:t>：</w:t>
      </w:r>
      <w:r w:rsidR="004E4DF5">
        <w:rPr>
          <w:sz w:val="20"/>
          <w:szCs w:val="20"/>
        </w:rPr>
        <w:t>6</w:t>
      </w:r>
      <w:r w:rsidRPr="004E4DF5">
        <w:rPr>
          <w:sz w:val="20"/>
          <w:szCs w:val="20"/>
        </w:rPr>
        <w:t>篇</w:t>
      </w:r>
    </w:p>
    <w:tbl>
      <w:tblPr>
        <w:tblStyle w:val="aff2"/>
        <w:tblW w:w="0" w:type="auto"/>
        <w:tblLook w:val="04A0" w:firstRow="1" w:lastRow="0" w:firstColumn="1" w:lastColumn="0" w:noHBand="0" w:noVBand="1"/>
      </w:tblPr>
      <w:tblGrid>
        <w:gridCol w:w="872"/>
        <w:gridCol w:w="4217"/>
        <w:gridCol w:w="1853"/>
        <w:gridCol w:w="2823"/>
        <w:gridCol w:w="2124"/>
        <w:gridCol w:w="1181"/>
        <w:gridCol w:w="1790"/>
        <w:gridCol w:w="890"/>
      </w:tblGrid>
      <w:tr w:rsidR="00F77B31" w:rsidRPr="004E4DF5" w14:paraId="3E59FFC7" w14:textId="77777777" w:rsidTr="007E09F4">
        <w:trPr>
          <w:tblHeader/>
        </w:trPr>
        <w:tc>
          <w:tcPr>
            <w:tcW w:w="872" w:type="dxa"/>
            <w:tcBorders>
              <w:top w:val="thinThickSmallGap" w:sz="20" w:space="0" w:color="auto"/>
              <w:left w:val="thinThickSmallGap" w:sz="20" w:space="0" w:color="auto"/>
            </w:tcBorders>
            <w:vAlign w:val="center"/>
          </w:tcPr>
          <w:p w14:paraId="6E3C5F49" w14:textId="77777777" w:rsidR="00F77B31" w:rsidRPr="004E4DF5" w:rsidRDefault="006C145F">
            <w:pPr>
              <w:jc w:val="center"/>
              <w:rPr>
                <w:sz w:val="20"/>
                <w:szCs w:val="20"/>
              </w:rPr>
            </w:pPr>
            <w:proofErr w:type="spellStart"/>
            <w:r w:rsidRPr="004E4DF5">
              <w:rPr>
                <w:b/>
                <w:sz w:val="20"/>
                <w:szCs w:val="20"/>
              </w:rPr>
              <w:t>序號</w:t>
            </w:r>
            <w:proofErr w:type="spellEnd"/>
          </w:p>
        </w:tc>
        <w:tc>
          <w:tcPr>
            <w:tcW w:w="4217" w:type="dxa"/>
            <w:tcBorders>
              <w:top w:val="thinThickSmallGap" w:sz="20" w:space="0" w:color="auto"/>
            </w:tcBorders>
            <w:vAlign w:val="center"/>
          </w:tcPr>
          <w:p w14:paraId="1D2068DC" w14:textId="77777777" w:rsidR="00F77B31" w:rsidRPr="004E4DF5" w:rsidRDefault="006C145F">
            <w:pPr>
              <w:jc w:val="center"/>
              <w:rPr>
                <w:sz w:val="20"/>
                <w:szCs w:val="20"/>
              </w:rPr>
            </w:pPr>
            <w:proofErr w:type="spellStart"/>
            <w:r w:rsidRPr="004E4DF5">
              <w:rPr>
                <w:b/>
                <w:sz w:val="20"/>
                <w:szCs w:val="20"/>
              </w:rPr>
              <w:t>篇名</w:t>
            </w:r>
            <w:proofErr w:type="spellEnd"/>
          </w:p>
        </w:tc>
        <w:tc>
          <w:tcPr>
            <w:tcW w:w="1853" w:type="dxa"/>
            <w:tcBorders>
              <w:top w:val="thinThickSmallGap" w:sz="20" w:space="0" w:color="auto"/>
            </w:tcBorders>
            <w:vAlign w:val="center"/>
          </w:tcPr>
          <w:p w14:paraId="7F6384C7" w14:textId="77777777" w:rsidR="00F77B31" w:rsidRPr="004E4DF5" w:rsidRDefault="006C145F">
            <w:pPr>
              <w:jc w:val="center"/>
              <w:rPr>
                <w:sz w:val="20"/>
                <w:szCs w:val="20"/>
              </w:rPr>
            </w:pPr>
            <w:proofErr w:type="spellStart"/>
            <w:r w:rsidRPr="004E4DF5">
              <w:rPr>
                <w:b/>
                <w:sz w:val="20"/>
                <w:szCs w:val="20"/>
              </w:rPr>
              <w:t>作者</w:t>
            </w:r>
            <w:proofErr w:type="spellEnd"/>
          </w:p>
        </w:tc>
        <w:tc>
          <w:tcPr>
            <w:tcW w:w="2823" w:type="dxa"/>
            <w:tcBorders>
              <w:top w:val="thinThickSmallGap" w:sz="20" w:space="0" w:color="auto"/>
            </w:tcBorders>
            <w:vAlign w:val="center"/>
          </w:tcPr>
          <w:p w14:paraId="27E9C3BA"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124" w:type="dxa"/>
            <w:tcBorders>
              <w:top w:val="thinThickSmallGap" w:sz="20" w:space="0" w:color="auto"/>
            </w:tcBorders>
            <w:vAlign w:val="center"/>
          </w:tcPr>
          <w:p w14:paraId="4E066CBE" w14:textId="77777777" w:rsidR="00F77B31" w:rsidRPr="004E4DF5" w:rsidRDefault="006C145F">
            <w:pPr>
              <w:jc w:val="center"/>
              <w:rPr>
                <w:sz w:val="20"/>
                <w:szCs w:val="20"/>
              </w:rPr>
            </w:pPr>
            <w:proofErr w:type="spellStart"/>
            <w:r w:rsidRPr="004E4DF5">
              <w:rPr>
                <w:b/>
                <w:sz w:val="20"/>
                <w:szCs w:val="20"/>
              </w:rPr>
              <w:t>刊名</w:t>
            </w:r>
            <w:proofErr w:type="spellEnd"/>
          </w:p>
        </w:tc>
        <w:tc>
          <w:tcPr>
            <w:tcW w:w="1181" w:type="dxa"/>
            <w:tcBorders>
              <w:top w:val="thinThickSmallGap" w:sz="20" w:space="0" w:color="auto"/>
            </w:tcBorders>
            <w:vAlign w:val="center"/>
          </w:tcPr>
          <w:p w14:paraId="67869B60"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90" w:type="dxa"/>
            <w:tcBorders>
              <w:top w:val="thinThickSmallGap" w:sz="20" w:space="0" w:color="auto"/>
            </w:tcBorders>
            <w:vAlign w:val="center"/>
          </w:tcPr>
          <w:p w14:paraId="3203905C" w14:textId="77777777" w:rsidR="00F77B31" w:rsidRPr="004E4DF5" w:rsidRDefault="006C145F">
            <w:pPr>
              <w:jc w:val="center"/>
              <w:rPr>
                <w:sz w:val="20"/>
                <w:szCs w:val="20"/>
              </w:rPr>
            </w:pPr>
            <w:proofErr w:type="spellStart"/>
            <w:r w:rsidRPr="004E4DF5">
              <w:rPr>
                <w:b/>
                <w:sz w:val="20"/>
                <w:szCs w:val="20"/>
              </w:rPr>
              <w:t>卷期</w:t>
            </w:r>
            <w:proofErr w:type="spellEnd"/>
          </w:p>
        </w:tc>
        <w:tc>
          <w:tcPr>
            <w:tcW w:w="890" w:type="dxa"/>
            <w:tcBorders>
              <w:top w:val="thinThickSmallGap" w:sz="20" w:space="0" w:color="auto"/>
              <w:right w:val="thinThickSmallGap" w:sz="20" w:space="0" w:color="auto"/>
            </w:tcBorders>
            <w:vAlign w:val="center"/>
          </w:tcPr>
          <w:p w14:paraId="4DC5F522"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51887279" w14:textId="77777777" w:rsidTr="007E09F4">
        <w:tc>
          <w:tcPr>
            <w:tcW w:w="872" w:type="dxa"/>
            <w:tcBorders>
              <w:left w:val="thinThickSmallGap" w:sz="20" w:space="0" w:color="auto"/>
            </w:tcBorders>
            <w:vAlign w:val="center"/>
          </w:tcPr>
          <w:p w14:paraId="1DB65AC0" w14:textId="64DFF569" w:rsidR="007E09F4" w:rsidRPr="004E4DF5" w:rsidRDefault="007E09F4" w:rsidP="007E09F4">
            <w:pPr>
              <w:jc w:val="center"/>
              <w:rPr>
                <w:sz w:val="20"/>
                <w:szCs w:val="20"/>
              </w:rPr>
            </w:pPr>
            <w:r w:rsidRPr="004E4DF5">
              <w:rPr>
                <w:rFonts w:hint="eastAsia"/>
                <w:color w:val="000000"/>
                <w:sz w:val="20"/>
                <w:szCs w:val="20"/>
              </w:rPr>
              <w:t>505</w:t>
            </w:r>
          </w:p>
        </w:tc>
        <w:tc>
          <w:tcPr>
            <w:tcW w:w="4217" w:type="dxa"/>
            <w:vAlign w:val="center"/>
          </w:tcPr>
          <w:p w14:paraId="77C428FA" w14:textId="0DF73ED8" w:rsidR="007E09F4" w:rsidRPr="004E4DF5" w:rsidRDefault="007E09F4" w:rsidP="007E09F4">
            <w:pPr>
              <w:jc w:val="center"/>
              <w:rPr>
                <w:sz w:val="20"/>
                <w:szCs w:val="20"/>
              </w:rPr>
            </w:pPr>
            <w:r w:rsidRPr="004E4DF5">
              <w:rPr>
                <w:rFonts w:hint="eastAsia"/>
                <w:color w:val="000000"/>
                <w:sz w:val="20"/>
                <w:szCs w:val="20"/>
              </w:rPr>
              <w:t xml:space="preserve">Global Variation </w:t>
            </w:r>
            <w:proofErr w:type="gramStart"/>
            <w:r w:rsidRPr="004E4DF5">
              <w:rPr>
                <w:rFonts w:hint="eastAsia"/>
                <w:color w:val="000000"/>
                <w:sz w:val="20"/>
                <w:szCs w:val="20"/>
              </w:rPr>
              <w:t>In</w:t>
            </w:r>
            <w:proofErr w:type="gramEnd"/>
            <w:r w:rsidRPr="004E4DF5">
              <w:rPr>
                <w:rFonts w:hint="eastAsia"/>
                <w:color w:val="000000"/>
                <w:sz w:val="20"/>
                <w:szCs w:val="20"/>
              </w:rPr>
              <w:t xml:space="preserve"> The Effects Of Ambient Temperature On Mortality A Systematic Evaluation</w:t>
            </w:r>
          </w:p>
        </w:tc>
        <w:tc>
          <w:tcPr>
            <w:tcW w:w="1853" w:type="dxa"/>
            <w:vAlign w:val="center"/>
          </w:tcPr>
          <w:p w14:paraId="4826C3D3"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Guo, Yue-Liang Leon</w:t>
            </w:r>
          </w:p>
          <w:p w14:paraId="3B64E59F" w14:textId="30911030" w:rsidR="007E09F4" w:rsidRPr="004E4DF5" w:rsidRDefault="007E09F4" w:rsidP="007E09F4">
            <w:pPr>
              <w:jc w:val="center"/>
              <w:rPr>
                <w:sz w:val="20"/>
                <w:szCs w:val="20"/>
              </w:rPr>
            </w:pPr>
            <w:r w:rsidRPr="004E4DF5">
              <w:rPr>
                <w:rFonts w:hint="eastAsia"/>
                <w:color w:val="000000"/>
                <w:sz w:val="20"/>
                <w:szCs w:val="20"/>
              </w:rPr>
              <w:t>Wu, Chang-Fu</w:t>
            </w:r>
          </w:p>
        </w:tc>
        <w:tc>
          <w:tcPr>
            <w:tcW w:w="2823" w:type="dxa"/>
            <w:vAlign w:val="center"/>
          </w:tcPr>
          <w:p w14:paraId="551BAAD7"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Guo, Yue Leon (</w:t>
            </w:r>
            <w:r w:rsidRPr="004E4DF5">
              <w:rPr>
                <w:rFonts w:hint="eastAsia"/>
                <w:color w:val="000000"/>
                <w:sz w:val="20"/>
                <w:szCs w:val="20"/>
                <w:lang w:eastAsia="zh-TW"/>
              </w:rPr>
              <w:t>郭育良</w:t>
            </w:r>
            <w:r w:rsidRPr="004E4DF5">
              <w:rPr>
                <w:rFonts w:hint="eastAsia"/>
                <w:color w:val="000000"/>
                <w:sz w:val="20"/>
                <w:szCs w:val="20"/>
                <w:lang w:eastAsia="zh-TW"/>
              </w:rPr>
              <w:t>)</w:t>
            </w:r>
          </w:p>
          <w:p w14:paraId="43FF922B"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醫學</w:t>
            </w:r>
            <w:proofErr w:type="gramStart"/>
            <w:r w:rsidRPr="004E4DF5">
              <w:rPr>
                <w:rFonts w:hint="eastAsia"/>
                <w:color w:val="000000"/>
                <w:sz w:val="20"/>
                <w:szCs w:val="20"/>
                <w:lang w:eastAsia="zh-TW"/>
              </w:rPr>
              <w:t>系環職</w:t>
            </w:r>
            <w:proofErr w:type="gramEnd"/>
            <w:r w:rsidRPr="004E4DF5">
              <w:rPr>
                <w:rFonts w:hint="eastAsia"/>
                <w:color w:val="000000"/>
                <w:sz w:val="20"/>
                <w:szCs w:val="20"/>
                <w:lang w:eastAsia="zh-TW"/>
              </w:rPr>
              <w:t>醫學科</w:t>
            </w:r>
          </w:p>
          <w:p w14:paraId="4D4C31D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Wu, Chang-Fu (</w:t>
            </w:r>
            <w:r w:rsidRPr="004E4DF5">
              <w:rPr>
                <w:rFonts w:hint="eastAsia"/>
                <w:color w:val="000000"/>
                <w:sz w:val="20"/>
                <w:szCs w:val="20"/>
                <w:lang w:eastAsia="zh-TW"/>
              </w:rPr>
              <w:t>吳章甫</w:t>
            </w:r>
            <w:r w:rsidRPr="004E4DF5">
              <w:rPr>
                <w:rFonts w:hint="eastAsia"/>
                <w:color w:val="000000"/>
                <w:sz w:val="20"/>
                <w:szCs w:val="20"/>
                <w:lang w:eastAsia="zh-TW"/>
              </w:rPr>
              <w:t>)</w:t>
            </w:r>
          </w:p>
          <w:p w14:paraId="28C9E6B2" w14:textId="3E974C05"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r w:rsidRPr="004E4DF5">
              <w:rPr>
                <w:rFonts w:hint="eastAsia"/>
                <w:color w:val="000000"/>
                <w:sz w:val="20"/>
                <w:szCs w:val="20"/>
                <w:lang w:eastAsia="zh-TW"/>
              </w:rPr>
              <w:t>公衛系</w:t>
            </w:r>
          </w:p>
        </w:tc>
        <w:tc>
          <w:tcPr>
            <w:tcW w:w="2124" w:type="dxa"/>
            <w:vAlign w:val="center"/>
          </w:tcPr>
          <w:p w14:paraId="64A3FDA6" w14:textId="4A9E729A" w:rsidR="007E09F4" w:rsidRPr="004E4DF5" w:rsidRDefault="007E09F4" w:rsidP="007E09F4">
            <w:pPr>
              <w:jc w:val="center"/>
              <w:rPr>
                <w:sz w:val="20"/>
                <w:szCs w:val="20"/>
              </w:rPr>
            </w:pPr>
            <w:r w:rsidRPr="004E4DF5">
              <w:rPr>
                <w:rFonts w:hint="eastAsia"/>
                <w:color w:val="000000"/>
                <w:sz w:val="20"/>
                <w:szCs w:val="20"/>
              </w:rPr>
              <w:t>Epidemiology</w:t>
            </w:r>
          </w:p>
        </w:tc>
        <w:tc>
          <w:tcPr>
            <w:tcW w:w="1181" w:type="dxa"/>
            <w:vAlign w:val="center"/>
          </w:tcPr>
          <w:p w14:paraId="0246B1FC" w14:textId="6C16FEC2" w:rsidR="007E09F4" w:rsidRPr="004E4DF5" w:rsidRDefault="007E09F4" w:rsidP="007E09F4">
            <w:pPr>
              <w:jc w:val="center"/>
              <w:rPr>
                <w:sz w:val="20"/>
                <w:szCs w:val="20"/>
              </w:rPr>
            </w:pPr>
            <w:r w:rsidRPr="004E4DF5">
              <w:rPr>
                <w:rFonts w:hint="eastAsia"/>
                <w:color w:val="000000"/>
                <w:sz w:val="20"/>
                <w:szCs w:val="20"/>
              </w:rPr>
              <w:t>2014</w:t>
            </w:r>
          </w:p>
        </w:tc>
        <w:tc>
          <w:tcPr>
            <w:tcW w:w="1790" w:type="dxa"/>
            <w:vAlign w:val="center"/>
          </w:tcPr>
          <w:p w14:paraId="6D26BA81" w14:textId="0D594EE2" w:rsidR="007E09F4" w:rsidRPr="004E4DF5" w:rsidRDefault="007E09F4" w:rsidP="007E09F4">
            <w:pPr>
              <w:jc w:val="center"/>
              <w:rPr>
                <w:sz w:val="20"/>
                <w:szCs w:val="20"/>
              </w:rPr>
            </w:pPr>
            <w:r w:rsidRPr="004E4DF5">
              <w:rPr>
                <w:rFonts w:hint="eastAsia"/>
                <w:color w:val="000000"/>
                <w:sz w:val="20"/>
                <w:szCs w:val="20"/>
              </w:rPr>
              <w:t>25 (6): 781-789 NOV</w:t>
            </w:r>
          </w:p>
        </w:tc>
        <w:tc>
          <w:tcPr>
            <w:tcW w:w="890" w:type="dxa"/>
            <w:tcBorders>
              <w:right w:val="thinThickSmallGap" w:sz="20" w:space="0" w:color="auto"/>
            </w:tcBorders>
            <w:vAlign w:val="center"/>
          </w:tcPr>
          <w:p w14:paraId="01CDDC48" w14:textId="7E2E629E" w:rsidR="007E09F4" w:rsidRPr="004E4DF5" w:rsidRDefault="007E09F4" w:rsidP="007E09F4">
            <w:pPr>
              <w:jc w:val="center"/>
              <w:rPr>
                <w:sz w:val="20"/>
                <w:szCs w:val="20"/>
              </w:rPr>
            </w:pPr>
            <w:r w:rsidRPr="004E4DF5">
              <w:rPr>
                <w:rFonts w:hint="eastAsia"/>
                <w:color w:val="000000"/>
                <w:sz w:val="20"/>
                <w:szCs w:val="20"/>
              </w:rPr>
              <w:t>341</w:t>
            </w:r>
          </w:p>
        </w:tc>
      </w:tr>
      <w:tr w:rsidR="007E09F4" w:rsidRPr="004E4DF5" w14:paraId="532E3894" w14:textId="77777777" w:rsidTr="007E09F4">
        <w:tc>
          <w:tcPr>
            <w:tcW w:w="872" w:type="dxa"/>
            <w:tcBorders>
              <w:left w:val="thinThickSmallGap" w:sz="20" w:space="0" w:color="auto"/>
            </w:tcBorders>
            <w:vAlign w:val="center"/>
          </w:tcPr>
          <w:p w14:paraId="7A9C6E43" w14:textId="5859CBB9" w:rsidR="007E09F4" w:rsidRPr="004E4DF5" w:rsidRDefault="007E09F4" w:rsidP="007E09F4">
            <w:pPr>
              <w:jc w:val="center"/>
              <w:rPr>
                <w:sz w:val="20"/>
                <w:szCs w:val="20"/>
              </w:rPr>
            </w:pPr>
            <w:r w:rsidRPr="004E4DF5">
              <w:rPr>
                <w:rFonts w:hint="eastAsia"/>
                <w:color w:val="000000"/>
                <w:sz w:val="20"/>
                <w:szCs w:val="20"/>
              </w:rPr>
              <w:t>506</w:t>
            </w:r>
          </w:p>
        </w:tc>
        <w:tc>
          <w:tcPr>
            <w:tcW w:w="4217" w:type="dxa"/>
            <w:vAlign w:val="center"/>
          </w:tcPr>
          <w:p w14:paraId="5E3EFD2B" w14:textId="1DEBFD4D" w:rsidR="007E09F4" w:rsidRPr="004E4DF5" w:rsidRDefault="007E09F4" w:rsidP="007E09F4">
            <w:pPr>
              <w:jc w:val="center"/>
              <w:rPr>
                <w:sz w:val="20"/>
                <w:szCs w:val="20"/>
              </w:rPr>
            </w:pPr>
            <w:r w:rsidRPr="004E4DF5">
              <w:rPr>
                <w:rFonts w:hint="eastAsia"/>
                <w:color w:val="000000"/>
                <w:sz w:val="20"/>
                <w:szCs w:val="20"/>
              </w:rPr>
              <w:t xml:space="preserve">Neandertal Roots: Cranial </w:t>
            </w:r>
            <w:proofErr w:type="gramStart"/>
            <w:r w:rsidRPr="004E4DF5">
              <w:rPr>
                <w:rFonts w:hint="eastAsia"/>
                <w:color w:val="000000"/>
                <w:sz w:val="20"/>
                <w:szCs w:val="20"/>
              </w:rPr>
              <w:t>And</w:t>
            </w:r>
            <w:proofErr w:type="gramEnd"/>
            <w:r w:rsidRPr="004E4DF5">
              <w:rPr>
                <w:rFonts w:hint="eastAsia"/>
                <w:color w:val="000000"/>
                <w:sz w:val="20"/>
                <w:szCs w:val="20"/>
              </w:rPr>
              <w:t xml:space="preserve"> Chronological Evidence From </w:t>
            </w:r>
            <w:proofErr w:type="spellStart"/>
            <w:r w:rsidRPr="004E4DF5">
              <w:rPr>
                <w:rFonts w:hint="eastAsia"/>
                <w:color w:val="000000"/>
                <w:sz w:val="20"/>
                <w:szCs w:val="20"/>
              </w:rPr>
              <w:t>Sima</w:t>
            </w:r>
            <w:proofErr w:type="spellEnd"/>
            <w:r w:rsidRPr="004E4DF5">
              <w:rPr>
                <w:rFonts w:hint="eastAsia"/>
                <w:color w:val="000000"/>
                <w:sz w:val="20"/>
                <w:szCs w:val="20"/>
              </w:rPr>
              <w:t xml:space="preserve"> De Los </w:t>
            </w:r>
            <w:proofErr w:type="spellStart"/>
            <w:r w:rsidRPr="004E4DF5">
              <w:rPr>
                <w:rFonts w:hint="eastAsia"/>
                <w:color w:val="000000"/>
                <w:sz w:val="20"/>
                <w:szCs w:val="20"/>
              </w:rPr>
              <w:t>Huesos</w:t>
            </w:r>
            <w:proofErr w:type="spellEnd"/>
          </w:p>
        </w:tc>
        <w:tc>
          <w:tcPr>
            <w:tcW w:w="1853" w:type="dxa"/>
            <w:vAlign w:val="center"/>
          </w:tcPr>
          <w:p w14:paraId="31834C23" w14:textId="077736AB" w:rsidR="007E09F4" w:rsidRPr="004E4DF5" w:rsidRDefault="007E09F4" w:rsidP="007E09F4">
            <w:pPr>
              <w:jc w:val="center"/>
              <w:rPr>
                <w:sz w:val="20"/>
                <w:szCs w:val="20"/>
              </w:rPr>
            </w:pPr>
            <w:r w:rsidRPr="004E4DF5">
              <w:rPr>
                <w:rFonts w:hint="eastAsia"/>
                <w:color w:val="000000"/>
                <w:sz w:val="20"/>
                <w:szCs w:val="20"/>
              </w:rPr>
              <w:t>Shen, C. -C.</w:t>
            </w:r>
          </w:p>
        </w:tc>
        <w:tc>
          <w:tcPr>
            <w:tcW w:w="2823" w:type="dxa"/>
            <w:vAlign w:val="center"/>
          </w:tcPr>
          <w:p w14:paraId="22989D5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Shen, Chuan-Chou (</w:t>
            </w:r>
            <w:proofErr w:type="spellStart"/>
            <w:r w:rsidRPr="004E4DF5">
              <w:rPr>
                <w:rFonts w:hint="eastAsia"/>
                <w:color w:val="000000"/>
                <w:sz w:val="20"/>
                <w:szCs w:val="20"/>
              </w:rPr>
              <w:t>沈川洲</w:t>
            </w:r>
            <w:proofErr w:type="spellEnd"/>
            <w:r w:rsidRPr="004E4DF5">
              <w:rPr>
                <w:rFonts w:hint="eastAsia"/>
                <w:color w:val="000000"/>
                <w:sz w:val="20"/>
                <w:szCs w:val="20"/>
              </w:rPr>
              <w:t>)</w:t>
            </w:r>
          </w:p>
          <w:p w14:paraId="150CBBAD" w14:textId="7F20A64C"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地質系所</w:t>
            </w:r>
            <w:proofErr w:type="spellEnd"/>
          </w:p>
        </w:tc>
        <w:tc>
          <w:tcPr>
            <w:tcW w:w="2124" w:type="dxa"/>
            <w:vAlign w:val="center"/>
          </w:tcPr>
          <w:p w14:paraId="248890F9" w14:textId="67B32B2F" w:rsidR="007E09F4" w:rsidRPr="004E4DF5" w:rsidRDefault="007E09F4" w:rsidP="007E09F4">
            <w:pPr>
              <w:jc w:val="center"/>
              <w:rPr>
                <w:sz w:val="20"/>
                <w:szCs w:val="20"/>
              </w:rPr>
            </w:pPr>
            <w:r w:rsidRPr="004E4DF5">
              <w:rPr>
                <w:rFonts w:hint="eastAsia"/>
                <w:color w:val="000000"/>
                <w:sz w:val="20"/>
                <w:szCs w:val="20"/>
              </w:rPr>
              <w:t>Science</w:t>
            </w:r>
          </w:p>
        </w:tc>
        <w:tc>
          <w:tcPr>
            <w:tcW w:w="1181" w:type="dxa"/>
            <w:vAlign w:val="center"/>
          </w:tcPr>
          <w:p w14:paraId="262E71FB" w14:textId="31D7BE31" w:rsidR="007E09F4" w:rsidRPr="004E4DF5" w:rsidRDefault="007E09F4" w:rsidP="007E09F4">
            <w:pPr>
              <w:jc w:val="center"/>
              <w:rPr>
                <w:sz w:val="20"/>
                <w:szCs w:val="20"/>
              </w:rPr>
            </w:pPr>
            <w:r w:rsidRPr="004E4DF5">
              <w:rPr>
                <w:rFonts w:hint="eastAsia"/>
                <w:color w:val="000000"/>
                <w:sz w:val="20"/>
                <w:szCs w:val="20"/>
              </w:rPr>
              <w:t>2014</w:t>
            </w:r>
          </w:p>
        </w:tc>
        <w:tc>
          <w:tcPr>
            <w:tcW w:w="1790" w:type="dxa"/>
            <w:vAlign w:val="center"/>
          </w:tcPr>
          <w:p w14:paraId="5ED775A3" w14:textId="19F8BC72" w:rsidR="007E09F4" w:rsidRPr="004E4DF5" w:rsidRDefault="007E09F4" w:rsidP="007E09F4">
            <w:pPr>
              <w:jc w:val="center"/>
              <w:rPr>
                <w:sz w:val="20"/>
                <w:szCs w:val="20"/>
              </w:rPr>
            </w:pPr>
            <w:r w:rsidRPr="004E4DF5">
              <w:rPr>
                <w:rFonts w:hint="eastAsia"/>
                <w:color w:val="000000"/>
                <w:sz w:val="20"/>
                <w:szCs w:val="20"/>
              </w:rPr>
              <w:t>344 (6190): 1358-1363 JUN 20</w:t>
            </w:r>
          </w:p>
        </w:tc>
        <w:tc>
          <w:tcPr>
            <w:tcW w:w="890" w:type="dxa"/>
            <w:tcBorders>
              <w:right w:val="thinThickSmallGap" w:sz="20" w:space="0" w:color="auto"/>
            </w:tcBorders>
            <w:vAlign w:val="center"/>
          </w:tcPr>
          <w:p w14:paraId="0AC8C4B0" w14:textId="2E1E259A" w:rsidR="007E09F4" w:rsidRPr="004E4DF5" w:rsidRDefault="007E09F4" w:rsidP="007E09F4">
            <w:pPr>
              <w:jc w:val="center"/>
              <w:rPr>
                <w:sz w:val="20"/>
                <w:szCs w:val="20"/>
              </w:rPr>
            </w:pPr>
            <w:r w:rsidRPr="004E4DF5">
              <w:rPr>
                <w:rFonts w:hint="eastAsia"/>
                <w:color w:val="000000"/>
                <w:sz w:val="20"/>
                <w:szCs w:val="20"/>
              </w:rPr>
              <w:t>268</w:t>
            </w:r>
          </w:p>
        </w:tc>
      </w:tr>
      <w:tr w:rsidR="007E09F4" w:rsidRPr="004E4DF5" w14:paraId="452BFD4D" w14:textId="77777777" w:rsidTr="007E09F4">
        <w:tc>
          <w:tcPr>
            <w:tcW w:w="872" w:type="dxa"/>
            <w:tcBorders>
              <w:left w:val="thinThickSmallGap" w:sz="20" w:space="0" w:color="auto"/>
            </w:tcBorders>
            <w:vAlign w:val="center"/>
          </w:tcPr>
          <w:p w14:paraId="2F3D58CA" w14:textId="5C5CADF8" w:rsidR="007E09F4" w:rsidRPr="004E4DF5" w:rsidRDefault="007E09F4" w:rsidP="007E09F4">
            <w:pPr>
              <w:jc w:val="center"/>
              <w:rPr>
                <w:sz w:val="20"/>
                <w:szCs w:val="20"/>
              </w:rPr>
            </w:pPr>
            <w:r w:rsidRPr="004E4DF5">
              <w:rPr>
                <w:rFonts w:hint="eastAsia"/>
                <w:color w:val="000000"/>
                <w:sz w:val="20"/>
                <w:szCs w:val="20"/>
              </w:rPr>
              <w:t>507</w:t>
            </w:r>
          </w:p>
        </w:tc>
        <w:tc>
          <w:tcPr>
            <w:tcW w:w="4217" w:type="dxa"/>
            <w:vAlign w:val="center"/>
          </w:tcPr>
          <w:p w14:paraId="5F83FABF" w14:textId="6E27B907" w:rsidR="007E09F4" w:rsidRPr="004E4DF5" w:rsidRDefault="007E09F4" w:rsidP="007E09F4">
            <w:pPr>
              <w:jc w:val="center"/>
              <w:rPr>
                <w:sz w:val="20"/>
                <w:szCs w:val="20"/>
              </w:rPr>
            </w:pPr>
            <w:r w:rsidRPr="004E4DF5">
              <w:rPr>
                <w:rFonts w:hint="eastAsia"/>
                <w:color w:val="000000"/>
                <w:sz w:val="20"/>
                <w:szCs w:val="20"/>
              </w:rPr>
              <w:t xml:space="preserve">A Dose </w:t>
            </w:r>
            <w:proofErr w:type="gramStart"/>
            <w:r w:rsidRPr="004E4DF5">
              <w:rPr>
                <w:rFonts w:hint="eastAsia"/>
                <w:color w:val="000000"/>
                <w:sz w:val="20"/>
                <w:szCs w:val="20"/>
              </w:rPr>
              <w:t>Of</w:t>
            </w:r>
            <w:proofErr w:type="gramEnd"/>
            <w:r w:rsidRPr="004E4DF5">
              <w:rPr>
                <w:rFonts w:hint="eastAsia"/>
                <w:color w:val="000000"/>
                <w:sz w:val="20"/>
                <w:szCs w:val="20"/>
              </w:rPr>
              <w:t xml:space="preserve"> Nature: Tree Cover, Stress Reduction, And Gender Differences</w:t>
            </w:r>
          </w:p>
        </w:tc>
        <w:tc>
          <w:tcPr>
            <w:tcW w:w="1853" w:type="dxa"/>
            <w:vAlign w:val="center"/>
          </w:tcPr>
          <w:p w14:paraId="65376885" w14:textId="57F74600" w:rsidR="007E09F4" w:rsidRPr="004E4DF5" w:rsidRDefault="007E09F4" w:rsidP="007E09F4">
            <w:pPr>
              <w:jc w:val="center"/>
              <w:rPr>
                <w:sz w:val="20"/>
                <w:szCs w:val="20"/>
              </w:rPr>
            </w:pPr>
            <w:r w:rsidRPr="004E4DF5">
              <w:rPr>
                <w:rFonts w:hint="eastAsia"/>
                <w:color w:val="000000"/>
                <w:sz w:val="20"/>
                <w:szCs w:val="20"/>
              </w:rPr>
              <w:t>Chang, Chun-Yen</w:t>
            </w:r>
          </w:p>
        </w:tc>
        <w:tc>
          <w:tcPr>
            <w:tcW w:w="2823" w:type="dxa"/>
            <w:vAlign w:val="center"/>
          </w:tcPr>
          <w:p w14:paraId="5C1D8CC6"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Chun-Yen (</w:t>
            </w:r>
            <w:proofErr w:type="spellStart"/>
            <w:r w:rsidRPr="004E4DF5">
              <w:rPr>
                <w:rFonts w:hint="eastAsia"/>
                <w:color w:val="000000"/>
                <w:sz w:val="20"/>
                <w:szCs w:val="20"/>
              </w:rPr>
              <w:t>張俊彥</w:t>
            </w:r>
            <w:proofErr w:type="spellEnd"/>
            <w:r w:rsidRPr="004E4DF5">
              <w:rPr>
                <w:rFonts w:hint="eastAsia"/>
                <w:color w:val="000000"/>
                <w:sz w:val="20"/>
                <w:szCs w:val="20"/>
              </w:rPr>
              <w:t>)</w:t>
            </w:r>
          </w:p>
          <w:p w14:paraId="19B1AF2E" w14:textId="53D98DB0"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園藝系所</w:t>
            </w:r>
            <w:proofErr w:type="spellEnd"/>
          </w:p>
        </w:tc>
        <w:tc>
          <w:tcPr>
            <w:tcW w:w="2124" w:type="dxa"/>
            <w:vAlign w:val="center"/>
          </w:tcPr>
          <w:p w14:paraId="509A2AA9" w14:textId="62CD069D" w:rsidR="007E09F4" w:rsidRPr="004E4DF5" w:rsidRDefault="007E09F4" w:rsidP="007E09F4">
            <w:pPr>
              <w:jc w:val="center"/>
              <w:rPr>
                <w:sz w:val="20"/>
                <w:szCs w:val="20"/>
              </w:rPr>
            </w:pPr>
            <w:r w:rsidRPr="004E4DF5">
              <w:rPr>
                <w:rFonts w:hint="eastAsia"/>
                <w:color w:val="000000"/>
                <w:sz w:val="20"/>
                <w:szCs w:val="20"/>
              </w:rPr>
              <w:t>Landscape And Urban Planning</w:t>
            </w:r>
          </w:p>
        </w:tc>
        <w:tc>
          <w:tcPr>
            <w:tcW w:w="1181" w:type="dxa"/>
            <w:vAlign w:val="center"/>
          </w:tcPr>
          <w:p w14:paraId="45638304" w14:textId="4B3D5451" w:rsidR="007E09F4" w:rsidRPr="004E4DF5" w:rsidRDefault="007E09F4" w:rsidP="007E09F4">
            <w:pPr>
              <w:jc w:val="center"/>
              <w:rPr>
                <w:sz w:val="20"/>
                <w:szCs w:val="20"/>
              </w:rPr>
            </w:pPr>
            <w:r w:rsidRPr="004E4DF5">
              <w:rPr>
                <w:rFonts w:hint="eastAsia"/>
                <w:color w:val="000000"/>
                <w:sz w:val="20"/>
                <w:szCs w:val="20"/>
              </w:rPr>
              <w:t>2014</w:t>
            </w:r>
          </w:p>
        </w:tc>
        <w:tc>
          <w:tcPr>
            <w:tcW w:w="1790" w:type="dxa"/>
            <w:vAlign w:val="center"/>
          </w:tcPr>
          <w:p w14:paraId="15A60054" w14:textId="31ACBF4E" w:rsidR="007E09F4" w:rsidRPr="004E4DF5" w:rsidRDefault="007E09F4" w:rsidP="007E09F4">
            <w:pPr>
              <w:jc w:val="center"/>
              <w:rPr>
                <w:sz w:val="20"/>
                <w:szCs w:val="20"/>
              </w:rPr>
            </w:pPr>
            <w:r w:rsidRPr="004E4DF5">
              <w:rPr>
                <w:rFonts w:hint="eastAsia"/>
                <w:color w:val="000000"/>
                <w:sz w:val="20"/>
                <w:szCs w:val="20"/>
              </w:rPr>
              <w:t>132: 26-36 DEC</w:t>
            </w:r>
          </w:p>
        </w:tc>
        <w:tc>
          <w:tcPr>
            <w:tcW w:w="890" w:type="dxa"/>
            <w:tcBorders>
              <w:right w:val="thinThickSmallGap" w:sz="20" w:space="0" w:color="auto"/>
            </w:tcBorders>
            <w:vAlign w:val="center"/>
          </w:tcPr>
          <w:p w14:paraId="1C67621F" w14:textId="1E5E9437" w:rsidR="007E09F4" w:rsidRPr="004E4DF5" w:rsidRDefault="007E09F4" w:rsidP="007E09F4">
            <w:pPr>
              <w:jc w:val="center"/>
              <w:rPr>
                <w:sz w:val="20"/>
                <w:szCs w:val="20"/>
              </w:rPr>
            </w:pPr>
            <w:r w:rsidRPr="004E4DF5">
              <w:rPr>
                <w:rFonts w:hint="eastAsia"/>
                <w:color w:val="000000"/>
                <w:sz w:val="20"/>
                <w:szCs w:val="20"/>
              </w:rPr>
              <w:t>198</w:t>
            </w:r>
          </w:p>
        </w:tc>
      </w:tr>
      <w:tr w:rsidR="007E09F4" w:rsidRPr="004E4DF5" w14:paraId="5DA2B1FE" w14:textId="77777777" w:rsidTr="007E09F4">
        <w:tc>
          <w:tcPr>
            <w:tcW w:w="872" w:type="dxa"/>
            <w:tcBorders>
              <w:left w:val="thinThickSmallGap" w:sz="20" w:space="0" w:color="auto"/>
            </w:tcBorders>
            <w:vAlign w:val="center"/>
          </w:tcPr>
          <w:p w14:paraId="43A15C19" w14:textId="2A0261C2" w:rsidR="007E09F4" w:rsidRPr="004E4DF5" w:rsidRDefault="007E09F4" w:rsidP="007E09F4">
            <w:pPr>
              <w:jc w:val="center"/>
              <w:rPr>
                <w:sz w:val="20"/>
                <w:szCs w:val="20"/>
              </w:rPr>
            </w:pPr>
            <w:r w:rsidRPr="004E4DF5">
              <w:rPr>
                <w:rFonts w:hint="eastAsia"/>
                <w:color w:val="000000"/>
                <w:sz w:val="20"/>
                <w:szCs w:val="20"/>
              </w:rPr>
              <w:t>508</w:t>
            </w:r>
          </w:p>
        </w:tc>
        <w:tc>
          <w:tcPr>
            <w:tcW w:w="4217" w:type="dxa"/>
            <w:vAlign w:val="center"/>
          </w:tcPr>
          <w:p w14:paraId="2056FEDB" w14:textId="4AC648EA" w:rsidR="007E09F4" w:rsidRPr="004E4DF5" w:rsidRDefault="007E09F4" w:rsidP="007E09F4">
            <w:pPr>
              <w:jc w:val="center"/>
              <w:rPr>
                <w:sz w:val="20"/>
                <w:szCs w:val="20"/>
              </w:rPr>
            </w:pPr>
            <w:r w:rsidRPr="004E4DF5">
              <w:rPr>
                <w:rFonts w:hint="eastAsia"/>
                <w:color w:val="000000"/>
                <w:sz w:val="20"/>
                <w:szCs w:val="20"/>
              </w:rPr>
              <w:t xml:space="preserve">Suicide In Asia: Opportunities </w:t>
            </w:r>
            <w:proofErr w:type="gramStart"/>
            <w:r w:rsidRPr="004E4DF5">
              <w:rPr>
                <w:rFonts w:hint="eastAsia"/>
                <w:color w:val="000000"/>
                <w:sz w:val="20"/>
                <w:szCs w:val="20"/>
              </w:rPr>
              <w:t>And</w:t>
            </w:r>
            <w:proofErr w:type="gramEnd"/>
            <w:r w:rsidRPr="004E4DF5">
              <w:rPr>
                <w:rFonts w:hint="eastAsia"/>
                <w:color w:val="000000"/>
                <w:sz w:val="20"/>
                <w:szCs w:val="20"/>
              </w:rPr>
              <w:t xml:space="preserve"> Challenges</w:t>
            </w:r>
          </w:p>
        </w:tc>
        <w:tc>
          <w:tcPr>
            <w:tcW w:w="1853" w:type="dxa"/>
            <w:vAlign w:val="center"/>
          </w:tcPr>
          <w:p w14:paraId="447BCDE2" w14:textId="686FE8C7" w:rsidR="007E09F4" w:rsidRPr="004E4DF5" w:rsidRDefault="007E09F4" w:rsidP="007E09F4">
            <w:pPr>
              <w:jc w:val="center"/>
              <w:rPr>
                <w:sz w:val="20"/>
                <w:szCs w:val="20"/>
              </w:rPr>
            </w:pPr>
            <w:r w:rsidRPr="004E4DF5">
              <w:rPr>
                <w:rFonts w:hint="eastAsia"/>
                <w:color w:val="000000"/>
                <w:sz w:val="20"/>
                <w:szCs w:val="20"/>
              </w:rPr>
              <w:t>Wu, Kevin Chien-Chang</w:t>
            </w:r>
          </w:p>
        </w:tc>
        <w:tc>
          <w:tcPr>
            <w:tcW w:w="2823" w:type="dxa"/>
            <w:vAlign w:val="center"/>
          </w:tcPr>
          <w:p w14:paraId="5C962507" w14:textId="0A3614DD" w:rsidR="007E09F4" w:rsidRPr="004E4DF5" w:rsidRDefault="007E09F4" w:rsidP="007E09F4">
            <w:pPr>
              <w:jc w:val="center"/>
              <w:rPr>
                <w:sz w:val="20"/>
                <w:szCs w:val="20"/>
              </w:rPr>
            </w:pPr>
            <w:r w:rsidRPr="004E4DF5">
              <w:rPr>
                <w:rFonts w:hint="eastAsia"/>
                <w:color w:val="000000"/>
                <w:sz w:val="20"/>
                <w:szCs w:val="20"/>
              </w:rPr>
              <w:t>Wu, Kevin Chien-Chang (</w:t>
            </w:r>
            <w:proofErr w:type="spellStart"/>
            <w:r w:rsidRPr="004E4DF5">
              <w:rPr>
                <w:rFonts w:hint="eastAsia"/>
                <w:color w:val="000000"/>
                <w:sz w:val="20"/>
                <w:szCs w:val="20"/>
              </w:rPr>
              <w:t>吳建昌</w:t>
            </w:r>
            <w:proofErr w:type="spellEnd"/>
            <w:r w:rsidRPr="004E4DF5">
              <w:rPr>
                <w:rFonts w:hint="eastAsia"/>
                <w:color w:val="000000"/>
                <w:sz w:val="20"/>
                <w:szCs w:val="20"/>
              </w:rPr>
              <w:t xml:space="preserve">) </w:t>
            </w:r>
            <w:proofErr w:type="spellStart"/>
            <w:r w:rsidRPr="004E4DF5">
              <w:rPr>
                <w:rFonts w:hint="eastAsia"/>
                <w:color w:val="000000"/>
                <w:sz w:val="20"/>
                <w:szCs w:val="20"/>
              </w:rPr>
              <w:t>醫學系社會醫學科</w:t>
            </w:r>
            <w:proofErr w:type="spellEnd"/>
            <w:r w:rsidRPr="004E4DF5">
              <w:rPr>
                <w:rFonts w:hint="eastAsia"/>
                <w:color w:val="000000"/>
                <w:sz w:val="20"/>
                <w:szCs w:val="20"/>
              </w:rPr>
              <w:t>/</w:t>
            </w:r>
            <w:proofErr w:type="spellStart"/>
            <w:r w:rsidRPr="004E4DF5">
              <w:rPr>
                <w:rFonts w:hint="eastAsia"/>
                <w:color w:val="000000"/>
                <w:sz w:val="20"/>
                <w:szCs w:val="20"/>
              </w:rPr>
              <w:t>附設醫院精神醫學部</w:t>
            </w:r>
            <w:proofErr w:type="spellEnd"/>
          </w:p>
        </w:tc>
        <w:tc>
          <w:tcPr>
            <w:tcW w:w="2124" w:type="dxa"/>
            <w:vAlign w:val="center"/>
          </w:tcPr>
          <w:p w14:paraId="071753CA" w14:textId="27FA09E4" w:rsidR="007E09F4" w:rsidRPr="004E4DF5" w:rsidRDefault="007E09F4" w:rsidP="007E09F4">
            <w:pPr>
              <w:jc w:val="center"/>
              <w:rPr>
                <w:sz w:val="20"/>
                <w:szCs w:val="20"/>
              </w:rPr>
            </w:pPr>
            <w:r w:rsidRPr="004E4DF5">
              <w:rPr>
                <w:rFonts w:hint="eastAsia"/>
                <w:color w:val="000000"/>
                <w:sz w:val="20"/>
                <w:szCs w:val="20"/>
              </w:rPr>
              <w:t>Epidemiologic Reviews</w:t>
            </w:r>
          </w:p>
        </w:tc>
        <w:tc>
          <w:tcPr>
            <w:tcW w:w="1181" w:type="dxa"/>
            <w:vAlign w:val="center"/>
          </w:tcPr>
          <w:p w14:paraId="24F6227C" w14:textId="235F7521" w:rsidR="007E09F4" w:rsidRPr="004E4DF5" w:rsidRDefault="007E09F4" w:rsidP="007E09F4">
            <w:pPr>
              <w:jc w:val="center"/>
              <w:rPr>
                <w:sz w:val="20"/>
                <w:szCs w:val="20"/>
              </w:rPr>
            </w:pPr>
            <w:r w:rsidRPr="004E4DF5">
              <w:rPr>
                <w:rFonts w:hint="eastAsia"/>
                <w:color w:val="000000"/>
                <w:sz w:val="20"/>
                <w:szCs w:val="20"/>
              </w:rPr>
              <w:t>2012</w:t>
            </w:r>
          </w:p>
        </w:tc>
        <w:tc>
          <w:tcPr>
            <w:tcW w:w="1790" w:type="dxa"/>
            <w:vAlign w:val="center"/>
          </w:tcPr>
          <w:p w14:paraId="1195A812" w14:textId="1DC04235" w:rsidR="007E09F4" w:rsidRPr="004E4DF5" w:rsidRDefault="007E09F4" w:rsidP="007E09F4">
            <w:pPr>
              <w:jc w:val="center"/>
              <w:rPr>
                <w:sz w:val="20"/>
                <w:szCs w:val="20"/>
              </w:rPr>
            </w:pPr>
            <w:r w:rsidRPr="004E4DF5">
              <w:rPr>
                <w:rFonts w:hint="eastAsia"/>
                <w:color w:val="000000"/>
                <w:sz w:val="20"/>
                <w:szCs w:val="20"/>
              </w:rPr>
              <w:t>34 (1): 129-144 JAN</w:t>
            </w:r>
          </w:p>
        </w:tc>
        <w:tc>
          <w:tcPr>
            <w:tcW w:w="890" w:type="dxa"/>
            <w:tcBorders>
              <w:right w:val="thinThickSmallGap" w:sz="20" w:space="0" w:color="auto"/>
            </w:tcBorders>
            <w:vAlign w:val="center"/>
          </w:tcPr>
          <w:p w14:paraId="355D76C8" w14:textId="11BBC369" w:rsidR="007E09F4" w:rsidRPr="004E4DF5" w:rsidRDefault="007E09F4" w:rsidP="007E09F4">
            <w:pPr>
              <w:jc w:val="center"/>
              <w:rPr>
                <w:sz w:val="20"/>
                <w:szCs w:val="20"/>
              </w:rPr>
            </w:pPr>
            <w:r w:rsidRPr="004E4DF5">
              <w:rPr>
                <w:rFonts w:hint="eastAsia"/>
                <w:color w:val="000000"/>
                <w:sz w:val="20"/>
                <w:szCs w:val="20"/>
              </w:rPr>
              <w:t>186</w:t>
            </w:r>
          </w:p>
        </w:tc>
      </w:tr>
      <w:tr w:rsidR="007E09F4" w:rsidRPr="004E4DF5" w14:paraId="0EDBBB91" w14:textId="77777777" w:rsidTr="007E09F4">
        <w:tc>
          <w:tcPr>
            <w:tcW w:w="872" w:type="dxa"/>
            <w:tcBorders>
              <w:left w:val="thinThickSmallGap" w:sz="20" w:space="0" w:color="auto"/>
            </w:tcBorders>
            <w:vAlign w:val="center"/>
          </w:tcPr>
          <w:p w14:paraId="45934739" w14:textId="39106880" w:rsidR="007E09F4" w:rsidRPr="004E4DF5" w:rsidRDefault="007E09F4" w:rsidP="007E09F4">
            <w:pPr>
              <w:jc w:val="center"/>
              <w:rPr>
                <w:sz w:val="20"/>
                <w:szCs w:val="20"/>
              </w:rPr>
            </w:pPr>
            <w:r w:rsidRPr="004E4DF5">
              <w:rPr>
                <w:rFonts w:hint="eastAsia"/>
                <w:color w:val="000000"/>
                <w:sz w:val="20"/>
                <w:szCs w:val="20"/>
              </w:rPr>
              <w:t>509</w:t>
            </w:r>
          </w:p>
        </w:tc>
        <w:tc>
          <w:tcPr>
            <w:tcW w:w="4217" w:type="dxa"/>
            <w:vAlign w:val="center"/>
          </w:tcPr>
          <w:p w14:paraId="3E202967" w14:textId="35B997C4" w:rsidR="007E09F4" w:rsidRPr="004E4DF5" w:rsidRDefault="007E09F4" w:rsidP="007E09F4">
            <w:pPr>
              <w:jc w:val="center"/>
              <w:rPr>
                <w:sz w:val="20"/>
                <w:szCs w:val="20"/>
              </w:rPr>
            </w:pPr>
            <w:r w:rsidRPr="004E4DF5">
              <w:rPr>
                <w:rFonts w:hint="eastAsia"/>
                <w:color w:val="000000"/>
                <w:sz w:val="20"/>
                <w:szCs w:val="20"/>
              </w:rPr>
              <w:t xml:space="preserve">Assessing The Efficacy </w:t>
            </w:r>
            <w:proofErr w:type="gramStart"/>
            <w:r w:rsidRPr="004E4DF5">
              <w:rPr>
                <w:rFonts w:hint="eastAsia"/>
                <w:color w:val="000000"/>
                <w:sz w:val="20"/>
                <w:szCs w:val="20"/>
              </w:rPr>
              <w:t>Of</w:t>
            </w:r>
            <w:proofErr w:type="gramEnd"/>
            <w:r w:rsidRPr="004E4DF5">
              <w:rPr>
                <w:rFonts w:hint="eastAsia"/>
                <w:color w:val="000000"/>
                <w:sz w:val="20"/>
                <w:szCs w:val="20"/>
              </w:rPr>
              <w:t xml:space="preserve"> Restricting Access To Barbecue Charcoal For Suicide Prevention In Taiwan: A Community-Based Intervention Trial</w:t>
            </w:r>
          </w:p>
        </w:tc>
        <w:tc>
          <w:tcPr>
            <w:tcW w:w="1853" w:type="dxa"/>
            <w:vAlign w:val="center"/>
          </w:tcPr>
          <w:p w14:paraId="72E12A22" w14:textId="19B77F8D" w:rsidR="007E09F4" w:rsidRPr="004E4DF5" w:rsidRDefault="007E09F4" w:rsidP="007E09F4">
            <w:pPr>
              <w:jc w:val="center"/>
              <w:rPr>
                <w:sz w:val="20"/>
                <w:szCs w:val="20"/>
              </w:rPr>
            </w:pPr>
            <w:r w:rsidRPr="004E4DF5">
              <w:rPr>
                <w:rFonts w:hint="eastAsia"/>
                <w:color w:val="000000"/>
                <w:sz w:val="20"/>
                <w:szCs w:val="20"/>
              </w:rPr>
              <w:t>Chang, Shu-Sen</w:t>
            </w:r>
          </w:p>
        </w:tc>
        <w:tc>
          <w:tcPr>
            <w:tcW w:w="2823" w:type="dxa"/>
            <w:vAlign w:val="center"/>
          </w:tcPr>
          <w:p w14:paraId="659B1E2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Chang, Shu-Sen (</w:t>
            </w:r>
            <w:proofErr w:type="spellStart"/>
            <w:r w:rsidRPr="004E4DF5">
              <w:rPr>
                <w:rFonts w:hint="eastAsia"/>
                <w:color w:val="000000"/>
                <w:sz w:val="20"/>
                <w:szCs w:val="20"/>
              </w:rPr>
              <w:t>張書森</w:t>
            </w:r>
            <w:proofErr w:type="spellEnd"/>
            <w:r w:rsidRPr="004E4DF5">
              <w:rPr>
                <w:rFonts w:hint="eastAsia"/>
                <w:color w:val="000000"/>
                <w:sz w:val="20"/>
                <w:szCs w:val="20"/>
              </w:rPr>
              <w:t>)</w:t>
            </w:r>
          </w:p>
          <w:p w14:paraId="431A52C3" w14:textId="74AE8116"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健管所</w:t>
            </w:r>
            <w:proofErr w:type="spellEnd"/>
            <w:r w:rsidRPr="004E4DF5">
              <w:rPr>
                <w:rFonts w:hint="eastAsia"/>
                <w:color w:val="000000"/>
                <w:sz w:val="20"/>
                <w:szCs w:val="20"/>
              </w:rPr>
              <w:t>/</w:t>
            </w:r>
            <w:proofErr w:type="spellStart"/>
            <w:r w:rsidRPr="004E4DF5">
              <w:rPr>
                <w:rFonts w:hint="eastAsia"/>
                <w:color w:val="000000"/>
                <w:sz w:val="20"/>
                <w:szCs w:val="20"/>
              </w:rPr>
              <w:t>公衛系</w:t>
            </w:r>
            <w:proofErr w:type="spellEnd"/>
          </w:p>
        </w:tc>
        <w:tc>
          <w:tcPr>
            <w:tcW w:w="2124" w:type="dxa"/>
            <w:vAlign w:val="center"/>
          </w:tcPr>
          <w:p w14:paraId="63E5D8C8" w14:textId="16A4BFFF" w:rsidR="007E09F4" w:rsidRPr="004E4DF5" w:rsidRDefault="007E09F4" w:rsidP="007E09F4">
            <w:pPr>
              <w:jc w:val="center"/>
              <w:rPr>
                <w:sz w:val="20"/>
                <w:szCs w:val="20"/>
              </w:rPr>
            </w:pPr>
            <w:proofErr w:type="spellStart"/>
            <w:r w:rsidRPr="004E4DF5">
              <w:rPr>
                <w:rFonts w:hint="eastAsia"/>
                <w:color w:val="000000"/>
                <w:sz w:val="20"/>
                <w:szCs w:val="20"/>
              </w:rPr>
              <w:t>Plos</w:t>
            </w:r>
            <w:proofErr w:type="spellEnd"/>
            <w:r w:rsidRPr="004E4DF5">
              <w:rPr>
                <w:rFonts w:hint="eastAsia"/>
                <w:color w:val="000000"/>
                <w:sz w:val="20"/>
                <w:szCs w:val="20"/>
              </w:rPr>
              <w:t xml:space="preserve"> One</w:t>
            </w:r>
          </w:p>
        </w:tc>
        <w:tc>
          <w:tcPr>
            <w:tcW w:w="1181" w:type="dxa"/>
            <w:vAlign w:val="center"/>
          </w:tcPr>
          <w:p w14:paraId="03BA579D" w14:textId="78CAF39D" w:rsidR="007E09F4" w:rsidRPr="004E4DF5" w:rsidRDefault="007E09F4" w:rsidP="007E09F4">
            <w:pPr>
              <w:jc w:val="center"/>
              <w:rPr>
                <w:sz w:val="20"/>
                <w:szCs w:val="20"/>
              </w:rPr>
            </w:pPr>
            <w:r w:rsidRPr="004E4DF5">
              <w:rPr>
                <w:rFonts w:hint="eastAsia"/>
                <w:color w:val="000000"/>
                <w:sz w:val="20"/>
                <w:szCs w:val="20"/>
              </w:rPr>
              <w:t>2015</w:t>
            </w:r>
          </w:p>
        </w:tc>
        <w:tc>
          <w:tcPr>
            <w:tcW w:w="1790" w:type="dxa"/>
            <w:vAlign w:val="center"/>
          </w:tcPr>
          <w:p w14:paraId="1EBFC52E" w14:textId="5A05AFDC" w:rsidR="007E09F4" w:rsidRPr="004E4DF5" w:rsidRDefault="007E09F4" w:rsidP="007E09F4">
            <w:pPr>
              <w:jc w:val="center"/>
              <w:rPr>
                <w:sz w:val="20"/>
                <w:szCs w:val="20"/>
              </w:rPr>
            </w:pPr>
            <w:r w:rsidRPr="004E4DF5">
              <w:rPr>
                <w:rFonts w:hint="eastAsia"/>
                <w:color w:val="000000"/>
                <w:sz w:val="20"/>
                <w:szCs w:val="20"/>
              </w:rPr>
              <w:t>10 (8): - AUG 25</w:t>
            </w:r>
          </w:p>
        </w:tc>
        <w:tc>
          <w:tcPr>
            <w:tcW w:w="890" w:type="dxa"/>
            <w:tcBorders>
              <w:right w:val="thinThickSmallGap" w:sz="20" w:space="0" w:color="auto"/>
            </w:tcBorders>
            <w:vAlign w:val="center"/>
          </w:tcPr>
          <w:p w14:paraId="3DFC3075" w14:textId="39AF3C50" w:rsidR="007E09F4" w:rsidRPr="004E4DF5" w:rsidRDefault="007E09F4" w:rsidP="007E09F4">
            <w:pPr>
              <w:jc w:val="center"/>
              <w:rPr>
                <w:sz w:val="20"/>
                <w:szCs w:val="20"/>
              </w:rPr>
            </w:pPr>
            <w:r w:rsidRPr="004E4DF5">
              <w:rPr>
                <w:rFonts w:hint="eastAsia"/>
                <w:color w:val="000000"/>
                <w:sz w:val="20"/>
                <w:szCs w:val="20"/>
              </w:rPr>
              <w:t>131</w:t>
            </w:r>
          </w:p>
        </w:tc>
      </w:tr>
      <w:tr w:rsidR="007E09F4" w:rsidRPr="004E4DF5" w14:paraId="49C1306F" w14:textId="77777777" w:rsidTr="007E09F4">
        <w:tc>
          <w:tcPr>
            <w:tcW w:w="872" w:type="dxa"/>
            <w:tcBorders>
              <w:left w:val="thinThickSmallGap" w:sz="20" w:space="0" w:color="auto"/>
            </w:tcBorders>
            <w:vAlign w:val="center"/>
          </w:tcPr>
          <w:p w14:paraId="1EB772F5" w14:textId="11C9DEDC" w:rsidR="007E09F4" w:rsidRPr="004E4DF5" w:rsidRDefault="007E09F4" w:rsidP="007E09F4">
            <w:pPr>
              <w:jc w:val="center"/>
              <w:rPr>
                <w:sz w:val="20"/>
                <w:szCs w:val="20"/>
              </w:rPr>
            </w:pPr>
            <w:r w:rsidRPr="004E4DF5">
              <w:rPr>
                <w:rFonts w:hint="eastAsia"/>
                <w:color w:val="000000"/>
                <w:sz w:val="20"/>
                <w:szCs w:val="20"/>
              </w:rPr>
              <w:t>510</w:t>
            </w:r>
          </w:p>
        </w:tc>
        <w:tc>
          <w:tcPr>
            <w:tcW w:w="4217" w:type="dxa"/>
            <w:vAlign w:val="center"/>
          </w:tcPr>
          <w:p w14:paraId="7EC1ED34" w14:textId="64E4E2F1" w:rsidR="007E09F4" w:rsidRPr="004E4DF5" w:rsidRDefault="007E09F4" w:rsidP="007E09F4">
            <w:pPr>
              <w:jc w:val="center"/>
              <w:rPr>
                <w:sz w:val="20"/>
                <w:szCs w:val="20"/>
              </w:rPr>
            </w:pPr>
            <w:r w:rsidRPr="004E4DF5">
              <w:rPr>
                <w:rFonts w:hint="eastAsia"/>
                <w:color w:val="000000"/>
                <w:sz w:val="20"/>
                <w:szCs w:val="20"/>
              </w:rPr>
              <w:t xml:space="preserve">Symptom Prevalence </w:t>
            </w:r>
            <w:proofErr w:type="gramStart"/>
            <w:r w:rsidRPr="004E4DF5">
              <w:rPr>
                <w:rFonts w:hint="eastAsia"/>
                <w:color w:val="000000"/>
                <w:sz w:val="20"/>
                <w:szCs w:val="20"/>
              </w:rPr>
              <w:t>And</w:t>
            </w:r>
            <w:proofErr w:type="gramEnd"/>
            <w:r w:rsidRPr="004E4DF5">
              <w:rPr>
                <w:rFonts w:hint="eastAsia"/>
                <w:color w:val="000000"/>
                <w:sz w:val="20"/>
                <w:szCs w:val="20"/>
              </w:rPr>
              <w:t xml:space="preserve"> Quality Of Life Of Patients With End-Stage Liver Disease: A Systematic Review And Meta-Analysis</w:t>
            </w:r>
          </w:p>
        </w:tc>
        <w:tc>
          <w:tcPr>
            <w:tcW w:w="1853" w:type="dxa"/>
            <w:vAlign w:val="center"/>
          </w:tcPr>
          <w:p w14:paraId="70B5D9AD" w14:textId="11331A19" w:rsidR="007E09F4" w:rsidRPr="004E4DF5" w:rsidRDefault="007E09F4" w:rsidP="007E09F4">
            <w:pPr>
              <w:jc w:val="center"/>
              <w:rPr>
                <w:sz w:val="20"/>
                <w:szCs w:val="20"/>
              </w:rPr>
            </w:pPr>
            <w:r w:rsidRPr="004E4DF5">
              <w:rPr>
                <w:rFonts w:hint="eastAsia"/>
                <w:color w:val="000000"/>
                <w:sz w:val="20"/>
                <w:szCs w:val="20"/>
              </w:rPr>
              <w:t>†</w:t>
            </w:r>
            <w:r w:rsidRPr="004E4DF5">
              <w:rPr>
                <w:rFonts w:hint="eastAsia"/>
                <w:color w:val="000000"/>
                <w:sz w:val="20"/>
                <w:szCs w:val="20"/>
              </w:rPr>
              <w:t>*Peng, Jen-Kuei</w:t>
            </w:r>
          </w:p>
        </w:tc>
        <w:tc>
          <w:tcPr>
            <w:tcW w:w="2823" w:type="dxa"/>
            <w:vAlign w:val="center"/>
          </w:tcPr>
          <w:p w14:paraId="0DF10135" w14:textId="77777777" w:rsidR="004E4DF5" w:rsidRPr="004E4DF5" w:rsidRDefault="007E09F4" w:rsidP="007E09F4">
            <w:pPr>
              <w:jc w:val="center"/>
              <w:rPr>
                <w:rFonts w:hint="eastAsia"/>
                <w:color w:val="000000"/>
                <w:sz w:val="20"/>
                <w:szCs w:val="20"/>
                <w:lang w:eastAsia="zh-TW"/>
              </w:rPr>
            </w:pPr>
            <w:r w:rsidRPr="004E4DF5">
              <w:rPr>
                <w:rFonts w:hint="eastAsia"/>
                <w:color w:val="000000"/>
                <w:sz w:val="20"/>
                <w:szCs w:val="20"/>
                <w:lang w:eastAsia="zh-TW"/>
              </w:rPr>
              <w:t>†</w:t>
            </w:r>
            <w:r w:rsidRPr="004E4DF5">
              <w:rPr>
                <w:rFonts w:hint="eastAsia"/>
                <w:color w:val="000000"/>
                <w:sz w:val="20"/>
                <w:szCs w:val="20"/>
                <w:lang w:eastAsia="zh-TW"/>
              </w:rPr>
              <w:t>*Peng, Jen-Kuei (</w:t>
            </w:r>
            <w:r w:rsidRPr="004E4DF5">
              <w:rPr>
                <w:rFonts w:hint="eastAsia"/>
                <w:color w:val="000000"/>
                <w:sz w:val="20"/>
                <w:szCs w:val="20"/>
                <w:lang w:eastAsia="zh-TW"/>
              </w:rPr>
              <w:t>彭仁奎</w:t>
            </w:r>
            <w:r w:rsidRPr="004E4DF5">
              <w:rPr>
                <w:rFonts w:hint="eastAsia"/>
                <w:color w:val="000000"/>
                <w:sz w:val="20"/>
                <w:szCs w:val="20"/>
                <w:lang w:eastAsia="zh-TW"/>
              </w:rPr>
              <w:t>)</w:t>
            </w:r>
          </w:p>
          <w:p w14:paraId="0B6CB05F" w14:textId="0AE1A7DA"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 </w:t>
            </w:r>
            <w:proofErr w:type="gramStart"/>
            <w:r w:rsidRPr="004E4DF5">
              <w:rPr>
                <w:rFonts w:hint="eastAsia"/>
                <w:color w:val="000000"/>
                <w:sz w:val="20"/>
                <w:szCs w:val="20"/>
                <w:lang w:eastAsia="zh-TW"/>
              </w:rPr>
              <w:t>醫學系家醫科</w:t>
            </w:r>
            <w:proofErr w:type="gramEnd"/>
            <w:r w:rsidRPr="004E4DF5">
              <w:rPr>
                <w:rFonts w:hint="eastAsia"/>
                <w:color w:val="000000"/>
                <w:sz w:val="20"/>
                <w:szCs w:val="20"/>
                <w:lang w:eastAsia="zh-TW"/>
              </w:rPr>
              <w:t>/</w:t>
            </w:r>
            <w:r w:rsidRPr="004E4DF5">
              <w:rPr>
                <w:rFonts w:hint="eastAsia"/>
                <w:color w:val="000000"/>
                <w:sz w:val="20"/>
                <w:szCs w:val="20"/>
                <w:lang w:eastAsia="zh-TW"/>
              </w:rPr>
              <w:t>附設醫院家庭醫學科</w:t>
            </w:r>
          </w:p>
        </w:tc>
        <w:tc>
          <w:tcPr>
            <w:tcW w:w="2124" w:type="dxa"/>
            <w:vAlign w:val="center"/>
          </w:tcPr>
          <w:p w14:paraId="63B6DCFD" w14:textId="401F32CD" w:rsidR="007E09F4" w:rsidRPr="004E4DF5" w:rsidRDefault="007E09F4" w:rsidP="007E09F4">
            <w:pPr>
              <w:jc w:val="center"/>
              <w:rPr>
                <w:sz w:val="20"/>
                <w:szCs w:val="20"/>
              </w:rPr>
            </w:pPr>
            <w:r w:rsidRPr="004E4DF5">
              <w:rPr>
                <w:rFonts w:hint="eastAsia"/>
                <w:color w:val="000000"/>
                <w:sz w:val="20"/>
                <w:szCs w:val="20"/>
              </w:rPr>
              <w:t>Palliative Medicine</w:t>
            </w:r>
          </w:p>
        </w:tc>
        <w:tc>
          <w:tcPr>
            <w:tcW w:w="1181" w:type="dxa"/>
            <w:vAlign w:val="center"/>
          </w:tcPr>
          <w:p w14:paraId="7948C3C0" w14:textId="1CA88147" w:rsidR="007E09F4" w:rsidRPr="004E4DF5" w:rsidRDefault="007E09F4" w:rsidP="007E09F4">
            <w:pPr>
              <w:jc w:val="center"/>
              <w:rPr>
                <w:sz w:val="20"/>
                <w:szCs w:val="20"/>
              </w:rPr>
            </w:pPr>
            <w:r w:rsidRPr="004E4DF5">
              <w:rPr>
                <w:rFonts w:hint="eastAsia"/>
                <w:color w:val="000000"/>
                <w:sz w:val="20"/>
                <w:szCs w:val="20"/>
              </w:rPr>
              <w:t>2019</w:t>
            </w:r>
          </w:p>
        </w:tc>
        <w:tc>
          <w:tcPr>
            <w:tcW w:w="1790" w:type="dxa"/>
            <w:vAlign w:val="center"/>
          </w:tcPr>
          <w:p w14:paraId="778AA7E4" w14:textId="10060CBE" w:rsidR="007E09F4" w:rsidRPr="004E4DF5" w:rsidRDefault="007E09F4" w:rsidP="007E09F4">
            <w:pPr>
              <w:jc w:val="center"/>
              <w:rPr>
                <w:sz w:val="20"/>
                <w:szCs w:val="20"/>
              </w:rPr>
            </w:pPr>
            <w:r w:rsidRPr="004E4DF5">
              <w:rPr>
                <w:rFonts w:hint="eastAsia"/>
                <w:color w:val="000000"/>
                <w:sz w:val="20"/>
                <w:szCs w:val="20"/>
              </w:rPr>
              <w:t>33 (1): 24-36 JAN</w:t>
            </w:r>
          </w:p>
        </w:tc>
        <w:tc>
          <w:tcPr>
            <w:tcW w:w="890" w:type="dxa"/>
            <w:tcBorders>
              <w:right w:val="thinThickSmallGap" w:sz="20" w:space="0" w:color="auto"/>
            </w:tcBorders>
            <w:vAlign w:val="center"/>
          </w:tcPr>
          <w:p w14:paraId="1D57BB82" w14:textId="152728F3" w:rsidR="007E09F4" w:rsidRPr="004E4DF5" w:rsidRDefault="007E09F4" w:rsidP="007E09F4">
            <w:pPr>
              <w:jc w:val="center"/>
              <w:rPr>
                <w:sz w:val="20"/>
                <w:szCs w:val="20"/>
              </w:rPr>
            </w:pPr>
            <w:r w:rsidRPr="004E4DF5">
              <w:rPr>
                <w:rFonts w:hint="eastAsia"/>
                <w:color w:val="000000"/>
                <w:sz w:val="20"/>
                <w:szCs w:val="20"/>
              </w:rPr>
              <w:t>75</w:t>
            </w:r>
          </w:p>
        </w:tc>
      </w:tr>
    </w:tbl>
    <w:p w14:paraId="51D1D5F7" w14:textId="77777777" w:rsidR="004E4DF5" w:rsidRDefault="004E4DF5">
      <w:pPr>
        <w:spacing w:before="200" w:after="0"/>
        <w:rPr>
          <w:sz w:val="20"/>
          <w:szCs w:val="20"/>
        </w:rPr>
      </w:pPr>
    </w:p>
    <w:p w14:paraId="2C5A8691" w14:textId="404C7FDB" w:rsidR="00F77B31" w:rsidRPr="004E4DF5" w:rsidRDefault="006C145F">
      <w:pPr>
        <w:spacing w:before="200" w:after="0"/>
        <w:rPr>
          <w:sz w:val="20"/>
          <w:szCs w:val="20"/>
        </w:rPr>
      </w:pPr>
      <w:r w:rsidRPr="004E4DF5">
        <w:rPr>
          <w:sz w:val="20"/>
          <w:szCs w:val="20"/>
        </w:rPr>
        <w:lastRenderedPageBreak/>
        <w:t>Space Science</w:t>
      </w:r>
      <w:r w:rsidRPr="004E4DF5">
        <w:rPr>
          <w:sz w:val="20"/>
          <w:szCs w:val="20"/>
        </w:rPr>
        <w:t>：</w:t>
      </w:r>
      <w:r w:rsidR="004E4DF5">
        <w:rPr>
          <w:sz w:val="20"/>
          <w:szCs w:val="20"/>
        </w:rPr>
        <w:t>19</w:t>
      </w:r>
      <w:r w:rsidRPr="004E4DF5">
        <w:rPr>
          <w:sz w:val="20"/>
          <w:szCs w:val="20"/>
        </w:rPr>
        <w:t>篇</w:t>
      </w:r>
    </w:p>
    <w:tbl>
      <w:tblPr>
        <w:tblStyle w:val="aff2"/>
        <w:tblW w:w="0" w:type="auto"/>
        <w:tblLook w:val="04A0" w:firstRow="1" w:lastRow="0" w:firstColumn="1" w:lastColumn="0" w:noHBand="0" w:noVBand="1"/>
      </w:tblPr>
      <w:tblGrid>
        <w:gridCol w:w="861"/>
        <w:gridCol w:w="4258"/>
        <w:gridCol w:w="1879"/>
        <w:gridCol w:w="2830"/>
        <w:gridCol w:w="2049"/>
        <w:gridCol w:w="1162"/>
        <w:gridCol w:w="1757"/>
        <w:gridCol w:w="954"/>
      </w:tblGrid>
      <w:tr w:rsidR="00F77B31" w:rsidRPr="004E4DF5" w14:paraId="3417B51A" w14:textId="77777777" w:rsidTr="007E09F4">
        <w:trPr>
          <w:tblHeader/>
        </w:trPr>
        <w:tc>
          <w:tcPr>
            <w:tcW w:w="861" w:type="dxa"/>
            <w:tcBorders>
              <w:top w:val="thinThickSmallGap" w:sz="20" w:space="0" w:color="auto"/>
              <w:left w:val="thinThickSmallGap" w:sz="20" w:space="0" w:color="auto"/>
            </w:tcBorders>
            <w:vAlign w:val="center"/>
          </w:tcPr>
          <w:p w14:paraId="27E93AA6" w14:textId="77777777" w:rsidR="00F77B31" w:rsidRPr="004E4DF5" w:rsidRDefault="006C145F">
            <w:pPr>
              <w:jc w:val="center"/>
              <w:rPr>
                <w:sz w:val="20"/>
                <w:szCs w:val="20"/>
              </w:rPr>
            </w:pPr>
            <w:proofErr w:type="spellStart"/>
            <w:r w:rsidRPr="004E4DF5">
              <w:rPr>
                <w:b/>
                <w:sz w:val="20"/>
                <w:szCs w:val="20"/>
              </w:rPr>
              <w:t>序號</w:t>
            </w:r>
            <w:proofErr w:type="spellEnd"/>
          </w:p>
        </w:tc>
        <w:tc>
          <w:tcPr>
            <w:tcW w:w="4258" w:type="dxa"/>
            <w:tcBorders>
              <w:top w:val="thinThickSmallGap" w:sz="20" w:space="0" w:color="auto"/>
            </w:tcBorders>
            <w:vAlign w:val="center"/>
          </w:tcPr>
          <w:p w14:paraId="397BC134" w14:textId="77777777" w:rsidR="00F77B31" w:rsidRPr="004E4DF5" w:rsidRDefault="006C145F">
            <w:pPr>
              <w:jc w:val="center"/>
              <w:rPr>
                <w:sz w:val="20"/>
                <w:szCs w:val="20"/>
              </w:rPr>
            </w:pPr>
            <w:proofErr w:type="spellStart"/>
            <w:r w:rsidRPr="004E4DF5">
              <w:rPr>
                <w:b/>
                <w:sz w:val="20"/>
                <w:szCs w:val="20"/>
              </w:rPr>
              <w:t>篇名</w:t>
            </w:r>
            <w:proofErr w:type="spellEnd"/>
          </w:p>
        </w:tc>
        <w:tc>
          <w:tcPr>
            <w:tcW w:w="1879" w:type="dxa"/>
            <w:tcBorders>
              <w:top w:val="thinThickSmallGap" w:sz="20" w:space="0" w:color="auto"/>
            </w:tcBorders>
            <w:vAlign w:val="center"/>
          </w:tcPr>
          <w:p w14:paraId="5BAFCBFE" w14:textId="77777777" w:rsidR="00F77B31" w:rsidRPr="004E4DF5" w:rsidRDefault="006C145F">
            <w:pPr>
              <w:jc w:val="center"/>
              <w:rPr>
                <w:sz w:val="20"/>
                <w:szCs w:val="20"/>
              </w:rPr>
            </w:pPr>
            <w:proofErr w:type="spellStart"/>
            <w:r w:rsidRPr="004E4DF5">
              <w:rPr>
                <w:b/>
                <w:sz w:val="20"/>
                <w:szCs w:val="20"/>
              </w:rPr>
              <w:t>作者</w:t>
            </w:r>
            <w:proofErr w:type="spellEnd"/>
          </w:p>
        </w:tc>
        <w:tc>
          <w:tcPr>
            <w:tcW w:w="2830" w:type="dxa"/>
            <w:tcBorders>
              <w:top w:val="thinThickSmallGap" w:sz="20" w:space="0" w:color="auto"/>
            </w:tcBorders>
            <w:vAlign w:val="center"/>
          </w:tcPr>
          <w:p w14:paraId="0231C2E4" w14:textId="77777777" w:rsidR="00F77B31" w:rsidRPr="004E4DF5" w:rsidRDefault="006C145F">
            <w:pPr>
              <w:jc w:val="center"/>
              <w:rPr>
                <w:sz w:val="20"/>
                <w:szCs w:val="20"/>
              </w:rPr>
            </w:pPr>
            <w:proofErr w:type="spellStart"/>
            <w:r w:rsidRPr="004E4DF5">
              <w:rPr>
                <w:b/>
                <w:sz w:val="20"/>
                <w:szCs w:val="20"/>
              </w:rPr>
              <w:t>臺大系所</w:t>
            </w:r>
            <w:proofErr w:type="spellEnd"/>
          </w:p>
        </w:tc>
        <w:tc>
          <w:tcPr>
            <w:tcW w:w="2049" w:type="dxa"/>
            <w:tcBorders>
              <w:top w:val="thinThickSmallGap" w:sz="20" w:space="0" w:color="auto"/>
            </w:tcBorders>
            <w:vAlign w:val="center"/>
          </w:tcPr>
          <w:p w14:paraId="4A0E62B8" w14:textId="77777777" w:rsidR="00F77B31" w:rsidRPr="004E4DF5" w:rsidRDefault="006C145F">
            <w:pPr>
              <w:jc w:val="center"/>
              <w:rPr>
                <w:sz w:val="20"/>
                <w:szCs w:val="20"/>
              </w:rPr>
            </w:pPr>
            <w:proofErr w:type="spellStart"/>
            <w:r w:rsidRPr="004E4DF5">
              <w:rPr>
                <w:b/>
                <w:sz w:val="20"/>
                <w:szCs w:val="20"/>
              </w:rPr>
              <w:t>刊名</w:t>
            </w:r>
            <w:proofErr w:type="spellEnd"/>
          </w:p>
        </w:tc>
        <w:tc>
          <w:tcPr>
            <w:tcW w:w="1162" w:type="dxa"/>
            <w:tcBorders>
              <w:top w:val="thinThickSmallGap" w:sz="20" w:space="0" w:color="auto"/>
            </w:tcBorders>
            <w:vAlign w:val="center"/>
          </w:tcPr>
          <w:p w14:paraId="24EE0809" w14:textId="77777777" w:rsidR="00F77B31" w:rsidRPr="004E4DF5" w:rsidRDefault="006C145F">
            <w:pPr>
              <w:jc w:val="center"/>
              <w:rPr>
                <w:sz w:val="20"/>
                <w:szCs w:val="20"/>
              </w:rPr>
            </w:pPr>
            <w:proofErr w:type="spellStart"/>
            <w:r w:rsidRPr="004E4DF5">
              <w:rPr>
                <w:b/>
                <w:sz w:val="20"/>
                <w:szCs w:val="20"/>
              </w:rPr>
              <w:t>出版年代</w:t>
            </w:r>
            <w:proofErr w:type="spellEnd"/>
          </w:p>
        </w:tc>
        <w:tc>
          <w:tcPr>
            <w:tcW w:w="1757" w:type="dxa"/>
            <w:tcBorders>
              <w:top w:val="thinThickSmallGap" w:sz="20" w:space="0" w:color="auto"/>
            </w:tcBorders>
            <w:vAlign w:val="center"/>
          </w:tcPr>
          <w:p w14:paraId="5AB70DEB" w14:textId="77777777" w:rsidR="00F77B31" w:rsidRPr="004E4DF5" w:rsidRDefault="006C145F">
            <w:pPr>
              <w:jc w:val="center"/>
              <w:rPr>
                <w:sz w:val="20"/>
                <w:szCs w:val="20"/>
              </w:rPr>
            </w:pPr>
            <w:proofErr w:type="spellStart"/>
            <w:r w:rsidRPr="004E4DF5">
              <w:rPr>
                <w:b/>
                <w:sz w:val="20"/>
                <w:szCs w:val="20"/>
              </w:rPr>
              <w:t>卷期</w:t>
            </w:r>
            <w:proofErr w:type="spellEnd"/>
          </w:p>
        </w:tc>
        <w:tc>
          <w:tcPr>
            <w:tcW w:w="954" w:type="dxa"/>
            <w:tcBorders>
              <w:top w:val="thinThickSmallGap" w:sz="20" w:space="0" w:color="auto"/>
              <w:right w:val="thinThickSmallGap" w:sz="20" w:space="0" w:color="auto"/>
            </w:tcBorders>
            <w:vAlign w:val="center"/>
          </w:tcPr>
          <w:p w14:paraId="3B9DE99B" w14:textId="77777777" w:rsidR="00F77B31" w:rsidRPr="004E4DF5" w:rsidRDefault="006C145F">
            <w:pPr>
              <w:jc w:val="center"/>
              <w:rPr>
                <w:sz w:val="20"/>
                <w:szCs w:val="20"/>
              </w:rPr>
            </w:pPr>
            <w:proofErr w:type="spellStart"/>
            <w:r w:rsidRPr="004E4DF5">
              <w:rPr>
                <w:b/>
                <w:sz w:val="20"/>
                <w:szCs w:val="20"/>
              </w:rPr>
              <w:t>被引數</w:t>
            </w:r>
            <w:proofErr w:type="spellEnd"/>
          </w:p>
        </w:tc>
      </w:tr>
      <w:tr w:rsidR="007E09F4" w:rsidRPr="004E4DF5" w14:paraId="6A672A8E" w14:textId="77777777" w:rsidTr="007E09F4">
        <w:tc>
          <w:tcPr>
            <w:tcW w:w="861" w:type="dxa"/>
            <w:tcBorders>
              <w:left w:val="thinThickSmallGap" w:sz="20" w:space="0" w:color="auto"/>
            </w:tcBorders>
            <w:vAlign w:val="center"/>
          </w:tcPr>
          <w:p w14:paraId="0C8B7F77" w14:textId="1E24AA40" w:rsidR="007E09F4" w:rsidRPr="004E4DF5" w:rsidRDefault="007E09F4" w:rsidP="007E09F4">
            <w:pPr>
              <w:jc w:val="center"/>
              <w:rPr>
                <w:sz w:val="20"/>
                <w:szCs w:val="20"/>
              </w:rPr>
            </w:pPr>
            <w:r w:rsidRPr="004E4DF5">
              <w:rPr>
                <w:rFonts w:hint="eastAsia"/>
                <w:color w:val="000000"/>
                <w:sz w:val="20"/>
                <w:szCs w:val="20"/>
              </w:rPr>
              <w:t>511</w:t>
            </w:r>
          </w:p>
        </w:tc>
        <w:tc>
          <w:tcPr>
            <w:tcW w:w="4258" w:type="dxa"/>
            <w:vAlign w:val="center"/>
          </w:tcPr>
          <w:p w14:paraId="5EA5A39D" w14:textId="577CDFB8" w:rsidR="007E09F4" w:rsidRPr="004E4DF5" w:rsidRDefault="007E09F4" w:rsidP="007E09F4">
            <w:pPr>
              <w:jc w:val="center"/>
              <w:rPr>
                <w:sz w:val="20"/>
                <w:szCs w:val="20"/>
              </w:rPr>
            </w:pPr>
            <w:r w:rsidRPr="004E4DF5">
              <w:rPr>
                <w:rFonts w:hint="eastAsia"/>
                <w:color w:val="000000"/>
                <w:sz w:val="20"/>
                <w:szCs w:val="20"/>
              </w:rPr>
              <w:t xml:space="preserve">Planck 2015 Results </w:t>
            </w:r>
            <w:proofErr w:type="spellStart"/>
            <w:r w:rsidRPr="004E4DF5">
              <w:rPr>
                <w:rFonts w:hint="eastAsia"/>
                <w:color w:val="000000"/>
                <w:sz w:val="20"/>
                <w:szCs w:val="20"/>
              </w:rPr>
              <w:t>Xiii</w:t>
            </w:r>
            <w:proofErr w:type="spellEnd"/>
            <w:r w:rsidRPr="004E4DF5">
              <w:rPr>
                <w:rFonts w:hint="eastAsia"/>
                <w:color w:val="000000"/>
                <w:sz w:val="20"/>
                <w:szCs w:val="20"/>
              </w:rPr>
              <w:t>. Cosmological Parameters</w:t>
            </w:r>
          </w:p>
        </w:tc>
        <w:tc>
          <w:tcPr>
            <w:tcW w:w="1879" w:type="dxa"/>
            <w:vAlign w:val="center"/>
          </w:tcPr>
          <w:p w14:paraId="13829E65" w14:textId="3C94D259"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150352CC" w14:textId="753AB469"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3B8C283D" w14:textId="664589E3"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0AF0749F" w14:textId="4DB06C64"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45B69DAD" w14:textId="68CA7213"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09CBCC3E" w14:textId="14EF96F1" w:rsidR="007E09F4" w:rsidRPr="004E4DF5" w:rsidRDefault="007E09F4" w:rsidP="007E09F4">
            <w:pPr>
              <w:jc w:val="center"/>
              <w:rPr>
                <w:sz w:val="20"/>
                <w:szCs w:val="20"/>
              </w:rPr>
            </w:pPr>
            <w:r w:rsidRPr="004E4DF5">
              <w:rPr>
                <w:rFonts w:hint="eastAsia"/>
                <w:color w:val="000000"/>
                <w:sz w:val="20"/>
                <w:szCs w:val="20"/>
              </w:rPr>
              <w:t>5293</w:t>
            </w:r>
          </w:p>
        </w:tc>
      </w:tr>
      <w:tr w:rsidR="007E09F4" w:rsidRPr="004E4DF5" w14:paraId="6FF1DBF1" w14:textId="77777777" w:rsidTr="007E09F4">
        <w:tc>
          <w:tcPr>
            <w:tcW w:w="861" w:type="dxa"/>
            <w:tcBorders>
              <w:left w:val="thinThickSmallGap" w:sz="20" w:space="0" w:color="auto"/>
            </w:tcBorders>
            <w:vAlign w:val="center"/>
          </w:tcPr>
          <w:p w14:paraId="12D88718" w14:textId="76D5AF46" w:rsidR="007E09F4" w:rsidRPr="004E4DF5" w:rsidRDefault="007E09F4" w:rsidP="007E09F4">
            <w:pPr>
              <w:jc w:val="center"/>
              <w:rPr>
                <w:sz w:val="20"/>
                <w:szCs w:val="20"/>
              </w:rPr>
            </w:pPr>
            <w:r w:rsidRPr="004E4DF5">
              <w:rPr>
                <w:rFonts w:hint="eastAsia"/>
                <w:color w:val="000000"/>
                <w:sz w:val="20"/>
                <w:szCs w:val="20"/>
              </w:rPr>
              <w:t>512</w:t>
            </w:r>
          </w:p>
        </w:tc>
        <w:tc>
          <w:tcPr>
            <w:tcW w:w="4258" w:type="dxa"/>
            <w:vAlign w:val="center"/>
          </w:tcPr>
          <w:p w14:paraId="17C360B7" w14:textId="0C9FF1C8" w:rsidR="007E09F4" w:rsidRPr="004E4DF5" w:rsidRDefault="007E09F4" w:rsidP="007E09F4">
            <w:pPr>
              <w:jc w:val="center"/>
              <w:rPr>
                <w:sz w:val="20"/>
                <w:szCs w:val="20"/>
              </w:rPr>
            </w:pPr>
            <w:r w:rsidRPr="004E4DF5">
              <w:rPr>
                <w:rFonts w:hint="eastAsia"/>
                <w:color w:val="000000"/>
                <w:sz w:val="20"/>
                <w:szCs w:val="20"/>
              </w:rPr>
              <w:t xml:space="preserve">Planck 2013 Results. </w:t>
            </w:r>
            <w:proofErr w:type="spellStart"/>
            <w:r w:rsidRPr="004E4DF5">
              <w:rPr>
                <w:rFonts w:hint="eastAsia"/>
                <w:color w:val="000000"/>
                <w:sz w:val="20"/>
                <w:szCs w:val="20"/>
              </w:rPr>
              <w:t>Xxii</w:t>
            </w:r>
            <w:proofErr w:type="spellEnd"/>
            <w:r w:rsidRPr="004E4DF5">
              <w:rPr>
                <w:rFonts w:hint="eastAsia"/>
                <w:color w:val="000000"/>
                <w:sz w:val="20"/>
                <w:szCs w:val="20"/>
              </w:rPr>
              <w:t>. Constraints On Inflation</w:t>
            </w:r>
          </w:p>
        </w:tc>
        <w:tc>
          <w:tcPr>
            <w:tcW w:w="1879" w:type="dxa"/>
            <w:vAlign w:val="center"/>
          </w:tcPr>
          <w:p w14:paraId="3D61FA69" w14:textId="1E170DF4"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72D0753E" w14:textId="286D03C6"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422EC954" w14:textId="3B29B147"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17EE7475" w14:textId="3AFD6B01" w:rsidR="007E09F4" w:rsidRPr="004E4DF5" w:rsidRDefault="007E09F4" w:rsidP="007E09F4">
            <w:pPr>
              <w:jc w:val="center"/>
              <w:rPr>
                <w:sz w:val="20"/>
                <w:szCs w:val="20"/>
              </w:rPr>
            </w:pPr>
            <w:r w:rsidRPr="004E4DF5">
              <w:rPr>
                <w:rFonts w:hint="eastAsia"/>
                <w:color w:val="000000"/>
                <w:sz w:val="20"/>
                <w:szCs w:val="20"/>
              </w:rPr>
              <w:t>2014</w:t>
            </w:r>
          </w:p>
        </w:tc>
        <w:tc>
          <w:tcPr>
            <w:tcW w:w="1757" w:type="dxa"/>
            <w:vAlign w:val="center"/>
          </w:tcPr>
          <w:p w14:paraId="31F67749" w14:textId="1B555919" w:rsidR="007E09F4" w:rsidRPr="004E4DF5" w:rsidRDefault="007E09F4" w:rsidP="007E09F4">
            <w:pPr>
              <w:jc w:val="center"/>
              <w:rPr>
                <w:sz w:val="20"/>
                <w:szCs w:val="20"/>
              </w:rPr>
            </w:pPr>
            <w:r w:rsidRPr="004E4DF5">
              <w:rPr>
                <w:rFonts w:hint="eastAsia"/>
                <w:color w:val="000000"/>
                <w:sz w:val="20"/>
                <w:szCs w:val="20"/>
              </w:rPr>
              <w:t>571: - NOV</w:t>
            </w:r>
          </w:p>
        </w:tc>
        <w:tc>
          <w:tcPr>
            <w:tcW w:w="954" w:type="dxa"/>
            <w:tcBorders>
              <w:right w:val="thinThickSmallGap" w:sz="20" w:space="0" w:color="auto"/>
            </w:tcBorders>
            <w:vAlign w:val="center"/>
          </w:tcPr>
          <w:p w14:paraId="574AE9A2" w14:textId="444BE1C1" w:rsidR="007E09F4" w:rsidRPr="004E4DF5" w:rsidRDefault="007E09F4" w:rsidP="007E09F4">
            <w:pPr>
              <w:jc w:val="center"/>
              <w:rPr>
                <w:sz w:val="20"/>
                <w:szCs w:val="20"/>
              </w:rPr>
            </w:pPr>
            <w:r w:rsidRPr="004E4DF5">
              <w:rPr>
                <w:rFonts w:hint="eastAsia"/>
                <w:color w:val="000000"/>
                <w:sz w:val="20"/>
                <w:szCs w:val="20"/>
              </w:rPr>
              <w:t>1471</w:t>
            </w:r>
          </w:p>
        </w:tc>
      </w:tr>
      <w:tr w:rsidR="007E09F4" w:rsidRPr="004E4DF5" w14:paraId="7C98B196" w14:textId="77777777" w:rsidTr="007E09F4">
        <w:tc>
          <w:tcPr>
            <w:tcW w:w="861" w:type="dxa"/>
            <w:tcBorders>
              <w:left w:val="thinThickSmallGap" w:sz="20" w:space="0" w:color="auto"/>
            </w:tcBorders>
            <w:vAlign w:val="center"/>
          </w:tcPr>
          <w:p w14:paraId="2C8FA290" w14:textId="308BD978" w:rsidR="007E09F4" w:rsidRPr="004E4DF5" w:rsidRDefault="007E09F4" w:rsidP="007E09F4">
            <w:pPr>
              <w:jc w:val="center"/>
              <w:rPr>
                <w:sz w:val="20"/>
                <w:szCs w:val="20"/>
              </w:rPr>
            </w:pPr>
            <w:r w:rsidRPr="004E4DF5">
              <w:rPr>
                <w:rFonts w:hint="eastAsia"/>
                <w:color w:val="000000"/>
                <w:sz w:val="20"/>
                <w:szCs w:val="20"/>
              </w:rPr>
              <w:t>513</w:t>
            </w:r>
          </w:p>
        </w:tc>
        <w:tc>
          <w:tcPr>
            <w:tcW w:w="4258" w:type="dxa"/>
            <w:vAlign w:val="center"/>
          </w:tcPr>
          <w:p w14:paraId="1D5C4B73" w14:textId="4AC94ED4" w:rsidR="007E09F4" w:rsidRPr="004E4DF5" w:rsidRDefault="007E09F4" w:rsidP="007E09F4">
            <w:pPr>
              <w:jc w:val="center"/>
              <w:rPr>
                <w:sz w:val="20"/>
                <w:szCs w:val="20"/>
              </w:rPr>
            </w:pPr>
            <w:r w:rsidRPr="004E4DF5">
              <w:rPr>
                <w:rFonts w:hint="eastAsia"/>
                <w:color w:val="000000"/>
                <w:sz w:val="20"/>
                <w:szCs w:val="20"/>
              </w:rPr>
              <w:t xml:space="preserve">Planck 2013 Results. I. Overview </w:t>
            </w:r>
            <w:proofErr w:type="gramStart"/>
            <w:r w:rsidRPr="004E4DF5">
              <w:rPr>
                <w:rFonts w:hint="eastAsia"/>
                <w:color w:val="000000"/>
                <w:sz w:val="20"/>
                <w:szCs w:val="20"/>
              </w:rPr>
              <w:t>Of</w:t>
            </w:r>
            <w:proofErr w:type="gramEnd"/>
            <w:r w:rsidRPr="004E4DF5">
              <w:rPr>
                <w:rFonts w:hint="eastAsia"/>
                <w:color w:val="000000"/>
                <w:sz w:val="20"/>
                <w:szCs w:val="20"/>
              </w:rPr>
              <w:t xml:space="preserve"> Products And Scientific Results</w:t>
            </w:r>
          </w:p>
        </w:tc>
        <w:tc>
          <w:tcPr>
            <w:tcW w:w="1879" w:type="dxa"/>
            <w:vAlign w:val="center"/>
          </w:tcPr>
          <w:p w14:paraId="78C74C25" w14:textId="20422F3A" w:rsidR="007E09F4" w:rsidRPr="004E4DF5" w:rsidRDefault="007E09F4" w:rsidP="007E09F4">
            <w:pPr>
              <w:jc w:val="center"/>
              <w:rPr>
                <w:sz w:val="20"/>
                <w:szCs w:val="20"/>
              </w:rPr>
            </w:pPr>
            <w:r w:rsidRPr="004E4DF5">
              <w:rPr>
                <w:rFonts w:hint="eastAsia"/>
                <w:color w:val="000000"/>
                <w:sz w:val="20"/>
                <w:szCs w:val="20"/>
              </w:rPr>
              <w:t>Li, C.</w:t>
            </w:r>
          </w:p>
        </w:tc>
        <w:tc>
          <w:tcPr>
            <w:tcW w:w="2830" w:type="dxa"/>
            <w:vAlign w:val="center"/>
          </w:tcPr>
          <w:p w14:paraId="10C131B0" w14:textId="612C7EBC" w:rsidR="007E09F4" w:rsidRPr="004E4DF5" w:rsidRDefault="007E09F4" w:rsidP="007E09F4">
            <w:pPr>
              <w:jc w:val="center"/>
              <w:rPr>
                <w:sz w:val="20"/>
                <w:szCs w:val="20"/>
                <w:lang w:eastAsia="zh-TW"/>
              </w:rPr>
            </w:pPr>
            <w:r w:rsidRPr="004E4DF5">
              <w:rPr>
                <w:rFonts w:hint="eastAsia"/>
                <w:color w:val="000000"/>
                <w:sz w:val="20"/>
                <w:szCs w:val="20"/>
                <w:lang w:eastAsia="zh-TW"/>
              </w:rPr>
              <w:t xml:space="preserve">Li, C. </w:t>
            </w:r>
            <w:r w:rsidRPr="004E4DF5">
              <w:rPr>
                <w:rFonts w:hint="eastAsia"/>
                <w:color w:val="000000"/>
                <w:sz w:val="20"/>
                <w:szCs w:val="20"/>
                <w:lang w:eastAsia="zh-TW"/>
              </w:rPr>
              <w:t>梁次震宇宙學與粒子天文物理學研究中心</w:t>
            </w:r>
          </w:p>
        </w:tc>
        <w:tc>
          <w:tcPr>
            <w:tcW w:w="2049" w:type="dxa"/>
            <w:vAlign w:val="center"/>
          </w:tcPr>
          <w:p w14:paraId="5E9BE55B" w14:textId="3AC03F20"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1DBACBA6" w14:textId="1BF94E42" w:rsidR="007E09F4" w:rsidRPr="004E4DF5" w:rsidRDefault="007E09F4" w:rsidP="007E09F4">
            <w:pPr>
              <w:jc w:val="center"/>
              <w:rPr>
                <w:sz w:val="20"/>
                <w:szCs w:val="20"/>
              </w:rPr>
            </w:pPr>
            <w:r w:rsidRPr="004E4DF5">
              <w:rPr>
                <w:rFonts w:hint="eastAsia"/>
                <w:color w:val="000000"/>
                <w:sz w:val="20"/>
                <w:szCs w:val="20"/>
              </w:rPr>
              <w:t>2014</w:t>
            </w:r>
          </w:p>
        </w:tc>
        <w:tc>
          <w:tcPr>
            <w:tcW w:w="1757" w:type="dxa"/>
            <w:vAlign w:val="center"/>
          </w:tcPr>
          <w:p w14:paraId="22234EE3" w14:textId="059DFAF8" w:rsidR="007E09F4" w:rsidRPr="004E4DF5" w:rsidRDefault="007E09F4" w:rsidP="007E09F4">
            <w:pPr>
              <w:jc w:val="center"/>
              <w:rPr>
                <w:sz w:val="20"/>
                <w:szCs w:val="20"/>
              </w:rPr>
            </w:pPr>
            <w:r w:rsidRPr="004E4DF5">
              <w:rPr>
                <w:rFonts w:hint="eastAsia"/>
                <w:color w:val="000000"/>
                <w:sz w:val="20"/>
                <w:szCs w:val="20"/>
              </w:rPr>
              <w:t>571: - NOV</w:t>
            </w:r>
          </w:p>
        </w:tc>
        <w:tc>
          <w:tcPr>
            <w:tcW w:w="954" w:type="dxa"/>
            <w:tcBorders>
              <w:right w:val="thinThickSmallGap" w:sz="20" w:space="0" w:color="auto"/>
            </w:tcBorders>
            <w:vAlign w:val="center"/>
          </w:tcPr>
          <w:p w14:paraId="3F961B0E" w14:textId="749ABAD8" w:rsidR="007E09F4" w:rsidRPr="004E4DF5" w:rsidRDefault="007E09F4" w:rsidP="007E09F4">
            <w:pPr>
              <w:jc w:val="center"/>
              <w:rPr>
                <w:sz w:val="20"/>
                <w:szCs w:val="20"/>
              </w:rPr>
            </w:pPr>
            <w:r w:rsidRPr="004E4DF5">
              <w:rPr>
                <w:rFonts w:hint="eastAsia"/>
                <w:color w:val="000000"/>
                <w:sz w:val="20"/>
                <w:szCs w:val="20"/>
              </w:rPr>
              <w:t>1055</w:t>
            </w:r>
          </w:p>
        </w:tc>
      </w:tr>
      <w:tr w:rsidR="007E09F4" w:rsidRPr="004E4DF5" w14:paraId="3A9C9DC2" w14:textId="77777777" w:rsidTr="007E09F4">
        <w:tc>
          <w:tcPr>
            <w:tcW w:w="861" w:type="dxa"/>
            <w:tcBorders>
              <w:left w:val="thinThickSmallGap" w:sz="20" w:space="0" w:color="auto"/>
            </w:tcBorders>
            <w:vAlign w:val="center"/>
          </w:tcPr>
          <w:p w14:paraId="08E1CEF7" w14:textId="45300A8F" w:rsidR="007E09F4" w:rsidRPr="004E4DF5" w:rsidRDefault="007E09F4" w:rsidP="007E09F4">
            <w:pPr>
              <w:jc w:val="center"/>
              <w:rPr>
                <w:sz w:val="20"/>
                <w:szCs w:val="20"/>
              </w:rPr>
            </w:pPr>
            <w:r w:rsidRPr="004E4DF5">
              <w:rPr>
                <w:rFonts w:hint="eastAsia"/>
                <w:color w:val="000000"/>
                <w:sz w:val="20"/>
                <w:szCs w:val="20"/>
              </w:rPr>
              <w:t>514</w:t>
            </w:r>
          </w:p>
        </w:tc>
        <w:tc>
          <w:tcPr>
            <w:tcW w:w="4258" w:type="dxa"/>
            <w:vAlign w:val="center"/>
          </w:tcPr>
          <w:p w14:paraId="59CD9CCA" w14:textId="4DDDF512" w:rsidR="007E09F4" w:rsidRPr="004E4DF5" w:rsidRDefault="007E09F4" w:rsidP="007E09F4">
            <w:pPr>
              <w:jc w:val="center"/>
              <w:rPr>
                <w:sz w:val="20"/>
                <w:szCs w:val="20"/>
              </w:rPr>
            </w:pPr>
            <w:r w:rsidRPr="004E4DF5">
              <w:rPr>
                <w:rFonts w:hint="eastAsia"/>
                <w:color w:val="000000"/>
                <w:sz w:val="20"/>
                <w:szCs w:val="20"/>
              </w:rPr>
              <w:t xml:space="preserve">First M87 Event Horizon Telescope Results. I. The Shadow </w:t>
            </w:r>
            <w:proofErr w:type="gramStart"/>
            <w:r w:rsidRPr="004E4DF5">
              <w:rPr>
                <w:rFonts w:hint="eastAsia"/>
                <w:color w:val="000000"/>
                <w:sz w:val="20"/>
                <w:szCs w:val="20"/>
              </w:rPr>
              <w:t>Of</w:t>
            </w:r>
            <w:proofErr w:type="gramEnd"/>
            <w:r w:rsidRPr="004E4DF5">
              <w:rPr>
                <w:rFonts w:hint="eastAsia"/>
                <w:color w:val="000000"/>
                <w:sz w:val="20"/>
                <w:szCs w:val="20"/>
              </w:rPr>
              <w:t xml:space="preserve"> The Supermassive Black Hole</w:t>
            </w:r>
          </w:p>
        </w:tc>
        <w:tc>
          <w:tcPr>
            <w:tcW w:w="1879" w:type="dxa"/>
            <w:vAlign w:val="center"/>
          </w:tcPr>
          <w:p w14:paraId="4004E107" w14:textId="0BC38780"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2278634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163995BF" w14:textId="71C80BC4"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3A328FD0" w14:textId="41DC2AE6"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40C3E6B8" w14:textId="187EF7E0"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3676F79D" w14:textId="1AA07A0D"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0D06028D" w14:textId="04FFA3FD" w:rsidR="007E09F4" w:rsidRPr="004E4DF5" w:rsidRDefault="007E09F4" w:rsidP="007E09F4">
            <w:pPr>
              <w:jc w:val="center"/>
              <w:rPr>
                <w:sz w:val="20"/>
                <w:szCs w:val="20"/>
              </w:rPr>
            </w:pPr>
            <w:r w:rsidRPr="004E4DF5">
              <w:rPr>
                <w:rFonts w:hint="eastAsia"/>
                <w:color w:val="000000"/>
                <w:sz w:val="20"/>
                <w:szCs w:val="20"/>
              </w:rPr>
              <w:t>812</w:t>
            </w:r>
          </w:p>
        </w:tc>
      </w:tr>
      <w:tr w:rsidR="007E09F4" w:rsidRPr="004E4DF5" w14:paraId="343AD85C" w14:textId="77777777" w:rsidTr="007E09F4">
        <w:tc>
          <w:tcPr>
            <w:tcW w:w="861" w:type="dxa"/>
            <w:tcBorders>
              <w:left w:val="thinThickSmallGap" w:sz="20" w:space="0" w:color="auto"/>
            </w:tcBorders>
            <w:vAlign w:val="center"/>
          </w:tcPr>
          <w:p w14:paraId="255D00B5" w14:textId="41FDAC9D" w:rsidR="007E09F4" w:rsidRPr="004E4DF5" w:rsidRDefault="007E09F4" w:rsidP="007E09F4">
            <w:pPr>
              <w:jc w:val="center"/>
              <w:rPr>
                <w:sz w:val="20"/>
                <w:szCs w:val="20"/>
              </w:rPr>
            </w:pPr>
            <w:r w:rsidRPr="004E4DF5">
              <w:rPr>
                <w:rFonts w:hint="eastAsia"/>
                <w:color w:val="000000"/>
                <w:sz w:val="20"/>
                <w:szCs w:val="20"/>
              </w:rPr>
              <w:t>515</w:t>
            </w:r>
          </w:p>
        </w:tc>
        <w:tc>
          <w:tcPr>
            <w:tcW w:w="4258" w:type="dxa"/>
            <w:vAlign w:val="center"/>
          </w:tcPr>
          <w:p w14:paraId="7BF0E270" w14:textId="4BFDD5D4" w:rsidR="007E09F4" w:rsidRPr="004E4DF5" w:rsidRDefault="007E09F4" w:rsidP="007E09F4">
            <w:pPr>
              <w:jc w:val="center"/>
              <w:rPr>
                <w:sz w:val="20"/>
                <w:szCs w:val="20"/>
              </w:rPr>
            </w:pPr>
            <w:r w:rsidRPr="004E4DF5">
              <w:rPr>
                <w:rFonts w:hint="eastAsia"/>
                <w:color w:val="000000"/>
                <w:sz w:val="20"/>
                <w:szCs w:val="20"/>
              </w:rPr>
              <w:t xml:space="preserve">Planck 2015 Results </w:t>
            </w:r>
            <w:proofErr w:type="spellStart"/>
            <w:r w:rsidRPr="004E4DF5">
              <w:rPr>
                <w:rFonts w:hint="eastAsia"/>
                <w:color w:val="000000"/>
                <w:sz w:val="20"/>
                <w:szCs w:val="20"/>
              </w:rPr>
              <w:t>Xx</w:t>
            </w:r>
            <w:proofErr w:type="spellEnd"/>
            <w:r w:rsidRPr="004E4DF5">
              <w:rPr>
                <w:rFonts w:hint="eastAsia"/>
                <w:color w:val="000000"/>
                <w:sz w:val="20"/>
                <w:szCs w:val="20"/>
              </w:rPr>
              <w:t>. Constraints On Inflation</w:t>
            </w:r>
          </w:p>
        </w:tc>
        <w:tc>
          <w:tcPr>
            <w:tcW w:w="1879" w:type="dxa"/>
            <w:vAlign w:val="center"/>
          </w:tcPr>
          <w:p w14:paraId="3B82576C"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F.</w:t>
            </w:r>
          </w:p>
          <w:p w14:paraId="632BD5DA" w14:textId="7F85650B"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2271A855"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xml:space="preserve">, </w:t>
            </w:r>
            <w:proofErr w:type="spellStart"/>
            <w:r w:rsidRPr="004E4DF5">
              <w:rPr>
                <w:rFonts w:hint="eastAsia"/>
                <w:color w:val="000000"/>
                <w:sz w:val="20"/>
                <w:szCs w:val="20"/>
              </w:rPr>
              <w:t>Frederico</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p>
          <w:p w14:paraId="23B7ED14" w14:textId="1260B0F7"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620EECC8" w14:textId="206B23CA"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719EB0A9" w14:textId="05C2EEC2"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6FEC34D5" w14:textId="31361098"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53B3CFE1" w14:textId="3D124AAB" w:rsidR="007E09F4" w:rsidRPr="004E4DF5" w:rsidRDefault="007E09F4" w:rsidP="007E09F4">
            <w:pPr>
              <w:jc w:val="center"/>
              <w:rPr>
                <w:sz w:val="20"/>
                <w:szCs w:val="20"/>
              </w:rPr>
            </w:pPr>
            <w:r w:rsidRPr="004E4DF5">
              <w:rPr>
                <w:rFonts w:hint="eastAsia"/>
                <w:color w:val="000000"/>
                <w:sz w:val="20"/>
                <w:szCs w:val="20"/>
              </w:rPr>
              <w:t>610</w:t>
            </w:r>
          </w:p>
        </w:tc>
      </w:tr>
      <w:tr w:rsidR="007E09F4" w:rsidRPr="004E4DF5" w14:paraId="59BDA4EF" w14:textId="77777777" w:rsidTr="007E09F4">
        <w:tc>
          <w:tcPr>
            <w:tcW w:w="861" w:type="dxa"/>
            <w:tcBorders>
              <w:left w:val="thinThickSmallGap" w:sz="20" w:space="0" w:color="auto"/>
            </w:tcBorders>
            <w:vAlign w:val="center"/>
          </w:tcPr>
          <w:p w14:paraId="508B114B" w14:textId="54B8DC3A" w:rsidR="007E09F4" w:rsidRPr="004E4DF5" w:rsidRDefault="007E09F4" w:rsidP="007E09F4">
            <w:pPr>
              <w:jc w:val="center"/>
              <w:rPr>
                <w:sz w:val="20"/>
                <w:szCs w:val="20"/>
              </w:rPr>
            </w:pPr>
            <w:r w:rsidRPr="004E4DF5">
              <w:rPr>
                <w:rFonts w:hint="eastAsia"/>
                <w:color w:val="000000"/>
                <w:sz w:val="20"/>
                <w:szCs w:val="20"/>
              </w:rPr>
              <w:t>516</w:t>
            </w:r>
          </w:p>
        </w:tc>
        <w:tc>
          <w:tcPr>
            <w:tcW w:w="4258" w:type="dxa"/>
            <w:vAlign w:val="center"/>
          </w:tcPr>
          <w:p w14:paraId="02235C37" w14:textId="49CA5D67" w:rsidR="007E09F4" w:rsidRPr="004E4DF5" w:rsidRDefault="007E09F4" w:rsidP="007E09F4">
            <w:pPr>
              <w:jc w:val="center"/>
              <w:rPr>
                <w:sz w:val="20"/>
                <w:szCs w:val="20"/>
              </w:rPr>
            </w:pPr>
            <w:r w:rsidRPr="004E4DF5">
              <w:rPr>
                <w:rFonts w:hint="eastAsia"/>
                <w:color w:val="000000"/>
                <w:sz w:val="20"/>
                <w:szCs w:val="20"/>
              </w:rPr>
              <w:t xml:space="preserve">Planck 2018 Results: X. Constraints </w:t>
            </w:r>
            <w:proofErr w:type="gramStart"/>
            <w:r w:rsidRPr="004E4DF5">
              <w:rPr>
                <w:rFonts w:hint="eastAsia"/>
                <w:color w:val="000000"/>
                <w:sz w:val="20"/>
                <w:szCs w:val="20"/>
              </w:rPr>
              <w:t>On</w:t>
            </w:r>
            <w:proofErr w:type="gramEnd"/>
            <w:r w:rsidRPr="004E4DF5">
              <w:rPr>
                <w:rFonts w:hint="eastAsia"/>
                <w:color w:val="000000"/>
                <w:sz w:val="20"/>
                <w:szCs w:val="20"/>
              </w:rPr>
              <w:t xml:space="preserve"> Inflation</w:t>
            </w:r>
          </w:p>
        </w:tc>
        <w:tc>
          <w:tcPr>
            <w:tcW w:w="1879" w:type="dxa"/>
            <w:vAlign w:val="center"/>
          </w:tcPr>
          <w:p w14:paraId="21956806" w14:textId="61F2D1CF"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7BC470F1" w14:textId="1AE58C75"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3A2DB853" w14:textId="00919B4D"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07051BDA" w14:textId="2493543E" w:rsidR="007E09F4" w:rsidRPr="004E4DF5" w:rsidRDefault="007E09F4" w:rsidP="007E09F4">
            <w:pPr>
              <w:jc w:val="center"/>
              <w:rPr>
                <w:sz w:val="20"/>
                <w:szCs w:val="20"/>
              </w:rPr>
            </w:pPr>
            <w:r w:rsidRPr="004E4DF5">
              <w:rPr>
                <w:rFonts w:hint="eastAsia"/>
                <w:color w:val="000000"/>
                <w:sz w:val="20"/>
                <w:szCs w:val="20"/>
              </w:rPr>
              <w:t>2020</w:t>
            </w:r>
          </w:p>
        </w:tc>
        <w:tc>
          <w:tcPr>
            <w:tcW w:w="1757" w:type="dxa"/>
            <w:vAlign w:val="center"/>
          </w:tcPr>
          <w:p w14:paraId="6A0A298C" w14:textId="624BDF2F" w:rsidR="007E09F4" w:rsidRPr="004E4DF5" w:rsidRDefault="007E09F4" w:rsidP="007E09F4">
            <w:pPr>
              <w:jc w:val="center"/>
              <w:rPr>
                <w:sz w:val="20"/>
                <w:szCs w:val="20"/>
              </w:rPr>
            </w:pPr>
            <w:r w:rsidRPr="004E4DF5">
              <w:rPr>
                <w:rFonts w:hint="eastAsia"/>
                <w:color w:val="000000"/>
                <w:sz w:val="20"/>
                <w:szCs w:val="20"/>
              </w:rPr>
              <w:t>641: - SEP 11</w:t>
            </w:r>
          </w:p>
        </w:tc>
        <w:tc>
          <w:tcPr>
            <w:tcW w:w="954" w:type="dxa"/>
            <w:tcBorders>
              <w:right w:val="thinThickSmallGap" w:sz="20" w:space="0" w:color="auto"/>
            </w:tcBorders>
            <w:vAlign w:val="center"/>
          </w:tcPr>
          <w:p w14:paraId="22E8D845" w14:textId="77AA8B59" w:rsidR="007E09F4" w:rsidRPr="004E4DF5" w:rsidRDefault="007E09F4" w:rsidP="007E09F4">
            <w:pPr>
              <w:jc w:val="center"/>
              <w:rPr>
                <w:sz w:val="20"/>
                <w:szCs w:val="20"/>
              </w:rPr>
            </w:pPr>
            <w:r w:rsidRPr="004E4DF5">
              <w:rPr>
                <w:rFonts w:hint="eastAsia"/>
                <w:color w:val="000000"/>
                <w:sz w:val="20"/>
                <w:szCs w:val="20"/>
              </w:rPr>
              <w:t>592</w:t>
            </w:r>
          </w:p>
        </w:tc>
      </w:tr>
      <w:tr w:rsidR="007E09F4" w:rsidRPr="004E4DF5" w14:paraId="477A38C3" w14:textId="77777777" w:rsidTr="007E09F4">
        <w:tc>
          <w:tcPr>
            <w:tcW w:w="861" w:type="dxa"/>
            <w:tcBorders>
              <w:left w:val="thinThickSmallGap" w:sz="20" w:space="0" w:color="auto"/>
            </w:tcBorders>
            <w:vAlign w:val="center"/>
          </w:tcPr>
          <w:p w14:paraId="5B6D44CE" w14:textId="6F4D36E5" w:rsidR="007E09F4" w:rsidRPr="004E4DF5" w:rsidRDefault="007E09F4" w:rsidP="007E09F4">
            <w:pPr>
              <w:jc w:val="center"/>
              <w:rPr>
                <w:sz w:val="20"/>
                <w:szCs w:val="20"/>
              </w:rPr>
            </w:pPr>
            <w:r w:rsidRPr="004E4DF5">
              <w:rPr>
                <w:rFonts w:hint="eastAsia"/>
                <w:color w:val="000000"/>
                <w:sz w:val="20"/>
                <w:szCs w:val="20"/>
              </w:rPr>
              <w:t>517</w:t>
            </w:r>
          </w:p>
        </w:tc>
        <w:tc>
          <w:tcPr>
            <w:tcW w:w="4258" w:type="dxa"/>
            <w:vAlign w:val="center"/>
          </w:tcPr>
          <w:p w14:paraId="09F586D4" w14:textId="2AFE9EFF" w:rsidR="007E09F4" w:rsidRPr="004E4DF5" w:rsidRDefault="007E09F4" w:rsidP="007E09F4">
            <w:pPr>
              <w:jc w:val="center"/>
              <w:rPr>
                <w:sz w:val="20"/>
                <w:szCs w:val="20"/>
              </w:rPr>
            </w:pPr>
            <w:r w:rsidRPr="004E4DF5">
              <w:rPr>
                <w:rFonts w:hint="eastAsia"/>
                <w:color w:val="000000"/>
                <w:sz w:val="20"/>
                <w:szCs w:val="20"/>
              </w:rPr>
              <w:t xml:space="preserve">Planck 2015 Results Xi. </w:t>
            </w:r>
            <w:proofErr w:type="spellStart"/>
            <w:r w:rsidRPr="004E4DF5">
              <w:rPr>
                <w:rFonts w:hint="eastAsia"/>
                <w:color w:val="000000"/>
                <w:sz w:val="20"/>
                <w:szCs w:val="20"/>
              </w:rPr>
              <w:t>Cmb</w:t>
            </w:r>
            <w:proofErr w:type="spellEnd"/>
            <w:r w:rsidRPr="004E4DF5">
              <w:rPr>
                <w:rFonts w:hint="eastAsia"/>
                <w:color w:val="000000"/>
                <w:sz w:val="20"/>
                <w:szCs w:val="20"/>
              </w:rPr>
              <w:t xml:space="preserve"> Power Spectra, Likelihoods, And Robustness </w:t>
            </w:r>
            <w:proofErr w:type="gramStart"/>
            <w:r w:rsidRPr="004E4DF5">
              <w:rPr>
                <w:rFonts w:hint="eastAsia"/>
                <w:color w:val="000000"/>
                <w:sz w:val="20"/>
                <w:szCs w:val="20"/>
              </w:rPr>
              <w:t>Of</w:t>
            </w:r>
            <w:proofErr w:type="gramEnd"/>
            <w:r w:rsidRPr="004E4DF5">
              <w:rPr>
                <w:rFonts w:hint="eastAsia"/>
                <w:color w:val="000000"/>
                <w:sz w:val="20"/>
                <w:szCs w:val="20"/>
              </w:rPr>
              <w:t xml:space="preserve"> Parameters</w:t>
            </w:r>
          </w:p>
        </w:tc>
        <w:tc>
          <w:tcPr>
            <w:tcW w:w="1879" w:type="dxa"/>
            <w:vAlign w:val="center"/>
          </w:tcPr>
          <w:p w14:paraId="2B422D63" w14:textId="2C5D4BC1"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24D3F58D" w14:textId="56B3BC64"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727FD9BE" w14:textId="1F153AD7"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2DD13EB8" w14:textId="7E85724A"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4F5FD383" w14:textId="6F87222F"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2A422B0C" w14:textId="1B2FE968" w:rsidR="007E09F4" w:rsidRPr="004E4DF5" w:rsidRDefault="007E09F4" w:rsidP="007E09F4">
            <w:pPr>
              <w:jc w:val="center"/>
              <w:rPr>
                <w:sz w:val="20"/>
                <w:szCs w:val="20"/>
              </w:rPr>
            </w:pPr>
            <w:r w:rsidRPr="004E4DF5">
              <w:rPr>
                <w:rFonts w:hint="eastAsia"/>
                <w:color w:val="000000"/>
                <w:sz w:val="20"/>
                <w:szCs w:val="20"/>
              </w:rPr>
              <w:t>529</w:t>
            </w:r>
          </w:p>
        </w:tc>
      </w:tr>
      <w:tr w:rsidR="007E09F4" w:rsidRPr="004E4DF5" w14:paraId="27D2CFA9" w14:textId="77777777" w:rsidTr="007E09F4">
        <w:tc>
          <w:tcPr>
            <w:tcW w:w="861" w:type="dxa"/>
            <w:tcBorders>
              <w:left w:val="thinThickSmallGap" w:sz="20" w:space="0" w:color="auto"/>
            </w:tcBorders>
            <w:vAlign w:val="center"/>
          </w:tcPr>
          <w:p w14:paraId="36E05CAB" w14:textId="37433B3A" w:rsidR="007E09F4" w:rsidRPr="004E4DF5" w:rsidRDefault="007E09F4" w:rsidP="007E09F4">
            <w:pPr>
              <w:jc w:val="center"/>
              <w:rPr>
                <w:sz w:val="20"/>
                <w:szCs w:val="20"/>
              </w:rPr>
            </w:pPr>
            <w:r w:rsidRPr="004E4DF5">
              <w:rPr>
                <w:rFonts w:hint="eastAsia"/>
                <w:color w:val="000000"/>
                <w:sz w:val="20"/>
                <w:szCs w:val="20"/>
              </w:rPr>
              <w:t>518</w:t>
            </w:r>
          </w:p>
        </w:tc>
        <w:tc>
          <w:tcPr>
            <w:tcW w:w="4258" w:type="dxa"/>
            <w:vAlign w:val="center"/>
          </w:tcPr>
          <w:p w14:paraId="584FDF11" w14:textId="2C143CA4" w:rsidR="007E09F4" w:rsidRPr="004E4DF5" w:rsidRDefault="007E09F4" w:rsidP="007E09F4">
            <w:pPr>
              <w:jc w:val="center"/>
              <w:rPr>
                <w:sz w:val="20"/>
                <w:szCs w:val="20"/>
              </w:rPr>
            </w:pPr>
            <w:r w:rsidRPr="004E4DF5">
              <w:rPr>
                <w:rFonts w:hint="eastAsia"/>
                <w:color w:val="000000"/>
                <w:sz w:val="20"/>
                <w:szCs w:val="20"/>
              </w:rPr>
              <w:t xml:space="preserve">Planck 2015 Results I. Overview </w:t>
            </w:r>
            <w:proofErr w:type="gramStart"/>
            <w:r w:rsidRPr="004E4DF5">
              <w:rPr>
                <w:rFonts w:hint="eastAsia"/>
                <w:color w:val="000000"/>
                <w:sz w:val="20"/>
                <w:szCs w:val="20"/>
              </w:rPr>
              <w:t>Of</w:t>
            </w:r>
            <w:proofErr w:type="gramEnd"/>
            <w:r w:rsidRPr="004E4DF5">
              <w:rPr>
                <w:rFonts w:hint="eastAsia"/>
                <w:color w:val="000000"/>
                <w:sz w:val="20"/>
                <w:szCs w:val="20"/>
              </w:rPr>
              <w:t xml:space="preserve"> Products And Scientific Results</w:t>
            </w:r>
          </w:p>
        </w:tc>
        <w:tc>
          <w:tcPr>
            <w:tcW w:w="1879" w:type="dxa"/>
            <w:vAlign w:val="center"/>
          </w:tcPr>
          <w:p w14:paraId="3B209BD0"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F.</w:t>
            </w:r>
          </w:p>
          <w:p w14:paraId="0B2D6BF1" w14:textId="7550E2FB"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269048B6"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xml:space="preserve">, </w:t>
            </w:r>
            <w:proofErr w:type="spellStart"/>
            <w:r w:rsidRPr="004E4DF5">
              <w:rPr>
                <w:rFonts w:hint="eastAsia"/>
                <w:color w:val="000000"/>
                <w:sz w:val="20"/>
                <w:szCs w:val="20"/>
              </w:rPr>
              <w:t>Frederico</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p>
          <w:p w14:paraId="6892AB14" w14:textId="6D06524D"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5DBA16C0" w14:textId="429F4B48"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4707A096" w14:textId="50D4202F"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0AA8765C" w14:textId="564F639C"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7BD14F0E" w14:textId="198A0FA3" w:rsidR="007E09F4" w:rsidRPr="004E4DF5" w:rsidRDefault="007E09F4" w:rsidP="007E09F4">
            <w:pPr>
              <w:jc w:val="center"/>
              <w:rPr>
                <w:sz w:val="20"/>
                <w:szCs w:val="20"/>
              </w:rPr>
            </w:pPr>
            <w:r w:rsidRPr="004E4DF5">
              <w:rPr>
                <w:rFonts w:hint="eastAsia"/>
                <w:color w:val="000000"/>
                <w:sz w:val="20"/>
                <w:szCs w:val="20"/>
              </w:rPr>
              <w:t>483</w:t>
            </w:r>
          </w:p>
        </w:tc>
      </w:tr>
      <w:tr w:rsidR="007E09F4" w:rsidRPr="004E4DF5" w14:paraId="580F4492" w14:textId="77777777" w:rsidTr="007E09F4">
        <w:tc>
          <w:tcPr>
            <w:tcW w:w="861" w:type="dxa"/>
            <w:tcBorders>
              <w:left w:val="thinThickSmallGap" w:sz="20" w:space="0" w:color="auto"/>
            </w:tcBorders>
            <w:vAlign w:val="center"/>
          </w:tcPr>
          <w:p w14:paraId="5D755EBC" w14:textId="294C5767" w:rsidR="007E09F4" w:rsidRPr="004E4DF5" w:rsidRDefault="007E09F4" w:rsidP="007E09F4">
            <w:pPr>
              <w:jc w:val="center"/>
              <w:rPr>
                <w:sz w:val="20"/>
                <w:szCs w:val="20"/>
              </w:rPr>
            </w:pPr>
            <w:r w:rsidRPr="004E4DF5">
              <w:rPr>
                <w:rFonts w:hint="eastAsia"/>
                <w:color w:val="000000"/>
                <w:sz w:val="20"/>
                <w:szCs w:val="20"/>
              </w:rPr>
              <w:t>519</w:t>
            </w:r>
          </w:p>
        </w:tc>
        <w:tc>
          <w:tcPr>
            <w:tcW w:w="4258" w:type="dxa"/>
            <w:vAlign w:val="center"/>
          </w:tcPr>
          <w:p w14:paraId="7AC0320D" w14:textId="544B441A" w:rsidR="007E09F4" w:rsidRPr="004E4DF5" w:rsidRDefault="007E09F4" w:rsidP="007E09F4">
            <w:pPr>
              <w:jc w:val="center"/>
              <w:rPr>
                <w:sz w:val="20"/>
                <w:szCs w:val="20"/>
              </w:rPr>
            </w:pPr>
            <w:r w:rsidRPr="004E4DF5">
              <w:rPr>
                <w:rFonts w:hint="eastAsia"/>
                <w:color w:val="000000"/>
                <w:sz w:val="20"/>
                <w:szCs w:val="20"/>
              </w:rPr>
              <w:t xml:space="preserve">The Hyper </w:t>
            </w:r>
            <w:proofErr w:type="spellStart"/>
            <w:r w:rsidRPr="004E4DF5">
              <w:rPr>
                <w:rFonts w:hint="eastAsia"/>
                <w:color w:val="000000"/>
                <w:sz w:val="20"/>
                <w:szCs w:val="20"/>
              </w:rPr>
              <w:t>Suprime</w:t>
            </w:r>
            <w:proofErr w:type="spellEnd"/>
            <w:r w:rsidRPr="004E4DF5">
              <w:rPr>
                <w:rFonts w:hint="eastAsia"/>
                <w:color w:val="000000"/>
                <w:sz w:val="20"/>
                <w:szCs w:val="20"/>
              </w:rPr>
              <w:t xml:space="preserve">-Cam </w:t>
            </w:r>
            <w:proofErr w:type="spellStart"/>
            <w:r w:rsidRPr="004E4DF5">
              <w:rPr>
                <w:rFonts w:hint="eastAsia"/>
                <w:color w:val="000000"/>
                <w:sz w:val="20"/>
                <w:szCs w:val="20"/>
              </w:rPr>
              <w:t>Ssp</w:t>
            </w:r>
            <w:proofErr w:type="spellEnd"/>
            <w:r w:rsidRPr="004E4DF5">
              <w:rPr>
                <w:rFonts w:hint="eastAsia"/>
                <w:color w:val="000000"/>
                <w:sz w:val="20"/>
                <w:szCs w:val="20"/>
              </w:rPr>
              <w:t xml:space="preserve"> Survey: Overview </w:t>
            </w:r>
            <w:proofErr w:type="gramStart"/>
            <w:r w:rsidRPr="004E4DF5">
              <w:rPr>
                <w:rFonts w:hint="eastAsia"/>
                <w:color w:val="000000"/>
                <w:sz w:val="20"/>
                <w:szCs w:val="20"/>
              </w:rPr>
              <w:t>And</w:t>
            </w:r>
            <w:proofErr w:type="gramEnd"/>
            <w:r w:rsidRPr="004E4DF5">
              <w:rPr>
                <w:rFonts w:hint="eastAsia"/>
                <w:color w:val="000000"/>
                <w:sz w:val="20"/>
                <w:szCs w:val="20"/>
              </w:rPr>
              <w:t xml:space="preserve"> Survey Design</w:t>
            </w:r>
          </w:p>
        </w:tc>
        <w:tc>
          <w:tcPr>
            <w:tcW w:w="1879" w:type="dxa"/>
            <w:vAlign w:val="center"/>
          </w:tcPr>
          <w:p w14:paraId="3A4D222C" w14:textId="6BF864FA" w:rsidR="007E09F4" w:rsidRPr="004E4DF5" w:rsidRDefault="007E09F4" w:rsidP="007E09F4">
            <w:pPr>
              <w:jc w:val="center"/>
              <w:rPr>
                <w:sz w:val="20"/>
                <w:szCs w:val="20"/>
              </w:rPr>
            </w:pPr>
            <w:r w:rsidRPr="004E4DF5">
              <w:rPr>
                <w:rFonts w:hint="eastAsia"/>
                <w:color w:val="000000"/>
                <w:sz w:val="20"/>
                <w:szCs w:val="20"/>
              </w:rPr>
              <w:t>Chan, James H. H.</w:t>
            </w:r>
          </w:p>
        </w:tc>
        <w:tc>
          <w:tcPr>
            <w:tcW w:w="2830" w:type="dxa"/>
            <w:vAlign w:val="center"/>
          </w:tcPr>
          <w:p w14:paraId="3C24B8CB" w14:textId="3D633CE0" w:rsidR="007E09F4" w:rsidRPr="004E4DF5" w:rsidRDefault="007E09F4" w:rsidP="007E09F4">
            <w:pPr>
              <w:jc w:val="center"/>
              <w:rPr>
                <w:sz w:val="20"/>
                <w:szCs w:val="20"/>
              </w:rPr>
            </w:pPr>
            <w:r w:rsidRPr="004E4DF5">
              <w:rPr>
                <w:rFonts w:hint="eastAsia"/>
                <w:color w:val="000000"/>
                <w:sz w:val="20"/>
                <w:szCs w:val="20"/>
              </w:rPr>
              <w:t>Chan, James H. H. (</w:t>
            </w:r>
            <w:proofErr w:type="spellStart"/>
            <w:r w:rsidRPr="004E4DF5">
              <w:rPr>
                <w:rFonts w:hint="eastAsia"/>
                <w:color w:val="000000"/>
                <w:sz w:val="20"/>
                <w:szCs w:val="20"/>
              </w:rPr>
              <w:t>詹弘旭</w:t>
            </w:r>
            <w:proofErr w:type="spellEnd"/>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67D2102C" w14:textId="19ADE349" w:rsidR="007E09F4" w:rsidRPr="004E4DF5" w:rsidRDefault="007E09F4" w:rsidP="007E09F4">
            <w:pPr>
              <w:jc w:val="center"/>
              <w:rPr>
                <w:sz w:val="20"/>
                <w:szCs w:val="20"/>
              </w:rPr>
            </w:pPr>
            <w:r w:rsidRPr="004E4DF5">
              <w:rPr>
                <w:rFonts w:hint="eastAsia"/>
                <w:color w:val="000000"/>
                <w:sz w:val="20"/>
                <w:szCs w:val="20"/>
              </w:rPr>
              <w:t xml:space="preserve">Publications Of </w:t>
            </w:r>
            <w:proofErr w:type="gramStart"/>
            <w:r w:rsidRPr="004E4DF5">
              <w:rPr>
                <w:rFonts w:hint="eastAsia"/>
                <w:color w:val="000000"/>
                <w:sz w:val="20"/>
                <w:szCs w:val="20"/>
              </w:rPr>
              <w:t>The</w:t>
            </w:r>
            <w:proofErr w:type="gramEnd"/>
            <w:r w:rsidRPr="004E4DF5">
              <w:rPr>
                <w:rFonts w:hint="eastAsia"/>
                <w:color w:val="000000"/>
                <w:sz w:val="20"/>
                <w:szCs w:val="20"/>
              </w:rPr>
              <w:t xml:space="preserve"> Astronomical Society Of Japan</w:t>
            </w:r>
          </w:p>
        </w:tc>
        <w:tc>
          <w:tcPr>
            <w:tcW w:w="1162" w:type="dxa"/>
            <w:vAlign w:val="center"/>
          </w:tcPr>
          <w:p w14:paraId="00C34C51" w14:textId="5B53233B" w:rsidR="007E09F4" w:rsidRPr="004E4DF5" w:rsidRDefault="007E09F4" w:rsidP="007E09F4">
            <w:pPr>
              <w:jc w:val="center"/>
              <w:rPr>
                <w:sz w:val="20"/>
                <w:szCs w:val="20"/>
              </w:rPr>
            </w:pPr>
            <w:r w:rsidRPr="004E4DF5">
              <w:rPr>
                <w:rFonts w:hint="eastAsia"/>
                <w:color w:val="000000"/>
                <w:sz w:val="20"/>
                <w:szCs w:val="20"/>
              </w:rPr>
              <w:t>2018</w:t>
            </w:r>
          </w:p>
        </w:tc>
        <w:tc>
          <w:tcPr>
            <w:tcW w:w="1757" w:type="dxa"/>
            <w:vAlign w:val="center"/>
          </w:tcPr>
          <w:p w14:paraId="5F537B38" w14:textId="5EA95C97" w:rsidR="007E09F4" w:rsidRPr="004E4DF5" w:rsidRDefault="007E09F4" w:rsidP="007E09F4">
            <w:pPr>
              <w:jc w:val="center"/>
              <w:rPr>
                <w:sz w:val="20"/>
                <w:szCs w:val="20"/>
              </w:rPr>
            </w:pPr>
            <w:r w:rsidRPr="004E4DF5">
              <w:rPr>
                <w:rFonts w:hint="eastAsia"/>
                <w:color w:val="000000"/>
                <w:sz w:val="20"/>
                <w:szCs w:val="20"/>
              </w:rPr>
              <w:t>70: - SP. ISS. 1 JAN</w:t>
            </w:r>
          </w:p>
        </w:tc>
        <w:tc>
          <w:tcPr>
            <w:tcW w:w="954" w:type="dxa"/>
            <w:tcBorders>
              <w:right w:val="thinThickSmallGap" w:sz="20" w:space="0" w:color="auto"/>
            </w:tcBorders>
            <w:vAlign w:val="center"/>
          </w:tcPr>
          <w:p w14:paraId="20AAEB3D" w14:textId="3ADB2E89" w:rsidR="007E09F4" w:rsidRPr="004E4DF5" w:rsidRDefault="007E09F4" w:rsidP="007E09F4">
            <w:pPr>
              <w:jc w:val="center"/>
              <w:rPr>
                <w:sz w:val="20"/>
                <w:szCs w:val="20"/>
              </w:rPr>
            </w:pPr>
            <w:r w:rsidRPr="004E4DF5">
              <w:rPr>
                <w:rFonts w:hint="eastAsia"/>
                <w:color w:val="000000"/>
                <w:sz w:val="20"/>
                <w:szCs w:val="20"/>
              </w:rPr>
              <w:t>472</w:t>
            </w:r>
          </w:p>
        </w:tc>
      </w:tr>
      <w:tr w:rsidR="007E09F4" w:rsidRPr="004E4DF5" w14:paraId="567488F1" w14:textId="77777777" w:rsidTr="007E09F4">
        <w:tc>
          <w:tcPr>
            <w:tcW w:w="861" w:type="dxa"/>
            <w:tcBorders>
              <w:left w:val="thinThickSmallGap" w:sz="20" w:space="0" w:color="auto"/>
            </w:tcBorders>
            <w:vAlign w:val="center"/>
          </w:tcPr>
          <w:p w14:paraId="5CC684D5" w14:textId="42A679A1" w:rsidR="007E09F4" w:rsidRPr="004E4DF5" w:rsidRDefault="007E09F4" w:rsidP="007E09F4">
            <w:pPr>
              <w:jc w:val="center"/>
              <w:rPr>
                <w:sz w:val="20"/>
                <w:szCs w:val="20"/>
              </w:rPr>
            </w:pPr>
            <w:r w:rsidRPr="004E4DF5">
              <w:rPr>
                <w:rFonts w:hint="eastAsia"/>
                <w:color w:val="000000"/>
                <w:sz w:val="20"/>
                <w:szCs w:val="20"/>
              </w:rPr>
              <w:t>520</w:t>
            </w:r>
          </w:p>
        </w:tc>
        <w:tc>
          <w:tcPr>
            <w:tcW w:w="4258" w:type="dxa"/>
            <w:vAlign w:val="center"/>
          </w:tcPr>
          <w:p w14:paraId="46E2B984" w14:textId="78CACE62" w:rsidR="007E09F4" w:rsidRPr="004E4DF5" w:rsidRDefault="007E09F4" w:rsidP="007E09F4">
            <w:pPr>
              <w:jc w:val="center"/>
              <w:rPr>
                <w:sz w:val="20"/>
                <w:szCs w:val="20"/>
              </w:rPr>
            </w:pPr>
            <w:r w:rsidRPr="004E4DF5">
              <w:rPr>
                <w:rFonts w:hint="eastAsia"/>
                <w:color w:val="000000"/>
                <w:sz w:val="20"/>
                <w:szCs w:val="20"/>
              </w:rPr>
              <w:t xml:space="preserve">First M87 Event Horizon Telescope Results. V. Physical Origin </w:t>
            </w:r>
            <w:proofErr w:type="gramStart"/>
            <w:r w:rsidRPr="004E4DF5">
              <w:rPr>
                <w:rFonts w:hint="eastAsia"/>
                <w:color w:val="000000"/>
                <w:sz w:val="20"/>
                <w:szCs w:val="20"/>
              </w:rPr>
              <w:t>Of</w:t>
            </w:r>
            <w:proofErr w:type="gramEnd"/>
            <w:r w:rsidRPr="004E4DF5">
              <w:rPr>
                <w:rFonts w:hint="eastAsia"/>
                <w:color w:val="000000"/>
                <w:sz w:val="20"/>
                <w:szCs w:val="20"/>
              </w:rPr>
              <w:t xml:space="preserve"> The Asymmetric Ring</w:t>
            </w:r>
          </w:p>
        </w:tc>
        <w:tc>
          <w:tcPr>
            <w:tcW w:w="1879" w:type="dxa"/>
            <w:vAlign w:val="center"/>
          </w:tcPr>
          <w:p w14:paraId="02F3EA81" w14:textId="4FCE8C50"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71CF53AC"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6277F967" w14:textId="084247F6"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2FA7DA82" w14:textId="14129AB0"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557681E5" w14:textId="298D23C2"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3E6211C6" w14:textId="20E698E7"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53509BC4" w14:textId="002CB01D" w:rsidR="007E09F4" w:rsidRPr="004E4DF5" w:rsidRDefault="007E09F4" w:rsidP="007E09F4">
            <w:pPr>
              <w:jc w:val="center"/>
              <w:rPr>
                <w:sz w:val="20"/>
                <w:szCs w:val="20"/>
              </w:rPr>
            </w:pPr>
            <w:r w:rsidRPr="004E4DF5">
              <w:rPr>
                <w:rFonts w:hint="eastAsia"/>
                <w:color w:val="000000"/>
                <w:sz w:val="20"/>
                <w:szCs w:val="20"/>
              </w:rPr>
              <w:t>383</w:t>
            </w:r>
          </w:p>
        </w:tc>
      </w:tr>
      <w:tr w:rsidR="007E09F4" w:rsidRPr="004E4DF5" w14:paraId="1E6A972A" w14:textId="77777777" w:rsidTr="007E09F4">
        <w:tc>
          <w:tcPr>
            <w:tcW w:w="861" w:type="dxa"/>
            <w:tcBorders>
              <w:left w:val="thinThickSmallGap" w:sz="20" w:space="0" w:color="auto"/>
            </w:tcBorders>
            <w:vAlign w:val="center"/>
          </w:tcPr>
          <w:p w14:paraId="4FB65E1E" w14:textId="6771C341" w:rsidR="007E09F4" w:rsidRPr="004E4DF5" w:rsidRDefault="007E09F4" w:rsidP="007E09F4">
            <w:pPr>
              <w:jc w:val="center"/>
              <w:rPr>
                <w:sz w:val="20"/>
                <w:szCs w:val="20"/>
              </w:rPr>
            </w:pPr>
            <w:r w:rsidRPr="004E4DF5">
              <w:rPr>
                <w:rFonts w:hint="eastAsia"/>
                <w:color w:val="000000"/>
                <w:sz w:val="20"/>
                <w:szCs w:val="20"/>
              </w:rPr>
              <w:t>521</w:t>
            </w:r>
          </w:p>
        </w:tc>
        <w:tc>
          <w:tcPr>
            <w:tcW w:w="4258" w:type="dxa"/>
            <w:vAlign w:val="center"/>
          </w:tcPr>
          <w:p w14:paraId="22457333" w14:textId="033099D6" w:rsidR="007E09F4" w:rsidRPr="004E4DF5" w:rsidRDefault="007E09F4" w:rsidP="007E09F4">
            <w:pPr>
              <w:jc w:val="center"/>
              <w:rPr>
                <w:sz w:val="20"/>
                <w:szCs w:val="20"/>
              </w:rPr>
            </w:pPr>
            <w:r w:rsidRPr="004E4DF5">
              <w:rPr>
                <w:rFonts w:hint="eastAsia"/>
                <w:color w:val="000000"/>
                <w:sz w:val="20"/>
                <w:szCs w:val="20"/>
              </w:rPr>
              <w:t xml:space="preserve">Planck 2015 Results </w:t>
            </w:r>
            <w:proofErr w:type="spellStart"/>
            <w:r w:rsidRPr="004E4DF5">
              <w:rPr>
                <w:rFonts w:hint="eastAsia"/>
                <w:color w:val="000000"/>
                <w:sz w:val="20"/>
                <w:szCs w:val="20"/>
              </w:rPr>
              <w:t>Xvii</w:t>
            </w:r>
            <w:proofErr w:type="spellEnd"/>
            <w:r w:rsidRPr="004E4DF5">
              <w:rPr>
                <w:rFonts w:hint="eastAsia"/>
                <w:color w:val="000000"/>
                <w:sz w:val="20"/>
                <w:szCs w:val="20"/>
              </w:rPr>
              <w:t>. Constraints On Primordial Non-</w:t>
            </w:r>
            <w:proofErr w:type="spellStart"/>
            <w:r w:rsidRPr="004E4DF5">
              <w:rPr>
                <w:rFonts w:hint="eastAsia"/>
                <w:color w:val="000000"/>
                <w:sz w:val="20"/>
                <w:szCs w:val="20"/>
              </w:rPr>
              <w:t>Gaussianity</w:t>
            </w:r>
            <w:proofErr w:type="spellEnd"/>
          </w:p>
        </w:tc>
        <w:tc>
          <w:tcPr>
            <w:tcW w:w="1879" w:type="dxa"/>
            <w:vAlign w:val="center"/>
          </w:tcPr>
          <w:p w14:paraId="129F0B77"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Arrojam</w:t>
            </w:r>
            <w:proofErr w:type="spellEnd"/>
            <w:r w:rsidRPr="004E4DF5">
              <w:rPr>
                <w:rFonts w:hint="eastAsia"/>
                <w:color w:val="000000"/>
                <w:sz w:val="20"/>
                <w:szCs w:val="20"/>
              </w:rPr>
              <w:t>, F.</w:t>
            </w:r>
          </w:p>
          <w:p w14:paraId="5D613E3F" w14:textId="39C9ED3D"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3B5CE8B6" w14:textId="77777777" w:rsidR="004E4DF5" w:rsidRPr="004E4DF5" w:rsidRDefault="007E09F4" w:rsidP="007E09F4">
            <w:pPr>
              <w:jc w:val="center"/>
              <w:rPr>
                <w:rFonts w:hint="eastAsia"/>
                <w:color w:val="000000"/>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xml:space="preserve">, </w:t>
            </w:r>
            <w:proofErr w:type="spellStart"/>
            <w:r w:rsidRPr="004E4DF5">
              <w:rPr>
                <w:rFonts w:hint="eastAsia"/>
                <w:color w:val="000000"/>
                <w:sz w:val="20"/>
                <w:szCs w:val="20"/>
              </w:rPr>
              <w:t>Frederico</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p>
          <w:p w14:paraId="769DE51A" w14:textId="7A878096"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226B1E11" w14:textId="6BD6D1A4"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026D4354" w14:textId="3AFCC26F"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34BC9621" w14:textId="7CC5F31C"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41D834B3" w14:textId="670944A7" w:rsidR="007E09F4" w:rsidRPr="004E4DF5" w:rsidRDefault="007E09F4" w:rsidP="007E09F4">
            <w:pPr>
              <w:jc w:val="center"/>
              <w:rPr>
                <w:sz w:val="20"/>
                <w:szCs w:val="20"/>
              </w:rPr>
            </w:pPr>
            <w:r w:rsidRPr="004E4DF5">
              <w:rPr>
                <w:rFonts w:hint="eastAsia"/>
                <w:color w:val="000000"/>
                <w:sz w:val="20"/>
                <w:szCs w:val="20"/>
              </w:rPr>
              <w:t>365</w:t>
            </w:r>
          </w:p>
        </w:tc>
      </w:tr>
      <w:tr w:rsidR="007E09F4" w:rsidRPr="004E4DF5" w14:paraId="23CEFC12" w14:textId="77777777" w:rsidTr="007E09F4">
        <w:tc>
          <w:tcPr>
            <w:tcW w:w="861" w:type="dxa"/>
            <w:tcBorders>
              <w:left w:val="thinThickSmallGap" w:sz="20" w:space="0" w:color="auto"/>
            </w:tcBorders>
            <w:vAlign w:val="center"/>
          </w:tcPr>
          <w:p w14:paraId="7A35DB74" w14:textId="118BA62B" w:rsidR="007E09F4" w:rsidRPr="004E4DF5" w:rsidRDefault="007E09F4" w:rsidP="007E09F4">
            <w:pPr>
              <w:jc w:val="center"/>
              <w:rPr>
                <w:sz w:val="20"/>
                <w:szCs w:val="20"/>
              </w:rPr>
            </w:pPr>
            <w:r w:rsidRPr="004E4DF5">
              <w:rPr>
                <w:rFonts w:hint="eastAsia"/>
                <w:color w:val="000000"/>
                <w:sz w:val="20"/>
                <w:szCs w:val="20"/>
              </w:rPr>
              <w:t>522</w:t>
            </w:r>
          </w:p>
        </w:tc>
        <w:tc>
          <w:tcPr>
            <w:tcW w:w="4258" w:type="dxa"/>
            <w:vAlign w:val="center"/>
          </w:tcPr>
          <w:p w14:paraId="7F30EFFE" w14:textId="0320B2F9" w:rsidR="007E09F4" w:rsidRPr="004E4DF5" w:rsidRDefault="007E09F4" w:rsidP="007E09F4">
            <w:pPr>
              <w:jc w:val="center"/>
              <w:rPr>
                <w:sz w:val="20"/>
                <w:szCs w:val="20"/>
              </w:rPr>
            </w:pPr>
            <w:r w:rsidRPr="004E4DF5">
              <w:rPr>
                <w:rFonts w:hint="eastAsia"/>
                <w:color w:val="000000"/>
                <w:sz w:val="20"/>
                <w:szCs w:val="20"/>
              </w:rPr>
              <w:t xml:space="preserve">First M87 Event Horizon Telescope Results. </w:t>
            </w:r>
            <w:proofErr w:type="spellStart"/>
            <w:r w:rsidRPr="004E4DF5">
              <w:rPr>
                <w:rFonts w:hint="eastAsia"/>
                <w:color w:val="000000"/>
                <w:sz w:val="20"/>
                <w:szCs w:val="20"/>
              </w:rPr>
              <w:t>Ii</w:t>
            </w:r>
            <w:proofErr w:type="spellEnd"/>
            <w:r w:rsidRPr="004E4DF5">
              <w:rPr>
                <w:rFonts w:hint="eastAsia"/>
                <w:color w:val="000000"/>
                <w:sz w:val="20"/>
                <w:szCs w:val="20"/>
              </w:rPr>
              <w:t>. Array And Instrumentation</w:t>
            </w:r>
          </w:p>
        </w:tc>
        <w:tc>
          <w:tcPr>
            <w:tcW w:w="1879" w:type="dxa"/>
            <w:vAlign w:val="center"/>
          </w:tcPr>
          <w:p w14:paraId="1373D10C" w14:textId="4EF79A98"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39B866B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5D2770E1" w14:textId="76586F72"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4D22586E" w14:textId="692081EF"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39A754FE" w14:textId="00D793A5"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637476BA" w14:textId="0433F878"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05FBB157" w14:textId="37737F6F" w:rsidR="007E09F4" w:rsidRPr="004E4DF5" w:rsidRDefault="007E09F4" w:rsidP="007E09F4">
            <w:pPr>
              <w:jc w:val="center"/>
              <w:rPr>
                <w:sz w:val="20"/>
                <w:szCs w:val="20"/>
              </w:rPr>
            </w:pPr>
            <w:r w:rsidRPr="004E4DF5">
              <w:rPr>
                <w:rFonts w:hint="eastAsia"/>
                <w:color w:val="000000"/>
                <w:sz w:val="20"/>
                <w:szCs w:val="20"/>
              </w:rPr>
              <w:t>350</w:t>
            </w:r>
          </w:p>
        </w:tc>
      </w:tr>
      <w:tr w:rsidR="007E09F4" w:rsidRPr="004E4DF5" w14:paraId="124E3BE7" w14:textId="77777777" w:rsidTr="007E09F4">
        <w:tc>
          <w:tcPr>
            <w:tcW w:w="861" w:type="dxa"/>
            <w:tcBorders>
              <w:left w:val="thinThickSmallGap" w:sz="20" w:space="0" w:color="auto"/>
            </w:tcBorders>
            <w:vAlign w:val="center"/>
          </w:tcPr>
          <w:p w14:paraId="56A9117C" w14:textId="63F667B0" w:rsidR="007E09F4" w:rsidRPr="004E4DF5" w:rsidRDefault="007E09F4" w:rsidP="007E09F4">
            <w:pPr>
              <w:jc w:val="center"/>
              <w:rPr>
                <w:sz w:val="20"/>
                <w:szCs w:val="20"/>
              </w:rPr>
            </w:pPr>
            <w:r w:rsidRPr="004E4DF5">
              <w:rPr>
                <w:rFonts w:hint="eastAsia"/>
                <w:color w:val="000000"/>
                <w:sz w:val="20"/>
                <w:szCs w:val="20"/>
              </w:rPr>
              <w:t>523</w:t>
            </w:r>
          </w:p>
        </w:tc>
        <w:tc>
          <w:tcPr>
            <w:tcW w:w="4258" w:type="dxa"/>
            <w:vAlign w:val="center"/>
          </w:tcPr>
          <w:p w14:paraId="2F109ECF" w14:textId="0CE05B42" w:rsidR="007E09F4" w:rsidRPr="004E4DF5" w:rsidRDefault="007E09F4" w:rsidP="007E09F4">
            <w:pPr>
              <w:jc w:val="center"/>
              <w:rPr>
                <w:sz w:val="20"/>
                <w:szCs w:val="20"/>
              </w:rPr>
            </w:pPr>
            <w:r w:rsidRPr="004E4DF5">
              <w:rPr>
                <w:rFonts w:hint="eastAsia"/>
                <w:color w:val="000000"/>
                <w:sz w:val="20"/>
                <w:szCs w:val="20"/>
              </w:rPr>
              <w:t xml:space="preserve">Extragalactic Science, Cosmology, And Galactic Archaeology </w:t>
            </w:r>
            <w:proofErr w:type="gramStart"/>
            <w:r w:rsidRPr="004E4DF5">
              <w:rPr>
                <w:rFonts w:hint="eastAsia"/>
                <w:color w:val="000000"/>
                <w:sz w:val="20"/>
                <w:szCs w:val="20"/>
              </w:rPr>
              <w:t>With</w:t>
            </w:r>
            <w:proofErr w:type="gramEnd"/>
            <w:r w:rsidRPr="004E4DF5">
              <w:rPr>
                <w:rFonts w:hint="eastAsia"/>
                <w:color w:val="000000"/>
                <w:sz w:val="20"/>
                <w:szCs w:val="20"/>
              </w:rPr>
              <w:t xml:space="preserve"> The Subaru Prime Focus Spectrograph</w:t>
            </w:r>
          </w:p>
        </w:tc>
        <w:tc>
          <w:tcPr>
            <w:tcW w:w="1879" w:type="dxa"/>
            <w:vAlign w:val="center"/>
          </w:tcPr>
          <w:p w14:paraId="2BA94018" w14:textId="71E27880" w:rsidR="007E09F4" w:rsidRPr="004E4DF5" w:rsidRDefault="007E09F4" w:rsidP="007E09F4">
            <w:pPr>
              <w:jc w:val="center"/>
              <w:rPr>
                <w:sz w:val="20"/>
                <w:szCs w:val="20"/>
              </w:rPr>
            </w:pPr>
            <w:r w:rsidRPr="004E4DF5">
              <w:rPr>
                <w:rFonts w:hint="eastAsia"/>
                <w:color w:val="000000"/>
                <w:sz w:val="20"/>
                <w:szCs w:val="20"/>
              </w:rPr>
              <w:t>Ho, Paul</w:t>
            </w:r>
          </w:p>
        </w:tc>
        <w:tc>
          <w:tcPr>
            <w:tcW w:w="2830" w:type="dxa"/>
            <w:vAlign w:val="center"/>
          </w:tcPr>
          <w:p w14:paraId="170CAAD8" w14:textId="5DCAAA8A" w:rsidR="007E09F4" w:rsidRPr="004E4DF5" w:rsidRDefault="007E09F4" w:rsidP="007E09F4">
            <w:pPr>
              <w:jc w:val="center"/>
              <w:rPr>
                <w:sz w:val="20"/>
                <w:szCs w:val="20"/>
              </w:rPr>
            </w:pPr>
            <w:proofErr w:type="spellStart"/>
            <w:r w:rsidRPr="004E4DF5">
              <w:rPr>
                <w:rFonts w:hint="eastAsia"/>
                <w:color w:val="000000"/>
                <w:sz w:val="20"/>
                <w:szCs w:val="20"/>
              </w:rPr>
              <w:t>賀曾樸</w:t>
            </w:r>
            <w:proofErr w:type="spellEnd"/>
            <w:r w:rsidRPr="004E4DF5">
              <w:rPr>
                <w:rFonts w:hint="eastAsia"/>
                <w:color w:val="000000"/>
                <w:sz w:val="20"/>
                <w:szCs w:val="20"/>
              </w:rPr>
              <w:t xml:space="preserve"> </w:t>
            </w:r>
            <w:proofErr w:type="spellStart"/>
            <w:r w:rsidRPr="004E4DF5">
              <w:rPr>
                <w:rFonts w:hint="eastAsia"/>
                <w:color w:val="000000"/>
                <w:sz w:val="20"/>
                <w:szCs w:val="20"/>
              </w:rPr>
              <w:t>天文所</w:t>
            </w:r>
            <w:proofErr w:type="spellEnd"/>
          </w:p>
        </w:tc>
        <w:tc>
          <w:tcPr>
            <w:tcW w:w="2049" w:type="dxa"/>
            <w:vAlign w:val="center"/>
          </w:tcPr>
          <w:p w14:paraId="5C02D6F1" w14:textId="0B39798E" w:rsidR="007E09F4" w:rsidRPr="004E4DF5" w:rsidRDefault="007E09F4" w:rsidP="007E09F4">
            <w:pPr>
              <w:jc w:val="center"/>
              <w:rPr>
                <w:sz w:val="20"/>
                <w:szCs w:val="20"/>
              </w:rPr>
            </w:pPr>
            <w:r w:rsidRPr="004E4DF5">
              <w:rPr>
                <w:rFonts w:hint="eastAsia"/>
                <w:color w:val="000000"/>
                <w:sz w:val="20"/>
                <w:szCs w:val="20"/>
              </w:rPr>
              <w:t xml:space="preserve">Publications Of </w:t>
            </w:r>
            <w:proofErr w:type="gramStart"/>
            <w:r w:rsidRPr="004E4DF5">
              <w:rPr>
                <w:rFonts w:hint="eastAsia"/>
                <w:color w:val="000000"/>
                <w:sz w:val="20"/>
                <w:szCs w:val="20"/>
              </w:rPr>
              <w:t>The</w:t>
            </w:r>
            <w:proofErr w:type="gramEnd"/>
            <w:r w:rsidRPr="004E4DF5">
              <w:rPr>
                <w:rFonts w:hint="eastAsia"/>
                <w:color w:val="000000"/>
                <w:sz w:val="20"/>
                <w:szCs w:val="20"/>
              </w:rPr>
              <w:t xml:space="preserve"> Astronomical Society Of Japan</w:t>
            </w:r>
          </w:p>
        </w:tc>
        <w:tc>
          <w:tcPr>
            <w:tcW w:w="1162" w:type="dxa"/>
            <w:vAlign w:val="center"/>
          </w:tcPr>
          <w:p w14:paraId="73FCB769" w14:textId="05721AC2" w:rsidR="007E09F4" w:rsidRPr="004E4DF5" w:rsidRDefault="007E09F4" w:rsidP="007E09F4">
            <w:pPr>
              <w:jc w:val="center"/>
              <w:rPr>
                <w:sz w:val="20"/>
                <w:szCs w:val="20"/>
              </w:rPr>
            </w:pPr>
            <w:r w:rsidRPr="004E4DF5">
              <w:rPr>
                <w:rFonts w:hint="eastAsia"/>
                <w:color w:val="000000"/>
                <w:sz w:val="20"/>
                <w:szCs w:val="20"/>
              </w:rPr>
              <w:t>2014</w:t>
            </w:r>
          </w:p>
        </w:tc>
        <w:tc>
          <w:tcPr>
            <w:tcW w:w="1757" w:type="dxa"/>
            <w:vAlign w:val="center"/>
          </w:tcPr>
          <w:p w14:paraId="41152B82" w14:textId="165BBDB4" w:rsidR="007E09F4" w:rsidRPr="004E4DF5" w:rsidRDefault="007E09F4" w:rsidP="007E09F4">
            <w:pPr>
              <w:jc w:val="center"/>
              <w:rPr>
                <w:sz w:val="20"/>
                <w:szCs w:val="20"/>
              </w:rPr>
            </w:pPr>
            <w:r w:rsidRPr="004E4DF5">
              <w:rPr>
                <w:rFonts w:hint="eastAsia"/>
                <w:color w:val="000000"/>
                <w:sz w:val="20"/>
                <w:szCs w:val="20"/>
              </w:rPr>
              <w:t>66 (1): - FEB</w:t>
            </w:r>
          </w:p>
        </w:tc>
        <w:tc>
          <w:tcPr>
            <w:tcW w:w="954" w:type="dxa"/>
            <w:tcBorders>
              <w:right w:val="thinThickSmallGap" w:sz="20" w:space="0" w:color="auto"/>
            </w:tcBorders>
            <w:vAlign w:val="center"/>
          </w:tcPr>
          <w:p w14:paraId="6432F783" w14:textId="297902C2" w:rsidR="007E09F4" w:rsidRPr="004E4DF5" w:rsidRDefault="007E09F4" w:rsidP="007E09F4">
            <w:pPr>
              <w:jc w:val="center"/>
              <w:rPr>
                <w:sz w:val="20"/>
                <w:szCs w:val="20"/>
              </w:rPr>
            </w:pPr>
            <w:r w:rsidRPr="004E4DF5">
              <w:rPr>
                <w:rFonts w:hint="eastAsia"/>
                <w:color w:val="000000"/>
                <w:sz w:val="20"/>
                <w:szCs w:val="20"/>
              </w:rPr>
              <w:t>349</w:t>
            </w:r>
          </w:p>
        </w:tc>
      </w:tr>
      <w:tr w:rsidR="007E09F4" w:rsidRPr="004E4DF5" w14:paraId="6F878717" w14:textId="77777777" w:rsidTr="007E09F4">
        <w:tc>
          <w:tcPr>
            <w:tcW w:w="861" w:type="dxa"/>
            <w:tcBorders>
              <w:left w:val="thinThickSmallGap" w:sz="20" w:space="0" w:color="auto"/>
            </w:tcBorders>
            <w:vAlign w:val="center"/>
          </w:tcPr>
          <w:p w14:paraId="5E5CC231" w14:textId="1651292E" w:rsidR="007E09F4" w:rsidRPr="004E4DF5" w:rsidRDefault="007E09F4" w:rsidP="007E09F4">
            <w:pPr>
              <w:jc w:val="center"/>
              <w:rPr>
                <w:sz w:val="20"/>
                <w:szCs w:val="20"/>
              </w:rPr>
            </w:pPr>
            <w:r w:rsidRPr="004E4DF5">
              <w:rPr>
                <w:rFonts w:hint="eastAsia"/>
                <w:color w:val="000000"/>
                <w:sz w:val="20"/>
                <w:szCs w:val="20"/>
              </w:rPr>
              <w:lastRenderedPageBreak/>
              <w:t>524</w:t>
            </w:r>
          </w:p>
        </w:tc>
        <w:tc>
          <w:tcPr>
            <w:tcW w:w="4258" w:type="dxa"/>
            <w:vAlign w:val="center"/>
          </w:tcPr>
          <w:p w14:paraId="2792B143" w14:textId="61F709A7" w:rsidR="007E09F4" w:rsidRPr="004E4DF5" w:rsidRDefault="007E09F4" w:rsidP="007E09F4">
            <w:pPr>
              <w:jc w:val="center"/>
              <w:rPr>
                <w:sz w:val="20"/>
                <w:szCs w:val="20"/>
              </w:rPr>
            </w:pPr>
            <w:r w:rsidRPr="004E4DF5">
              <w:rPr>
                <w:rFonts w:hint="eastAsia"/>
                <w:color w:val="000000"/>
                <w:sz w:val="20"/>
                <w:szCs w:val="20"/>
              </w:rPr>
              <w:t xml:space="preserve">First M87 Event Horizon Telescope Results. </w:t>
            </w:r>
            <w:proofErr w:type="spellStart"/>
            <w:r w:rsidRPr="004E4DF5">
              <w:rPr>
                <w:rFonts w:hint="eastAsia"/>
                <w:color w:val="000000"/>
                <w:sz w:val="20"/>
                <w:szCs w:val="20"/>
              </w:rPr>
              <w:t>Iii</w:t>
            </w:r>
            <w:proofErr w:type="spellEnd"/>
            <w:r w:rsidRPr="004E4DF5">
              <w:rPr>
                <w:rFonts w:hint="eastAsia"/>
                <w:color w:val="000000"/>
                <w:sz w:val="20"/>
                <w:szCs w:val="20"/>
              </w:rPr>
              <w:t xml:space="preserve">. Data Processing </w:t>
            </w:r>
            <w:proofErr w:type="gramStart"/>
            <w:r w:rsidRPr="004E4DF5">
              <w:rPr>
                <w:rFonts w:hint="eastAsia"/>
                <w:color w:val="000000"/>
                <w:sz w:val="20"/>
                <w:szCs w:val="20"/>
              </w:rPr>
              <w:t>And</w:t>
            </w:r>
            <w:proofErr w:type="gramEnd"/>
            <w:r w:rsidRPr="004E4DF5">
              <w:rPr>
                <w:rFonts w:hint="eastAsia"/>
                <w:color w:val="000000"/>
                <w:sz w:val="20"/>
                <w:szCs w:val="20"/>
              </w:rPr>
              <w:t xml:space="preserve"> Calibration</w:t>
            </w:r>
          </w:p>
        </w:tc>
        <w:tc>
          <w:tcPr>
            <w:tcW w:w="1879" w:type="dxa"/>
            <w:vAlign w:val="center"/>
          </w:tcPr>
          <w:p w14:paraId="41A71A8D" w14:textId="1A702165"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2BE2BF68"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42B26A70" w14:textId="724A6A73"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51AA3503" w14:textId="3D4F17E2"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09C08444" w14:textId="19A12226"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399EE5D1" w14:textId="21AF4452"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1FE356D9" w14:textId="3C587193" w:rsidR="007E09F4" w:rsidRPr="004E4DF5" w:rsidRDefault="007E09F4" w:rsidP="007E09F4">
            <w:pPr>
              <w:jc w:val="center"/>
              <w:rPr>
                <w:sz w:val="20"/>
                <w:szCs w:val="20"/>
              </w:rPr>
            </w:pPr>
            <w:r w:rsidRPr="004E4DF5">
              <w:rPr>
                <w:rFonts w:hint="eastAsia"/>
                <w:color w:val="000000"/>
                <w:sz w:val="20"/>
                <w:szCs w:val="20"/>
              </w:rPr>
              <w:t>328</w:t>
            </w:r>
          </w:p>
        </w:tc>
      </w:tr>
      <w:tr w:rsidR="007E09F4" w:rsidRPr="004E4DF5" w14:paraId="763A1CF4" w14:textId="77777777" w:rsidTr="007E09F4">
        <w:tc>
          <w:tcPr>
            <w:tcW w:w="861" w:type="dxa"/>
            <w:tcBorders>
              <w:left w:val="thinThickSmallGap" w:sz="20" w:space="0" w:color="auto"/>
            </w:tcBorders>
            <w:vAlign w:val="center"/>
          </w:tcPr>
          <w:p w14:paraId="3D566967" w14:textId="1EF47E7C" w:rsidR="007E09F4" w:rsidRPr="004E4DF5" w:rsidRDefault="007E09F4" w:rsidP="007E09F4">
            <w:pPr>
              <w:jc w:val="center"/>
              <w:rPr>
                <w:sz w:val="20"/>
                <w:szCs w:val="20"/>
              </w:rPr>
            </w:pPr>
            <w:r w:rsidRPr="004E4DF5">
              <w:rPr>
                <w:rFonts w:hint="eastAsia"/>
                <w:color w:val="000000"/>
                <w:sz w:val="20"/>
                <w:szCs w:val="20"/>
              </w:rPr>
              <w:t>525</w:t>
            </w:r>
          </w:p>
        </w:tc>
        <w:tc>
          <w:tcPr>
            <w:tcW w:w="4258" w:type="dxa"/>
            <w:vAlign w:val="center"/>
          </w:tcPr>
          <w:p w14:paraId="37166B8F" w14:textId="6C478F8C" w:rsidR="007E09F4" w:rsidRPr="004E4DF5" w:rsidRDefault="007E09F4" w:rsidP="007E09F4">
            <w:pPr>
              <w:jc w:val="center"/>
              <w:rPr>
                <w:sz w:val="20"/>
                <w:szCs w:val="20"/>
              </w:rPr>
            </w:pPr>
            <w:r w:rsidRPr="004E4DF5">
              <w:rPr>
                <w:rFonts w:hint="eastAsia"/>
                <w:color w:val="000000"/>
                <w:sz w:val="20"/>
                <w:szCs w:val="20"/>
              </w:rPr>
              <w:t xml:space="preserve">Jet-Launching Structure Resolved Near </w:t>
            </w:r>
            <w:proofErr w:type="gramStart"/>
            <w:r w:rsidRPr="004E4DF5">
              <w:rPr>
                <w:rFonts w:hint="eastAsia"/>
                <w:color w:val="000000"/>
                <w:sz w:val="20"/>
                <w:szCs w:val="20"/>
              </w:rPr>
              <w:t>The</w:t>
            </w:r>
            <w:proofErr w:type="gramEnd"/>
            <w:r w:rsidRPr="004E4DF5">
              <w:rPr>
                <w:rFonts w:hint="eastAsia"/>
                <w:color w:val="000000"/>
                <w:sz w:val="20"/>
                <w:szCs w:val="20"/>
              </w:rPr>
              <w:t xml:space="preserve"> Supermassive Black Hole In M87</w:t>
            </w:r>
          </w:p>
        </w:tc>
        <w:tc>
          <w:tcPr>
            <w:tcW w:w="1879" w:type="dxa"/>
            <w:vAlign w:val="center"/>
          </w:tcPr>
          <w:p w14:paraId="05A2A19E"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Ho, Paul</w:t>
            </w:r>
          </w:p>
          <w:p w14:paraId="7229304D" w14:textId="34D5B58D" w:rsidR="007E09F4" w:rsidRPr="004E4DF5" w:rsidRDefault="007E09F4" w:rsidP="007E09F4">
            <w:pPr>
              <w:jc w:val="center"/>
              <w:rPr>
                <w:sz w:val="20"/>
                <w:szCs w:val="20"/>
              </w:rPr>
            </w:pPr>
            <w:r w:rsidRPr="004E4DF5">
              <w:rPr>
                <w:rFonts w:hint="eastAsia"/>
                <w:color w:val="000000"/>
                <w:sz w:val="20"/>
                <w:szCs w:val="20"/>
              </w:rPr>
              <w:t>Inoue, Makoto</w:t>
            </w:r>
          </w:p>
        </w:tc>
        <w:tc>
          <w:tcPr>
            <w:tcW w:w="2830" w:type="dxa"/>
            <w:vAlign w:val="center"/>
          </w:tcPr>
          <w:p w14:paraId="312EF4A2" w14:textId="6574AECC" w:rsidR="007E09F4" w:rsidRPr="004E4DF5" w:rsidRDefault="007E09F4" w:rsidP="007E09F4">
            <w:pPr>
              <w:jc w:val="center"/>
              <w:rPr>
                <w:sz w:val="20"/>
                <w:szCs w:val="20"/>
                <w:lang w:eastAsia="zh-TW"/>
              </w:rPr>
            </w:pPr>
            <w:proofErr w:type="gramStart"/>
            <w:r w:rsidRPr="004E4DF5">
              <w:rPr>
                <w:rFonts w:hint="eastAsia"/>
                <w:color w:val="000000"/>
                <w:sz w:val="20"/>
                <w:szCs w:val="20"/>
                <w:lang w:eastAsia="zh-TW"/>
              </w:rPr>
              <w:t>賀曾樸</w:t>
            </w:r>
            <w:proofErr w:type="gramEnd"/>
            <w:r w:rsidRPr="004E4DF5">
              <w:rPr>
                <w:rFonts w:hint="eastAsia"/>
                <w:color w:val="000000"/>
                <w:sz w:val="20"/>
                <w:szCs w:val="20"/>
                <w:lang w:eastAsia="zh-TW"/>
              </w:rPr>
              <w:t>、井上允</w:t>
            </w:r>
            <w:r w:rsidRPr="004E4DF5">
              <w:rPr>
                <w:rFonts w:hint="eastAsia"/>
                <w:color w:val="000000"/>
                <w:sz w:val="20"/>
                <w:szCs w:val="20"/>
                <w:lang w:eastAsia="zh-TW"/>
              </w:rPr>
              <w:t xml:space="preserve"> </w:t>
            </w:r>
            <w:r w:rsidRPr="004E4DF5">
              <w:rPr>
                <w:rFonts w:hint="eastAsia"/>
                <w:color w:val="000000"/>
                <w:sz w:val="20"/>
                <w:szCs w:val="20"/>
                <w:lang w:eastAsia="zh-TW"/>
              </w:rPr>
              <w:t>天文所</w:t>
            </w:r>
          </w:p>
        </w:tc>
        <w:tc>
          <w:tcPr>
            <w:tcW w:w="2049" w:type="dxa"/>
            <w:vAlign w:val="center"/>
          </w:tcPr>
          <w:p w14:paraId="716BABA9" w14:textId="0B0597CA" w:rsidR="007E09F4" w:rsidRPr="004E4DF5" w:rsidRDefault="007E09F4" w:rsidP="007E09F4">
            <w:pPr>
              <w:jc w:val="center"/>
              <w:rPr>
                <w:sz w:val="20"/>
                <w:szCs w:val="20"/>
              </w:rPr>
            </w:pPr>
            <w:r w:rsidRPr="004E4DF5">
              <w:rPr>
                <w:rFonts w:hint="eastAsia"/>
                <w:color w:val="000000"/>
                <w:sz w:val="20"/>
                <w:szCs w:val="20"/>
              </w:rPr>
              <w:t>Science</w:t>
            </w:r>
          </w:p>
        </w:tc>
        <w:tc>
          <w:tcPr>
            <w:tcW w:w="1162" w:type="dxa"/>
            <w:vAlign w:val="center"/>
          </w:tcPr>
          <w:p w14:paraId="4AA5772B" w14:textId="4B980F2C" w:rsidR="007E09F4" w:rsidRPr="004E4DF5" w:rsidRDefault="007E09F4" w:rsidP="007E09F4">
            <w:pPr>
              <w:jc w:val="center"/>
              <w:rPr>
                <w:sz w:val="20"/>
                <w:szCs w:val="20"/>
              </w:rPr>
            </w:pPr>
            <w:r w:rsidRPr="004E4DF5">
              <w:rPr>
                <w:rFonts w:hint="eastAsia"/>
                <w:color w:val="000000"/>
                <w:sz w:val="20"/>
                <w:szCs w:val="20"/>
              </w:rPr>
              <w:t>2012</w:t>
            </w:r>
          </w:p>
        </w:tc>
        <w:tc>
          <w:tcPr>
            <w:tcW w:w="1757" w:type="dxa"/>
            <w:vAlign w:val="center"/>
          </w:tcPr>
          <w:p w14:paraId="48D9815D" w14:textId="215F9100" w:rsidR="007E09F4" w:rsidRPr="004E4DF5" w:rsidRDefault="007E09F4" w:rsidP="007E09F4">
            <w:pPr>
              <w:jc w:val="center"/>
              <w:rPr>
                <w:sz w:val="20"/>
                <w:szCs w:val="20"/>
              </w:rPr>
            </w:pPr>
            <w:r w:rsidRPr="004E4DF5">
              <w:rPr>
                <w:rFonts w:hint="eastAsia"/>
                <w:color w:val="000000"/>
                <w:sz w:val="20"/>
                <w:szCs w:val="20"/>
              </w:rPr>
              <w:t>338 (6105): 355-358 OCT 19</w:t>
            </w:r>
          </w:p>
        </w:tc>
        <w:tc>
          <w:tcPr>
            <w:tcW w:w="954" w:type="dxa"/>
            <w:tcBorders>
              <w:right w:val="thinThickSmallGap" w:sz="20" w:space="0" w:color="auto"/>
            </w:tcBorders>
            <w:vAlign w:val="center"/>
          </w:tcPr>
          <w:p w14:paraId="5B44B755" w14:textId="455AD7DA" w:rsidR="007E09F4" w:rsidRPr="004E4DF5" w:rsidRDefault="007E09F4" w:rsidP="007E09F4">
            <w:pPr>
              <w:jc w:val="center"/>
              <w:rPr>
                <w:sz w:val="20"/>
                <w:szCs w:val="20"/>
              </w:rPr>
            </w:pPr>
            <w:r w:rsidRPr="004E4DF5">
              <w:rPr>
                <w:rFonts w:hint="eastAsia"/>
                <w:color w:val="000000"/>
                <w:sz w:val="20"/>
                <w:szCs w:val="20"/>
              </w:rPr>
              <w:t>284</w:t>
            </w:r>
          </w:p>
        </w:tc>
      </w:tr>
      <w:tr w:rsidR="007E09F4" w:rsidRPr="004E4DF5" w14:paraId="7B7C90A4" w14:textId="77777777" w:rsidTr="007E09F4">
        <w:tc>
          <w:tcPr>
            <w:tcW w:w="861" w:type="dxa"/>
            <w:tcBorders>
              <w:left w:val="thinThickSmallGap" w:sz="20" w:space="0" w:color="auto"/>
            </w:tcBorders>
            <w:vAlign w:val="center"/>
          </w:tcPr>
          <w:p w14:paraId="2E75BE1E" w14:textId="28412384" w:rsidR="007E09F4" w:rsidRPr="004E4DF5" w:rsidRDefault="007E09F4" w:rsidP="007E09F4">
            <w:pPr>
              <w:jc w:val="center"/>
              <w:rPr>
                <w:sz w:val="20"/>
                <w:szCs w:val="20"/>
              </w:rPr>
            </w:pPr>
            <w:r w:rsidRPr="004E4DF5">
              <w:rPr>
                <w:rFonts w:hint="eastAsia"/>
                <w:color w:val="000000"/>
                <w:sz w:val="20"/>
                <w:szCs w:val="20"/>
              </w:rPr>
              <w:t>526</w:t>
            </w:r>
          </w:p>
        </w:tc>
        <w:tc>
          <w:tcPr>
            <w:tcW w:w="4258" w:type="dxa"/>
            <w:vAlign w:val="center"/>
          </w:tcPr>
          <w:p w14:paraId="760B59F0" w14:textId="1971DD41" w:rsidR="007E09F4" w:rsidRPr="004E4DF5" w:rsidRDefault="007E09F4" w:rsidP="007E09F4">
            <w:pPr>
              <w:jc w:val="center"/>
              <w:rPr>
                <w:sz w:val="20"/>
                <w:szCs w:val="20"/>
              </w:rPr>
            </w:pPr>
            <w:r w:rsidRPr="004E4DF5">
              <w:rPr>
                <w:rFonts w:hint="eastAsia"/>
                <w:color w:val="000000"/>
                <w:sz w:val="20"/>
                <w:szCs w:val="20"/>
              </w:rPr>
              <w:t xml:space="preserve">Planck 2015 Results </w:t>
            </w:r>
            <w:proofErr w:type="spellStart"/>
            <w:r w:rsidRPr="004E4DF5">
              <w:rPr>
                <w:rFonts w:hint="eastAsia"/>
                <w:color w:val="000000"/>
                <w:sz w:val="20"/>
                <w:szCs w:val="20"/>
              </w:rPr>
              <w:t>Xvi</w:t>
            </w:r>
            <w:proofErr w:type="spellEnd"/>
            <w:r w:rsidRPr="004E4DF5">
              <w:rPr>
                <w:rFonts w:hint="eastAsia"/>
                <w:color w:val="000000"/>
                <w:sz w:val="20"/>
                <w:szCs w:val="20"/>
              </w:rPr>
              <w:t xml:space="preserve">. Isotropy And Statistics </w:t>
            </w:r>
            <w:proofErr w:type="gramStart"/>
            <w:r w:rsidRPr="004E4DF5">
              <w:rPr>
                <w:rFonts w:hint="eastAsia"/>
                <w:color w:val="000000"/>
                <w:sz w:val="20"/>
                <w:szCs w:val="20"/>
              </w:rPr>
              <w:t>Of</w:t>
            </w:r>
            <w:proofErr w:type="gramEnd"/>
            <w:r w:rsidRPr="004E4DF5">
              <w:rPr>
                <w:rFonts w:hint="eastAsia"/>
                <w:color w:val="000000"/>
                <w:sz w:val="20"/>
                <w:szCs w:val="20"/>
              </w:rPr>
              <w:t xml:space="preserve"> The </w:t>
            </w:r>
            <w:proofErr w:type="spellStart"/>
            <w:r w:rsidRPr="004E4DF5">
              <w:rPr>
                <w:rFonts w:hint="eastAsia"/>
                <w:color w:val="000000"/>
                <w:sz w:val="20"/>
                <w:szCs w:val="20"/>
              </w:rPr>
              <w:t>Cmb</w:t>
            </w:r>
            <w:proofErr w:type="spellEnd"/>
          </w:p>
        </w:tc>
        <w:tc>
          <w:tcPr>
            <w:tcW w:w="1879" w:type="dxa"/>
            <w:vAlign w:val="center"/>
          </w:tcPr>
          <w:p w14:paraId="2C86529C" w14:textId="34FA111D" w:rsidR="007E09F4" w:rsidRPr="004E4DF5" w:rsidRDefault="007E09F4" w:rsidP="007E09F4">
            <w:pPr>
              <w:jc w:val="center"/>
              <w:rPr>
                <w:sz w:val="20"/>
                <w:szCs w:val="20"/>
              </w:rPr>
            </w:pPr>
            <w:r w:rsidRPr="004E4DF5">
              <w:rPr>
                <w:rFonts w:hint="eastAsia"/>
                <w:color w:val="000000"/>
                <w:sz w:val="20"/>
                <w:szCs w:val="20"/>
              </w:rPr>
              <w:t>Gauthier, C.</w:t>
            </w:r>
          </w:p>
        </w:tc>
        <w:tc>
          <w:tcPr>
            <w:tcW w:w="2830" w:type="dxa"/>
            <w:vAlign w:val="center"/>
          </w:tcPr>
          <w:p w14:paraId="381BFF6B" w14:textId="6320BDC1" w:rsidR="007E09F4" w:rsidRPr="004E4DF5" w:rsidRDefault="007E09F4" w:rsidP="007E09F4">
            <w:pPr>
              <w:jc w:val="center"/>
              <w:rPr>
                <w:sz w:val="20"/>
                <w:szCs w:val="20"/>
              </w:rPr>
            </w:pPr>
            <w:r w:rsidRPr="004E4DF5">
              <w:rPr>
                <w:rFonts w:hint="eastAsia"/>
                <w:color w:val="000000"/>
                <w:sz w:val="20"/>
                <w:szCs w:val="20"/>
              </w:rPr>
              <w:t xml:space="preserve">Gauthier, C.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2522700F" w14:textId="30B3CE7C"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3531AE2A" w14:textId="4D339584"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4DF35C5F" w14:textId="2DFC19EF"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0C2B7D8F" w14:textId="128F0FCC" w:rsidR="007E09F4" w:rsidRPr="004E4DF5" w:rsidRDefault="007E09F4" w:rsidP="007E09F4">
            <w:pPr>
              <w:jc w:val="center"/>
              <w:rPr>
                <w:sz w:val="20"/>
                <w:szCs w:val="20"/>
              </w:rPr>
            </w:pPr>
            <w:r w:rsidRPr="004E4DF5">
              <w:rPr>
                <w:rFonts w:hint="eastAsia"/>
                <w:color w:val="000000"/>
                <w:sz w:val="20"/>
                <w:szCs w:val="20"/>
              </w:rPr>
              <w:t>284</w:t>
            </w:r>
          </w:p>
        </w:tc>
      </w:tr>
      <w:tr w:rsidR="007E09F4" w:rsidRPr="004E4DF5" w14:paraId="5BF55C6F" w14:textId="77777777" w:rsidTr="007E09F4">
        <w:tc>
          <w:tcPr>
            <w:tcW w:w="861" w:type="dxa"/>
            <w:tcBorders>
              <w:left w:val="thinThickSmallGap" w:sz="20" w:space="0" w:color="auto"/>
            </w:tcBorders>
            <w:vAlign w:val="center"/>
          </w:tcPr>
          <w:p w14:paraId="74C5DE88" w14:textId="4B89F59B" w:rsidR="007E09F4" w:rsidRPr="004E4DF5" w:rsidRDefault="007E09F4" w:rsidP="007E09F4">
            <w:pPr>
              <w:jc w:val="center"/>
              <w:rPr>
                <w:sz w:val="20"/>
                <w:szCs w:val="20"/>
              </w:rPr>
            </w:pPr>
            <w:r w:rsidRPr="004E4DF5">
              <w:rPr>
                <w:rFonts w:hint="eastAsia"/>
                <w:color w:val="000000"/>
                <w:sz w:val="20"/>
                <w:szCs w:val="20"/>
              </w:rPr>
              <w:t>527</w:t>
            </w:r>
          </w:p>
        </w:tc>
        <w:tc>
          <w:tcPr>
            <w:tcW w:w="4258" w:type="dxa"/>
            <w:vAlign w:val="center"/>
          </w:tcPr>
          <w:p w14:paraId="65F70A74" w14:textId="4829CF87" w:rsidR="007E09F4" w:rsidRPr="004E4DF5" w:rsidRDefault="007E09F4" w:rsidP="007E09F4">
            <w:pPr>
              <w:jc w:val="center"/>
              <w:rPr>
                <w:sz w:val="20"/>
                <w:szCs w:val="20"/>
              </w:rPr>
            </w:pPr>
            <w:r w:rsidRPr="004E4DF5">
              <w:rPr>
                <w:rFonts w:hint="eastAsia"/>
                <w:color w:val="000000"/>
                <w:sz w:val="20"/>
                <w:szCs w:val="20"/>
              </w:rPr>
              <w:t xml:space="preserve">Planck 2015 Results </w:t>
            </w:r>
            <w:proofErr w:type="spellStart"/>
            <w:r w:rsidRPr="004E4DF5">
              <w:rPr>
                <w:rFonts w:hint="eastAsia"/>
                <w:color w:val="000000"/>
                <w:sz w:val="20"/>
                <w:szCs w:val="20"/>
              </w:rPr>
              <w:t>Xix</w:t>
            </w:r>
            <w:proofErr w:type="spellEnd"/>
            <w:r w:rsidRPr="004E4DF5">
              <w:rPr>
                <w:rFonts w:hint="eastAsia"/>
                <w:color w:val="000000"/>
                <w:sz w:val="20"/>
                <w:szCs w:val="20"/>
              </w:rPr>
              <w:t>. Constraints On Primordial Magnetic Fields</w:t>
            </w:r>
          </w:p>
        </w:tc>
        <w:tc>
          <w:tcPr>
            <w:tcW w:w="1879" w:type="dxa"/>
            <w:vAlign w:val="center"/>
          </w:tcPr>
          <w:p w14:paraId="5158F881" w14:textId="54701631" w:rsidR="007E09F4" w:rsidRPr="004E4DF5" w:rsidRDefault="007E09F4" w:rsidP="007E09F4">
            <w:pPr>
              <w:jc w:val="center"/>
              <w:rPr>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F.</w:t>
            </w:r>
          </w:p>
        </w:tc>
        <w:tc>
          <w:tcPr>
            <w:tcW w:w="2830" w:type="dxa"/>
            <w:vAlign w:val="center"/>
          </w:tcPr>
          <w:p w14:paraId="5D424A13" w14:textId="65A1C807" w:rsidR="007E09F4" w:rsidRPr="004E4DF5" w:rsidRDefault="007E09F4" w:rsidP="007E09F4">
            <w:pPr>
              <w:jc w:val="center"/>
              <w:rPr>
                <w:sz w:val="20"/>
                <w:szCs w:val="20"/>
              </w:rPr>
            </w:pPr>
            <w:proofErr w:type="spellStart"/>
            <w:r w:rsidRPr="004E4DF5">
              <w:rPr>
                <w:rFonts w:hint="eastAsia"/>
                <w:color w:val="000000"/>
                <w:sz w:val="20"/>
                <w:szCs w:val="20"/>
              </w:rPr>
              <w:t>Arroja</w:t>
            </w:r>
            <w:proofErr w:type="spellEnd"/>
            <w:r w:rsidRPr="004E4DF5">
              <w:rPr>
                <w:rFonts w:hint="eastAsia"/>
                <w:color w:val="000000"/>
                <w:sz w:val="20"/>
                <w:szCs w:val="20"/>
              </w:rPr>
              <w:t xml:space="preserve">, </w:t>
            </w:r>
            <w:proofErr w:type="spellStart"/>
            <w:r w:rsidRPr="004E4DF5">
              <w:rPr>
                <w:rFonts w:hint="eastAsia"/>
                <w:color w:val="000000"/>
                <w:sz w:val="20"/>
                <w:szCs w:val="20"/>
              </w:rPr>
              <w:t>Frederico</w:t>
            </w:r>
            <w:proofErr w:type="spellEnd"/>
            <w:r w:rsidRPr="004E4DF5">
              <w:rPr>
                <w:rFonts w:hint="eastAsia"/>
                <w:color w:val="000000"/>
                <w:sz w:val="20"/>
                <w:szCs w:val="20"/>
              </w:rPr>
              <w:t xml:space="preserve"> </w:t>
            </w:r>
            <w:proofErr w:type="spellStart"/>
            <w:r w:rsidRPr="004E4DF5">
              <w:rPr>
                <w:rFonts w:hint="eastAsia"/>
                <w:color w:val="000000"/>
                <w:sz w:val="20"/>
                <w:szCs w:val="20"/>
              </w:rPr>
              <w:t>梁次震宇宙學與粒子天文物理學研究中心</w:t>
            </w:r>
            <w:proofErr w:type="spellEnd"/>
          </w:p>
        </w:tc>
        <w:tc>
          <w:tcPr>
            <w:tcW w:w="2049" w:type="dxa"/>
            <w:vAlign w:val="center"/>
          </w:tcPr>
          <w:p w14:paraId="5320933E" w14:textId="74841110" w:rsidR="007E09F4" w:rsidRPr="004E4DF5" w:rsidRDefault="007E09F4" w:rsidP="007E09F4">
            <w:pPr>
              <w:jc w:val="center"/>
              <w:rPr>
                <w:sz w:val="20"/>
                <w:szCs w:val="20"/>
              </w:rPr>
            </w:pPr>
            <w:r w:rsidRPr="004E4DF5">
              <w:rPr>
                <w:rFonts w:hint="eastAsia"/>
                <w:color w:val="000000"/>
                <w:sz w:val="20"/>
                <w:szCs w:val="20"/>
              </w:rPr>
              <w:t>Astronomy &amp; Astrophysics</w:t>
            </w:r>
          </w:p>
        </w:tc>
        <w:tc>
          <w:tcPr>
            <w:tcW w:w="1162" w:type="dxa"/>
            <w:vAlign w:val="center"/>
          </w:tcPr>
          <w:p w14:paraId="23BD9149" w14:textId="63109D52" w:rsidR="007E09F4" w:rsidRPr="004E4DF5" w:rsidRDefault="007E09F4" w:rsidP="007E09F4">
            <w:pPr>
              <w:jc w:val="center"/>
              <w:rPr>
                <w:sz w:val="20"/>
                <w:szCs w:val="20"/>
              </w:rPr>
            </w:pPr>
            <w:r w:rsidRPr="004E4DF5">
              <w:rPr>
                <w:rFonts w:hint="eastAsia"/>
                <w:color w:val="000000"/>
                <w:sz w:val="20"/>
                <w:szCs w:val="20"/>
              </w:rPr>
              <w:t>2016</w:t>
            </w:r>
          </w:p>
        </w:tc>
        <w:tc>
          <w:tcPr>
            <w:tcW w:w="1757" w:type="dxa"/>
            <w:vAlign w:val="center"/>
          </w:tcPr>
          <w:p w14:paraId="3A7B563E" w14:textId="5FC5B321" w:rsidR="007E09F4" w:rsidRPr="004E4DF5" w:rsidRDefault="007E09F4" w:rsidP="007E09F4">
            <w:pPr>
              <w:jc w:val="center"/>
              <w:rPr>
                <w:sz w:val="20"/>
                <w:szCs w:val="20"/>
              </w:rPr>
            </w:pPr>
            <w:r w:rsidRPr="004E4DF5">
              <w:rPr>
                <w:rFonts w:hint="eastAsia"/>
                <w:color w:val="000000"/>
                <w:sz w:val="20"/>
                <w:szCs w:val="20"/>
              </w:rPr>
              <w:t>594: - OCT</w:t>
            </w:r>
          </w:p>
        </w:tc>
        <w:tc>
          <w:tcPr>
            <w:tcW w:w="954" w:type="dxa"/>
            <w:tcBorders>
              <w:right w:val="thinThickSmallGap" w:sz="20" w:space="0" w:color="auto"/>
            </w:tcBorders>
            <w:vAlign w:val="center"/>
          </w:tcPr>
          <w:p w14:paraId="28A84F42" w14:textId="4C3C5D1F" w:rsidR="007E09F4" w:rsidRPr="004E4DF5" w:rsidRDefault="007E09F4" w:rsidP="007E09F4">
            <w:pPr>
              <w:jc w:val="center"/>
              <w:rPr>
                <w:sz w:val="20"/>
                <w:szCs w:val="20"/>
              </w:rPr>
            </w:pPr>
            <w:r w:rsidRPr="004E4DF5">
              <w:rPr>
                <w:rFonts w:hint="eastAsia"/>
                <w:color w:val="000000"/>
                <w:sz w:val="20"/>
                <w:szCs w:val="20"/>
              </w:rPr>
              <w:t>224</w:t>
            </w:r>
          </w:p>
        </w:tc>
      </w:tr>
      <w:tr w:rsidR="007E09F4" w:rsidRPr="004E4DF5" w14:paraId="0CC8B53A" w14:textId="77777777" w:rsidTr="007E09F4">
        <w:tc>
          <w:tcPr>
            <w:tcW w:w="861" w:type="dxa"/>
            <w:tcBorders>
              <w:left w:val="thinThickSmallGap" w:sz="20" w:space="0" w:color="auto"/>
            </w:tcBorders>
            <w:vAlign w:val="center"/>
          </w:tcPr>
          <w:p w14:paraId="6EE7F6C6" w14:textId="5AE62180" w:rsidR="007E09F4" w:rsidRPr="004E4DF5" w:rsidRDefault="007E09F4" w:rsidP="007E09F4">
            <w:pPr>
              <w:jc w:val="center"/>
              <w:rPr>
                <w:sz w:val="20"/>
                <w:szCs w:val="20"/>
              </w:rPr>
            </w:pPr>
            <w:r w:rsidRPr="004E4DF5">
              <w:rPr>
                <w:rFonts w:hint="eastAsia"/>
                <w:color w:val="000000"/>
                <w:sz w:val="20"/>
                <w:szCs w:val="20"/>
              </w:rPr>
              <w:t>528</w:t>
            </w:r>
          </w:p>
        </w:tc>
        <w:tc>
          <w:tcPr>
            <w:tcW w:w="4258" w:type="dxa"/>
            <w:vAlign w:val="center"/>
          </w:tcPr>
          <w:p w14:paraId="53F2EBB6" w14:textId="49A01440" w:rsidR="007E09F4" w:rsidRPr="004E4DF5" w:rsidRDefault="007E09F4" w:rsidP="007E09F4">
            <w:pPr>
              <w:jc w:val="center"/>
              <w:rPr>
                <w:sz w:val="20"/>
                <w:szCs w:val="20"/>
              </w:rPr>
            </w:pPr>
            <w:r w:rsidRPr="004E4DF5">
              <w:rPr>
                <w:rFonts w:hint="eastAsia"/>
                <w:color w:val="000000"/>
                <w:sz w:val="20"/>
                <w:szCs w:val="20"/>
              </w:rPr>
              <w:t xml:space="preserve">First M87 Event Horizon Telescope Results. Vi. The Shadow </w:t>
            </w:r>
            <w:proofErr w:type="gramStart"/>
            <w:r w:rsidRPr="004E4DF5">
              <w:rPr>
                <w:rFonts w:hint="eastAsia"/>
                <w:color w:val="000000"/>
                <w:sz w:val="20"/>
                <w:szCs w:val="20"/>
              </w:rPr>
              <w:t>And</w:t>
            </w:r>
            <w:proofErr w:type="gramEnd"/>
            <w:r w:rsidRPr="004E4DF5">
              <w:rPr>
                <w:rFonts w:hint="eastAsia"/>
                <w:color w:val="000000"/>
                <w:sz w:val="20"/>
                <w:szCs w:val="20"/>
              </w:rPr>
              <w:t xml:space="preserve"> Mass Of The Central Black Hole</w:t>
            </w:r>
          </w:p>
        </w:tc>
        <w:tc>
          <w:tcPr>
            <w:tcW w:w="1879" w:type="dxa"/>
            <w:vAlign w:val="center"/>
          </w:tcPr>
          <w:p w14:paraId="2949809B" w14:textId="300F496D"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784A0207"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03D78BD6" w14:textId="4B1ED123"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7F1C35D4" w14:textId="281E9C7B"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784A02D8" w14:textId="14A529E9"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4A5C09FC" w14:textId="49E940BE"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47F7E994" w14:textId="17EDF7E4" w:rsidR="007E09F4" w:rsidRPr="004E4DF5" w:rsidRDefault="007E09F4" w:rsidP="007E09F4">
            <w:pPr>
              <w:jc w:val="center"/>
              <w:rPr>
                <w:sz w:val="20"/>
                <w:szCs w:val="20"/>
              </w:rPr>
            </w:pPr>
            <w:r w:rsidRPr="004E4DF5">
              <w:rPr>
                <w:rFonts w:hint="eastAsia"/>
                <w:color w:val="000000"/>
                <w:sz w:val="20"/>
                <w:szCs w:val="20"/>
              </w:rPr>
              <w:t>217</w:t>
            </w:r>
          </w:p>
        </w:tc>
      </w:tr>
      <w:tr w:rsidR="007E09F4" w:rsidRPr="004E4DF5" w14:paraId="103F5EE8" w14:textId="77777777" w:rsidTr="007E09F4">
        <w:tc>
          <w:tcPr>
            <w:tcW w:w="861" w:type="dxa"/>
            <w:tcBorders>
              <w:left w:val="thinThickSmallGap" w:sz="20" w:space="0" w:color="auto"/>
            </w:tcBorders>
            <w:vAlign w:val="center"/>
          </w:tcPr>
          <w:p w14:paraId="0ADD191D" w14:textId="33D1C529" w:rsidR="007E09F4" w:rsidRPr="004E4DF5" w:rsidRDefault="007E09F4" w:rsidP="007E09F4">
            <w:pPr>
              <w:jc w:val="center"/>
              <w:rPr>
                <w:sz w:val="20"/>
                <w:szCs w:val="20"/>
              </w:rPr>
            </w:pPr>
            <w:r w:rsidRPr="004E4DF5">
              <w:rPr>
                <w:rFonts w:hint="eastAsia"/>
                <w:color w:val="000000"/>
                <w:sz w:val="20"/>
                <w:szCs w:val="20"/>
              </w:rPr>
              <w:t>529</w:t>
            </w:r>
          </w:p>
        </w:tc>
        <w:tc>
          <w:tcPr>
            <w:tcW w:w="4258" w:type="dxa"/>
            <w:vAlign w:val="center"/>
          </w:tcPr>
          <w:p w14:paraId="5F1912FF" w14:textId="4CD9661B" w:rsidR="007E09F4" w:rsidRPr="004E4DF5" w:rsidRDefault="007E09F4" w:rsidP="007E09F4">
            <w:pPr>
              <w:jc w:val="center"/>
              <w:rPr>
                <w:sz w:val="20"/>
                <w:szCs w:val="20"/>
              </w:rPr>
            </w:pPr>
            <w:r w:rsidRPr="004E4DF5">
              <w:rPr>
                <w:rFonts w:hint="eastAsia"/>
                <w:color w:val="000000"/>
                <w:sz w:val="20"/>
                <w:szCs w:val="20"/>
              </w:rPr>
              <w:t>First M87 Event Horizon Telescope Results. Iv. Imaging The Central Supermassive Black Hole</w:t>
            </w:r>
          </w:p>
        </w:tc>
        <w:tc>
          <w:tcPr>
            <w:tcW w:w="1879" w:type="dxa"/>
            <w:vAlign w:val="center"/>
          </w:tcPr>
          <w:p w14:paraId="5FFAB9F2" w14:textId="63123B4D" w:rsidR="007E09F4" w:rsidRPr="004E4DF5" w:rsidRDefault="007E09F4" w:rsidP="007E09F4">
            <w:pPr>
              <w:jc w:val="center"/>
              <w:rPr>
                <w:sz w:val="20"/>
                <w:szCs w:val="20"/>
              </w:rPr>
            </w:pPr>
            <w:r w:rsidRPr="004E4DF5">
              <w:rPr>
                <w:rFonts w:hint="eastAsia"/>
                <w:color w:val="000000"/>
                <w:sz w:val="20"/>
                <w:szCs w:val="20"/>
              </w:rPr>
              <w:t>Lo, Wen-Ping</w:t>
            </w:r>
          </w:p>
        </w:tc>
        <w:tc>
          <w:tcPr>
            <w:tcW w:w="2830" w:type="dxa"/>
            <w:vAlign w:val="center"/>
          </w:tcPr>
          <w:p w14:paraId="1A114E95" w14:textId="77777777" w:rsidR="004E4DF5" w:rsidRPr="004E4DF5" w:rsidRDefault="007E09F4" w:rsidP="007E09F4">
            <w:pPr>
              <w:jc w:val="center"/>
              <w:rPr>
                <w:rFonts w:hint="eastAsia"/>
                <w:color w:val="000000"/>
                <w:sz w:val="20"/>
                <w:szCs w:val="20"/>
              </w:rPr>
            </w:pPr>
            <w:r w:rsidRPr="004E4DF5">
              <w:rPr>
                <w:rFonts w:hint="eastAsia"/>
                <w:color w:val="000000"/>
                <w:sz w:val="20"/>
                <w:szCs w:val="20"/>
              </w:rPr>
              <w:t>Lo, Wen-Ping (</w:t>
            </w:r>
            <w:proofErr w:type="spellStart"/>
            <w:r w:rsidRPr="004E4DF5">
              <w:rPr>
                <w:rFonts w:hint="eastAsia"/>
                <w:color w:val="000000"/>
                <w:sz w:val="20"/>
                <w:szCs w:val="20"/>
              </w:rPr>
              <w:t>羅文斌</w:t>
            </w:r>
            <w:proofErr w:type="spellEnd"/>
            <w:r w:rsidRPr="004E4DF5">
              <w:rPr>
                <w:rFonts w:hint="eastAsia"/>
                <w:color w:val="000000"/>
                <w:sz w:val="20"/>
                <w:szCs w:val="20"/>
              </w:rPr>
              <w:t>)</w:t>
            </w:r>
          </w:p>
          <w:p w14:paraId="30BC55AD" w14:textId="4A3CD056" w:rsidR="007E09F4" w:rsidRPr="004E4DF5" w:rsidRDefault="007E09F4" w:rsidP="007E09F4">
            <w:pPr>
              <w:jc w:val="center"/>
              <w:rPr>
                <w:sz w:val="20"/>
                <w:szCs w:val="20"/>
              </w:rPr>
            </w:pPr>
            <w:r w:rsidRPr="004E4DF5">
              <w:rPr>
                <w:rFonts w:hint="eastAsia"/>
                <w:color w:val="000000"/>
                <w:sz w:val="20"/>
                <w:szCs w:val="20"/>
              </w:rPr>
              <w:t xml:space="preserve"> </w:t>
            </w:r>
            <w:proofErr w:type="spellStart"/>
            <w:r w:rsidRPr="004E4DF5">
              <w:rPr>
                <w:rFonts w:hint="eastAsia"/>
                <w:color w:val="000000"/>
                <w:sz w:val="20"/>
                <w:szCs w:val="20"/>
              </w:rPr>
              <w:t>物理系所</w:t>
            </w:r>
            <w:proofErr w:type="spellEnd"/>
          </w:p>
        </w:tc>
        <w:tc>
          <w:tcPr>
            <w:tcW w:w="2049" w:type="dxa"/>
            <w:vAlign w:val="center"/>
          </w:tcPr>
          <w:p w14:paraId="442FA2BE" w14:textId="1C64B95F" w:rsidR="007E09F4" w:rsidRPr="004E4DF5" w:rsidRDefault="007E09F4" w:rsidP="007E09F4">
            <w:pPr>
              <w:jc w:val="center"/>
              <w:rPr>
                <w:sz w:val="20"/>
                <w:szCs w:val="20"/>
              </w:rPr>
            </w:pPr>
            <w:r w:rsidRPr="004E4DF5">
              <w:rPr>
                <w:rFonts w:hint="eastAsia"/>
                <w:color w:val="000000"/>
                <w:sz w:val="20"/>
                <w:szCs w:val="20"/>
              </w:rPr>
              <w:t>Astrophysical Journal Letters</w:t>
            </w:r>
          </w:p>
        </w:tc>
        <w:tc>
          <w:tcPr>
            <w:tcW w:w="1162" w:type="dxa"/>
            <w:vAlign w:val="center"/>
          </w:tcPr>
          <w:p w14:paraId="72832524" w14:textId="23E03B69" w:rsidR="007E09F4" w:rsidRPr="004E4DF5" w:rsidRDefault="007E09F4" w:rsidP="007E09F4">
            <w:pPr>
              <w:jc w:val="center"/>
              <w:rPr>
                <w:sz w:val="20"/>
                <w:szCs w:val="20"/>
              </w:rPr>
            </w:pPr>
            <w:r w:rsidRPr="004E4DF5">
              <w:rPr>
                <w:rFonts w:hint="eastAsia"/>
                <w:color w:val="000000"/>
                <w:sz w:val="20"/>
                <w:szCs w:val="20"/>
              </w:rPr>
              <w:t>2019</w:t>
            </w:r>
          </w:p>
        </w:tc>
        <w:tc>
          <w:tcPr>
            <w:tcW w:w="1757" w:type="dxa"/>
            <w:vAlign w:val="center"/>
          </w:tcPr>
          <w:p w14:paraId="2C34D947" w14:textId="69E37C2C" w:rsidR="007E09F4" w:rsidRPr="004E4DF5" w:rsidRDefault="007E09F4" w:rsidP="007E09F4">
            <w:pPr>
              <w:jc w:val="center"/>
              <w:rPr>
                <w:sz w:val="20"/>
                <w:szCs w:val="20"/>
              </w:rPr>
            </w:pPr>
            <w:r w:rsidRPr="004E4DF5">
              <w:rPr>
                <w:rFonts w:hint="eastAsia"/>
                <w:color w:val="000000"/>
                <w:sz w:val="20"/>
                <w:szCs w:val="20"/>
              </w:rPr>
              <w:t>875 (1): - APR 10</w:t>
            </w:r>
          </w:p>
        </w:tc>
        <w:tc>
          <w:tcPr>
            <w:tcW w:w="954" w:type="dxa"/>
            <w:tcBorders>
              <w:right w:val="thinThickSmallGap" w:sz="20" w:space="0" w:color="auto"/>
            </w:tcBorders>
            <w:vAlign w:val="center"/>
          </w:tcPr>
          <w:p w14:paraId="028054BC" w14:textId="6FF6C4A1" w:rsidR="007E09F4" w:rsidRPr="004E4DF5" w:rsidRDefault="007E09F4" w:rsidP="007E09F4">
            <w:pPr>
              <w:jc w:val="center"/>
              <w:rPr>
                <w:sz w:val="20"/>
                <w:szCs w:val="20"/>
              </w:rPr>
            </w:pPr>
            <w:r w:rsidRPr="004E4DF5">
              <w:rPr>
                <w:rFonts w:hint="eastAsia"/>
                <w:color w:val="000000"/>
                <w:sz w:val="20"/>
                <w:szCs w:val="20"/>
              </w:rPr>
              <w:t>192</w:t>
            </w:r>
          </w:p>
        </w:tc>
      </w:tr>
    </w:tbl>
    <w:p w14:paraId="5C3A79B6" w14:textId="77777777" w:rsidR="00F13697" w:rsidRDefault="00F13697"/>
    <w:sectPr w:rsidR="00F13697" w:rsidSect="00034616">
      <w:headerReference w:type="default" r:id="rId8"/>
      <w:footerReference w:type="default" r:id="rId9"/>
      <w:pgSz w:w="16838" w:h="11906" w:orient="landscape"/>
      <w:pgMar w:top="992" w:right="652" w:bottom="992" w:left="6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A7BC" w14:textId="77777777" w:rsidR="0066280F" w:rsidRDefault="0066280F" w:rsidP="00506DB1">
      <w:pPr>
        <w:spacing w:after="0" w:line="240" w:lineRule="auto"/>
      </w:pPr>
      <w:r>
        <w:separator/>
      </w:r>
    </w:p>
  </w:endnote>
  <w:endnote w:type="continuationSeparator" w:id="0">
    <w:p w14:paraId="5A4B7C5E" w14:textId="77777777" w:rsidR="0066280F" w:rsidRDefault="0066280F" w:rsidP="0050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28493"/>
      <w:docPartObj>
        <w:docPartGallery w:val="Page Numbers (Bottom of Page)"/>
        <w:docPartUnique/>
      </w:docPartObj>
    </w:sdtPr>
    <w:sdtEndPr/>
    <w:sdtContent>
      <w:p w14:paraId="282D15C6" w14:textId="46EDF480" w:rsidR="00490CF7" w:rsidRDefault="00490CF7">
        <w:pPr>
          <w:pStyle w:val="a7"/>
          <w:jc w:val="center"/>
        </w:pPr>
        <w:r>
          <w:fldChar w:fldCharType="begin"/>
        </w:r>
        <w:r>
          <w:instrText>PAGE   \* MERGEFORMAT</w:instrText>
        </w:r>
        <w:r>
          <w:fldChar w:fldCharType="separate"/>
        </w:r>
        <w:r>
          <w:rPr>
            <w:lang w:val="zh-TW" w:eastAsia="zh-TW"/>
          </w:rPr>
          <w:t>2</w:t>
        </w:r>
        <w:r>
          <w:fldChar w:fldCharType="end"/>
        </w:r>
      </w:p>
    </w:sdtContent>
  </w:sdt>
  <w:p w14:paraId="02EE1BDF" w14:textId="512C3654" w:rsidR="001321DA" w:rsidRPr="004B1A9A" w:rsidRDefault="001321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CDF3" w14:textId="77777777" w:rsidR="0066280F" w:rsidRDefault="0066280F" w:rsidP="00506DB1">
      <w:pPr>
        <w:spacing w:after="0" w:line="240" w:lineRule="auto"/>
      </w:pPr>
      <w:r>
        <w:separator/>
      </w:r>
    </w:p>
  </w:footnote>
  <w:footnote w:type="continuationSeparator" w:id="0">
    <w:p w14:paraId="79461BB6" w14:textId="77777777" w:rsidR="0066280F" w:rsidRDefault="0066280F" w:rsidP="0050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E54D" w14:textId="32FD3F11" w:rsidR="001321DA" w:rsidRPr="004B1A9A" w:rsidRDefault="001321DA">
    <w:pPr>
      <w:pStyle w:val="a5"/>
      <w:rPr>
        <w:sz w:val="20"/>
        <w:szCs w:val="20"/>
        <w:lang w:eastAsia="zh-TW"/>
      </w:rPr>
    </w:pPr>
    <w:r>
      <w:ptab w:relativeTo="margin" w:alignment="center" w:leader="none"/>
    </w:r>
    <w:r>
      <w:ptab w:relativeTo="margin" w:alignment="right" w:leader="none"/>
    </w:r>
    <w:r w:rsidRPr="004B1A9A">
      <w:rPr>
        <w:sz w:val="20"/>
        <w:szCs w:val="20"/>
      </w:rPr>
      <w:t>2023/03/31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7844868"/>
    <w:multiLevelType w:val="hybridMultilevel"/>
    <w:tmpl w:val="177A12B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5F18"/>
    <w:rsid w:val="000A2BD7"/>
    <w:rsid w:val="001321DA"/>
    <w:rsid w:val="0015074B"/>
    <w:rsid w:val="001C14CE"/>
    <w:rsid w:val="001E197C"/>
    <w:rsid w:val="00213C21"/>
    <w:rsid w:val="00236197"/>
    <w:rsid w:val="002406CF"/>
    <w:rsid w:val="0029639D"/>
    <w:rsid w:val="00326F90"/>
    <w:rsid w:val="003C785F"/>
    <w:rsid w:val="00404C34"/>
    <w:rsid w:val="00424289"/>
    <w:rsid w:val="004506DE"/>
    <w:rsid w:val="004833F1"/>
    <w:rsid w:val="00485425"/>
    <w:rsid w:val="00490CF7"/>
    <w:rsid w:val="004B1A9A"/>
    <w:rsid w:val="004E23FF"/>
    <w:rsid w:val="004E4DF5"/>
    <w:rsid w:val="00506DB1"/>
    <w:rsid w:val="00533559"/>
    <w:rsid w:val="005424F8"/>
    <w:rsid w:val="00564F0B"/>
    <w:rsid w:val="005C658D"/>
    <w:rsid w:val="0066280F"/>
    <w:rsid w:val="00690E1F"/>
    <w:rsid w:val="006B7FAF"/>
    <w:rsid w:val="006C145F"/>
    <w:rsid w:val="00706BA9"/>
    <w:rsid w:val="00710183"/>
    <w:rsid w:val="007A053E"/>
    <w:rsid w:val="007B3FFF"/>
    <w:rsid w:val="007E09F4"/>
    <w:rsid w:val="007E4BDD"/>
    <w:rsid w:val="00876A5C"/>
    <w:rsid w:val="008C2A33"/>
    <w:rsid w:val="008E18F6"/>
    <w:rsid w:val="008E3C78"/>
    <w:rsid w:val="009F0373"/>
    <w:rsid w:val="00A04C0A"/>
    <w:rsid w:val="00A409C0"/>
    <w:rsid w:val="00AA1D8D"/>
    <w:rsid w:val="00B03383"/>
    <w:rsid w:val="00B47730"/>
    <w:rsid w:val="00B478C1"/>
    <w:rsid w:val="00B76307"/>
    <w:rsid w:val="00BE7F90"/>
    <w:rsid w:val="00C45ECC"/>
    <w:rsid w:val="00CB0664"/>
    <w:rsid w:val="00D538E0"/>
    <w:rsid w:val="00D7465A"/>
    <w:rsid w:val="00DA309A"/>
    <w:rsid w:val="00DD0C33"/>
    <w:rsid w:val="00DF4D28"/>
    <w:rsid w:val="00E0790C"/>
    <w:rsid w:val="00E22730"/>
    <w:rsid w:val="00E97554"/>
    <w:rsid w:val="00EC4D16"/>
    <w:rsid w:val="00F13697"/>
    <w:rsid w:val="00F149CF"/>
    <w:rsid w:val="00F3246A"/>
    <w:rsid w:val="00F77B31"/>
    <w:rsid w:val="00F923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D490E"/>
  <w14:defaultImageDpi w14:val="300"/>
  <w15:docId w15:val="{60AE1808-4510-445B-BDD0-6A1E7C1B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rPr>
      <w:rFonts w:ascii="Times New Roman" w:eastAsia="標楷體" w:hAnsi="Times New Roman"/>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頁首 字元"/>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頁尾 字元"/>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標題 1 字元"/>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標題 2 字元"/>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標題 字元"/>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標題 字元"/>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本文 字元"/>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本文 2 字元"/>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本文 3 字元"/>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巨集文字 字元"/>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文 字元"/>
    <w:basedOn w:val="a2"/>
    <w:link w:val="af5"/>
    <w:uiPriority w:val="29"/>
    <w:rsid w:val="00FC693F"/>
    <w:rPr>
      <w:i/>
      <w:iCs/>
      <w:color w:val="000000" w:themeColor="text1"/>
    </w:rPr>
  </w:style>
  <w:style w:type="character" w:customStyle="1" w:styleId="40">
    <w:name w:val="標題 4 字元"/>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標題 5 字元"/>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標題 9 字元"/>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鮮明引文 字元"/>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1214-E52D-48EF-BBE2-A04249A4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78</Pages>
  <Words>22304</Words>
  <Characters>127137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瑞穗</cp:lastModifiedBy>
  <cp:revision>32</cp:revision>
  <dcterms:created xsi:type="dcterms:W3CDTF">2013-12-23T23:15:00Z</dcterms:created>
  <dcterms:modified xsi:type="dcterms:W3CDTF">2023-04-20T07:07:00Z</dcterms:modified>
  <cp:category/>
</cp:coreProperties>
</file>